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31D" w:rsidRPr="00387543" w:rsidRDefault="00387543" w:rsidP="00387543">
      <w:pPr>
        <w:spacing w:after="0" w:line="240" w:lineRule="auto"/>
        <w:jc w:val="right"/>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Принята в содержании</w:t>
      </w:r>
      <w:r w:rsidR="002D031D" w:rsidRPr="00387543">
        <w:rPr>
          <w:rFonts w:ascii="Times New Roman" w:eastAsia="Times New Roman" w:hAnsi="Times New Roman" w:cs="Times New Roman"/>
          <w:sz w:val="20"/>
          <w:szCs w:val="20"/>
          <w:lang w:eastAsia="ru-RU"/>
        </w:rPr>
        <w:t xml:space="preserve"> ос</w:t>
      </w:r>
      <w:r w:rsidRPr="00387543">
        <w:rPr>
          <w:rFonts w:ascii="Times New Roman" w:eastAsia="Times New Roman" w:hAnsi="Times New Roman" w:cs="Times New Roman"/>
          <w:sz w:val="20"/>
          <w:szCs w:val="20"/>
          <w:lang w:eastAsia="ru-RU"/>
        </w:rPr>
        <w:t>новной образовательной программы</w:t>
      </w:r>
    </w:p>
    <w:p w:rsidR="002D031D" w:rsidRPr="00387543" w:rsidRDefault="002D031D" w:rsidP="002D031D">
      <w:pPr>
        <w:spacing w:after="0" w:line="240" w:lineRule="auto"/>
        <w:jc w:val="right"/>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 xml:space="preserve"> муниципального бюджетного дошкольного образовательного учреждения </w:t>
      </w:r>
    </w:p>
    <w:p w:rsidR="002D031D" w:rsidRDefault="002D031D" w:rsidP="00387543">
      <w:pPr>
        <w:spacing w:after="0" w:line="240" w:lineRule="auto"/>
        <w:jc w:val="right"/>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«Детский сад «Аленушка» г.Строитель</w:t>
      </w:r>
      <w:r w:rsidR="00387543">
        <w:rPr>
          <w:rFonts w:ascii="Times New Roman" w:eastAsia="Times New Roman" w:hAnsi="Times New Roman" w:cs="Times New Roman"/>
          <w:sz w:val="20"/>
          <w:szCs w:val="20"/>
          <w:lang w:eastAsia="ru-RU"/>
        </w:rPr>
        <w:t xml:space="preserve"> </w:t>
      </w:r>
      <w:r w:rsidRPr="00387543">
        <w:rPr>
          <w:rFonts w:ascii="Times New Roman" w:eastAsia="Times New Roman" w:hAnsi="Times New Roman" w:cs="Times New Roman"/>
          <w:sz w:val="20"/>
          <w:szCs w:val="20"/>
          <w:lang w:eastAsia="ru-RU"/>
        </w:rPr>
        <w:t>Яковлевского городского округа»</w:t>
      </w:r>
    </w:p>
    <w:p w:rsidR="00387543" w:rsidRPr="00387543" w:rsidRDefault="00387543" w:rsidP="00387543">
      <w:pPr>
        <w:spacing w:after="0" w:line="240" w:lineRule="auto"/>
        <w:jc w:val="right"/>
        <w:rPr>
          <w:rFonts w:ascii="Times New Roman" w:eastAsia="Times New Roman" w:hAnsi="Times New Roman" w:cs="Times New Roman"/>
          <w:sz w:val="20"/>
          <w:szCs w:val="20"/>
          <w:lang w:eastAsia="ru-RU"/>
        </w:rPr>
      </w:pPr>
    </w:p>
    <w:p w:rsidR="002D031D" w:rsidRPr="00FC4F5B" w:rsidRDefault="002D031D" w:rsidP="002D031D">
      <w:pPr>
        <w:spacing w:after="0" w:line="240" w:lineRule="auto"/>
        <w:jc w:val="right"/>
        <w:rPr>
          <w:rFonts w:ascii="Times New Roman" w:eastAsia="Times New Roman" w:hAnsi="Times New Roman" w:cs="Times New Roman"/>
          <w:sz w:val="16"/>
          <w:szCs w:val="16"/>
          <w:lang w:eastAsia="ru-RU"/>
        </w:rPr>
      </w:pPr>
    </w:p>
    <w:tbl>
      <w:tblPr>
        <w:tblW w:w="9764" w:type="dxa"/>
        <w:tblInd w:w="-176" w:type="dxa"/>
        <w:tblLook w:val="04A0" w:firstRow="1" w:lastRow="0" w:firstColumn="1" w:lastColumn="0" w:noHBand="0" w:noVBand="1"/>
      </w:tblPr>
      <w:tblGrid>
        <w:gridCol w:w="3403"/>
        <w:gridCol w:w="2627"/>
        <w:gridCol w:w="3734"/>
      </w:tblGrid>
      <w:tr w:rsidR="00387543" w:rsidRPr="003D3DB3" w:rsidTr="00387543">
        <w:trPr>
          <w:trHeight w:val="1842"/>
        </w:trPr>
        <w:tc>
          <w:tcPr>
            <w:tcW w:w="3403" w:type="dxa"/>
          </w:tcPr>
          <w:p w:rsidR="00387543" w:rsidRPr="003D3DB3" w:rsidRDefault="00387543" w:rsidP="00387543">
            <w:pPr>
              <w:spacing w:after="0" w:line="240" w:lineRule="auto"/>
              <w:rPr>
                <w:rFonts w:ascii="Times New Roman" w:hAnsi="Times New Roman"/>
                <w:sz w:val="20"/>
                <w:szCs w:val="20"/>
              </w:rPr>
            </w:pPr>
            <w:r w:rsidRPr="003D3DB3">
              <w:rPr>
                <w:rFonts w:ascii="Times New Roman" w:hAnsi="Times New Roman"/>
                <w:sz w:val="20"/>
                <w:szCs w:val="20"/>
              </w:rPr>
              <w:t>РАССМОТРЕНА И ПРИНЯТА</w:t>
            </w:r>
          </w:p>
          <w:p w:rsidR="00387543" w:rsidRPr="003D3DB3" w:rsidRDefault="00387543" w:rsidP="00387543">
            <w:pPr>
              <w:spacing w:after="0" w:line="240" w:lineRule="auto"/>
              <w:rPr>
                <w:rFonts w:ascii="Times New Roman" w:hAnsi="Times New Roman"/>
                <w:sz w:val="20"/>
                <w:szCs w:val="20"/>
              </w:rPr>
            </w:pPr>
            <w:r w:rsidRPr="003D3DB3">
              <w:rPr>
                <w:rFonts w:ascii="Times New Roman" w:hAnsi="Times New Roman"/>
                <w:sz w:val="20"/>
                <w:szCs w:val="20"/>
              </w:rPr>
              <w:t xml:space="preserve">на заседании </w:t>
            </w:r>
          </w:p>
          <w:p w:rsidR="00387543" w:rsidRPr="003D3DB3" w:rsidRDefault="00387543" w:rsidP="00387543">
            <w:pPr>
              <w:spacing w:after="0" w:line="240" w:lineRule="auto"/>
              <w:rPr>
                <w:rFonts w:ascii="Times New Roman" w:hAnsi="Times New Roman"/>
                <w:sz w:val="20"/>
                <w:szCs w:val="20"/>
              </w:rPr>
            </w:pPr>
            <w:r w:rsidRPr="003D3DB3">
              <w:rPr>
                <w:rFonts w:ascii="Times New Roman" w:hAnsi="Times New Roman"/>
                <w:sz w:val="20"/>
                <w:szCs w:val="20"/>
              </w:rPr>
              <w:t>Педагогического совета</w:t>
            </w:r>
          </w:p>
          <w:p w:rsidR="00387543" w:rsidRPr="003D3DB3" w:rsidRDefault="00387543" w:rsidP="00387543">
            <w:pPr>
              <w:spacing w:after="0" w:line="240" w:lineRule="auto"/>
              <w:rPr>
                <w:rFonts w:ascii="Times New Roman" w:hAnsi="Times New Roman"/>
                <w:sz w:val="20"/>
                <w:szCs w:val="20"/>
              </w:rPr>
            </w:pPr>
            <w:r w:rsidRPr="003D3DB3">
              <w:rPr>
                <w:rFonts w:ascii="Times New Roman" w:hAnsi="Times New Roman"/>
                <w:sz w:val="20"/>
                <w:szCs w:val="20"/>
              </w:rPr>
              <w:t>протокол №1 от «27» августа 2021 г.</w:t>
            </w:r>
          </w:p>
          <w:p w:rsidR="00387543" w:rsidRPr="003D3DB3" w:rsidRDefault="00387543" w:rsidP="00387543">
            <w:pPr>
              <w:spacing w:after="0" w:line="240" w:lineRule="auto"/>
              <w:jc w:val="right"/>
              <w:rPr>
                <w:rFonts w:ascii="Times New Roman" w:hAnsi="Times New Roman"/>
                <w:sz w:val="20"/>
                <w:szCs w:val="20"/>
              </w:rPr>
            </w:pPr>
          </w:p>
          <w:p w:rsidR="00387543" w:rsidRPr="003D3DB3" w:rsidRDefault="00387543" w:rsidP="00387543">
            <w:pPr>
              <w:spacing w:after="0" w:line="240" w:lineRule="auto"/>
              <w:jc w:val="right"/>
              <w:rPr>
                <w:rFonts w:ascii="Times New Roman" w:hAnsi="Times New Roman"/>
                <w:sz w:val="20"/>
                <w:szCs w:val="20"/>
              </w:rPr>
            </w:pPr>
          </w:p>
        </w:tc>
        <w:tc>
          <w:tcPr>
            <w:tcW w:w="2627" w:type="dxa"/>
            <w:hideMark/>
          </w:tcPr>
          <w:p w:rsidR="00387543" w:rsidRPr="003D3DB3" w:rsidRDefault="00387543" w:rsidP="00387543">
            <w:pPr>
              <w:spacing w:after="0" w:line="240" w:lineRule="auto"/>
              <w:rPr>
                <w:rFonts w:ascii="Times New Roman" w:hAnsi="Times New Roman"/>
                <w:sz w:val="20"/>
                <w:szCs w:val="20"/>
              </w:rPr>
            </w:pPr>
            <w:r w:rsidRPr="003D3DB3">
              <w:rPr>
                <w:rFonts w:ascii="Times New Roman" w:hAnsi="Times New Roman"/>
                <w:sz w:val="20"/>
                <w:szCs w:val="20"/>
              </w:rPr>
              <w:t>СОГЛАСОВАНА</w:t>
            </w:r>
          </w:p>
          <w:p w:rsidR="00387543" w:rsidRPr="003D3DB3" w:rsidRDefault="00387543" w:rsidP="00387543">
            <w:pPr>
              <w:spacing w:after="0" w:line="240" w:lineRule="auto"/>
              <w:rPr>
                <w:rFonts w:ascii="Times New Roman" w:hAnsi="Times New Roman"/>
                <w:sz w:val="20"/>
                <w:szCs w:val="20"/>
              </w:rPr>
            </w:pPr>
            <w:r w:rsidRPr="003D3DB3">
              <w:rPr>
                <w:rFonts w:ascii="Times New Roman" w:hAnsi="Times New Roman"/>
                <w:sz w:val="20"/>
                <w:szCs w:val="20"/>
              </w:rPr>
              <w:t xml:space="preserve">Старший воспитатель </w:t>
            </w:r>
          </w:p>
          <w:p w:rsidR="00387543" w:rsidRPr="003D3DB3" w:rsidRDefault="00387543" w:rsidP="00387543">
            <w:pPr>
              <w:spacing w:after="0" w:line="240" w:lineRule="auto"/>
              <w:rPr>
                <w:rFonts w:ascii="Times New Roman" w:hAnsi="Times New Roman"/>
                <w:sz w:val="20"/>
                <w:szCs w:val="20"/>
              </w:rPr>
            </w:pPr>
            <w:r w:rsidRPr="003D3DB3">
              <w:rPr>
                <w:rFonts w:ascii="Times New Roman" w:hAnsi="Times New Roman"/>
                <w:noProof/>
                <w:lang w:eastAsia="ru-RU"/>
              </w:rPr>
              <w:drawing>
                <wp:anchor distT="0" distB="0" distL="114300" distR="114300" simplePos="0" relativeHeight="251660288" behindDoc="1" locked="0" layoutInCell="1" allowOverlap="1">
                  <wp:simplePos x="0" y="0"/>
                  <wp:positionH relativeFrom="column">
                    <wp:posOffset>-59055</wp:posOffset>
                  </wp:positionH>
                  <wp:positionV relativeFrom="paragraph">
                    <wp:posOffset>75565</wp:posOffset>
                  </wp:positionV>
                  <wp:extent cx="971550" cy="4641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DB3">
              <w:rPr>
                <w:rFonts w:ascii="Times New Roman" w:hAnsi="Times New Roman"/>
                <w:sz w:val="20"/>
                <w:szCs w:val="20"/>
              </w:rPr>
              <w:t xml:space="preserve">МБДОУ «Детский сад </w:t>
            </w:r>
          </w:p>
          <w:p w:rsidR="00387543" w:rsidRPr="003D3DB3" w:rsidRDefault="00387543" w:rsidP="00387543">
            <w:pPr>
              <w:spacing w:after="0" w:line="240" w:lineRule="auto"/>
              <w:rPr>
                <w:rFonts w:ascii="Times New Roman" w:hAnsi="Times New Roman"/>
                <w:sz w:val="20"/>
                <w:szCs w:val="20"/>
              </w:rPr>
            </w:pPr>
            <w:r w:rsidRPr="003D3DB3">
              <w:rPr>
                <w:rFonts w:ascii="Times New Roman" w:hAnsi="Times New Roman"/>
                <w:sz w:val="20"/>
                <w:szCs w:val="20"/>
              </w:rPr>
              <w:t>«Аленушка» г.Строитель»</w:t>
            </w:r>
          </w:p>
          <w:p w:rsidR="00387543" w:rsidRPr="003D3DB3" w:rsidRDefault="00387543" w:rsidP="00387543">
            <w:pPr>
              <w:spacing w:after="0" w:line="240" w:lineRule="auto"/>
              <w:rPr>
                <w:rFonts w:ascii="Times New Roman" w:hAnsi="Times New Roman"/>
                <w:sz w:val="20"/>
                <w:szCs w:val="20"/>
              </w:rPr>
            </w:pPr>
            <w:r w:rsidRPr="003D3DB3">
              <w:rPr>
                <w:rFonts w:ascii="Times New Roman" w:hAnsi="Times New Roman"/>
                <w:sz w:val="20"/>
                <w:szCs w:val="20"/>
              </w:rPr>
              <w:t>_____________И.М. Усевич</w:t>
            </w:r>
          </w:p>
        </w:tc>
        <w:tc>
          <w:tcPr>
            <w:tcW w:w="3734" w:type="dxa"/>
            <w:hideMark/>
          </w:tcPr>
          <w:p w:rsidR="00387543" w:rsidRPr="003D3DB3" w:rsidRDefault="00387543" w:rsidP="00387543">
            <w:pPr>
              <w:spacing w:after="0" w:line="240" w:lineRule="auto"/>
              <w:jc w:val="right"/>
              <w:rPr>
                <w:rFonts w:ascii="Times New Roman" w:hAnsi="Times New Roman"/>
                <w:sz w:val="20"/>
                <w:szCs w:val="20"/>
              </w:rPr>
            </w:pPr>
            <w:r w:rsidRPr="003D3DB3">
              <w:rPr>
                <w:rFonts w:ascii="Times New Roman" w:hAnsi="Times New Roman"/>
                <w:sz w:val="20"/>
                <w:szCs w:val="20"/>
              </w:rPr>
              <w:t>УТВЕРЖДЕНА</w:t>
            </w:r>
          </w:p>
          <w:p w:rsidR="00387543" w:rsidRPr="003D3DB3" w:rsidRDefault="00387543" w:rsidP="00387543">
            <w:pPr>
              <w:spacing w:after="0" w:line="240" w:lineRule="auto"/>
              <w:jc w:val="right"/>
              <w:rPr>
                <w:rFonts w:ascii="Times New Roman" w:hAnsi="Times New Roman"/>
                <w:sz w:val="20"/>
                <w:szCs w:val="20"/>
              </w:rPr>
            </w:pPr>
            <w:r w:rsidRPr="003D3DB3">
              <w:rPr>
                <w:rFonts w:ascii="Times New Roman" w:hAnsi="Times New Roman"/>
                <w:sz w:val="20"/>
                <w:szCs w:val="20"/>
              </w:rPr>
              <w:t xml:space="preserve">Заведующий </w:t>
            </w:r>
          </w:p>
          <w:p w:rsidR="00387543" w:rsidRPr="003D3DB3" w:rsidRDefault="00387543" w:rsidP="00387543">
            <w:pPr>
              <w:spacing w:after="0" w:line="240" w:lineRule="auto"/>
              <w:jc w:val="right"/>
              <w:rPr>
                <w:rFonts w:ascii="Times New Roman" w:hAnsi="Times New Roman"/>
                <w:sz w:val="20"/>
                <w:szCs w:val="20"/>
              </w:rPr>
            </w:pPr>
            <w:r w:rsidRPr="003D3DB3">
              <w:rPr>
                <w:rFonts w:ascii="Times New Roman" w:hAnsi="Times New Roman"/>
                <w:sz w:val="20"/>
                <w:szCs w:val="20"/>
              </w:rPr>
              <w:t xml:space="preserve">МБДОУ «Детский сад </w:t>
            </w:r>
          </w:p>
          <w:p w:rsidR="00387543" w:rsidRPr="003D3DB3" w:rsidRDefault="00387543" w:rsidP="00387543">
            <w:pPr>
              <w:spacing w:after="0" w:line="240" w:lineRule="auto"/>
              <w:jc w:val="right"/>
              <w:rPr>
                <w:rFonts w:ascii="Times New Roman" w:hAnsi="Times New Roman"/>
                <w:sz w:val="20"/>
                <w:szCs w:val="20"/>
              </w:rPr>
            </w:pPr>
            <w:r w:rsidRPr="003D3DB3">
              <w:rPr>
                <w:rFonts w:ascii="Times New Roman" w:hAnsi="Times New Roman"/>
                <w:noProof/>
                <w:lang w:eastAsia="ru-RU"/>
              </w:rPr>
              <w:drawing>
                <wp:anchor distT="0" distB="0" distL="114300" distR="114300" simplePos="0" relativeHeight="251659264" behindDoc="1" locked="0" layoutInCell="1" allowOverlap="1">
                  <wp:simplePos x="0" y="0"/>
                  <wp:positionH relativeFrom="column">
                    <wp:posOffset>777875</wp:posOffset>
                  </wp:positionH>
                  <wp:positionV relativeFrom="paragraph">
                    <wp:posOffset>24765</wp:posOffset>
                  </wp:positionV>
                  <wp:extent cx="1750060" cy="1019175"/>
                  <wp:effectExtent l="0" t="0" r="2540" b="9525"/>
                  <wp:wrapNone/>
                  <wp:docPr id="1" name="Рисунок 1" descr="C:\Users\Alenushka\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lenushka\Desktop\media\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l="17282" t="48532" r="42245" b="34557"/>
                          <a:stretch>
                            <a:fillRect/>
                          </a:stretch>
                        </pic:blipFill>
                        <pic:spPr bwMode="auto">
                          <a:xfrm>
                            <a:off x="0" y="0"/>
                            <a:ext cx="175006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DB3">
              <w:rPr>
                <w:rFonts w:ascii="Times New Roman" w:hAnsi="Times New Roman"/>
                <w:sz w:val="20"/>
                <w:szCs w:val="20"/>
              </w:rPr>
              <w:t>«Аленушка» г.Строитель»</w:t>
            </w:r>
          </w:p>
          <w:p w:rsidR="00387543" w:rsidRPr="003D3DB3" w:rsidRDefault="00387543" w:rsidP="00387543">
            <w:pPr>
              <w:spacing w:after="0" w:line="240" w:lineRule="auto"/>
              <w:rPr>
                <w:rFonts w:ascii="Times New Roman" w:hAnsi="Times New Roman"/>
                <w:sz w:val="20"/>
                <w:szCs w:val="20"/>
              </w:rPr>
            </w:pPr>
          </w:p>
          <w:p w:rsidR="00387543" w:rsidRPr="003D3DB3" w:rsidRDefault="00387543" w:rsidP="00387543">
            <w:pPr>
              <w:spacing w:after="0" w:line="240" w:lineRule="auto"/>
              <w:rPr>
                <w:rFonts w:ascii="Times New Roman" w:hAnsi="Times New Roman"/>
                <w:sz w:val="20"/>
                <w:szCs w:val="20"/>
              </w:rPr>
            </w:pPr>
          </w:p>
          <w:p w:rsidR="00387543" w:rsidRPr="003D3DB3" w:rsidRDefault="00387543" w:rsidP="00387543">
            <w:pPr>
              <w:spacing w:after="0" w:line="240" w:lineRule="auto"/>
              <w:rPr>
                <w:rFonts w:ascii="Times New Roman" w:hAnsi="Times New Roman"/>
                <w:sz w:val="20"/>
                <w:szCs w:val="20"/>
              </w:rPr>
            </w:pPr>
            <w:r w:rsidRPr="003D3DB3">
              <w:rPr>
                <w:rFonts w:ascii="Times New Roman" w:hAnsi="Times New Roman"/>
                <w:sz w:val="20"/>
                <w:szCs w:val="20"/>
              </w:rPr>
              <w:t xml:space="preserve">    </w:t>
            </w:r>
          </w:p>
          <w:p w:rsidR="00387543" w:rsidRPr="003D3DB3" w:rsidRDefault="00387543" w:rsidP="00387543">
            <w:pPr>
              <w:spacing w:after="0" w:line="240" w:lineRule="auto"/>
              <w:rPr>
                <w:rFonts w:ascii="Times New Roman" w:hAnsi="Times New Roman"/>
                <w:sz w:val="20"/>
                <w:szCs w:val="20"/>
              </w:rPr>
            </w:pPr>
            <w:r w:rsidRPr="003D3DB3">
              <w:rPr>
                <w:rFonts w:ascii="Times New Roman" w:hAnsi="Times New Roman"/>
                <w:sz w:val="20"/>
                <w:szCs w:val="20"/>
              </w:rPr>
              <w:t xml:space="preserve">Приказ № 123-од от «27» августа 2021 г.     </w:t>
            </w:r>
          </w:p>
        </w:tc>
      </w:tr>
    </w:tbl>
    <w:p w:rsidR="002D031D" w:rsidRPr="002D031D" w:rsidRDefault="002D031D" w:rsidP="002D031D">
      <w:pPr>
        <w:spacing w:after="0"/>
        <w:contextualSpacing/>
        <w:jc w:val="right"/>
        <w:rPr>
          <w:rFonts w:ascii="Times New Roman" w:eastAsia="Calibri" w:hAnsi="Times New Roman" w:cs="Times New Roman"/>
          <w:b/>
          <w:sz w:val="28"/>
          <w:szCs w:val="28"/>
        </w:rPr>
      </w:pPr>
    </w:p>
    <w:p w:rsidR="002D031D" w:rsidRPr="002D031D" w:rsidRDefault="002D031D" w:rsidP="002D031D">
      <w:pPr>
        <w:spacing w:after="0"/>
        <w:contextualSpacing/>
        <w:jc w:val="right"/>
        <w:rPr>
          <w:rFonts w:ascii="Times New Roman" w:eastAsia="Calibri" w:hAnsi="Times New Roman" w:cs="Times New Roman"/>
          <w:b/>
          <w:sz w:val="28"/>
          <w:szCs w:val="28"/>
        </w:rPr>
      </w:pPr>
    </w:p>
    <w:p w:rsidR="002D031D" w:rsidRPr="002D031D" w:rsidRDefault="002D031D" w:rsidP="002D031D">
      <w:pPr>
        <w:spacing w:after="0" w:line="240" w:lineRule="auto"/>
        <w:jc w:val="center"/>
        <w:rPr>
          <w:rFonts w:ascii="Times New Roman" w:eastAsia="Times New Roman" w:hAnsi="Times New Roman" w:cs="Times New Roman"/>
          <w:b/>
          <w:iCs/>
          <w:sz w:val="28"/>
          <w:szCs w:val="28"/>
          <w:lang w:eastAsia="ru-RU"/>
        </w:rPr>
      </w:pPr>
    </w:p>
    <w:p w:rsidR="002D031D" w:rsidRPr="002D031D" w:rsidRDefault="002D031D" w:rsidP="002D031D">
      <w:pPr>
        <w:spacing w:after="0" w:line="240" w:lineRule="auto"/>
        <w:ind w:left="720"/>
        <w:jc w:val="center"/>
        <w:rPr>
          <w:rFonts w:ascii="Times New Roman" w:eastAsia="Times New Roman" w:hAnsi="Times New Roman" w:cs="Times New Roman"/>
          <w:b/>
          <w:iCs/>
          <w:sz w:val="28"/>
          <w:szCs w:val="28"/>
          <w:lang w:eastAsia="ru-RU"/>
        </w:rPr>
      </w:pPr>
    </w:p>
    <w:p w:rsidR="002D031D" w:rsidRPr="002D031D" w:rsidRDefault="002D031D" w:rsidP="002D031D">
      <w:pPr>
        <w:spacing w:after="0" w:line="240" w:lineRule="auto"/>
        <w:rPr>
          <w:rFonts w:ascii="Times New Roman" w:eastAsia="Times New Roman" w:hAnsi="Times New Roman" w:cs="Times New Roman"/>
          <w:b/>
          <w:iCs/>
          <w:sz w:val="28"/>
          <w:szCs w:val="28"/>
          <w:lang w:eastAsia="ru-RU"/>
        </w:rPr>
      </w:pPr>
    </w:p>
    <w:p w:rsidR="002D031D" w:rsidRPr="002D031D" w:rsidRDefault="002D031D" w:rsidP="002D031D">
      <w:pPr>
        <w:spacing w:after="0"/>
        <w:jc w:val="center"/>
        <w:rPr>
          <w:rFonts w:ascii="Times New Roman" w:eastAsia="Times New Roman" w:hAnsi="Times New Roman" w:cs="Times New Roman"/>
          <w:b/>
          <w:iCs/>
          <w:sz w:val="28"/>
          <w:szCs w:val="28"/>
          <w:lang w:eastAsia="ru-RU"/>
        </w:rPr>
      </w:pPr>
    </w:p>
    <w:p w:rsidR="002D031D" w:rsidRPr="00416B8A" w:rsidRDefault="002D031D" w:rsidP="00416B8A">
      <w:pPr>
        <w:spacing w:after="0" w:line="240" w:lineRule="auto"/>
        <w:contextualSpacing/>
        <w:jc w:val="center"/>
        <w:rPr>
          <w:rFonts w:ascii="Times New Roman" w:eastAsia="Times New Roman" w:hAnsi="Times New Roman" w:cs="Times New Roman"/>
          <w:b/>
          <w:iCs/>
          <w:sz w:val="28"/>
          <w:szCs w:val="28"/>
          <w:lang w:eastAsia="ru-RU"/>
        </w:rPr>
      </w:pPr>
      <w:r w:rsidRPr="002D031D">
        <w:rPr>
          <w:rFonts w:ascii="Times New Roman" w:eastAsia="Times New Roman" w:hAnsi="Times New Roman" w:cs="Times New Roman"/>
          <w:b/>
          <w:iCs/>
          <w:sz w:val="28"/>
          <w:szCs w:val="28"/>
          <w:lang w:eastAsia="ru-RU"/>
        </w:rPr>
        <w:t>РАБОЧАЯ ПРОГРАММА ВОСПИТАТЕЛЕЙ</w:t>
      </w:r>
    </w:p>
    <w:p w:rsidR="002D031D" w:rsidRDefault="002D031D" w:rsidP="00416B8A">
      <w:pPr>
        <w:spacing w:after="0" w:line="240" w:lineRule="auto"/>
        <w:contextualSpacing/>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r w:rsidRPr="002D031D">
        <w:rPr>
          <w:rFonts w:ascii="Times New Roman" w:eastAsia="Times New Roman" w:hAnsi="Times New Roman" w:cs="Times New Roman"/>
          <w:b/>
          <w:bCs/>
          <w:iCs/>
          <w:sz w:val="28"/>
          <w:szCs w:val="28"/>
          <w:lang w:eastAsia="ru-RU"/>
        </w:rPr>
        <w:t>2-</w:t>
      </w:r>
      <w:r>
        <w:rPr>
          <w:rFonts w:ascii="Times New Roman" w:eastAsia="Times New Roman" w:hAnsi="Times New Roman" w:cs="Times New Roman"/>
          <w:b/>
          <w:bCs/>
          <w:iCs/>
          <w:sz w:val="28"/>
          <w:szCs w:val="28"/>
          <w:lang w:eastAsia="ru-RU"/>
        </w:rPr>
        <w:t>й</w:t>
      </w:r>
      <w:r w:rsidRPr="002D031D">
        <w:rPr>
          <w:rFonts w:ascii="Times New Roman" w:eastAsia="Times New Roman" w:hAnsi="Times New Roman" w:cs="Times New Roman"/>
          <w:b/>
          <w:bCs/>
          <w:iCs/>
          <w:sz w:val="28"/>
          <w:szCs w:val="28"/>
          <w:lang w:eastAsia="ru-RU"/>
        </w:rPr>
        <w:t xml:space="preserve"> групп</w:t>
      </w:r>
      <w:r>
        <w:rPr>
          <w:rFonts w:ascii="Times New Roman" w:eastAsia="Times New Roman" w:hAnsi="Times New Roman" w:cs="Times New Roman"/>
          <w:b/>
          <w:bCs/>
          <w:iCs/>
          <w:sz w:val="28"/>
          <w:szCs w:val="28"/>
          <w:lang w:eastAsia="ru-RU"/>
        </w:rPr>
        <w:t>ы</w:t>
      </w:r>
      <w:r w:rsidRPr="002D031D">
        <w:rPr>
          <w:rFonts w:ascii="Times New Roman" w:eastAsia="Times New Roman" w:hAnsi="Times New Roman" w:cs="Times New Roman"/>
          <w:b/>
          <w:bCs/>
          <w:iCs/>
          <w:sz w:val="28"/>
          <w:szCs w:val="28"/>
          <w:lang w:eastAsia="ru-RU"/>
        </w:rPr>
        <w:t xml:space="preserve"> раннего возраста </w:t>
      </w:r>
    </w:p>
    <w:p w:rsidR="002D031D" w:rsidRDefault="002D031D" w:rsidP="00416B8A">
      <w:pPr>
        <w:spacing w:after="0" w:line="240" w:lineRule="auto"/>
        <w:contextualSpacing/>
        <w:jc w:val="center"/>
        <w:rPr>
          <w:rFonts w:ascii="Times New Roman" w:eastAsia="Times New Roman" w:hAnsi="Times New Roman" w:cs="Times New Roman"/>
          <w:b/>
          <w:iCs/>
          <w:sz w:val="28"/>
          <w:szCs w:val="28"/>
          <w:lang w:eastAsia="ru-RU"/>
        </w:rPr>
      </w:pPr>
      <w:r w:rsidRPr="002D031D">
        <w:rPr>
          <w:rFonts w:ascii="Times New Roman" w:eastAsia="Times New Roman" w:hAnsi="Times New Roman" w:cs="Times New Roman"/>
          <w:b/>
          <w:iCs/>
          <w:sz w:val="28"/>
          <w:szCs w:val="28"/>
          <w:lang w:eastAsia="ru-RU"/>
        </w:rPr>
        <w:t xml:space="preserve">муниципального бюджетного дошкольного </w:t>
      </w:r>
    </w:p>
    <w:p w:rsidR="00416B8A" w:rsidRDefault="002D031D" w:rsidP="00416B8A">
      <w:pPr>
        <w:spacing w:after="0" w:line="240" w:lineRule="auto"/>
        <w:contextualSpacing/>
        <w:jc w:val="center"/>
        <w:rPr>
          <w:rFonts w:ascii="Times New Roman" w:eastAsia="Times New Roman" w:hAnsi="Times New Roman" w:cs="Times New Roman"/>
          <w:b/>
          <w:iCs/>
          <w:sz w:val="28"/>
          <w:szCs w:val="28"/>
          <w:lang w:eastAsia="ru-RU"/>
        </w:rPr>
      </w:pPr>
      <w:r w:rsidRPr="002D031D">
        <w:rPr>
          <w:rFonts w:ascii="Times New Roman" w:eastAsia="Times New Roman" w:hAnsi="Times New Roman" w:cs="Times New Roman"/>
          <w:b/>
          <w:iCs/>
          <w:sz w:val="28"/>
          <w:szCs w:val="28"/>
          <w:lang w:eastAsia="ru-RU"/>
        </w:rPr>
        <w:t xml:space="preserve">образовательного учреждения </w:t>
      </w:r>
      <w:r w:rsidR="00416B8A">
        <w:rPr>
          <w:rFonts w:ascii="Times New Roman" w:eastAsia="Times New Roman" w:hAnsi="Times New Roman" w:cs="Times New Roman"/>
          <w:b/>
          <w:iCs/>
          <w:sz w:val="28"/>
          <w:szCs w:val="28"/>
          <w:lang w:eastAsia="ru-RU"/>
        </w:rPr>
        <w:t xml:space="preserve"> </w:t>
      </w:r>
      <w:r w:rsidRPr="002D031D">
        <w:rPr>
          <w:rFonts w:ascii="Times New Roman" w:eastAsia="Times New Roman" w:hAnsi="Times New Roman" w:cs="Times New Roman"/>
          <w:b/>
          <w:iCs/>
          <w:sz w:val="28"/>
          <w:szCs w:val="28"/>
          <w:lang w:eastAsia="ru-RU"/>
        </w:rPr>
        <w:t>«Детский сад</w:t>
      </w:r>
      <w:r>
        <w:rPr>
          <w:rFonts w:ascii="Times New Roman" w:eastAsia="Times New Roman" w:hAnsi="Times New Roman" w:cs="Times New Roman"/>
          <w:b/>
          <w:iCs/>
          <w:sz w:val="28"/>
          <w:szCs w:val="28"/>
          <w:lang w:eastAsia="ru-RU"/>
        </w:rPr>
        <w:t xml:space="preserve"> </w:t>
      </w:r>
      <w:r w:rsidRPr="002D031D">
        <w:rPr>
          <w:rFonts w:ascii="Times New Roman" w:eastAsia="Times New Roman" w:hAnsi="Times New Roman" w:cs="Times New Roman"/>
          <w:b/>
          <w:iCs/>
          <w:sz w:val="28"/>
          <w:szCs w:val="28"/>
          <w:lang w:eastAsia="ru-RU"/>
        </w:rPr>
        <w:t>«Аленушка»</w:t>
      </w:r>
    </w:p>
    <w:p w:rsidR="002D031D" w:rsidRPr="002D031D" w:rsidRDefault="002D031D" w:rsidP="00416B8A">
      <w:pPr>
        <w:spacing w:after="0" w:line="240" w:lineRule="auto"/>
        <w:contextualSpacing/>
        <w:jc w:val="center"/>
        <w:rPr>
          <w:rFonts w:ascii="Times New Roman" w:eastAsia="Times New Roman" w:hAnsi="Times New Roman" w:cs="Times New Roman"/>
          <w:b/>
          <w:iCs/>
          <w:sz w:val="28"/>
          <w:szCs w:val="28"/>
          <w:lang w:eastAsia="ru-RU"/>
        </w:rPr>
      </w:pPr>
      <w:r w:rsidRPr="002D031D">
        <w:rPr>
          <w:rFonts w:ascii="Times New Roman" w:eastAsia="Times New Roman" w:hAnsi="Times New Roman" w:cs="Times New Roman"/>
          <w:b/>
          <w:iCs/>
          <w:sz w:val="28"/>
          <w:szCs w:val="28"/>
          <w:lang w:eastAsia="ru-RU"/>
        </w:rPr>
        <w:t xml:space="preserve"> г. Строитель </w:t>
      </w:r>
      <w:r w:rsidR="00416B8A">
        <w:rPr>
          <w:rFonts w:ascii="Times New Roman" w:eastAsia="Times New Roman" w:hAnsi="Times New Roman" w:cs="Times New Roman"/>
          <w:b/>
          <w:iCs/>
          <w:sz w:val="28"/>
          <w:szCs w:val="28"/>
          <w:lang w:eastAsia="ru-RU"/>
        </w:rPr>
        <w:t xml:space="preserve"> </w:t>
      </w:r>
      <w:r w:rsidRPr="002D031D">
        <w:rPr>
          <w:rFonts w:ascii="Times New Roman" w:eastAsia="Times New Roman" w:hAnsi="Times New Roman" w:cs="Times New Roman"/>
          <w:b/>
          <w:iCs/>
          <w:sz w:val="28"/>
          <w:szCs w:val="28"/>
          <w:lang w:eastAsia="ru-RU"/>
        </w:rPr>
        <w:t>Яковлевского городского округа»</w:t>
      </w:r>
    </w:p>
    <w:p w:rsidR="002D031D" w:rsidRPr="002D031D" w:rsidRDefault="002D031D" w:rsidP="00416B8A">
      <w:pPr>
        <w:spacing w:after="0" w:line="240" w:lineRule="auto"/>
        <w:contextualSpacing/>
        <w:jc w:val="center"/>
        <w:rPr>
          <w:rFonts w:ascii="Times New Roman" w:eastAsia="Calibri" w:hAnsi="Times New Roman" w:cs="Times New Roman"/>
          <w:b/>
          <w:sz w:val="28"/>
          <w:szCs w:val="28"/>
        </w:rPr>
      </w:pPr>
      <w:r w:rsidRPr="002D031D">
        <w:rPr>
          <w:rFonts w:ascii="Times New Roman" w:eastAsia="Times New Roman" w:hAnsi="Times New Roman" w:cs="Times New Roman"/>
          <w:b/>
          <w:iCs/>
          <w:sz w:val="28"/>
          <w:szCs w:val="28"/>
          <w:lang w:eastAsia="ru-RU"/>
        </w:rPr>
        <w:t>на период с 01.09.20</w:t>
      </w:r>
      <w:r>
        <w:rPr>
          <w:rFonts w:ascii="Times New Roman" w:eastAsia="Times New Roman" w:hAnsi="Times New Roman" w:cs="Times New Roman"/>
          <w:b/>
          <w:iCs/>
          <w:sz w:val="28"/>
          <w:szCs w:val="28"/>
          <w:lang w:eastAsia="ru-RU"/>
        </w:rPr>
        <w:t>2</w:t>
      </w:r>
      <w:r w:rsidR="00F56429">
        <w:rPr>
          <w:rFonts w:ascii="Times New Roman" w:eastAsia="Times New Roman" w:hAnsi="Times New Roman" w:cs="Times New Roman"/>
          <w:b/>
          <w:iCs/>
          <w:sz w:val="28"/>
          <w:szCs w:val="28"/>
          <w:lang w:eastAsia="ru-RU"/>
        </w:rPr>
        <w:t>1</w:t>
      </w:r>
      <w:r w:rsidRPr="002D031D">
        <w:rPr>
          <w:rFonts w:ascii="Times New Roman" w:eastAsia="Times New Roman" w:hAnsi="Times New Roman" w:cs="Times New Roman"/>
          <w:b/>
          <w:iCs/>
          <w:sz w:val="28"/>
          <w:szCs w:val="28"/>
          <w:lang w:eastAsia="ru-RU"/>
        </w:rPr>
        <w:t xml:space="preserve"> года по 31.08.202</w:t>
      </w:r>
      <w:r w:rsidR="00F56429">
        <w:rPr>
          <w:rFonts w:ascii="Times New Roman" w:eastAsia="Times New Roman" w:hAnsi="Times New Roman" w:cs="Times New Roman"/>
          <w:b/>
          <w:iCs/>
          <w:sz w:val="28"/>
          <w:szCs w:val="28"/>
          <w:lang w:eastAsia="ru-RU"/>
        </w:rPr>
        <w:t>2</w:t>
      </w:r>
      <w:r w:rsidRPr="002D031D">
        <w:rPr>
          <w:rFonts w:ascii="Times New Roman" w:eastAsia="Times New Roman" w:hAnsi="Times New Roman" w:cs="Times New Roman"/>
          <w:b/>
          <w:iCs/>
          <w:sz w:val="28"/>
          <w:szCs w:val="28"/>
          <w:lang w:eastAsia="ru-RU"/>
        </w:rPr>
        <w:t xml:space="preserve"> года</w:t>
      </w:r>
    </w:p>
    <w:p w:rsidR="002D031D" w:rsidRPr="002D031D" w:rsidRDefault="002D031D" w:rsidP="002D031D">
      <w:pPr>
        <w:spacing w:after="0"/>
        <w:contextualSpacing/>
        <w:jc w:val="right"/>
        <w:rPr>
          <w:rFonts w:ascii="Times New Roman" w:eastAsia="Calibri" w:hAnsi="Times New Roman" w:cs="Times New Roman"/>
          <w:b/>
          <w:sz w:val="28"/>
          <w:szCs w:val="28"/>
        </w:rPr>
      </w:pPr>
    </w:p>
    <w:p w:rsidR="002D031D" w:rsidRPr="002D031D" w:rsidRDefault="002D031D" w:rsidP="002D031D">
      <w:pPr>
        <w:spacing w:after="0"/>
        <w:contextualSpacing/>
        <w:jc w:val="right"/>
        <w:rPr>
          <w:rFonts w:ascii="Times New Roman" w:eastAsia="Calibri" w:hAnsi="Times New Roman" w:cs="Times New Roman"/>
          <w:b/>
          <w:sz w:val="28"/>
          <w:szCs w:val="28"/>
        </w:rPr>
      </w:pPr>
    </w:p>
    <w:p w:rsidR="002D031D" w:rsidRPr="002D031D" w:rsidRDefault="002D031D" w:rsidP="002D031D">
      <w:pPr>
        <w:spacing w:after="0"/>
        <w:contextualSpacing/>
        <w:jc w:val="right"/>
        <w:rPr>
          <w:rFonts w:ascii="Times New Roman" w:eastAsia="Calibri" w:hAnsi="Times New Roman" w:cs="Times New Roman"/>
          <w:b/>
          <w:sz w:val="28"/>
          <w:szCs w:val="28"/>
        </w:rPr>
      </w:pPr>
    </w:p>
    <w:p w:rsidR="002D031D" w:rsidRPr="002D031D" w:rsidRDefault="002D031D" w:rsidP="002D031D">
      <w:pPr>
        <w:spacing w:after="0"/>
        <w:contextualSpacing/>
        <w:jc w:val="right"/>
        <w:rPr>
          <w:rFonts w:ascii="Times New Roman" w:eastAsia="Calibri" w:hAnsi="Times New Roman" w:cs="Times New Roman"/>
          <w:b/>
          <w:sz w:val="28"/>
          <w:szCs w:val="28"/>
        </w:rPr>
      </w:pPr>
    </w:p>
    <w:p w:rsidR="002D031D" w:rsidRPr="002D031D" w:rsidRDefault="002D031D" w:rsidP="002D031D">
      <w:pPr>
        <w:spacing w:after="0"/>
        <w:contextualSpacing/>
        <w:jc w:val="right"/>
        <w:rPr>
          <w:rFonts w:ascii="Times New Roman" w:eastAsia="Calibri" w:hAnsi="Times New Roman" w:cs="Times New Roman"/>
          <w:b/>
          <w:sz w:val="28"/>
          <w:szCs w:val="28"/>
        </w:rPr>
      </w:pPr>
    </w:p>
    <w:p w:rsidR="002D031D" w:rsidRPr="002D031D" w:rsidRDefault="002D031D" w:rsidP="002D031D">
      <w:pPr>
        <w:spacing w:after="0"/>
        <w:contextualSpacing/>
        <w:jc w:val="right"/>
        <w:rPr>
          <w:rFonts w:ascii="Times New Roman" w:eastAsia="Calibri" w:hAnsi="Times New Roman" w:cs="Times New Roman"/>
          <w:b/>
          <w:sz w:val="28"/>
          <w:szCs w:val="28"/>
        </w:rPr>
      </w:pPr>
    </w:p>
    <w:p w:rsidR="002D031D" w:rsidRPr="002D031D" w:rsidRDefault="002D031D" w:rsidP="002D031D">
      <w:pPr>
        <w:spacing w:after="0"/>
        <w:contextualSpacing/>
        <w:jc w:val="right"/>
        <w:rPr>
          <w:rFonts w:ascii="Times New Roman" w:eastAsia="Calibri" w:hAnsi="Times New Roman" w:cs="Times New Roman"/>
          <w:b/>
          <w:sz w:val="28"/>
          <w:szCs w:val="28"/>
        </w:rPr>
      </w:pPr>
    </w:p>
    <w:p w:rsidR="002D031D" w:rsidRPr="002D031D" w:rsidRDefault="002D031D" w:rsidP="002D031D">
      <w:pPr>
        <w:spacing w:after="0"/>
        <w:contextualSpacing/>
        <w:jc w:val="right"/>
        <w:rPr>
          <w:rFonts w:ascii="Times New Roman" w:eastAsia="Calibri" w:hAnsi="Times New Roman" w:cs="Times New Roman"/>
          <w:b/>
          <w:sz w:val="28"/>
          <w:szCs w:val="28"/>
        </w:rPr>
      </w:pPr>
    </w:p>
    <w:p w:rsidR="00416B8A" w:rsidRDefault="002D031D" w:rsidP="00416B8A">
      <w:pPr>
        <w:spacing w:after="0"/>
        <w:contextualSpacing/>
        <w:jc w:val="right"/>
        <w:rPr>
          <w:rFonts w:ascii="Times New Roman" w:eastAsia="Calibri" w:hAnsi="Times New Roman" w:cs="Times New Roman"/>
          <w:i/>
          <w:sz w:val="28"/>
          <w:szCs w:val="28"/>
        </w:rPr>
      </w:pPr>
      <w:r w:rsidRPr="002D031D">
        <w:rPr>
          <w:rFonts w:ascii="Times New Roman" w:eastAsia="Calibri" w:hAnsi="Times New Roman" w:cs="Times New Roman"/>
          <w:i/>
          <w:sz w:val="28"/>
          <w:szCs w:val="28"/>
        </w:rPr>
        <w:t>Разработчик</w:t>
      </w:r>
      <w:r w:rsidR="00416B8A">
        <w:rPr>
          <w:rFonts w:ascii="Times New Roman" w:eastAsia="Calibri" w:hAnsi="Times New Roman" w:cs="Times New Roman"/>
          <w:i/>
          <w:sz w:val="28"/>
          <w:szCs w:val="28"/>
        </w:rPr>
        <w:t xml:space="preserve">и </w:t>
      </w:r>
      <w:r w:rsidRPr="002D031D">
        <w:rPr>
          <w:rFonts w:ascii="Times New Roman" w:eastAsia="Calibri" w:hAnsi="Times New Roman" w:cs="Times New Roman"/>
          <w:i/>
          <w:sz w:val="28"/>
          <w:szCs w:val="28"/>
        </w:rPr>
        <w:t xml:space="preserve"> Программы: воспитатели </w:t>
      </w:r>
    </w:p>
    <w:p w:rsidR="002D031D" w:rsidRDefault="00416B8A" w:rsidP="00416B8A">
      <w:pPr>
        <w:spacing w:after="0"/>
        <w:contextualSpacing/>
        <w:jc w:val="right"/>
        <w:rPr>
          <w:rFonts w:ascii="Times New Roman" w:eastAsia="Calibri" w:hAnsi="Times New Roman" w:cs="Times New Roman"/>
          <w:i/>
          <w:sz w:val="28"/>
          <w:szCs w:val="28"/>
        </w:rPr>
      </w:pPr>
      <w:r>
        <w:rPr>
          <w:rFonts w:ascii="Times New Roman" w:eastAsia="Calibri" w:hAnsi="Times New Roman" w:cs="Times New Roman"/>
          <w:i/>
          <w:sz w:val="28"/>
          <w:szCs w:val="28"/>
        </w:rPr>
        <w:t>Звягина Галина Викторовна</w:t>
      </w:r>
    </w:p>
    <w:p w:rsidR="002D031D" w:rsidRPr="002D031D" w:rsidRDefault="00416B8A" w:rsidP="002D031D">
      <w:pPr>
        <w:spacing w:after="0"/>
        <w:contextualSpacing/>
        <w:jc w:val="right"/>
        <w:rPr>
          <w:rFonts w:ascii="Times New Roman" w:eastAsia="Calibri" w:hAnsi="Times New Roman" w:cs="Times New Roman"/>
          <w:i/>
          <w:sz w:val="28"/>
          <w:szCs w:val="28"/>
        </w:rPr>
      </w:pPr>
      <w:r>
        <w:rPr>
          <w:rFonts w:ascii="Times New Roman" w:eastAsia="Calibri" w:hAnsi="Times New Roman" w:cs="Times New Roman"/>
          <w:i/>
          <w:sz w:val="28"/>
          <w:szCs w:val="28"/>
        </w:rPr>
        <w:t>Кириловская Ирина Владимировна</w:t>
      </w:r>
    </w:p>
    <w:p w:rsidR="002D031D" w:rsidRPr="002D031D" w:rsidRDefault="002D031D" w:rsidP="002D031D">
      <w:pPr>
        <w:spacing w:after="0"/>
        <w:contextualSpacing/>
        <w:jc w:val="right"/>
        <w:rPr>
          <w:rFonts w:ascii="Times New Roman" w:eastAsia="Calibri" w:hAnsi="Times New Roman" w:cs="Times New Roman"/>
          <w:i/>
          <w:sz w:val="28"/>
          <w:szCs w:val="28"/>
        </w:rPr>
      </w:pPr>
    </w:p>
    <w:p w:rsidR="002D031D" w:rsidRPr="002D031D" w:rsidRDefault="002D031D" w:rsidP="002D031D">
      <w:pPr>
        <w:spacing w:after="0"/>
        <w:contextualSpacing/>
        <w:jc w:val="both"/>
        <w:rPr>
          <w:rFonts w:ascii="Times New Roman" w:eastAsia="Calibri" w:hAnsi="Times New Roman" w:cs="Times New Roman"/>
          <w:sz w:val="28"/>
          <w:szCs w:val="28"/>
        </w:rPr>
      </w:pPr>
    </w:p>
    <w:p w:rsidR="002D031D" w:rsidRPr="002D031D" w:rsidRDefault="002D031D" w:rsidP="002D031D">
      <w:pPr>
        <w:spacing w:after="0"/>
        <w:contextualSpacing/>
        <w:jc w:val="both"/>
        <w:rPr>
          <w:rFonts w:ascii="Times New Roman" w:eastAsia="Calibri" w:hAnsi="Times New Roman" w:cs="Times New Roman"/>
          <w:sz w:val="28"/>
          <w:szCs w:val="28"/>
        </w:rPr>
      </w:pPr>
    </w:p>
    <w:p w:rsidR="002D031D" w:rsidRPr="002D031D" w:rsidRDefault="002D031D" w:rsidP="002D031D">
      <w:pPr>
        <w:spacing w:after="0"/>
        <w:contextualSpacing/>
        <w:jc w:val="both"/>
        <w:rPr>
          <w:rFonts w:ascii="Times New Roman" w:eastAsia="Calibri" w:hAnsi="Times New Roman" w:cs="Times New Roman"/>
          <w:sz w:val="28"/>
          <w:szCs w:val="28"/>
        </w:rPr>
      </w:pPr>
    </w:p>
    <w:p w:rsidR="00416B8A" w:rsidRDefault="00416B8A" w:rsidP="002D031D">
      <w:pPr>
        <w:spacing w:after="0"/>
        <w:contextualSpacing/>
        <w:jc w:val="center"/>
        <w:rPr>
          <w:rFonts w:ascii="Times New Roman" w:eastAsia="Calibri" w:hAnsi="Times New Roman" w:cs="Times New Roman"/>
          <w:sz w:val="28"/>
          <w:szCs w:val="28"/>
        </w:rPr>
      </w:pPr>
    </w:p>
    <w:p w:rsidR="00416B8A" w:rsidRDefault="00416B8A" w:rsidP="002D031D">
      <w:pPr>
        <w:spacing w:after="0"/>
        <w:contextualSpacing/>
        <w:jc w:val="center"/>
        <w:rPr>
          <w:rFonts w:ascii="Times New Roman" w:eastAsia="Calibri" w:hAnsi="Times New Roman" w:cs="Times New Roman"/>
          <w:sz w:val="28"/>
          <w:szCs w:val="28"/>
        </w:rPr>
      </w:pPr>
    </w:p>
    <w:p w:rsidR="00387543" w:rsidRDefault="00387543" w:rsidP="002D031D">
      <w:pPr>
        <w:spacing w:after="0"/>
        <w:contextualSpacing/>
        <w:jc w:val="center"/>
        <w:rPr>
          <w:rFonts w:ascii="Times New Roman" w:eastAsia="Calibri" w:hAnsi="Times New Roman" w:cs="Times New Roman"/>
          <w:sz w:val="28"/>
          <w:szCs w:val="28"/>
        </w:rPr>
      </w:pPr>
    </w:p>
    <w:p w:rsidR="002D031D" w:rsidRPr="002D031D" w:rsidRDefault="002D031D" w:rsidP="002D031D">
      <w:pPr>
        <w:spacing w:after="0"/>
        <w:contextualSpacing/>
        <w:jc w:val="center"/>
        <w:rPr>
          <w:rFonts w:ascii="Times New Roman" w:eastAsia="Calibri" w:hAnsi="Times New Roman" w:cs="Times New Roman"/>
          <w:sz w:val="28"/>
          <w:szCs w:val="28"/>
        </w:rPr>
      </w:pPr>
      <w:r w:rsidRPr="002D031D">
        <w:rPr>
          <w:rFonts w:ascii="Times New Roman" w:eastAsia="Calibri" w:hAnsi="Times New Roman" w:cs="Times New Roman"/>
          <w:sz w:val="28"/>
          <w:szCs w:val="28"/>
        </w:rPr>
        <w:t>20</w:t>
      </w:r>
      <w:r>
        <w:rPr>
          <w:rFonts w:ascii="Times New Roman" w:eastAsia="Calibri" w:hAnsi="Times New Roman" w:cs="Times New Roman"/>
          <w:sz w:val="28"/>
          <w:szCs w:val="28"/>
        </w:rPr>
        <w:t>2</w:t>
      </w:r>
      <w:r w:rsidR="00F56429">
        <w:rPr>
          <w:rFonts w:ascii="Times New Roman" w:eastAsia="Calibri" w:hAnsi="Times New Roman" w:cs="Times New Roman"/>
          <w:sz w:val="28"/>
          <w:szCs w:val="28"/>
        </w:rPr>
        <w:t>1</w:t>
      </w:r>
      <w:r w:rsidRPr="002D031D">
        <w:rPr>
          <w:rFonts w:ascii="Times New Roman" w:eastAsia="Calibri" w:hAnsi="Times New Roman" w:cs="Times New Roman"/>
          <w:sz w:val="28"/>
          <w:szCs w:val="28"/>
        </w:rPr>
        <w:t xml:space="preserve"> год</w:t>
      </w:r>
    </w:p>
    <w:p w:rsidR="002D031D" w:rsidRPr="002D031D" w:rsidRDefault="002D031D" w:rsidP="002D031D">
      <w:pPr>
        <w:spacing w:after="0"/>
        <w:contextualSpacing/>
        <w:jc w:val="center"/>
        <w:rPr>
          <w:rFonts w:ascii="Times New Roman" w:eastAsia="Calibri" w:hAnsi="Times New Roman" w:cs="Times New Roman"/>
          <w:sz w:val="28"/>
          <w:szCs w:val="28"/>
        </w:rPr>
      </w:pPr>
    </w:p>
    <w:p w:rsidR="00416B8A" w:rsidRDefault="00416B8A" w:rsidP="002D031D">
      <w:pPr>
        <w:spacing w:after="0"/>
        <w:contextualSpacing/>
        <w:jc w:val="center"/>
        <w:rPr>
          <w:rFonts w:ascii="Times New Roman" w:eastAsia="Calibri" w:hAnsi="Times New Roman" w:cs="Times New Roman"/>
          <w:b/>
          <w:sz w:val="28"/>
          <w:szCs w:val="28"/>
        </w:rPr>
      </w:pPr>
    </w:p>
    <w:p w:rsidR="002D031D" w:rsidRPr="001750F1" w:rsidRDefault="002D031D" w:rsidP="002D031D">
      <w:pPr>
        <w:spacing w:after="0"/>
        <w:contextualSpacing/>
        <w:jc w:val="center"/>
        <w:rPr>
          <w:rFonts w:ascii="Times New Roman" w:eastAsia="Calibri" w:hAnsi="Times New Roman" w:cs="Times New Roman"/>
          <w:b/>
          <w:sz w:val="24"/>
          <w:szCs w:val="24"/>
        </w:rPr>
      </w:pPr>
      <w:r w:rsidRPr="001750F1">
        <w:rPr>
          <w:rFonts w:ascii="Times New Roman" w:eastAsia="Calibri" w:hAnsi="Times New Roman" w:cs="Times New Roman"/>
          <w:b/>
          <w:sz w:val="24"/>
          <w:szCs w:val="24"/>
        </w:rPr>
        <w:lastRenderedPageBreak/>
        <w:t>СОДЕРЖАНИЕ</w:t>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gridCol w:w="1154"/>
      </w:tblGrid>
      <w:tr w:rsidR="002D031D" w:rsidRPr="001750F1" w:rsidTr="009C7AF6">
        <w:trPr>
          <w:trHeight w:val="216"/>
        </w:trPr>
        <w:tc>
          <w:tcPr>
            <w:tcW w:w="8760" w:type="dxa"/>
            <w:hideMark/>
          </w:tcPr>
          <w:p w:rsidR="002D031D" w:rsidRPr="001750F1" w:rsidRDefault="002D031D" w:rsidP="002D031D">
            <w:pPr>
              <w:spacing w:after="0"/>
              <w:contextualSpacing/>
              <w:jc w:val="both"/>
              <w:rPr>
                <w:rFonts w:ascii="Times New Roman" w:eastAsia="Calibri" w:hAnsi="Times New Roman" w:cs="Times New Roman"/>
                <w:b/>
                <w:sz w:val="24"/>
                <w:szCs w:val="24"/>
              </w:rPr>
            </w:pPr>
            <w:r w:rsidRPr="001750F1">
              <w:rPr>
                <w:rFonts w:ascii="Times New Roman" w:eastAsia="Calibri" w:hAnsi="Times New Roman" w:cs="Times New Roman"/>
                <w:b/>
                <w:sz w:val="24"/>
                <w:szCs w:val="24"/>
              </w:rPr>
              <w:t>1. ЦЕЛЕВОЙ РАЗДЕЛ</w:t>
            </w:r>
          </w:p>
        </w:tc>
        <w:tc>
          <w:tcPr>
            <w:tcW w:w="1154" w:type="dxa"/>
            <w:hideMark/>
          </w:tcPr>
          <w:p w:rsidR="002D031D" w:rsidRPr="001750F1" w:rsidRDefault="002D031D" w:rsidP="002D031D">
            <w:pPr>
              <w:spacing w:after="0"/>
              <w:contextualSpacing/>
              <w:jc w:val="center"/>
              <w:rPr>
                <w:rFonts w:ascii="Times New Roman" w:eastAsia="Calibri" w:hAnsi="Times New Roman" w:cs="Times New Roman"/>
                <w:sz w:val="24"/>
                <w:szCs w:val="24"/>
              </w:rPr>
            </w:pPr>
            <w:r w:rsidRPr="001750F1">
              <w:rPr>
                <w:rFonts w:ascii="Times New Roman" w:eastAsia="Calibri" w:hAnsi="Times New Roman" w:cs="Times New Roman"/>
                <w:sz w:val="24"/>
                <w:szCs w:val="24"/>
              </w:rPr>
              <w:t>3</w:t>
            </w:r>
          </w:p>
        </w:tc>
      </w:tr>
      <w:tr w:rsidR="002D031D" w:rsidRPr="001750F1" w:rsidTr="009C7AF6">
        <w:trPr>
          <w:trHeight w:val="389"/>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1.1. Пояснительная записка</w:t>
            </w:r>
          </w:p>
        </w:tc>
        <w:tc>
          <w:tcPr>
            <w:tcW w:w="1154" w:type="dxa"/>
            <w:hideMark/>
          </w:tcPr>
          <w:p w:rsidR="002D031D" w:rsidRPr="001750F1" w:rsidRDefault="002D031D" w:rsidP="002D031D">
            <w:pPr>
              <w:spacing w:after="0"/>
              <w:contextualSpacing/>
              <w:jc w:val="center"/>
              <w:rPr>
                <w:rFonts w:ascii="Times New Roman" w:eastAsia="Calibri" w:hAnsi="Times New Roman" w:cs="Times New Roman"/>
                <w:sz w:val="24"/>
                <w:szCs w:val="24"/>
              </w:rPr>
            </w:pPr>
            <w:r w:rsidRPr="001750F1">
              <w:rPr>
                <w:rFonts w:ascii="Times New Roman" w:eastAsia="Calibri" w:hAnsi="Times New Roman" w:cs="Times New Roman"/>
                <w:sz w:val="24"/>
                <w:szCs w:val="24"/>
              </w:rPr>
              <w:t>3</w:t>
            </w:r>
          </w:p>
        </w:tc>
      </w:tr>
      <w:tr w:rsidR="002D031D" w:rsidRPr="001750F1" w:rsidTr="009C7AF6">
        <w:trPr>
          <w:trHeight w:val="389"/>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1.1.1. Цели и задачи реализации Программы</w:t>
            </w:r>
          </w:p>
        </w:tc>
        <w:tc>
          <w:tcPr>
            <w:tcW w:w="1154" w:type="dxa"/>
            <w:hideMark/>
          </w:tcPr>
          <w:p w:rsidR="002D031D" w:rsidRPr="001750F1" w:rsidRDefault="002D031D" w:rsidP="002D031D">
            <w:pPr>
              <w:spacing w:after="0"/>
              <w:contextualSpacing/>
              <w:jc w:val="center"/>
              <w:rPr>
                <w:rFonts w:ascii="Times New Roman" w:eastAsia="Calibri" w:hAnsi="Times New Roman" w:cs="Times New Roman"/>
                <w:sz w:val="24"/>
                <w:szCs w:val="24"/>
              </w:rPr>
            </w:pPr>
            <w:r w:rsidRPr="001750F1">
              <w:rPr>
                <w:rFonts w:ascii="Times New Roman" w:eastAsia="Calibri" w:hAnsi="Times New Roman" w:cs="Times New Roman"/>
                <w:sz w:val="24"/>
                <w:szCs w:val="24"/>
              </w:rPr>
              <w:t>4</w:t>
            </w:r>
          </w:p>
        </w:tc>
      </w:tr>
      <w:tr w:rsidR="002D031D" w:rsidRPr="001750F1" w:rsidTr="009C7AF6">
        <w:trPr>
          <w:trHeight w:val="389"/>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1.1.2. Принципы и подходы к формированию Программы</w:t>
            </w:r>
          </w:p>
        </w:tc>
        <w:tc>
          <w:tcPr>
            <w:tcW w:w="1154" w:type="dxa"/>
            <w:hideMark/>
          </w:tcPr>
          <w:p w:rsidR="002D031D" w:rsidRPr="001750F1" w:rsidRDefault="00F0277C" w:rsidP="002D031D">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D031D" w:rsidRPr="001750F1" w:rsidTr="009C7AF6">
        <w:trPr>
          <w:trHeight w:val="389"/>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1.1.3.Значимые для разработки и реализации Программы характеристики</w:t>
            </w:r>
          </w:p>
        </w:tc>
        <w:tc>
          <w:tcPr>
            <w:tcW w:w="1154" w:type="dxa"/>
            <w:hideMark/>
          </w:tcPr>
          <w:p w:rsidR="002D031D" w:rsidRPr="001750F1" w:rsidRDefault="00F0277C" w:rsidP="002D031D">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2D031D" w:rsidRPr="001750F1" w:rsidTr="009C7AF6">
        <w:trPr>
          <w:trHeight w:val="389"/>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1.2.Планируемые результаты освоения Программы</w:t>
            </w:r>
          </w:p>
        </w:tc>
        <w:tc>
          <w:tcPr>
            <w:tcW w:w="1154" w:type="dxa"/>
            <w:hideMark/>
          </w:tcPr>
          <w:p w:rsidR="002D031D" w:rsidRPr="001750F1" w:rsidRDefault="002D031D" w:rsidP="00F0277C">
            <w:pPr>
              <w:spacing w:after="0"/>
              <w:contextualSpacing/>
              <w:jc w:val="center"/>
              <w:rPr>
                <w:rFonts w:ascii="Times New Roman" w:eastAsia="Calibri" w:hAnsi="Times New Roman" w:cs="Times New Roman"/>
                <w:sz w:val="24"/>
                <w:szCs w:val="24"/>
              </w:rPr>
            </w:pPr>
            <w:r w:rsidRPr="001750F1">
              <w:rPr>
                <w:rFonts w:ascii="Times New Roman" w:eastAsia="Calibri" w:hAnsi="Times New Roman" w:cs="Times New Roman"/>
                <w:sz w:val="24"/>
                <w:szCs w:val="24"/>
              </w:rPr>
              <w:t>1</w:t>
            </w:r>
            <w:r w:rsidR="009C7AF6">
              <w:rPr>
                <w:rFonts w:ascii="Times New Roman" w:eastAsia="Calibri" w:hAnsi="Times New Roman" w:cs="Times New Roman"/>
                <w:sz w:val="24"/>
                <w:szCs w:val="24"/>
              </w:rPr>
              <w:t>2</w:t>
            </w:r>
          </w:p>
        </w:tc>
      </w:tr>
      <w:tr w:rsidR="002D031D" w:rsidRPr="001750F1" w:rsidTr="009C7AF6">
        <w:trPr>
          <w:trHeight w:val="389"/>
        </w:trPr>
        <w:tc>
          <w:tcPr>
            <w:tcW w:w="8760" w:type="dxa"/>
            <w:hideMark/>
          </w:tcPr>
          <w:p w:rsidR="001750F1" w:rsidRPr="001750F1" w:rsidRDefault="002D031D" w:rsidP="00D350D1">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1.3. Развивающее оценивание качества образовательной деятельности по Программе</w:t>
            </w:r>
            <w:r w:rsidR="001750F1">
              <w:rPr>
                <w:rFonts w:ascii="Times New Roman" w:eastAsia="Calibri" w:hAnsi="Times New Roman" w:cs="Times New Roman"/>
                <w:sz w:val="24"/>
                <w:szCs w:val="24"/>
              </w:rPr>
              <w:t xml:space="preserve">. </w:t>
            </w:r>
          </w:p>
        </w:tc>
        <w:tc>
          <w:tcPr>
            <w:tcW w:w="1154" w:type="dxa"/>
            <w:hideMark/>
          </w:tcPr>
          <w:p w:rsidR="002D031D" w:rsidRPr="001750F1" w:rsidRDefault="002D031D" w:rsidP="00F0277C">
            <w:pPr>
              <w:spacing w:after="0"/>
              <w:contextualSpacing/>
              <w:jc w:val="center"/>
              <w:rPr>
                <w:rFonts w:ascii="Times New Roman" w:eastAsia="Calibri" w:hAnsi="Times New Roman" w:cs="Times New Roman"/>
                <w:sz w:val="24"/>
                <w:szCs w:val="24"/>
              </w:rPr>
            </w:pPr>
            <w:r w:rsidRPr="001750F1">
              <w:rPr>
                <w:rFonts w:ascii="Times New Roman" w:eastAsia="Calibri" w:hAnsi="Times New Roman" w:cs="Times New Roman"/>
                <w:sz w:val="24"/>
                <w:szCs w:val="24"/>
              </w:rPr>
              <w:t>1</w:t>
            </w:r>
            <w:r w:rsidR="009C7AF6">
              <w:rPr>
                <w:rFonts w:ascii="Times New Roman" w:eastAsia="Calibri" w:hAnsi="Times New Roman" w:cs="Times New Roman"/>
                <w:sz w:val="24"/>
                <w:szCs w:val="24"/>
              </w:rPr>
              <w:t>6</w:t>
            </w:r>
          </w:p>
        </w:tc>
      </w:tr>
      <w:tr w:rsidR="002D031D" w:rsidRPr="001750F1" w:rsidTr="009C7AF6">
        <w:trPr>
          <w:trHeight w:val="1016"/>
        </w:trPr>
        <w:tc>
          <w:tcPr>
            <w:tcW w:w="8760" w:type="dxa"/>
            <w:hideMark/>
          </w:tcPr>
          <w:p w:rsidR="00387543" w:rsidRDefault="00387543" w:rsidP="002D031D">
            <w:pPr>
              <w:spacing w:after="0" w:line="240" w:lineRule="auto"/>
              <w:jc w:val="both"/>
              <w:rPr>
                <w:rFonts w:ascii="Times New Roman" w:eastAsia="Times New Roman" w:hAnsi="Times New Roman" w:cs="Times New Roman"/>
                <w:b/>
                <w:sz w:val="24"/>
                <w:szCs w:val="24"/>
                <w:lang w:eastAsia="ru-RU"/>
              </w:rPr>
            </w:pPr>
          </w:p>
          <w:p w:rsidR="002D031D" w:rsidRPr="001750F1" w:rsidRDefault="002D031D" w:rsidP="002D031D">
            <w:pPr>
              <w:spacing w:after="0" w:line="240" w:lineRule="auto"/>
              <w:jc w:val="both"/>
              <w:rPr>
                <w:rFonts w:ascii="Times New Roman" w:eastAsia="Times New Roman" w:hAnsi="Times New Roman" w:cs="Times New Roman"/>
                <w:b/>
                <w:sz w:val="24"/>
                <w:szCs w:val="24"/>
                <w:lang w:eastAsia="ru-RU"/>
              </w:rPr>
            </w:pPr>
            <w:r w:rsidRPr="001750F1">
              <w:rPr>
                <w:rFonts w:ascii="Times New Roman" w:eastAsia="Times New Roman" w:hAnsi="Times New Roman" w:cs="Times New Roman"/>
                <w:b/>
                <w:sz w:val="24"/>
                <w:szCs w:val="24"/>
                <w:lang w:eastAsia="ru-RU"/>
              </w:rPr>
              <w:t>2. СОДЕРЖАТЕЛЬНЫЙ РАЗДЕЛ</w:t>
            </w:r>
          </w:p>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 xml:space="preserve">2.1. Описание образовательной деятельности в соответствии с направлениями развития ребенка по 5 образовательным областям: </w:t>
            </w:r>
          </w:p>
        </w:tc>
        <w:tc>
          <w:tcPr>
            <w:tcW w:w="1154" w:type="dxa"/>
          </w:tcPr>
          <w:p w:rsidR="002D031D" w:rsidRPr="001750F1" w:rsidRDefault="002D031D" w:rsidP="002D031D">
            <w:pPr>
              <w:spacing w:after="0"/>
              <w:contextualSpacing/>
              <w:jc w:val="center"/>
              <w:rPr>
                <w:rFonts w:ascii="Times New Roman" w:eastAsia="Calibri" w:hAnsi="Times New Roman" w:cs="Times New Roman"/>
                <w:sz w:val="24"/>
                <w:szCs w:val="24"/>
              </w:rPr>
            </w:pPr>
          </w:p>
          <w:p w:rsidR="002D031D" w:rsidRPr="001750F1" w:rsidRDefault="00A1112A" w:rsidP="002D031D">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p w:rsidR="002D031D" w:rsidRPr="001750F1" w:rsidRDefault="002D031D" w:rsidP="002D031D">
            <w:pPr>
              <w:spacing w:after="0"/>
              <w:contextualSpacing/>
              <w:jc w:val="center"/>
              <w:rPr>
                <w:rFonts w:ascii="Times New Roman" w:eastAsia="Calibri" w:hAnsi="Times New Roman" w:cs="Times New Roman"/>
                <w:sz w:val="24"/>
                <w:szCs w:val="24"/>
              </w:rPr>
            </w:pPr>
          </w:p>
        </w:tc>
      </w:tr>
      <w:tr w:rsidR="002D031D" w:rsidRPr="001750F1" w:rsidTr="009C7AF6">
        <w:trPr>
          <w:trHeight w:val="389"/>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2.1.1. Образовательная область «Социально-коммуникативное развитие»</w:t>
            </w:r>
          </w:p>
        </w:tc>
        <w:tc>
          <w:tcPr>
            <w:tcW w:w="1154" w:type="dxa"/>
            <w:hideMark/>
          </w:tcPr>
          <w:p w:rsidR="002D031D" w:rsidRPr="001750F1" w:rsidRDefault="009C7AF6" w:rsidP="00AA6427">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2D031D" w:rsidRPr="001750F1" w:rsidTr="009C7AF6">
        <w:trPr>
          <w:trHeight w:val="389"/>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2.1.2. Образовательная область «Познавательное развитие»</w:t>
            </w:r>
          </w:p>
        </w:tc>
        <w:tc>
          <w:tcPr>
            <w:tcW w:w="1154" w:type="dxa"/>
            <w:hideMark/>
          </w:tcPr>
          <w:p w:rsidR="002D031D" w:rsidRPr="001750F1" w:rsidRDefault="009C7AF6" w:rsidP="00AA6427">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2D031D" w:rsidRPr="001750F1" w:rsidTr="009C7AF6">
        <w:trPr>
          <w:trHeight w:val="439"/>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2.1.3. Образовательная область «Речевое развитие»</w:t>
            </w:r>
          </w:p>
        </w:tc>
        <w:tc>
          <w:tcPr>
            <w:tcW w:w="1154" w:type="dxa"/>
            <w:hideMark/>
          </w:tcPr>
          <w:p w:rsidR="002D031D" w:rsidRPr="001750F1" w:rsidRDefault="009C7AF6" w:rsidP="002D031D">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2D031D" w:rsidRPr="001750F1" w:rsidTr="009C7AF6">
        <w:trPr>
          <w:trHeight w:val="389"/>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2.1.4. Образовательная область «Художественно-эстетическое развитие»</w:t>
            </w:r>
          </w:p>
        </w:tc>
        <w:tc>
          <w:tcPr>
            <w:tcW w:w="1154" w:type="dxa"/>
            <w:hideMark/>
          </w:tcPr>
          <w:p w:rsidR="002D031D" w:rsidRPr="001750F1" w:rsidRDefault="009C7AF6" w:rsidP="002D031D">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2D031D" w:rsidRPr="001750F1" w:rsidTr="009C7AF6">
        <w:trPr>
          <w:trHeight w:val="314"/>
        </w:trPr>
        <w:tc>
          <w:tcPr>
            <w:tcW w:w="8760" w:type="dxa"/>
            <w:hideMark/>
          </w:tcPr>
          <w:p w:rsidR="002D031D"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2.1.5. Образовательная область «Физическое развитие»</w:t>
            </w:r>
          </w:p>
          <w:p w:rsidR="00D350D1" w:rsidRPr="00D350D1" w:rsidRDefault="00D350D1" w:rsidP="00D350D1">
            <w:pPr>
              <w:spacing w:after="0"/>
              <w:contextualSpacing/>
              <w:jc w:val="both"/>
              <w:rPr>
                <w:rFonts w:ascii="Times New Roman" w:eastAsia="Calibri" w:hAnsi="Times New Roman" w:cs="Times New Roman"/>
                <w:sz w:val="24"/>
                <w:szCs w:val="24"/>
              </w:rPr>
            </w:pPr>
            <w:r w:rsidRPr="00D350D1">
              <w:rPr>
                <w:rFonts w:ascii="Times New Roman" w:eastAsia="Calibri" w:hAnsi="Times New Roman" w:cs="Times New Roman"/>
                <w:sz w:val="24"/>
                <w:szCs w:val="24"/>
              </w:rPr>
              <w:t>2.2. Содержание воспитательной работы по направлениям воспитания</w:t>
            </w:r>
          </w:p>
          <w:p w:rsidR="00D350D1" w:rsidRPr="00D350D1" w:rsidRDefault="00D350D1" w:rsidP="00D350D1">
            <w:pPr>
              <w:spacing w:after="0"/>
              <w:contextualSpacing/>
              <w:jc w:val="both"/>
              <w:rPr>
                <w:rFonts w:ascii="Times New Roman" w:eastAsia="Calibri" w:hAnsi="Times New Roman" w:cs="Times New Roman"/>
                <w:sz w:val="24"/>
                <w:szCs w:val="24"/>
              </w:rPr>
            </w:pPr>
            <w:r w:rsidRPr="00D350D1">
              <w:rPr>
                <w:rFonts w:ascii="Times New Roman" w:eastAsia="Calibri" w:hAnsi="Times New Roman" w:cs="Times New Roman"/>
                <w:sz w:val="24"/>
                <w:szCs w:val="24"/>
              </w:rPr>
              <w:t>2.3. Описание вариативных форм, способов, методов и средств реализации Программы</w:t>
            </w:r>
          </w:p>
          <w:p w:rsidR="00D350D1" w:rsidRPr="00D350D1" w:rsidRDefault="00D350D1" w:rsidP="00D350D1">
            <w:pPr>
              <w:spacing w:after="0"/>
              <w:contextualSpacing/>
              <w:jc w:val="both"/>
              <w:rPr>
                <w:rFonts w:ascii="Times New Roman" w:eastAsia="Calibri" w:hAnsi="Times New Roman" w:cs="Times New Roman"/>
                <w:sz w:val="24"/>
                <w:szCs w:val="24"/>
              </w:rPr>
            </w:pPr>
            <w:r w:rsidRPr="00D350D1">
              <w:rPr>
                <w:rFonts w:ascii="Times New Roman" w:eastAsia="Calibri" w:hAnsi="Times New Roman" w:cs="Times New Roman"/>
                <w:sz w:val="24"/>
                <w:szCs w:val="24"/>
              </w:rPr>
              <w:t>2.4. Особенности образовательной деятельности разных видов и культурных практик</w:t>
            </w:r>
          </w:p>
          <w:p w:rsidR="00D350D1" w:rsidRPr="001750F1" w:rsidRDefault="00D350D1" w:rsidP="00D350D1">
            <w:pPr>
              <w:spacing w:after="0"/>
              <w:contextualSpacing/>
              <w:jc w:val="both"/>
              <w:rPr>
                <w:rFonts w:ascii="Times New Roman" w:eastAsia="Calibri" w:hAnsi="Times New Roman" w:cs="Times New Roman"/>
                <w:sz w:val="24"/>
                <w:szCs w:val="24"/>
              </w:rPr>
            </w:pPr>
            <w:r w:rsidRPr="00D350D1">
              <w:rPr>
                <w:rFonts w:ascii="Times New Roman" w:eastAsia="Calibri" w:hAnsi="Times New Roman" w:cs="Times New Roman"/>
                <w:sz w:val="24"/>
                <w:szCs w:val="24"/>
              </w:rPr>
              <w:t>2</w:t>
            </w:r>
            <w:r w:rsidR="00DC26C6">
              <w:rPr>
                <w:rFonts w:ascii="Times New Roman" w:eastAsia="Calibri" w:hAnsi="Times New Roman" w:cs="Times New Roman"/>
                <w:sz w:val="24"/>
                <w:szCs w:val="24"/>
              </w:rPr>
              <w:t xml:space="preserve">.5. Особенности взаимодействия </w:t>
            </w:r>
            <w:r w:rsidRPr="00D350D1">
              <w:rPr>
                <w:rFonts w:ascii="Times New Roman" w:eastAsia="Calibri" w:hAnsi="Times New Roman" w:cs="Times New Roman"/>
                <w:sz w:val="24"/>
                <w:szCs w:val="24"/>
              </w:rPr>
              <w:t>с семьями воспитанников</w:t>
            </w:r>
          </w:p>
        </w:tc>
        <w:tc>
          <w:tcPr>
            <w:tcW w:w="1154" w:type="dxa"/>
            <w:hideMark/>
          </w:tcPr>
          <w:p w:rsidR="002D031D" w:rsidRDefault="009C7AF6" w:rsidP="00984250">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p w:rsidR="00984250" w:rsidRDefault="00984250" w:rsidP="00984250">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7AF6">
              <w:rPr>
                <w:rFonts w:ascii="Times New Roman" w:eastAsia="Calibri" w:hAnsi="Times New Roman" w:cs="Times New Roman"/>
                <w:sz w:val="24"/>
                <w:szCs w:val="24"/>
              </w:rPr>
              <w:t>23</w:t>
            </w:r>
          </w:p>
          <w:p w:rsidR="00984250" w:rsidRDefault="00984250" w:rsidP="00984250">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7AF6">
              <w:rPr>
                <w:rFonts w:ascii="Times New Roman" w:eastAsia="Calibri" w:hAnsi="Times New Roman" w:cs="Times New Roman"/>
                <w:sz w:val="24"/>
                <w:szCs w:val="24"/>
              </w:rPr>
              <w:t>30</w:t>
            </w:r>
          </w:p>
          <w:p w:rsidR="00984250" w:rsidRDefault="00984250" w:rsidP="00984250">
            <w:pPr>
              <w:spacing w:after="0"/>
              <w:contextualSpacing/>
              <w:rPr>
                <w:rFonts w:ascii="Times New Roman" w:eastAsia="Calibri" w:hAnsi="Times New Roman" w:cs="Times New Roman"/>
                <w:sz w:val="24"/>
                <w:szCs w:val="24"/>
              </w:rPr>
            </w:pPr>
          </w:p>
          <w:p w:rsidR="00984250" w:rsidRDefault="00984250" w:rsidP="00984250">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7AF6">
              <w:rPr>
                <w:rFonts w:ascii="Times New Roman" w:eastAsia="Calibri" w:hAnsi="Times New Roman" w:cs="Times New Roman"/>
                <w:sz w:val="24"/>
                <w:szCs w:val="24"/>
              </w:rPr>
              <w:t>34</w:t>
            </w:r>
          </w:p>
          <w:p w:rsidR="00984250" w:rsidRDefault="00984250" w:rsidP="00984250">
            <w:pPr>
              <w:spacing w:after="0"/>
              <w:contextualSpacing/>
              <w:rPr>
                <w:rFonts w:ascii="Times New Roman" w:eastAsia="Calibri" w:hAnsi="Times New Roman" w:cs="Times New Roman"/>
                <w:sz w:val="24"/>
                <w:szCs w:val="24"/>
              </w:rPr>
            </w:pPr>
          </w:p>
          <w:p w:rsidR="00984250" w:rsidRPr="001750F1" w:rsidRDefault="00984250" w:rsidP="009C7AF6">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7AF6">
              <w:rPr>
                <w:rFonts w:ascii="Times New Roman" w:eastAsia="Calibri" w:hAnsi="Times New Roman" w:cs="Times New Roman"/>
                <w:sz w:val="24"/>
                <w:szCs w:val="24"/>
              </w:rPr>
              <w:t>39</w:t>
            </w:r>
          </w:p>
        </w:tc>
      </w:tr>
      <w:tr w:rsidR="002D031D" w:rsidRPr="001750F1" w:rsidTr="009C7AF6">
        <w:trPr>
          <w:trHeight w:val="314"/>
        </w:trPr>
        <w:tc>
          <w:tcPr>
            <w:tcW w:w="8760" w:type="dxa"/>
          </w:tcPr>
          <w:p w:rsidR="002D031D" w:rsidRPr="001750F1" w:rsidRDefault="002D031D" w:rsidP="002D031D">
            <w:pPr>
              <w:spacing w:after="0"/>
              <w:contextualSpacing/>
              <w:jc w:val="both"/>
              <w:rPr>
                <w:rFonts w:ascii="Times New Roman" w:eastAsia="Calibri" w:hAnsi="Times New Roman" w:cs="Times New Roman"/>
                <w:sz w:val="24"/>
                <w:szCs w:val="24"/>
              </w:rPr>
            </w:pPr>
          </w:p>
        </w:tc>
        <w:tc>
          <w:tcPr>
            <w:tcW w:w="1154" w:type="dxa"/>
          </w:tcPr>
          <w:p w:rsidR="002D031D" w:rsidRPr="001750F1" w:rsidRDefault="002D031D" w:rsidP="008465B6">
            <w:pPr>
              <w:spacing w:after="0"/>
              <w:contextualSpacing/>
              <w:jc w:val="center"/>
              <w:rPr>
                <w:rFonts w:ascii="Times New Roman" w:eastAsia="Calibri" w:hAnsi="Times New Roman" w:cs="Times New Roman"/>
                <w:sz w:val="24"/>
                <w:szCs w:val="24"/>
              </w:rPr>
            </w:pPr>
          </w:p>
        </w:tc>
      </w:tr>
      <w:tr w:rsidR="002D031D" w:rsidRPr="001750F1" w:rsidTr="009C7AF6">
        <w:trPr>
          <w:trHeight w:val="331"/>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b/>
                <w:sz w:val="24"/>
                <w:szCs w:val="24"/>
              </w:rPr>
              <w:t>3. ОРГАНИЗАЦИОННЫЙ РАЗДЕЛ</w:t>
            </w:r>
            <w:r w:rsidRPr="001750F1">
              <w:rPr>
                <w:rFonts w:ascii="Times New Roman" w:eastAsia="Calibri" w:hAnsi="Times New Roman" w:cs="Times New Roman"/>
                <w:sz w:val="24"/>
                <w:szCs w:val="24"/>
              </w:rPr>
              <w:t xml:space="preserve"> </w:t>
            </w:r>
          </w:p>
        </w:tc>
        <w:tc>
          <w:tcPr>
            <w:tcW w:w="1154" w:type="dxa"/>
          </w:tcPr>
          <w:p w:rsidR="002D031D" w:rsidRPr="001750F1" w:rsidRDefault="002D031D" w:rsidP="002D031D">
            <w:pPr>
              <w:spacing w:after="0"/>
              <w:contextualSpacing/>
              <w:jc w:val="center"/>
              <w:rPr>
                <w:rFonts w:ascii="Times New Roman" w:eastAsia="Calibri" w:hAnsi="Times New Roman" w:cs="Times New Roman"/>
                <w:sz w:val="24"/>
                <w:szCs w:val="24"/>
              </w:rPr>
            </w:pPr>
          </w:p>
        </w:tc>
      </w:tr>
      <w:tr w:rsidR="002D031D" w:rsidRPr="001750F1" w:rsidTr="009C7AF6">
        <w:trPr>
          <w:trHeight w:val="389"/>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3.1. Организация режима пребывания в группе</w:t>
            </w:r>
          </w:p>
        </w:tc>
        <w:tc>
          <w:tcPr>
            <w:tcW w:w="1154" w:type="dxa"/>
          </w:tcPr>
          <w:p w:rsidR="002D031D" w:rsidRPr="001750F1" w:rsidRDefault="009C7AF6" w:rsidP="002D031D">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r>
      <w:tr w:rsidR="002D031D" w:rsidRPr="001750F1" w:rsidTr="009C7AF6">
        <w:trPr>
          <w:trHeight w:val="389"/>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3.2.Учебный план</w:t>
            </w:r>
          </w:p>
        </w:tc>
        <w:tc>
          <w:tcPr>
            <w:tcW w:w="1154" w:type="dxa"/>
          </w:tcPr>
          <w:p w:rsidR="002D031D" w:rsidRPr="001750F1" w:rsidRDefault="009C7AF6" w:rsidP="00984FB8">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2D031D" w:rsidRPr="001750F1" w:rsidTr="009C7AF6">
        <w:trPr>
          <w:trHeight w:val="286"/>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3.3. Схема распределения образовательной деятельности</w:t>
            </w:r>
          </w:p>
        </w:tc>
        <w:tc>
          <w:tcPr>
            <w:tcW w:w="1154" w:type="dxa"/>
            <w:hideMark/>
          </w:tcPr>
          <w:p w:rsidR="002D031D" w:rsidRPr="001750F1" w:rsidRDefault="009C7AF6" w:rsidP="00984FB8">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r>
      <w:tr w:rsidR="002D031D" w:rsidRPr="001750F1" w:rsidTr="009C7AF6">
        <w:trPr>
          <w:trHeight w:val="778"/>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3.4.Схема совместной образовательной деятельности и культурных практик в режимных моментах</w:t>
            </w:r>
          </w:p>
        </w:tc>
        <w:tc>
          <w:tcPr>
            <w:tcW w:w="1154" w:type="dxa"/>
            <w:hideMark/>
          </w:tcPr>
          <w:p w:rsidR="002D031D" w:rsidRPr="001750F1" w:rsidRDefault="009C7AF6" w:rsidP="00984FB8">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r>
      <w:tr w:rsidR="002D031D" w:rsidRPr="001750F1" w:rsidTr="009C7AF6">
        <w:trPr>
          <w:trHeight w:val="364"/>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3.5. Схема самостоятельной деятельности детей в режимных моментах</w:t>
            </w:r>
          </w:p>
        </w:tc>
        <w:tc>
          <w:tcPr>
            <w:tcW w:w="1154" w:type="dxa"/>
            <w:hideMark/>
          </w:tcPr>
          <w:p w:rsidR="002D031D" w:rsidRPr="001750F1" w:rsidRDefault="009C7AF6" w:rsidP="002D031D">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r>
      <w:tr w:rsidR="002D031D" w:rsidRPr="001750F1" w:rsidTr="009C7AF6">
        <w:trPr>
          <w:trHeight w:val="413"/>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3.6. Модель двигательного режима</w:t>
            </w:r>
          </w:p>
        </w:tc>
        <w:tc>
          <w:tcPr>
            <w:tcW w:w="1154" w:type="dxa"/>
            <w:hideMark/>
          </w:tcPr>
          <w:p w:rsidR="002D031D" w:rsidRPr="001750F1" w:rsidRDefault="009C7AF6" w:rsidP="00984FB8">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r>
      <w:tr w:rsidR="002D031D" w:rsidRPr="001750F1" w:rsidTr="009C7AF6">
        <w:trPr>
          <w:trHeight w:val="389"/>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4. Перспективно-тематическое планирование</w:t>
            </w:r>
          </w:p>
        </w:tc>
        <w:tc>
          <w:tcPr>
            <w:tcW w:w="1154" w:type="dxa"/>
            <w:hideMark/>
          </w:tcPr>
          <w:p w:rsidR="002D031D" w:rsidRPr="001750F1" w:rsidRDefault="009C7AF6" w:rsidP="009C7AF6">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r>
      <w:tr w:rsidR="002D031D" w:rsidRPr="001750F1" w:rsidTr="009C7AF6">
        <w:trPr>
          <w:trHeight w:val="247"/>
        </w:trPr>
        <w:tc>
          <w:tcPr>
            <w:tcW w:w="8760" w:type="dxa"/>
            <w:hideMark/>
          </w:tcPr>
          <w:p w:rsidR="002D031D" w:rsidRPr="001750F1" w:rsidRDefault="002D031D" w:rsidP="009C7AF6">
            <w:pPr>
              <w:spacing w:after="0" w:line="240" w:lineRule="auto"/>
              <w:jc w:val="both"/>
              <w:rPr>
                <w:rFonts w:ascii="Times New Roman" w:eastAsia="Times New Roman" w:hAnsi="Times New Roman" w:cs="Times New Roman"/>
                <w:sz w:val="24"/>
                <w:szCs w:val="24"/>
                <w:lang w:eastAsia="ru-RU"/>
              </w:rPr>
            </w:pPr>
            <w:r w:rsidRPr="001750F1">
              <w:rPr>
                <w:rFonts w:ascii="Times New Roman" w:eastAsia="Times New Roman" w:hAnsi="Times New Roman" w:cs="Times New Roman"/>
                <w:sz w:val="24"/>
                <w:szCs w:val="24"/>
                <w:lang w:eastAsia="ru-RU"/>
              </w:rPr>
              <w:t xml:space="preserve">5. Особенности традиционных событий, праздников, мероприятий </w:t>
            </w:r>
          </w:p>
        </w:tc>
        <w:tc>
          <w:tcPr>
            <w:tcW w:w="1154" w:type="dxa"/>
            <w:hideMark/>
          </w:tcPr>
          <w:p w:rsidR="002D031D" w:rsidRPr="001750F1" w:rsidRDefault="009C7AF6" w:rsidP="002D031D">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r>
      <w:tr w:rsidR="002D031D" w:rsidRPr="001750F1" w:rsidTr="009C7AF6">
        <w:trPr>
          <w:trHeight w:val="338"/>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6. Особенности организации развивающей предметно-пространственной среды</w:t>
            </w:r>
          </w:p>
        </w:tc>
        <w:tc>
          <w:tcPr>
            <w:tcW w:w="1154" w:type="dxa"/>
            <w:hideMark/>
          </w:tcPr>
          <w:p w:rsidR="002D031D" w:rsidRPr="001750F1" w:rsidRDefault="009C7AF6" w:rsidP="002D031D">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r>
      <w:tr w:rsidR="002D031D" w:rsidRPr="001750F1" w:rsidTr="009C7AF6">
        <w:trPr>
          <w:trHeight w:val="441"/>
        </w:trPr>
        <w:tc>
          <w:tcPr>
            <w:tcW w:w="8760" w:type="dxa"/>
            <w:hideMark/>
          </w:tcPr>
          <w:p w:rsidR="002D031D" w:rsidRPr="001750F1" w:rsidRDefault="002D031D" w:rsidP="002D031D">
            <w:pPr>
              <w:spacing w:after="0"/>
              <w:contextualSpacing/>
              <w:jc w:val="both"/>
              <w:rPr>
                <w:rFonts w:ascii="Times New Roman" w:eastAsia="Calibri" w:hAnsi="Times New Roman" w:cs="Times New Roman"/>
                <w:sz w:val="24"/>
                <w:szCs w:val="24"/>
              </w:rPr>
            </w:pPr>
            <w:r w:rsidRPr="001750F1">
              <w:rPr>
                <w:rFonts w:ascii="Times New Roman" w:eastAsia="Calibri" w:hAnsi="Times New Roman" w:cs="Times New Roman"/>
                <w:sz w:val="24"/>
                <w:szCs w:val="24"/>
              </w:rPr>
              <w:t xml:space="preserve">7. Методическое обеспечение Программы. </w:t>
            </w:r>
          </w:p>
        </w:tc>
        <w:tc>
          <w:tcPr>
            <w:tcW w:w="1154" w:type="dxa"/>
            <w:hideMark/>
          </w:tcPr>
          <w:p w:rsidR="002D031D" w:rsidRPr="001750F1" w:rsidRDefault="009C7AF6" w:rsidP="002D031D">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r>
    </w:tbl>
    <w:p w:rsidR="002D031D" w:rsidRPr="001750F1" w:rsidRDefault="002D031D" w:rsidP="002D031D">
      <w:pPr>
        <w:spacing w:after="0"/>
        <w:contextualSpacing/>
        <w:jc w:val="center"/>
        <w:rPr>
          <w:rFonts w:ascii="Times New Roman" w:eastAsia="Calibri" w:hAnsi="Times New Roman" w:cs="Times New Roman"/>
          <w:b/>
          <w:sz w:val="24"/>
          <w:szCs w:val="24"/>
        </w:rPr>
      </w:pPr>
    </w:p>
    <w:p w:rsidR="009C7AF6" w:rsidRDefault="009C7AF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D031D" w:rsidRPr="00D350D1" w:rsidRDefault="002D031D" w:rsidP="002D031D">
      <w:pPr>
        <w:spacing w:after="0"/>
        <w:contextualSpacing/>
        <w:jc w:val="center"/>
        <w:rPr>
          <w:rFonts w:ascii="Times New Roman" w:eastAsia="Calibri" w:hAnsi="Times New Roman" w:cs="Times New Roman"/>
          <w:sz w:val="24"/>
          <w:szCs w:val="24"/>
        </w:rPr>
      </w:pPr>
      <w:r w:rsidRPr="00D350D1">
        <w:rPr>
          <w:rFonts w:ascii="Times New Roman" w:eastAsia="Calibri" w:hAnsi="Times New Roman" w:cs="Times New Roman"/>
          <w:b/>
          <w:sz w:val="24"/>
          <w:szCs w:val="24"/>
        </w:rPr>
        <w:lastRenderedPageBreak/>
        <w:t>1.</w:t>
      </w:r>
      <w:r w:rsidRPr="00D350D1">
        <w:rPr>
          <w:rFonts w:ascii="Times New Roman" w:eastAsia="Calibri" w:hAnsi="Times New Roman" w:cs="Times New Roman"/>
          <w:b/>
          <w:bCs/>
          <w:sz w:val="24"/>
          <w:szCs w:val="24"/>
        </w:rPr>
        <w:t>ЦЕЛЕВОЙ РАЗДЕЛ</w:t>
      </w:r>
    </w:p>
    <w:p w:rsidR="002D031D" w:rsidRPr="00D350D1" w:rsidRDefault="002D031D" w:rsidP="002D031D">
      <w:pPr>
        <w:spacing w:after="0"/>
        <w:contextualSpacing/>
        <w:jc w:val="center"/>
        <w:rPr>
          <w:rFonts w:ascii="Times New Roman" w:eastAsia="Calibri" w:hAnsi="Times New Roman" w:cs="Times New Roman"/>
          <w:b/>
          <w:sz w:val="24"/>
          <w:szCs w:val="24"/>
        </w:rPr>
      </w:pPr>
      <w:r w:rsidRPr="00D350D1">
        <w:rPr>
          <w:rFonts w:ascii="Times New Roman" w:eastAsia="Calibri" w:hAnsi="Times New Roman" w:cs="Times New Roman"/>
          <w:b/>
          <w:sz w:val="24"/>
          <w:szCs w:val="24"/>
        </w:rPr>
        <w:t>1.1.Пояснительная записка</w:t>
      </w:r>
    </w:p>
    <w:p w:rsidR="002D031D" w:rsidRPr="00D350D1" w:rsidRDefault="002D031D" w:rsidP="002D031D">
      <w:pPr>
        <w:shd w:val="clear" w:color="auto" w:fill="FFFFFF"/>
        <w:autoSpaceDE w:val="0"/>
        <w:spacing w:after="0" w:line="240" w:lineRule="auto"/>
        <w:ind w:firstLine="708"/>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sz w:val="24"/>
          <w:szCs w:val="24"/>
          <w:lang w:eastAsia="ru-RU"/>
        </w:rPr>
        <w:t xml:space="preserve">Рабочая программа воспитателей </w:t>
      </w:r>
      <w:r w:rsidRPr="00D350D1">
        <w:rPr>
          <w:rFonts w:ascii="Times New Roman" w:hAnsi="Times New Roman" w:cs="Times New Roman"/>
          <w:b/>
          <w:bCs/>
          <w:iCs/>
          <w:color w:val="000000"/>
          <w:sz w:val="24"/>
          <w:szCs w:val="24"/>
        </w:rPr>
        <w:t>2-й группы раннего возраста</w:t>
      </w:r>
      <w:r w:rsidRPr="00D350D1">
        <w:rPr>
          <w:rFonts w:ascii="Times New Roman" w:hAnsi="Times New Roman" w:cs="Times New Roman"/>
          <w:b/>
          <w:bCs/>
          <w:color w:val="000000"/>
          <w:sz w:val="24"/>
          <w:szCs w:val="24"/>
        </w:rPr>
        <w:t xml:space="preserve"> </w:t>
      </w:r>
      <w:r w:rsidRPr="00D350D1">
        <w:rPr>
          <w:rFonts w:ascii="Times New Roman" w:eastAsia="Times New Roman" w:hAnsi="Times New Roman" w:cs="Times New Roman"/>
          <w:sz w:val="24"/>
          <w:szCs w:val="24"/>
          <w:lang w:eastAsia="ru-RU"/>
        </w:rPr>
        <w:t xml:space="preserve">(далее – Программа) разработана в соответствии с основной образовательной программы дошкольного образования муниципального бюджетного дошкольного образовательного учреждения «Детский сад «Аленушка» г. Строитель Яковлевского городского округа» (далее – МБДОУ) и </w:t>
      </w:r>
      <w:r w:rsidRPr="00D350D1">
        <w:rPr>
          <w:rFonts w:ascii="Times New Roman" w:eastAsia="Times New Roman" w:hAnsi="Times New Roman" w:cs="Times New Roman"/>
          <w:color w:val="000000"/>
          <w:sz w:val="24"/>
          <w:szCs w:val="24"/>
          <w:lang w:eastAsia="ru-RU"/>
        </w:rPr>
        <w:t xml:space="preserve">отражает особенности содержания и организации образовательного процесса </w:t>
      </w:r>
      <w:r w:rsidR="00A1112A">
        <w:rPr>
          <w:rFonts w:ascii="Times New Roman" w:eastAsia="Times New Roman" w:hAnsi="Times New Roman" w:cs="Times New Roman"/>
          <w:color w:val="000000"/>
          <w:sz w:val="24"/>
          <w:szCs w:val="24"/>
          <w:lang w:eastAsia="ru-RU"/>
        </w:rPr>
        <w:t xml:space="preserve"> с детьми от 1 до 2 лет</w:t>
      </w:r>
      <w:r w:rsidRPr="00D350D1">
        <w:rPr>
          <w:rFonts w:ascii="Times New Roman" w:eastAsia="Times New Roman" w:hAnsi="Times New Roman" w:cs="Times New Roman"/>
          <w:color w:val="000000"/>
          <w:sz w:val="24"/>
          <w:szCs w:val="24"/>
          <w:lang w:eastAsia="ru-RU"/>
        </w:rPr>
        <w:t>.</w:t>
      </w:r>
    </w:p>
    <w:p w:rsidR="00D350D1" w:rsidRPr="00D350D1" w:rsidRDefault="00D350D1" w:rsidP="00D350D1">
      <w:pPr>
        <w:spacing w:after="0" w:line="240" w:lineRule="auto"/>
        <w:ind w:left="-12" w:firstLine="579"/>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Рабочая программа рассчитана на период с 01.09.2021 года по 31.08.2022 года. </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Программа разработана на основании следующих нормативных правовых документов, регламентирующих функционирование системы дошкольного образования в РФ:</w:t>
      </w:r>
    </w:p>
    <w:p w:rsidR="00D350D1" w:rsidRPr="00D350D1" w:rsidRDefault="00D350D1" w:rsidP="00D350D1">
      <w:pPr>
        <w:widowControl w:val="0"/>
        <w:numPr>
          <w:ilvl w:val="0"/>
          <w:numId w:val="1"/>
        </w:numPr>
        <w:autoSpaceDE w:val="0"/>
        <w:autoSpaceDN w:val="0"/>
        <w:adjustRightInd w:val="0"/>
        <w:spacing w:after="0" w:line="240" w:lineRule="auto"/>
        <w:ind w:left="0" w:right="-141"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Конституция Российской Федерации (ред. от 04.07.2020г.) ст.67.1, п.4.</w:t>
      </w:r>
    </w:p>
    <w:p w:rsidR="00D350D1" w:rsidRPr="00D350D1" w:rsidRDefault="00D350D1" w:rsidP="00D350D1">
      <w:pPr>
        <w:widowControl w:val="0"/>
        <w:numPr>
          <w:ilvl w:val="0"/>
          <w:numId w:val="1"/>
        </w:numPr>
        <w:autoSpaceDE w:val="0"/>
        <w:autoSpaceDN w:val="0"/>
        <w:adjustRightInd w:val="0"/>
        <w:spacing w:after="0" w:line="240" w:lineRule="auto"/>
        <w:ind w:left="0" w:right="-141" w:firstLine="426"/>
        <w:jc w:val="both"/>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Указ Президента Российской Федерации от 21 июля 2020 № 474 «О национальных целях развития Российской Федерации на период до 2030 года».</w:t>
      </w:r>
    </w:p>
    <w:p w:rsidR="00D350D1" w:rsidRPr="00D350D1" w:rsidRDefault="00D350D1" w:rsidP="00D350D1">
      <w:pPr>
        <w:widowControl w:val="0"/>
        <w:numPr>
          <w:ilvl w:val="0"/>
          <w:numId w:val="1"/>
        </w:numPr>
        <w:autoSpaceDE w:val="0"/>
        <w:autoSpaceDN w:val="0"/>
        <w:adjustRightInd w:val="0"/>
        <w:spacing w:after="0" w:line="240" w:lineRule="auto"/>
        <w:ind w:left="0" w:right="-141" w:firstLine="426"/>
        <w:jc w:val="both"/>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Указ Президента Российской Федерации от 29 мая 2018 года № 240 «Об объявлении в Российской Федерации Десятилетия детства».</w:t>
      </w:r>
    </w:p>
    <w:p w:rsidR="00D350D1" w:rsidRPr="00D350D1" w:rsidRDefault="00D350D1" w:rsidP="00D350D1">
      <w:pPr>
        <w:numPr>
          <w:ilvl w:val="0"/>
          <w:numId w:val="1"/>
        </w:numPr>
        <w:spacing w:after="0" w:line="240" w:lineRule="auto"/>
        <w:ind w:left="0" w:firstLine="284"/>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w:t>
      </w:r>
    </w:p>
    <w:p w:rsidR="00D350D1" w:rsidRPr="00D350D1" w:rsidRDefault="00D350D1" w:rsidP="00D350D1">
      <w:pPr>
        <w:widowControl w:val="0"/>
        <w:numPr>
          <w:ilvl w:val="0"/>
          <w:numId w:val="1"/>
        </w:numPr>
        <w:autoSpaceDE w:val="0"/>
        <w:autoSpaceDN w:val="0"/>
        <w:adjustRightInd w:val="0"/>
        <w:spacing w:after="0" w:line="240" w:lineRule="auto"/>
        <w:ind w:left="0" w:right="-141"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Cs/>
          <w:sz w:val="24"/>
          <w:szCs w:val="24"/>
          <w:lang w:eastAsia="ru-RU"/>
        </w:rPr>
        <w:t xml:space="preserve">Федеральный закон от </w:t>
      </w:r>
      <w:r w:rsidRPr="00D350D1">
        <w:rPr>
          <w:rFonts w:ascii="Times New Roman" w:eastAsia="Times New Roman" w:hAnsi="Times New Roman" w:cs="Times New Roman"/>
          <w:sz w:val="24"/>
          <w:szCs w:val="24"/>
          <w:lang w:eastAsia="ru-RU"/>
        </w:rPr>
        <w:t>29 декабря 2012 года N 273-ФЗ «Об образовании в Российской Федерации» (редакция от 24 марта 2021 года).</w:t>
      </w:r>
    </w:p>
    <w:p w:rsidR="00D350D1" w:rsidRPr="00D350D1" w:rsidRDefault="00D350D1" w:rsidP="00D350D1">
      <w:pPr>
        <w:widowControl w:val="0"/>
        <w:numPr>
          <w:ilvl w:val="0"/>
          <w:numId w:val="1"/>
        </w:numPr>
        <w:autoSpaceDE w:val="0"/>
        <w:autoSpaceDN w:val="0"/>
        <w:adjustRightInd w:val="0"/>
        <w:spacing w:after="0" w:line="240" w:lineRule="auto"/>
        <w:ind w:left="0" w:right="-141" w:firstLine="426"/>
        <w:jc w:val="both"/>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(Принят Государственной Думой 22 июля 2020 года. Одобрен Советом Федерации 24 июля 2020 года).</w:t>
      </w:r>
    </w:p>
    <w:p w:rsidR="00D350D1" w:rsidRPr="00D350D1" w:rsidRDefault="00D350D1" w:rsidP="00D350D1">
      <w:pPr>
        <w:widowControl w:val="0"/>
        <w:numPr>
          <w:ilvl w:val="0"/>
          <w:numId w:val="1"/>
        </w:numPr>
        <w:autoSpaceDE w:val="0"/>
        <w:autoSpaceDN w:val="0"/>
        <w:adjustRightInd w:val="0"/>
        <w:spacing w:after="0" w:line="240" w:lineRule="auto"/>
        <w:ind w:left="0" w:right="-141" w:firstLine="426"/>
        <w:jc w:val="both"/>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 xml:space="preserve">  Федеральный закон от 8 июня 2020 года № 164-ФЗ «О внесении изменений в статьи 71.1 и 108 Федерального закона «Об образовании в Российской Федерации» (Принят Государственной Думой 27 мая 2020 года, одобрен Советом Федерации 2 июня 2020 года). </w:t>
      </w:r>
    </w:p>
    <w:p w:rsidR="00D350D1" w:rsidRPr="00D350D1" w:rsidRDefault="00D350D1" w:rsidP="00D350D1">
      <w:pPr>
        <w:numPr>
          <w:ilvl w:val="0"/>
          <w:numId w:val="1"/>
        </w:numPr>
        <w:spacing w:after="0" w:line="240" w:lineRule="auto"/>
        <w:ind w:left="0" w:firstLine="284"/>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D350D1" w:rsidRPr="00D350D1" w:rsidRDefault="00D350D1" w:rsidP="00D350D1">
      <w:pPr>
        <w:widowControl w:val="0"/>
        <w:numPr>
          <w:ilvl w:val="0"/>
          <w:numId w:val="1"/>
        </w:numPr>
        <w:autoSpaceDE w:val="0"/>
        <w:autoSpaceDN w:val="0"/>
        <w:adjustRightInd w:val="0"/>
        <w:spacing w:after="0" w:line="240" w:lineRule="auto"/>
        <w:ind w:left="0" w:right="-141"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Постановление Главного государственного санитарного врача РФ от 28 сентября 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 декабря 2020 № 61573);</w:t>
      </w:r>
    </w:p>
    <w:p w:rsidR="00D350D1" w:rsidRPr="00D350D1" w:rsidRDefault="00D350D1" w:rsidP="00D350D1">
      <w:pPr>
        <w:widowControl w:val="0"/>
        <w:numPr>
          <w:ilvl w:val="0"/>
          <w:numId w:val="1"/>
        </w:numPr>
        <w:autoSpaceDE w:val="0"/>
        <w:autoSpaceDN w:val="0"/>
        <w:adjustRightInd w:val="0"/>
        <w:spacing w:after="0" w:line="240" w:lineRule="auto"/>
        <w:ind w:left="0" w:right="-141"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w:t>
      </w:r>
      <w:r w:rsidRPr="00D350D1">
        <w:rPr>
          <w:rFonts w:ascii="Times New Roman" w:eastAsia="Times New Roman" w:hAnsi="Times New Roman" w:cs="Times New Roman"/>
          <w:sz w:val="24"/>
          <w:szCs w:val="24"/>
          <w:lang w:eastAsia="ru-RU"/>
        </w:rPr>
        <w:br/>
        <w:t>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(covid-19)»(ред. от 24.03.2021, действуют до 01 января 2022).</w:t>
      </w:r>
    </w:p>
    <w:p w:rsidR="00D350D1" w:rsidRPr="00D350D1" w:rsidRDefault="00D350D1" w:rsidP="00D350D1">
      <w:pPr>
        <w:widowControl w:val="0"/>
        <w:numPr>
          <w:ilvl w:val="0"/>
          <w:numId w:val="1"/>
        </w:numPr>
        <w:tabs>
          <w:tab w:val="left" w:pos="-567"/>
        </w:tabs>
        <w:autoSpaceDE w:val="0"/>
        <w:autoSpaceDN w:val="0"/>
        <w:adjustRightInd w:val="0"/>
        <w:spacing w:after="0" w:line="240" w:lineRule="auto"/>
        <w:ind w:left="0" w:right="-141" w:firstLine="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rsidR="00D350D1" w:rsidRPr="00D350D1" w:rsidRDefault="00D350D1" w:rsidP="00D350D1">
      <w:pPr>
        <w:numPr>
          <w:ilvl w:val="0"/>
          <w:numId w:val="1"/>
        </w:numPr>
        <w:autoSpaceDE w:val="0"/>
        <w:autoSpaceDN w:val="0"/>
        <w:adjustRightInd w:val="0"/>
        <w:spacing w:after="0" w:line="240" w:lineRule="auto"/>
        <w:ind w:left="0" w:firstLine="284"/>
        <w:jc w:val="both"/>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sz w:val="24"/>
          <w:szCs w:val="24"/>
          <w:lang w:eastAsia="ru-RU"/>
        </w:rPr>
        <w:t>Приказ Министерства Просвещения России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350D1" w:rsidRPr="00D350D1" w:rsidRDefault="00D350D1" w:rsidP="00D350D1">
      <w:pPr>
        <w:numPr>
          <w:ilvl w:val="0"/>
          <w:numId w:val="1"/>
        </w:numPr>
        <w:spacing w:after="0" w:line="240" w:lineRule="auto"/>
        <w:ind w:left="0" w:firstLine="284"/>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Примерная программа воспитания, одобренная решением федерального учебно-методического объединения по общему образованию от 02 июня 2020г. № 2/20 </w:t>
      </w:r>
      <w:hyperlink r:id="rId10" w:history="1">
        <w:r w:rsidRPr="00D350D1">
          <w:rPr>
            <w:rFonts w:ascii="Times New Roman" w:eastAsia="Times New Roman" w:hAnsi="Times New Roman" w:cs="Times New Roman"/>
            <w:color w:val="0000FF"/>
            <w:sz w:val="24"/>
            <w:szCs w:val="24"/>
            <w:u w:val="single"/>
            <w:lang w:eastAsia="ru-RU"/>
          </w:rPr>
          <w:t>http://form.instrao.ru</w:t>
        </w:r>
      </w:hyperlink>
      <w:r w:rsidRPr="00D350D1">
        <w:rPr>
          <w:rFonts w:ascii="Times New Roman" w:eastAsia="Times New Roman" w:hAnsi="Times New Roman" w:cs="Times New Roman"/>
          <w:sz w:val="24"/>
          <w:szCs w:val="24"/>
          <w:lang w:eastAsia="ru-RU"/>
        </w:rPr>
        <w:t xml:space="preserve">. </w:t>
      </w:r>
    </w:p>
    <w:p w:rsidR="00D350D1" w:rsidRPr="00D350D1" w:rsidRDefault="00D350D1" w:rsidP="00D350D1">
      <w:pPr>
        <w:numPr>
          <w:ilvl w:val="0"/>
          <w:numId w:val="1"/>
        </w:numPr>
        <w:spacing w:after="0" w:line="240" w:lineRule="auto"/>
        <w:ind w:left="0" w:firstLine="284"/>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от 01.07.2021 года.</w:t>
      </w:r>
    </w:p>
    <w:p w:rsidR="00D350D1" w:rsidRPr="00D350D1" w:rsidRDefault="00D350D1" w:rsidP="00D350D1">
      <w:pPr>
        <w:numPr>
          <w:ilvl w:val="0"/>
          <w:numId w:val="1"/>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Устав ДОУ.</w:t>
      </w:r>
    </w:p>
    <w:p w:rsidR="00D350D1" w:rsidRPr="00D350D1" w:rsidRDefault="00D350D1" w:rsidP="00D350D1">
      <w:pPr>
        <w:numPr>
          <w:ilvl w:val="0"/>
          <w:numId w:val="1"/>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Лицензия на ведение образовательной деятельности ДОУ.</w:t>
      </w:r>
    </w:p>
    <w:p w:rsidR="00D350D1" w:rsidRPr="00D350D1" w:rsidRDefault="00D350D1" w:rsidP="00387543">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Программа ориентирована на активное освоение детьми второго года жизни разнообразных умений (игровых, коммуникативных, художественно-изобразительных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 </w:t>
      </w:r>
    </w:p>
    <w:p w:rsidR="00D350D1" w:rsidRPr="00D350D1" w:rsidRDefault="00D350D1" w:rsidP="00387543">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w:t>
      </w:r>
    </w:p>
    <w:p w:rsidR="00D350D1" w:rsidRPr="00D350D1" w:rsidRDefault="00D350D1" w:rsidP="00387543">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 основе Программы лежит комплексно-тематический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 </w:t>
      </w:r>
    </w:p>
    <w:p w:rsidR="00D350D1" w:rsidRPr="00D350D1" w:rsidRDefault="00D350D1" w:rsidP="00387543">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Программа включает три основных раздела: целевой, содержательный и организационный. </w:t>
      </w:r>
    </w:p>
    <w:p w:rsidR="00D350D1" w:rsidRPr="00D350D1" w:rsidRDefault="00D350D1" w:rsidP="00387543">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D350D1" w:rsidRPr="00D350D1" w:rsidRDefault="00D350D1" w:rsidP="00387543">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 часть, формируемую участниками образовательных отношений, включена парциальная программа: </w:t>
      </w:r>
    </w:p>
    <w:p w:rsidR="00D350D1" w:rsidRPr="00D350D1" w:rsidRDefault="00D350D1" w:rsidP="00387543">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Парциальная программа музыкального воспитания «Малыш» Петровой В.А. (ОО «Художественно-эстетическое развитие»).</w:t>
      </w:r>
    </w:p>
    <w:p w:rsidR="002D031D" w:rsidRPr="00D350D1" w:rsidRDefault="002D031D" w:rsidP="00387543">
      <w:pPr>
        <w:spacing w:after="0" w:line="240" w:lineRule="auto"/>
        <w:ind w:firstLine="567"/>
        <w:contextualSpacing/>
        <w:jc w:val="both"/>
        <w:rPr>
          <w:rFonts w:ascii="Times New Roman" w:eastAsia="Times New Roman" w:hAnsi="Times New Roman" w:cs="Times New Roman"/>
          <w:b/>
          <w:sz w:val="24"/>
          <w:szCs w:val="24"/>
        </w:rPr>
      </w:pPr>
    </w:p>
    <w:p w:rsidR="002D031D" w:rsidRPr="00D350D1" w:rsidRDefault="002D031D" w:rsidP="00AA6427">
      <w:pPr>
        <w:spacing w:after="0" w:line="240" w:lineRule="auto"/>
        <w:ind w:firstLine="567"/>
        <w:contextualSpacing/>
        <w:jc w:val="center"/>
        <w:rPr>
          <w:rFonts w:ascii="Times New Roman" w:eastAsia="Calibri" w:hAnsi="Times New Roman" w:cs="Times New Roman"/>
          <w:sz w:val="24"/>
          <w:szCs w:val="24"/>
        </w:rPr>
      </w:pPr>
      <w:r w:rsidRPr="00D350D1">
        <w:rPr>
          <w:rFonts w:ascii="Times New Roman" w:eastAsia="Times New Roman" w:hAnsi="Times New Roman" w:cs="Times New Roman"/>
          <w:b/>
          <w:sz w:val="24"/>
          <w:szCs w:val="24"/>
        </w:rPr>
        <w:t>1.1.1. Цели и задачи реализации Программы</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Цели программы способствуют достижению целей, указанных в пункте 1.5. ФГОС ДО:</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sz w:val="24"/>
          <w:szCs w:val="24"/>
          <w:lang w:eastAsia="ru-RU"/>
        </w:rPr>
        <w:sym w:font="Symbol" w:char="F0B7"/>
      </w:r>
      <w:r w:rsidRPr="00D350D1">
        <w:rPr>
          <w:rFonts w:ascii="Times New Roman" w:eastAsia="Times New Roman" w:hAnsi="Times New Roman" w:cs="Times New Roman"/>
          <w:sz w:val="24"/>
          <w:szCs w:val="24"/>
          <w:lang w:eastAsia="ru-RU"/>
        </w:rPr>
        <w:t xml:space="preserve"> повышение социального статуса дошкольного образования;</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sz w:val="24"/>
          <w:szCs w:val="24"/>
          <w:lang w:eastAsia="ru-RU"/>
        </w:rPr>
        <w:sym w:font="Symbol" w:char="F0B7"/>
      </w:r>
      <w:r w:rsidRPr="00D350D1">
        <w:rPr>
          <w:rFonts w:ascii="Times New Roman" w:eastAsia="Times New Roman" w:hAnsi="Times New Roman" w:cs="Times New Roman"/>
          <w:sz w:val="24"/>
          <w:szCs w:val="24"/>
          <w:lang w:eastAsia="ru-RU"/>
        </w:rPr>
        <w:t xml:space="preserve"> обеспечение государством равенства возможностей для каждого ребенка в получении качественного дошкольного образования;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sym w:font="Symbol" w:char="F0B7"/>
      </w:r>
      <w:r w:rsidRPr="00D350D1">
        <w:rPr>
          <w:rFonts w:ascii="Times New Roman" w:eastAsia="Times New Roman" w:hAnsi="Times New Roman" w:cs="Times New Roman"/>
          <w:sz w:val="24"/>
          <w:szCs w:val="24"/>
          <w:lang w:eastAsia="ru-RU"/>
        </w:rP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освоения;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sym w:font="Symbol" w:char="F0B7"/>
      </w:r>
      <w:r w:rsidRPr="00D350D1">
        <w:rPr>
          <w:rFonts w:ascii="Times New Roman" w:eastAsia="Times New Roman" w:hAnsi="Times New Roman" w:cs="Times New Roman"/>
          <w:sz w:val="24"/>
          <w:szCs w:val="24"/>
          <w:lang w:eastAsia="ru-RU"/>
        </w:rPr>
        <w:t xml:space="preserve"> сохранение единства образовательного пространства Российской Федерации относительно уровня дошкольного образования.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Цели программы достигаются через решение следующих задач (п. 1.6 ФГОС ДО):</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охрана и укрепление физического и психического здоровья детей, в том числе их эмоционального благополучия;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формирование социокультурной среды, соответствующей возрастным, индивидуальным, психологическим и физиологическим особенностям детей; -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 обеспечение преемственности целей, задач и содержания дошкольного общего и начального общего образования.</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Цель </w:t>
      </w:r>
      <w:r w:rsidRPr="00D350D1">
        <w:rPr>
          <w:rFonts w:ascii="Times New Roman" w:eastAsia="Times New Roman" w:hAnsi="Times New Roman" w:cs="Times New Roman"/>
          <w:b/>
          <w:sz w:val="24"/>
          <w:szCs w:val="24"/>
          <w:lang w:eastAsia="ru-RU"/>
        </w:rPr>
        <w:t>Программы воспитания</w:t>
      </w:r>
      <w:r w:rsidRPr="00D350D1">
        <w:rPr>
          <w:rFonts w:ascii="Times New Roman" w:eastAsia="Times New Roman" w:hAnsi="Times New Roman" w:cs="Times New Roman"/>
          <w:sz w:val="24"/>
          <w:szCs w:val="24"/>
          <w:lang w:eastAsia="ru-RU"/>
        </w:rPr>
        <w:t xml:space="preserve"> - личностное развитие воспитанников и создание условий для их позитивной социализации на основе базовых ценностей российского общества через: </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1) формирование ценностного отношения к окружающему миру, другим людям, себе; </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2) овладение первичными представлениями о базовых ценностях, а также выработанных обществом нормах и правилах поведения; </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Главной задачей является создание организационно-педагогических условий в части воспитания, личностного развития и социализации детей дошкольного на основе базовых национальных ценностей (ценности семьи, гражданские ценности, нравственные ценности, ценности труда, ценности культуры, ценности истории, экологические ценности).</w:t>
      </w:r>
    </w:p>
    <w:p w:rsidR="00D350D1" w:rsidRPr="00D350D1" w:rsidRDefault="00D350D1" w:rsidP="00D350D1">
      <w:pPr>
        <w:spacing w:after="0" w:line="240" w:lineRule="auto"/>
        <w:ind w:firstLine="567"/>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u w:val="thick"/>
          <w:lang w:eastAsia="ru-RU"/>
        </w:rPr>
        <w:t>Задачи воспитания</w:t>
      </w:r>
    </w:p>
    <w:p w:rsidR="00D350D1" w:rsidRPr="00D350D1" w:rsidRDefault="00D350D1" w:rsidP="00D350D1">
      <w:pPr>
        <w:spacing w:after="0" w:line="240" w:lineRule="auto"/>
        <w:ind w:firstLine="567"/>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Для дошкольников 1-2 года</w:t>
      </w:r>
    </w:p>
    <w:p w:rsidR="00D350D1" w:rsidRPr="00D350D1" w:rsidRDefault="00D350D1" w:rsidP="00D350D1">
      <w:pPr>
        <w:spacing w:after="0" w:line="240" w:lineRule="auto"/>
        <w:ind w:firstLine="567"/>
        <w:jc w:val="both"/>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u w:val="single"/>
          <w:lang w:eastAsia="ru-RU"/>
        </w:rPr>
        <w:t>Патриотическое направление:</w:t>
      </w:r>
    </w:p>
    <w:p w:rsidR="00D350D1" w:rsidRPr="00D350D1" w:rsidRDefault="00D350D1" w:rsidP="00387543">
      <w:pPr>
        <w:numPr>
          <w:ilvl w:val="0"/>
          <w:numId w:val="22"/>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воспитывать привязанность, любовь к семье, близким, окружающему миру и умение проявлять свою привязанность.</w:t>
      </w:r>
    </w:p>
    <w:p w:rsidR="00D350D1" w:rsidRPr="00D350D1" w:rsidRDefault="00D350D1" w:rsidP="00387543">
      <w:pPr>
        <w:spacing w:after="0" w:line="240" w:lineRule="auto"/>
        <w:ind w:firstLine="426"/>
        <w:jc w:val="both"/>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u w:val="single"/>
          <w:lang w:eastAsia="ru-RU"/>
        </w:rPr>
        <w:t>Социальное направление:</w:t>
      </w:r>
    </w:p>
    <w:p w:rsidR="00D350D1" w:rsidRPr="00D350D1" w:rsidRDefault="00D350D1" w:rsidP="00387543">
      <w:pPr>
        <w:numPr>
          <w:ilvl w:val="0"/>
          <w:numId w:val="22"/>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сформировать представление о том, что такое «хорошо» и «плохо», умение принимать поступки свои и других;</w:t>
      </w:r>
    </w:p>
    <w:p w:rsidR="00D350D1" w:rsidRPr="00D350D1" w:rsidRDefault="00D350D1" w:rsidP="00387543">
      <w:pPr>
        <w:numPr>
          <w:ilvl w:val="0"/>
          <w:numId w:val="22"/>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учить проявлять интерес к другим детям, бесконфликтно играть рядом с ними;</w:t>
      </w:r>
    </w:p>
    <w:p w:rsidR="00D350D1" w:rsidRPr="00D350D1" w:rsidRDefault="00D350D1" w:rsidP="00387543">
      <w:pPr>
        <w:numPr>
          <w:ilvl w:val="0"/>
          <w:numId w:val="22"/>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учить принимать самостоятельно решения и выражать свое мнение, проявлять позицию «Я сам!»;</w:t>
      </w:r>
    </w:p>
    <w:p w:rsidR="00D350D1" w:rsidRPr="00D350D1" w:rsidRDefault="00D350D1" w:rsidP="00387543">
      <w:pPr>
        <w:numPr>
          <w:ilvl w:val="0"/>
          <w:numId w:val="22"/>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воспитывать доброжелательность, проявление сочувствия, доброты, получение удовольствия в случае одобрения и чувство огорчения в случае неодобрения со стороны взрослых.</w:t>
      </w:r>
    </w:p>
    <w:p w:rsidR="00D350D1" w:rsidRPr="00D350D1" w:rsidRDefault="00D350D1" w:rsidP="00387543">
      <w:pPr>
        <w:numPr>
          <w:ilvl w:val="0"/>
          <w:numId w:val="22"/>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воспитывать способность к самостоятельным (свободным) активным действиям в общении, умение использовать вербальные и невербальные средства общения.</w:t>
      </w:r>
    </w:p>
    <w:p w:rsidR="00D350D1" w:rsidRPr="00D350D1" w:rsidRDefault="00D350D1" w:rsidP="00387543">
      <w:pPr>
        <w:spacing w:after="0" w:line="240" w:lineRule="auto"/>
        <w:ind w:firstLine="426"/>
        <w:jc w:val="both"/>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u w:val="single"/>
          <w:lang w:eastAsia="ru-RU"/>
        </w:rPr>
        <w:t>Познавательное направление:</w:t>
      </w:r>
    </w:p>
    <w:p w:rsidR="00D350D1" w:rsidRPr="00D350D1" w:rsidRDefault="00D350D1" w:rsidP="00387543">
      <w:pPr>
        <w:numPr>
          <w:ilvl w:val="0"/>
          <w:numId w:val="22"/>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воспитывать интерес к окружающему миру и активность в поведении и деятельности. </w:t>
      </w:r>
    </w:p>
    <w:p w:rsidR="00D350D1" w:rsidRPr="00D350D1" w:rsidRDefault="00D350D1" w:rsidP="00387543">
      <w:pPr>
        <w:spacing w:after="0" w:line="240" w:lineRule="auto"/>
        <w:ind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u w:val="single"/>
          <w:lang w:eastAsia="ru-RU"/>
        </w:rPr>
        <w:t>Физическое и оздоровительное направление:</w:t>
      </w:r>
    </w:p>
    <w:p w:rsidR="00D350D1" w:rsidRPr="00D350D1" w:rsidRDefault="00D350D1" w:rsidP="00387543">
      <w:pPr>
        <w:numPr>
          <w:ilvl w:val="0"/>
          <w:numId w:val="22"/>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учить выполнять действия по самообслуживанию: мыть руки, самостоятельно принимать пищу, ложиться спать, одевать и снимать одежду, обувь и т. д.</w:t>
      </w:r>
    </w:p>
    <w:p w:rsidR="00D350D1" w:rsidRPr="00D350D1" w:rsidRDefault="00D350D1" w:rsidP="00387543">
      <w:pPr>
        <w:numPr>
          <w:ilvl w:val="0"/>
          <w:numId w:val="22"/>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воспитывать опрятность;</w:t>
      </w:r>
    </w:p>
    <w:p w:rsidR="00D350D1" w:rsidRPr="00D350D1" w:rsidRDefault="00D350D1" w:rsidP="00387543">
      <w:pPr>
        <w:numPr>
          <w:ilvl w:val="0"/>
          <w:numId w:val="22"/>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воспитывать интерес к физической активности;</w:t>
      </w:r>
    </w:p>
    <w:p w:rsidR="00D350D1" w:rsidRPr="00D350D1" w:rsidRDefault="00D350D1" w:rsidP="00387543">
      <w:pPr>
        <w:numPr>
          <w:ilvl w:val="0"/>
          <w:numId w:val="22"/>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учить соблюдать элементарные правила безопасности в быту, в учреждении, на природе.</w:t>
      </w:r>
    </w:p>
    <w:p w:rsidR="00D350D1" w:rsidRPr="00D350D1" w:rsidRDefault="00D350D1" w:rsidP="00387543">
      <w:pPr>
        <w:spacing w:after="0" w:line="240" w:lineRule="auto"/>
        <w:ind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sz w:val="24"/>
          <w:szCs w:val="24"/>
          <w:u w:val="single"/>
          <w:lang w:eastAsia="ru-RU"/>
        </w:rPr>
        <w:t>Трудовое направление:</w:t>
      </w:r>
    </w:p>
    <w:p w:rsidR="00D350D1" w:rsidRPr="00D350D1" w:rsidRDefault="00D350D1" w:rsidP="00387543">
      <w:pPr>
        <w:numPr>
          <w:ilvl w:val="0"/>
          <w:numId w:val="22"/>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учить поддерживать</w:t>
      </w:r>
      <w:r w:rsidRPr="00D350D1">
        <w:rPr>
          <w:rFonts w:ascii="Times New Roman" w:eastAsia="Times New Roman" w:hAnsi="Times New Roman" w:cs="Times New Roman"/>
          <w:sz w:val="24"/>
          <w:szCs w:val="24"/>
          <w:lang w:eastAsia="ru-RU"/>
        </w:rPr>
        <w:tab/>
        <w:t>элементарный</w:t>
      </w:r>
      <w:r w:rsidRPr="00D350D1">
        <w:rPr>
          <w:rFonts w:ascii="Times New Roman" w:eastAsia="Times New Roman" w:hAnsi="Times New Roman" w:cs="Times New Roman"/>
          <w:sz w:val="24"/>
          <w:szCs w:val="24"/>
          <w:lang w:eastAsia="ru-RU"/>
        </w:rPr>
        <w:tab/>
        <w:t>порядок в окружающей обстановке;</w:t>
      </w:r>
    </w:p>
    <w:p w:rsidR="00D350D1" w:rsidRPr="00D350D1" w:rsidRDefault="00D350D1" w:rsidP="00387543">
      <w:pPr>
        <w:numPr>
          <w:ilvl w:val="0"/>
          <w:numId w:val="22"/>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воспитывать желание и стремление помогать взрослым и сверстникам;</w:t>
      </w:r>
    </w:p>
    <w:p w:rsidR="00D350D1" w:rsidRPr="00D350D1" w:rsidRDefault="00D350D1" w:rsidP="00387543">
      <w:pPr>
        <w:numPr>
          <w:ilvl w:val="0"/>
          <w:numId w:val="22"/>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учить самостоятельности в самообслуживании, в быту, в игре, в продуктивных видах деятельности.</w:t>
      </w:r>
    </w:p>
    <w:p w:rsidR="00D350D1" w:rsidRPr="00D350D1" w:rsidRDefault="00D350D1" w:rsidP="00387543">
      <w:pPr>
        <w:spacing w:after="0" w:line="240" w:lineRule="auto"/>
        <w:ind w:firstLine="426"/>
        <w:jc w:val="both"/>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u w:val="single"/>
          <w:lang w:eastAsia="ru-RU"/>
        </w:rPr>
        <w:t>Этико-эстетическое направление:</w:t>
      </w:r>
    </w:p>
    <w:p w:rsidR="00D350D1" w:rsidRPr="00D350D1" w:rsidRDefault="00D350D1" w:rsidP="00387543">
      <w:pPr>
        <w:numPr>
          <w:ilvl w:val="0"/>
          <w:numId w:val="22"/>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воспитывать умение выражать эмоции по отношению к красоте окружающего.</w:t>
      </w:r>
    </w:p>
    <w:p w:rsidR="002D031D" w:rsidRPr="00D350D1" w:rsidRDefault="00D350D1" w:rsidP="00387543">
      <w:pPr>
        <w:numPr>
          <w:ilvl w:val="0"/>
          <w:numId w:val="22"/>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воспитывать интерес и желание заниматься продуктивными видами деятельности.</w:t>
      </w:r>
    </w:p>
    <w:p w:rsidR="00D350D1" w:rsidRPr="00D350D1" w:rsidRDefault="00D350D1" w:rsidP="00387543">
      <w:pPr>
        <w:numPr>
          <w:ilvl w:val="0"/>
          <w:numId w:val="22"/>
        </w:numPr>
        <w:spacing w:after="0" w:line="240" w:lineRule="auto"/>
        <w:ind w:left="0" w:firstLine="426"/>
        <w:jc w:val="both"/>
        <w:rPr>
          <w:rFonts w:ascii="Times New Roman" w:eastAsia="Times New Roman" w:hAnsi="Times New Roman" w:cs="Times New Roman"/>
          <w:sz w:val="24"/>
          <w:szCs w:val="24"/>
          <w:lang w:eastAsia="ru-RU"/>
        </w:rPr>
      </w:pPr>
    </w:p>
    <w:p w:rsidR="002D031D" w:rsidRPr="00D350D1" w:rsidRDefault="002D031D" w:rsidP="00AA6427">
      <w:pPr>
        <w:spacing w:after="0" w:line="240" w:lineRule="auto"/>
        <w:ind w:left="360" w:firstLine="567"/>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1.1.2. Принципы и подходы к формированию Программы</w:t>
      </w:r>
    </w:p>
    <w:p w:rsidR="002D031D" w:rsidRPr="00D350D1" w:rsidRDefault="002D031D" w:rsidP="00AA642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b/>
          <w:bCs/>
          <w:sz w:val="24"/>
          <w:szCs w:val="24"/>
          <w:lang w:eastAsia="ru-RU"/>
        </w:rPr>
        <w:t>При разработке Программы учтены следующие  методологические подходы:</w:t>
      </w:r>
    </w:p>
    <w:p w:rsidR="002D031D" w:rsidRPr="00D350D1" w:rsidRDefault="002D031D" w:rsidP="009C7FB7">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качественный подход;</w:t>
      </w:r>
    </w:p>
    <w:p w:rsidR="002D031D" w:rsidRPr="00D350D1" w:rsidRDefault="002D031D" w:rsidP="009C7FB7">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возрастной подход;</w:t>
      </w:r>
    </w:p>
    <w:p w:rsidR="002D031D" w:rsidRPr="00D350D1" w:rsidRDefault="002D031D" w:rsidP="009C7FB7">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деятельностный подход;</w:t>
      </w:r>
    </w:p>
    <w:p w:rsidR="002D031D" w:rsidRPr="00D350D1" w:rsidRDefault="002D031D" w:rsidP="009C7FB7">
      <w:pPr>
        <w:numPr>
          <w:ilvl w:val="0"/>
          <w:numId w:val="2"/>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личностный подход;</w:t>
      </w:r>
    </w:p>
    <w:p w:rsidR="002D031D" w:rsidRPr="00D350D1" w:rsidRDefault="002D031D" w:rsidP="009C7FB7">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bCs/>
          <w:sz w:val="24"/>
          <w:szCs w:val="24"/>
          <w:lang w:eastAsia="ru-RU"/>
        </w:rPr>
        <w:t>культурно – исторический подход.</w:t>
      </w:r>
    </w:p>
    <w:p w:rsidR="002D031D" w:rsidRPr="00D350D1" w:rsidRDefault="002D031D" w:rsidP="00AA6427">
      <w:pPr>
        <w:autoSpaceDE w:val="0"/>
        <w:autoSpaceDN w:val="0"/>
        <w:adjustRightInd w:val="0"/>
        <w:spacing w:after="0" w:line="240" w:lineRule="auto"/>
        <w:ind w:firstLine="283"/>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В основу Программы положены принципы, сформулированные  в соответствии с Конституцией Российской Федерации, Конвенцией ООН о правах ребенка и иных законодательных актах Российской Федерации:</w:t>
      </w:r>
    </w:p>
    <w:p w:rsidR="002D031D" w:rsidRPr="00D350D1" w:rsidRDefault="002D031D" w:rsidP="00A1112A">
      <w:pPr>
        <w:widowControl w:val="0"/>
        <w:numPr>
          <w:ilvl w:val="0"/>
          <w:numId w:val="3"/>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 xml:space="preserve">поддержка разнообразия детства; </w:t>
      </w:r>
    </w:p>
    <w:p w:rsidR="002D031D" w:rsidRPr="00D350D1" w:rsidRDefault="002D031D" w:rsidP="00A1112A">
      <w:pPr>
        <w:widowControl w:val="0"/>
        <w:numPr>
          <w:ilvl w:val="0"/>
          <w:numId w:val="3"/>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D031D" w:rsidRPr="00D350D1" w:rsidRDefault="002D031D" w:rsidP="00A1112A">
      <w:pPr>
        <w:widowControl w:val="0"/>
        <w:numPr>
          <w:ilvl w:val="0"/>
          <w:numId w:val="3"/>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sz w:val="24"/>
          <w:szCs w:val="24"/>
          <w:lang w:eastAsia="ru-RU"/>
        </w:rPr>
        <w:t>позитивная социализация ребенка;</w:t>
      </w:r>
    </w:p>
    <w:p w:rsidR="002D031D" w:rsidRPr="00D350D1" w:rsidRDefault="002D031D" w:rsidP="00A1112A">
      <w:pPr>
        <w:widowControl w:val="0"/>
        <w:numPr>
          <w:ilvl w:val="0"/>
          <w:numId w:val="3"/>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2D031D" w:rsidRPr="00D350D1" w:rsidRDefault="002D031D" w:rsidP="00A1112A">
      <w:pPr>
        <w:widowControl w:val="0"/>
        <w:numPr>
          <w:ilvl w:val="0"/>
          <w:numId w:val="3"/>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w:t>
      </w:r>
    </w:p>
    <w:p w:rsidR="002D031D" w:rsidRPr="00D350D1" w:rsidRDefault="002D031D" w:rsidP="00A1112A">
      <w:pPr>
        <w:widowControl w:val="0"/>
        <w:numPr>
          <w:ilvl w:val="0"/>
          <w:numId w:val="3"/>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уважение личности ребенка;</w:t>
      </w:r>
    </w:p>
    <w:p w:rsidR="002D031D" w:rsidRPr="00D350D1" w:rsidRDefault="002D031D" w:rsidP="00A1112A">
      <w:pPr>
        <w:widowControl w:val="0"/>
        <w:numPr>
          <w:ilvl w:val="0"/>
          <w:numId w:val="3"/>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sz w:val="24"/>
          <w:szCs w:val="24"/>
          <w:lang w:eastAsia="ru-RU"/>
        </w:rP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r w:rsidRPr="00D350D1">
        <w:rPr>
          <w:rFonts w:ascii="Times New Roman" w:eastAsia="Times New Roman" w:hAnsi="Times New Roman" w:cs="Times New Roman"/>
          <w:color w:val="000000"/>
          <w:sz w:val="24"/>
          <w:szCs w:val="24"/>
          <w:lang w:eastAsia="ru-RU"/>
        </w:rPr>
        <w:t>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D031D" w:rsidRPr="00D350D1" w:rsidRDefault="002D031D" w:rsidP="00A1112A">
      <w:pPr>
        <w:widowControl w:val="0"/>
        <w:numPr>
          <w:ilvl w:val="0"/>
          <w:numId w:val="3"/>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sz w:val="24"/>
          <w:szCs w:val="24"/>
          <w:lang w:eastAsia="ru-RU"/>
        </w:rPr>
        <w:t>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2D031D" w:rsidRPr="00D350D1" w:rsidRDefault="002D031D" w:rsidP="00AA6427">
      <w:pPr>
        <w:spacing w:after="0" w:line="240" w:lineRule="auto"/>
        <w:ind w:firstLine="567"/>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i/>
          <w:sz w:val="24"/>
          <w:szCs w:val="24"/>
          <w:lang w:eastAsia="ru-RU"/>
        </w:rPr>
        <w:t>Деятельностный подход:</w:t>
      </w:r>
      <w:r w:rsidRPr="00D350D1">
        <w:rPr>
          <w:rFonts w:ascii="Times New Roman" w:eastAsia="Times New Roman" w:hAnsi="Times New Roman" w:cs="Times New Roman"/>
          <w:sz w:val="24"/>
          <w:szCs w:val="24"/>
          <w:lang w:eastAsia="ru-RU"/>
        </w:rPr>
        <w:t xml:space="preserve"> 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w:t>
      </w:r>
    </w:p>
    <w:p w:rsidR="002D031D" w:rsidRPr="00D350D1" w:rsidRDefault="002D031D" w:rsidP="00AA6427">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sz w:val="24"/>
          <w:szCs w:val="24"/>
          <w:lang w:eastAsia="ru-RU"/>
        </w:rPr>
        <w:t xml:space="preserve">Для детей </w:t>
      </w:r>
      <w:r w:rsidRPr="00D350D1">
        <w:rPr>
          <w:rFonts w:ascii="Times New Roman" w:hAnsi="Times New Roman" w:cs="Times New Roman"/>
          <w:b/>
          <w:bCs/>
          <w:iCs/>
          <w:color w:val="000000"/>
          <w:sz w:val="24"/>
          <w:szCs w:val="24"/>
        </w:rPr>
        <w:t>2-й группы</w:t>
      </w:r>
      <w:r w:rsidRPr="00D350D1">
        <w:rPr>
          <w:rFonts w:ascii="Times New Roman" w:hAnsi="Times New Roman" w:cs="Times New Roman"/>
          <w:bCs/>
          <w:iCs/>
          <w:color w:val="000000"/>
          <w:sz w:val="24"/>
          <w:szCs w:val="24"/>
        </w:rPr>
        <w:t xml:space="preserve"> </w:t>
      </w:r>
      <w:r w:rsidRPr="00D350D1">
        <w:rPr>
          <w:rFonts w:ascii="Times New Roman" w:eastAsia="Times New Roman" w:hAnsi="Times New Roman" w:cs="Times New Roman"/>
          <w:b/>
          <w:sz w:val="24"/>
          <w:szCs w:val="24"/>
          <w:lang w:eastAsia="ru-RU"/>
        </w:rPr>
        <w:t>раннего возраста</w:t>
      </w:r>
      <w:r w:rsidRPr="00D350D1">
        <w:rPr>
          <w:rFonts w:ascii="Times New Roman" w:eastAsia="Times New Roman" w:hAnsi="Times New Roman" w:cs="Times New Roman"/>
          <w:sz w:val="24"/>
          <w:szCs w:val="24"/>
          <w:lang w:eastAsia="ru-RU"/>
        </w:rPr>
        <w:t xml:space="preserve">: </w:t>
      </w:r>
    </w:p>
    <w:p w:rsidR="002D031D" w:rsidRPr="00D350D1" w:rsidRDefault="002D031D" w:rsidP="00AA6427">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lang w:eastAsia="ru-RU"/>
        </w:rPr>
        <w:t>предметная</w:t>
      </w:r>
      <w:r w:rsidRPr="00D350D1">
        <w:rPr>
          <w:rFonts w:ascii="Times New Roman" w:eastAsia="Times New Roman" w:hAnsi="Times New Roman" w:cs="Times New Roman"/>
          <w:sz w:val="24"/>
          <w:szCs w:val="24"/>
          <w:lang w:eastAsia="ru-RU"/>
        </w:rPr>
        <w:t xml:space="preserve"> деятельность и </w:t>
      </w:r>
      <w:r w:rsidRPr="00D350D1">
        <w:rPr>
          <w:rFonts w:ascii="Times New Roman" w:eastAsia="Times New Roman" w:hAnsi="Times New Roman" w:cs="Times New Roman"/>
          <w:i/>
          <w:sz w:val="24"/>
          <w:szCs w:val="24"/>
          <w:lang w:eastAsia="ru-RU"/>
        </w:rPr>
        <w:t>игры</w:t>
      </w:r>
      <w:r w:rsidRPr="00D350D1">
        <w:rPr>
          <w:rFonts w:ascii="Times New Roman" w:eastAsia="Times New Roman" w:hAnsi="Times New Roman" w:cs="Times New Roman"/>
          <w:sz w:val="24"/>
          <w:szCs w:val="24"/>
          <w:lang w:eastAsia="ru-RU"/>
        </w:rPr>
        <w:t xml:space="preserve"> с составными и динамическими игрушками; </w:t>
      </w:r>
    </w:p>
    <w:p w:rsidR="002D031D" w:rsidRPr="00D350D1" w:rsidRDefault="002D031D" w:rsidP="00AA6427">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lang w:eastAsia="ru-RU"/>
        </w:rPr>
        <w:t>экспериментирование</w:t>
      </w:r>
      <w:r w:rsidRPr="00D350D1">
        <w:rPr>
          <w:rFonts w:ascii="Times New Roman" w:eastAsia="Times New Roman" w:hAnsi="Times New Roman" w:cs="Times New Roman"/>
          <w:sz w:val="24"/>
          <w:szCs w:val="24"/>
          <w:lang w:eastAsia="ru-RU"/>
        </w:rPr>
        <w:t xml:space="preserve"> с материалами и веществами (песок, вода, тесто и пр.); </w:t>
      </w:r>
    </w:p>
    <w:p w:rsidR="002D031D" w:rsidRPr="00D350D1" w:rsidRDefault="002D031D" w:rsidP="00AA6427">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 xml:space="preserve">• </w:t>
      </w:r>
      <w:r w:rsidRPr="00D350D1">
        <w:rPr>
          <w:rFonts w:ascii="Times New Roman" w:eastAsia="Times New Roman" w:hAnsi="Times New Roman" w:cs="Times New Roman"/>
          <w:i/>
          <w:sz w:val="24"/>
          <w:szCs w:val="24"/>
          <w:lang w:eastAsia="ru-RU"/>
        </w:rPr>
        <w:t>общение</w:t>
      </w:r>
      <w:r w:rsidRPr="00D350D1">
        <w:rPr>
          <w:rFonts w:ascii="Times New Roman" w:eastAsia="Times New Roman" w:hAnsi="Times New Roman" w:cs="Times New Roman"/>
          <w:sz w:val="24"/>
          <w:szCs w:val="24"/>
          <w:lang w:eastAsia="ru-RU"/>
        </w:rPr>
        <w:t xml:space="preserve"> с взрослым и </w:t>
      </w:r>
      <w:r w:rsidRPr="00D350D1">
        <w:rPr>
          <w:rFonts w:ascii="Times New Roman" w:eastAsia="Times New Roman" w:hAnsi="Times New Roman" w:cs="Times New Roman"/>
          <w:i/>
          <w:sz w:val="24"/>
          <w:szCs w:val="24"/>
          <w:lang w:eastAsia="ru-RU"/>
        </w:rPr>
        <w:t>совместные игры</w:t>
      </w:r>
      <w:r w:rsidRPr="00D350D1">
        <w:rPr>
          <w:rFonts w:ascii="Times New Roman" w:eastAsia="Times New Roman" w:hAnsi="Times New Roman" w:cs="Times New Roman"/>
          <w:sz w:val="24"/>
          <w:szCs w:val="24"/>
          <w:lang w:eastAsia="ru-RU"/>
        </w:rPr>
        <w:t xml:space="preserve"> со сверстниками под руководством взрослого; </w:t>
      </w:r>
    </w:p>
    <w:p w:rsidR="002D031D" w:rsidRPr="00D350D1" w:rsidRDefault="002D031D" w:rsidP="00AA6427">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lang w:eastAsia="ru-RU"/>
        </w:rPr>
        <w:t xml:space="preserve">самообслуживание </w:t>
      </w:r>
      <w:r w:rsidRPr="00D350D1">
        <w:rPr>
          <w:rFonts w:ascii="Times New Roman" w:eastAsia="Times New Roman" w:hAnsi="Times New Roman" w:cs="Times New Roman"/>
          <w:sz w:val="24"/>
          <w:szCs w:val="24"/>
          <w:lang w:eastAsia="ru-RU"/>
        </w:rPr>
        <w:t xml:space="preserve">и </w:t>
      </w:r>
      <w:r w:rsidRPr="00D350D1">
        <w:rPr>
          <w:rFonts w:ascii="Times New Roman" w:eastAsia="Times New Roman" w:hAnsi="Times New Roman" w:cs="Times New Roman"/>
          <w:i/>
          <w:sz w:val="24"/>
          <w:szCs w:val="24"/>
          <w:lang w:eastAsia="ru-RU"/>
        </w:rPr>
        <w:t>действия с бытовыми предметами-орудиями</w:t>
      </w:r>
      <w:r w:rsidRPr="00D350D1">
        <w:rPr>
          <w:rFonts w:ascii="Times New Roman" w:eastAsia="Times New Roman" w:hAnsi="Times New Roman" w:cs="Times New Roman"/>
          <w:sz w:val="24"/>
          <w:szCs w:val="24"/>
          <w:lang w:eastAsia="ru-RU"/>
        </w:rPr>
        <w:t xml:space="preserve"> (ложка, совок, лопатка и пр.); </w:t>
      </w:r>
    </w:p>
    <w:p w:rsidR="002D031D" w:rsidRPr="00D350D1" w:rsidRDefault="002D031D" w:rsidP="00AA6427">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lang w:eastAsia="ru-RU"/>
        </w:rPr>
        <w:t>восприятие смысла музыки, сказок, стихов, рассматривание картинок</w:t>
      </w:r>
      <w:r w:rsidRPr="00D350D1">
        <w:rPr>
          <w:rFonts w:ascii="Times New Roman" w:eastAsia="Times New Roman" w:hAnsi="Times New Roman" w:cs="Times New Roman"/>
          <w:sz w:val="24"/>
          <w:szCs w:val="24"/>
          <w:lang w:eastAsia="ru-RU"/>
        </w:rPr>
        <w:t>;</w:t>
      </w:r>
    </w:p>
    <w:p w:rsidR="002D031D" w:rsidRPr="00D350D1" w:rsidRDefault="002D031D" w:rsidP="00AA6427">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lang w:eastAsia="ru-RU"/>
        </w:rPr>
        <w:t>двигательная активность</w:t>
      </w:r>
      <w:r w:rsidRPr="00D350D1">
        <w:rPr>
          <w:rFonts w:ascii="Times New Roman" w:eastAsia="Times New Roman" w:hAnsi="Times New Roman" w:cs="Times New Roman"/>
          <w:sz w:val="24"/>
          <w:szCs w:val="24"/>
          <w:lang w:eastAsia="ru-RU"/>
        </w:rPr>
        <w:t xml:space="preserve">.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i/>
          <w:sz w:val="24"/>
          <w:szCs w:val="24"/>
          <w:lang w:eastAsia="ru-RU"/>
        </w:rPr>
        <w:t>Индивидуально-дифференцированный подход:</w:t>
      </w:r>
      <w:r w:rsidRPr="00D350D1">
        <w:rPr>
          <w:rFonts w:ascii="Times New Roman" w:eastAsia="Times New Roman" w:hAnsi="Times New Roman" w:cs="Times New Roman"/>
          <w:sz w:val="24"/>
          <w:szCs w:val="24"/>
          <w:lang w:eastAsia="ru-RU"/>
        </w:rPr>
        <w:t xml:space="preserve"> все воспитательные 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 Обучение и воспитание соматически ослабленных детей в образовательно-воспитательном процессе ДОУ имеют реабилитационную направленность. Педагоги владеют информацией о состоянии  здоровья, знанием возрастных и индивидуальных особенностей, специфических возможностей развития каждого ребенка.</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i/>
          <w:sz w:val="24"/>
          <w:szCs w:val="24"/>
          <w:lang w:eastAsia="ru-RU"/>
        </w:rPr>
        <w:t>Компетентностный подход</w:t>
      </w:r>
      <w:r w:rsidRPr="00D350D1">
        <w:rPr>
          <w:rFonts w:ascii="Times New Roman" w:eastAsia="Times New Roman" w:hAnsi="Times New Roman" w:cs="Times New Roman"/>
          <w:sz w:val="24"/>
          <w:szCs w:val="24"/>
          <w:lang w:eastAsia="ru-RU"/>
        </w:rPr>
        <w:t xml:space="preserve"> позволяет педагогам МБДОУ структурировать содержание и организацию образовательного процесса в соответствии с потребностями, интересами воспитанников.</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i/>
          <w:sz w:val="24"/>
          <w:szCs w:val="24"/>
          <w:lang w:eastAsia="ru-RU"/>
        </w:rPr>
        <w:t>Интегративный подход</w:t>
      </w:r>
      <w:r w:rsidRPr="00D350D1">
        <w:rPr>
          <w:rFonts w:ascii="Times New Roman" w:eastAsia="Times New Roman" w:hAnsi="Times New Roman" w:cs="Times New Roman"/>
          <w:sz w:val="24"/>
          <w:szCs w:val="24"/>
          <w:lang w:eastAsia="ru-RU"/>
        </w:rPr>
        <w:t xml:space="preserve"> дает возможность развивать в единстве познавательную, эмоциональную и практическую сферы личности ребенка.</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sz w:val="24"/>
          <w:szCs w:val="24"/>
          <w:lang w:eastAsia="ru-RU"/>
        </w:rPr>
        <w:t>Программа воспитания</w:t>
      </w:r>
      <w:r w:rsidRPr="00D350D1">
        <w:rPr>
          <w:rFonts w:ascii="Times New Roman" w:eastAsia="Times New Roman" w:hAnsi="Times New Roman" w:cs="Times New Roman"/>
          <w:sz w:val="24"/>
          <w:szCs w:val="24"/>
          <w:lang w:eastAsia="ru-RU"/>
        </w:rPr>
        <w:t xml:space="preserve"> руководствуется принципами ДО, определенными ФГОС ДО,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sz w:val="24"/>
          <w:szCs w:val="24"/>
          <w:lang w:eastAsia="ru-RU"/>
        </w:rPr>
        <w:t xml:space="preserve">- </w:t>
      </w:r>
      <w:r w:rsidRPr="00D350D1">
        <w:rPr>
          <w:rFonts w:ascii="Times New Roman" w:eastAsia="Times New Roman" w:hAnsi="Times New Roman" w:cs="Times New Roman"/>
          <w:sz w:val="24"/>
          <w:szCs w:val="24"/>
          <w:u w:val="single"/>
          <w:lang w:eastAsia="ru-RU"/>
        </w:rPr>
        <w:t>Принцип гуманизма (гуманности).</w:t>
      </w:r>
      <w:r w:rsidRPr="00D350D1">
        <w:rPr>
          <w:rFonts w:ascii="Times New Roman" w:eastAsia="Times New Roman" w:hAnsi="Times New Roman" w:cs="Times New Roman"/>
          <w:b/>
          <w:sz w:val="24"/>
          <w:szCs w:val="24"/>
          <w:lang w:eastAsia="ru-RU"/>
        </w:rPr>
        <w:t xml:space="preserve"> </w:t>
      </w:r>
      <w:r w:rsidRPr="00D350D1">
        <w:rPr>
          <w:rFonts w:ascii="Times New Roman" w:eastAsia="Times New Roman" w:hAnsi="Times New Roman" w:cs="Times New Roman"/>
          <w:sz w:val="24"/>
          <w:szCs w:val="24"/>
          <w:lang w:eastAsia="ru-RU"/>
        </w:rPr>
        <w:t xml:space="preserve">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sz w:val="24"/>
          <w:szCs w:val="24"/>
          <w:u w:val="single"/>
          <w:lang w:eastAsia="ru-RU"/>
        </w:rPr>
        <w:t>Принцип субъектности и личностно-центрированного подхода.</w:t>
      </w:r>
      <w:r w:rsidRPr="00D350D1">
        <w:rPr>
          <w:rFonts w:ascii="Times New Roman" w:eastAsia="Times New Roman" w:hAnsi="Times New Roman" w:cs="Times New Roman"/>
          <w:sz w:val="24"/>
          <w:szCs w:val="24"/>
          <w:lang w:eastAsia="ru-RU"/>
        </w:rPr>
        <w:t xml:space="preserve"> Развитие и воспитание личности ребенка как субъекта собственной жизнедеятельности. </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sz w:val="24"/>
          <w:szCs w:val="24"/>
          <w:u w:val="single"/>
          <w:lang w:eastAsia="ru-RU"/>
        </w:rPr>
        <w:t>Принцип интеграции образовательного процесса.</w:t>
      </w:r>
      <w:r w:rsidRPr="00D350D1">
        <w:rPr>
          <w:rFonts w:ascii="Times New Roman" w:eastAsia="Times New Roman" w:hAnsi="Times New Roman" w:cs="Times New Roman"/>
          <w:sz w:val="24"/>
          <w:szCs w:val="24"/>
          <w:lang w:eastAsia="ru-RU"/>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sz w:val="24"/>
          <w:szCs w:val="24"/>
          <w:u w:val="single"/>
          <w:lang w:eastAsia="ru-RU"/>
        </w:rPr>
        <w:t>Принцип ценностного единства и совместности</w:t>
      </w:r>
      <w:r w:rsidRPr="00D350D1">
        <w:rPr>
          <w:rFonts w:ascii="Times New Roman" w:eastAsia="Times New Roman" w:hAnsi="Times New Roman" w:cs="Times New Roman"/>
          <w:sz w:val="24"/>
          <w:szCs w:val="24"/>
          <w:lang w:eastAsia="ru-RU"/>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sz w:val="24"/>
          <w:szCs w:val="24"/>
          <w:u w:val="single"/>
          <w:lang w:eastAsia="ru-RU"/>
        </w:rPr>
        <w:t>Принцип возрастносообразности</w:t>
      </w:r>
      <w:r w:rsidRPr="00D350D1">
        <w:rPr>
          <w:rFonts w:ascii="Times New Roman" w:eastAsia="Times New Roman" w:hAnsi="Times New Roman" w:cs="Times New Roman"/>
          <w:sz w:val="24"/>
          <w:szCs w:val="24"/>
          <w:lang w:eastAsia="ru-RU"/>
        </w:rPr>
        <w:t xml:space="preserve">. Содержание и методы воспитательной работы должны соответствовать возрастным особенностям ребенка. </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sz w:val="24"/>
          <w:szCs w:val="24"/>
          <w:u w:val="single"/>
          <w:lang w:eastAsia="ru-RU"/>
        </w:rPr>
        <w:t>Принцип индивидуально-дифференцированного подхода.</w:t>
      </w:r>
      <w:r w:rsidRPr="00D350D1">
        <w:rPr>
          <w:rFonts w:ascii="Times New Roman" w:eastAsia="Times New Roman" w:hAnsi="Times New Roman" w:cs="Times New Roman"/>
          <w:sz w:val="24"/>
          <w:szCs w:val="24"/>
          <w:lang w:eastAsia="ru-RU"/>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т.п.</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sz w:val="24"/>
          <w:szCs w:val="24"/>
          <w:u w:val="single"/>
          <w:lang w:eastAsia="ru-RU"/>
        </w:rPr>
        <w:t>Принцип культуросообразности.</w:t>
      </w:r>
      <w:r w:rsidRPr="00D350D1">
        <w:rPr>
          <w:rFonts w:ascii="Times New Roman" w:eastAsia="Times New Roman" w:hAnsi="Times New Roman" w:cs="Times New Roman"/>
          <w:b/>
          <w:sz w:val="24"/>
          <w:szCs w:val="24"/>
          <w:lang w:eastAsia="ru-RU"/>
        </w:rPr>
        <w:t xml:space="preserve"> </w:t>
      </w:r>
      <w:r w:rsidRPr="00D350D1">
        <w:rPr>
          <w:rFonts w:ascii="Times New Roman" w:eastAsia="Times New Roman" w:hAnsi="Times New Roman" w:cs="Times New Roman"/>
          <w:sz w:val="24"/>
          <w:szCs w:val="24"/>
          <w:lang w:eastAsia="ru-RU"/>
        </w:rPr>
        <w:t>Воспитание основывается на культуре и традициях России, включая культурные особенности региона.</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sz w:val="24"/>
          <w:szCs w:val="24"/>
          <w:u w:val="single"/>
          <w:lang w:eastAsia="ru-RU"/>
        </w:rPr>
        <w:t>Принцип следования нравственному примеру.</w:t>
      </w:r>
      <w:r w:rsidRPr="00D350D1">
        <w:rPr>
          <w:rFonts w:ascii="Times New Roman" w:eastAsia="Times New Roman" w:hAnsi="Times New Roman" w:cs="Times New Roman"/>
          <w:sz w:val="24"/>
          <w:szCs w:val="24"/>
          <w:lang w:eastAsia="ru-RU"/>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sz w:val="24"/>
          <w:szCs w:val="24"/>
          <w:u w:val="single"/>
          <w:lang w:eastAsia="ru-RU"/>
        </w:rPr>
        <w:t>Принцип безопасной жизнедеятельности.</w:t>
      </w:r>
      <w:r w:rsidRPr="00D350D1">
        <w:rPr>
          <w:rFonts w:ascii="Times New Roman" w:eastAsia="Times New Roman" w:hAnsi="Times New Roman" w:cs="Times New Roman"/>
          <w:sz w:val="24"/>
          <w:szCs w:val="24"/>
          <w:lang w:eastAsia="ru-RU"/>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sz w:val="24"/>
          <w:szCs w:val="24"/>
          <w:u w:val="single"/>
          <w:lang w:eastAsia="ru-RU"/>
        </w:rPr>
        <w:t>Принцип совместной деятельности ребенка и взрослого.</w:t>
      </w:r>
      <w:r w:rsidRPr="00D350D1">
        <w:rPr>
          <w:rFonts w:ascii="Times New Roman" w:eastAsia="Times New Roman" w:hAnsi="Times New Roman" w:cs="Times New Roman"/>
          <w:sz w:val="24"/>
          <w:szCs w:val="24"/>
          <w:lang w:eastAsia="ru-RU"/>
        </w:rPr>
        <w:t xml:space="preserve"> Значимость совместной деятельности взрослого и ребенка на основе приобщения к культурным ценностям и их освоения. </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 xml:space="preserve">- </w:t>
      </w:r>
      <w:r w:rsidRPr="00D350D1">
        <w:rPr>
          <w:rFonts w:ascii="Times New Roman" w:eastAsia="Times New Roman" w:hAnsi="Times New Roman" w:cs="Times New Roman"/>
          <w:sz w:val="24"/>
          <w:szCs w:val="24"/>
          <w:u w:val="single"/>
          <w:lang w:eastAsia="ru-RU"/>
        </w:rPr>
        <w:t>Принцип инклюзии.</w:t>
      </w:r>
      <w:r w:rsidRPr="00D350D1">
        <w:rPr>
          <w:rFonts w:ascii="Times New Roman" w:eastAsia="Times New Roman" w:hAnsi="Times New Roman" w:cs="Times New Roman"/>
          <w:sz w:val="24"/>
          <w:szCs w:val="24"/>
          <w:lang w:eastAsia="ru-RU"/>
        </w:rPr>
        <w:t xml:space="preserve"> 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 </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sz w:val="24"/>
          <w:szCs w:val="24"/>
          <w:u w:val="single"/>
          <w:lang w:eastAsia="ru-RU"/>
        </w:rPr>
        <w:t>Принцип уклада.</w:t>
      </w:r>
      <w:r w:rsidRPr="00D350D1">
        <w:rPr>
          <w:rFonts w:ascii="Times New Roman" w:eastAsia="Times New Roman" w:hAnsi="Times New Roman" w:cs="Times New Roman"/>
          <w:sz w:val="24"/>
          <w:szCs w:val="24"/>
          <w:lang w:eastAsia="ru-RU"/>
        </w:rPr>
        <w:t xml:space="preserve"> Содержание воспитательной работы определяется укладом образовательной организации: среда, общность, деятельность и события. </w:t>
      </w:r>
    </w:p>
    <w:p w:rsidR="00D350D1" w:rsidRPr="00D350D1" w:rsidRDefault="00D350D1" w:rsidP="00AA6427">
      <w:pPr>
        <w:spacing w:after="0" w:line="240" w:lineRule="auto"/>
        <w:ind w:firstLine="567"/>
        <w:jc w:val="both"/>
        <w:rPr>
          <w:rFonts w:ascii="Times New Roman" w:eastAsia="Times New Roman" w:hAnsi="Times New Roman" w:cs="Times New Roman"/>
          <w:sz w:val="24"/>
          <w:szCs w:val="24"/>
          <w:lang w:eastAsia="ru-RU"/>
        </w:rPr>
      </w:pPr>
    </w:p>
    <w:p w:rsidR="002D031D" w:rsidRPr="00D350D1" w:rsidRDefault="002D031D" w:rsidP="00387543">
      <w:pPr>
        <w:shd w:val="clear" w:color="auto" w:fill="FFFFFF"/>
        <w:spacing w:after="0" w:line="240" w:lineRule="auto"/>
        <w:jc w:val="center"/>
        <w:rPr>
          <w:rFonts w:ascii="Times New Roman" w:eastAsia="Calibri" w:hAnsi="Times New Roman" w:cs="Times New Roman"/>
          <w:b/>
          <w:sz w:val="24"/>
          <w:szCs w:val="24"/>
        </w:rPr>
      </w:pPr>
      <w:r w:rsidRPr="00D350D1">
        <w:rPr>
          <w:rFonts w:ascii="Times New Roman" w:eastAsia="Calibri" w:hAnsi="Times New Roman" w:cs="Times New Roman"/>
          <w:b/>
          <w:sz w:val="24"/>
          <w:szCs w:val="24"/>
        </w:rPr>
        <w:t>1.1.3. Значимые для разработки и реализации Программы характеристики</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МБДОУ «Детский сад «Аленушка» г. Строитель Яковлевского городского округа» введен в эксплуатацию 01.07.1984 года. Образовательное учреждение расположено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 2786,6 кв. м.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 здании располагаются спортивно-музыкальный зал, кабинет учителя-логопеда и педагога-психолога, медицинский блок, пищеблок, прачечный блок. Ячейка </w:t>
      </w:r>
      <w:r w:rsidRPr="00D350D1">
        <w:rPr>
          <w:rFonts w:ascii="Times New Roman" w:hAnsi="Times New Roman" w:cs="Times New Roman"/>
          <w:bCs/>
          <w:iCs/>
          <w:color w:val="000000"/>
          <w:sz w:val="24"/>
          <w:szCs w:val="24"/>
        </w:rPr>
        <w:t>2-й группы раннего возраста</w:t>
      </w:r>
      <w:r w:rsidRPr="00D350D1">
        <w:rPr>
          <w:rFonts w:ascii="Times New Roman" w:hAnsi="Times New Roman" w:cs="Times New Roman"/>
          <w:b/>
          <w:bCs/>
          <w:color w:val="000000"/>
          <w:sz w:val="24"/>
          <w:szCs w:val="24"/>
        </w:rPr>
        <w:t xml:space="preserve"> </w:t>
      </w:r>
      <w:r w:rsidRPr="00D350D1">
        <w:rPr>
          <w:rFonts w:ascii="Times New Roman" w:eastAsia="Times New Roman" w:hAnsi="Times New Roman" w:cs="Times New Roman"/>
          <w:sz w:val="24"/>
          <w:szCs w:val="24"/>
          <w:lang w:eastAsia="ru-RU"/>
        </w:rPr>
        <w:t>включает в себя игровое и спальное помещения, раздевалку, туалетную комнату.</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На территории учреждения размещены: спортивная площадка, огород, экологическая тропа, Тропа здоровья, дополнительные развивающие зоны: альпийская горка, розарий, цветочные клумбы и рабатки, лесная зона, зона отдыха, автогородок, деревья, декоративные кустарники, «Патриотический уголок», «Этнографический уголок».</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Для воспитанников </w:t>
      </w:r>
      <w:r w:rsidRPr="00D350D1">
        <w:rPr>
          <w:rFonts w:ascii="Times New Roman" w:hAnsi="Times New Roman" w:cs="Times New Roman"/>
          <w:bCs/>
          <w:iCs/>
          <w:color w:val="000000"/>
          <w:sz w:val="24"/>
          <w:szCs w:val="24"/>
        </w:rPr>
        <w:t>2-й группы раннего возраста</w:t>
      </w:r>
      <w:r w:rsidRPr="00D350D1">
        <w:rPr>
          <w:rFonts w:ascii="Times New Roman" w:hAnsi="Times New Roman" w:cs="Times New Roman"/>
          <w:b/>
          <w:bCs/>
          <w:color w:val="000000"/>
          <w:sz w:val="24"/>
          <w:szCs w:val="24"/>
        </w:rPr>
        <w:t xml:space="preserve"> </w:t>
      </w:r>
      <w:r w:rsidRPr="00D350D1">
        <w:rPr>
          <w:rFonts w:ascii="Times New Roman" w:eastAsia="Times New Roman" w:hAnsi="Times New Roman" w:cs="Times New Roman"/>
          <w:sz w:val="24"/>
          <w:szCs w:val="24"/>
          <w:lang w:eastAsia="ru-RU"/>
        </w:rPr>
        <w:t>имеется игровая площадка для прогулок, оснащенная необходимым игровым оборудованием в соответствии с требованиями СанПиН, ФГОС ДО.</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Территория учреждения озеленена, по периметру участок имеет ограждение, освещение.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hAnsi="Times New Roman" w:cs="Times New Roman"/>
          <w:bCs/>
          <w:iCs/>
          <w:color w:val="000000"/>
          <w:sz w:val="24"/>
          <w:szCs w:val="24"/>
        </w:rPr>
        <w:t>2-я группа раннего возраста</w:t>
      </w:r>
      <w:r w:rsidRPr="00D350D1">
        <w:rPr>
          <w:rFonts w:ascii="Times New Roman" w:hAnsi="Times New Roman" w:cs="Times New Roman"/>
          <w:b/>
          <w:bCs/>
          <w:color w:val="000000"/>
          <w:sz w:val="24"/>
          <w:szCs w:val="24"/>
        </w:rPr>
        <w:t xml:space="preserve"> </w:t>
      </w:r>
      <w:r w:rsidRPr="00D350D1">
        <w:rPr>
          <w:rFonts w:ascii="Times New Roman" w:eastAsia="Times New Roman" w:hAnsi="Times New Roman" w:cs="Times New Roman"/>
          <w:sz w:val="24"/>
          <w:szCs w:val="24"/>
          <w:lang w:eastAsia="ru-RU"/>
        </w:rPr>
        <w:t>функционирует в режиме 10,5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p>
    <w:p w:rsidR="00D350D1" w:rsidRPr="00D350D1" w:rsidRDefault="00D350D1" w:rsidP="00D350D1">
      <w:pPr>
        <w:spacing w:after="0" w:line="240" w:lineRule="auto"/>
        <w:ind w:firstLine="567"/>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Основные традиции воспитательного процесса в ДОУ:</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Стержнем годового цикла воспитательной работы являются </w:t>
      </w:r>
      <w:r w:rsidRPr="00D350D1">
        <w:rPr>
          <w:rFonts w:ascii="Times New Roman" w:eastAsia="Times New Roman" w:hAnsi="Times New Roman" w:cs="Times New Roman"/>
          <w:b/>
          <w:sz w:val="24"/>
          <w:szCs w:val="24"/>
          <w:lang w:eastAsia="ru-RU"/>
        </w:rPr>
        <w:t>общие для всего детского сада событийные мероприятия</w:t>
      </w:r>
      <w:r w:rsidRPr="00D350D1">
        <w:rPr>
          <w:rFonts w:ascii="Times New Roman" w:eastAsia="Times New Roman" w:hAnsi="Times New Roman" w:cs="Times New Roman"/>
          <w:sz w:val="24"/>
          <w:szCs w:val="24"/>
          <w:lang w:eastAsia="ru-RU"/>
        </w:rPr>
        <w:t>,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sz w:val="24"/>
          <w:szCs w:val="24"/>
          <w:lang w:eastAsia="ru-RU"/>
        </w:rPr>
        <w:t xml:space="preserve">Детская художественная литература и народное творчество </w:t>
      </w:r>
      <w:r w:rsidRPr="00D350D1">
        <w:rPr>
          <w:rFonts w:ascii="Times New Roman" w:eastAsia="Times New Roman" w:hAnsi="Times New Roman" w:cs="Times New Roman"/>
          <w:sz w:val="24"/>
          <w:szCs w:val="24"/>
          <w:lang w:eastAsia="ru-RU"/>
        </w:rPr>
        <w:t>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sz w:val="24"/>
          <w:szCs w:val="24"/>
          <w:lang w:eastAsia="ru-RU"/>
        </w:rPr>
        <w:t>Коллективное планирование,</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b/>
          <w:sz w:val="24"/>
          <w:szCs w:val="24"/>
          <w:lang w:eastAsia="ru-RU"/>
        </w:rPr>
        <w:t>разработка и проведение общих мероприятий</w:t>
      </w:r>
      <w:r w:rsidRPr="00D350D1">
        <w:rPr>
          <w:rFonts w:ascii="Times New Roman" w:eastAsia="Times New Roman" w:hAnsi="Times New Roman" w:cs="Times New Roman"/>
          <w:sz w:val="24"/>
          <w:szCs w:val="24"/>
          <w:lang w:eastAsia="ru-RU"/>
        </w:rPr>
        <w:t>.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D350D1" w:rsidRPr="00D350D1" w:rsidRDefault="00D350D1" w:rsidP="00D350D1">
      <w:pPr>
        <w:spacing w:after="0" w:line="240" w:lineRule="auto"/>
        <w:ind w:firstLine="567"/>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 xml:space="preserve">Ежедневные традиции. </w:t>
      </w:r>
      <w:r w:rsidRPr="00D350D1">
        <w:rPr>
          <w:rFonts w:ascii="Times New Roman" w:eastAsia="Times New Roman" w:hAnsi="Times New Roman" w:cs="Times New Roman"/>
          <w:sz w:val="24"/>
          <w:szCs w:val="24"/>
          <w:lang w:eastAsia="ru-RU"/>
        </w:rPr>
        <w:t xml:space="preserve">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 </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 утренние часы активно используется технология группового сбора </w:t>
      </w:r>
      <w:r w:rsidRPr="00D350D1">
        <w:rPr>
          <w:rFonts w:ascii="Times New Roman" w:eastAsia="Times New Roman" w:hAnsi="Times New Roman" w:cs="Times New Roman"/>
          <w:i/>
          <w:sz w:val="24"/>
          <w:szCs w:val="24"/>
          <w:lang w:eastAsia="ru-RU"/>
        </w:rPr>
        <w:t>«Утро радостных встреч»</w:t>
      </w:r>
      <w:r w:rsidRPr="00D350D1">
        <w:rPr>
          <w:rFonts w:ascii="Times New Roman" w:eastAsia="Times New Roman" w:hAnsi="Times New Roman" w:cs="Times New Roman"/>
          <w:sz w:val="24"/>
          <w:szCs w:val="24"/>
          <w:lang w:eastAsia="ru-RU"/>
        </w:rPr>
        <w:t xml:space="preserve"> - организация совместной деятельности взрослых и детей, основанной на равноправном и равнозначном участии обеих сторон в выборе содержания и в планировании действий. </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Структура технологии:</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val="ru" w:eastAsia="ru-RU"/>
        </w:rPr>
      </w:pPr>
      <w:r w:rsidRPr="00D350D1">
        <w:rPr>
          <w:rFonts w:ascii="Times New Roman" w:eastAsia="Times New Roman" w:hAnsi="Times New Roman" w:cs="Times New Roman"/>
          <w:sz w:val="24"/>
          <w:szCs w:val="24"/>
          <w:lang w:val="ru" w:eastAsia="ru-RU"/>
        </w:rPr>
        <w:lastRenderedPageBreak/>
        <w:t>1. Приветствие (вариант: пожелания, комплименты, подарки) 1-3 мин.</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val="ru" w:eastAsia="ru-RU"/>
        </w:rPr>
      </w:pPr>
      <w:r w:rsidRPr="00D350D1">
        <w:rPr>
          <w:rFonts w:ascii="Times New Roman" w:eastAsia="Times New Roman" w:hAnsi="Times New Roman" w:cs="Times New Roman"/>
          <w:sz w:val="24"/>
          <w:szCs w:val="24"/>
          <w:lang w:val="ru" w:eastAsia="ru-RU"/>
        </w:rPr>
        <w:t>2. Игра (вариант: элементы тренинга, психогимнастика, пение, слушание) 2-5 мин.</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Вечерний </w:t>
      </w:r>
      <w:r w:rsidRPr="00D350D1">
        <w:rPr>
          <w:rFonts w:ascii="Times New Roman" w:eastAsia="Times New Roman" w:hAnsi="Times New Roman" w:cs="Times New Roman"/>
          <w:i/>
          <w:sz w:val="24"/>
          <w:szCs w:val="24"/>
          <w:lang w:eastAsia="ru-RU"/>
        </w:rPr>
        <w:t>«Рефлексивный круг»</w:t>
      </w:r>
      <w:r w:rsidRPr="00D350D1">
        <w:rPr>
          <w:rFonts w:ascii="Times New Roman" w:eastAsia="Times New Roman" w:hAnsi="Times New Roman" w:cs="Times New Roman"/>
          <w:sz w:val="24"/>
          <w:szCs w:val="24"/>
          <w:lang w:eastAsia="ru-RU"/>
        </w:rPr>
        <w:t xml:space="preserve"> позволяет подвести итог дня, обсудить планы на следующий день.</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i/>
          <w:sz w:val="24"/>
          <w:szCs w:val="24"/>
          <w:lang w:eastAsia="ru-RU"/>
        </w:rPr>
        <w:t>«Экстренный круг»</w:t>
      </w:r>
      <w:r w:rsidRPr="00D350D1">
        <w:rPr>
          <w:rFonts w:ascii="Times New Roman" w:eastAsia="Times New Roman" w:hAnsi="Times New Roman" w:cs="Times New Roman"/>
          <w:sz w:val="24"/>
          <w:szCs w:val="24"/>
          <w:lang w:eastAsia="ru-RU"/>
        </w:rPr>
        <w:t xml:space="preserve"> позволяет решить возникший конфликт и обсудить сложившуюся ситуацию: что случилось? Почему так произошло? Как решить ситуацию? Плохо это или хорошо?</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sz w:val="24"/>
          <w:szCs w:val="24"/>
          <w:lang w:eastAsia="ru-RU"/>
        </w:rPr>
        <w:t>Ежемесячные традиции ДОУ:</w:t>
      </w:r>
      <w:r w:rsidRPr="00D350D1">
        <w:rPr>
          <w:rFonts w:ascii="Times New Roman" w:eastAsia="Times New Roman" w:hAnsi="Times New Roman" w:cs="Times New Roman"/>
          <w:sz w:val="24"/>
          <w:szCs w:val="24"/>
          <w:lang w:eastAsia="ru-RU"/>
        </w:rPr>
        <w:t xml:space="preserve"> «День именинника», театральные развлечения.</w:t>
      </w:r>
    </w:p>
    <w:p w:rsidR="00387543" w:rsidRDefault="00387543" w:rsidP="00D350D1">
      <w:pPr>
        <w:spacing w:after="0" w:line="240" w:lineRule="auto"/>
        <w:ind w:firstLine="567"/>
        <w:jc w:val="both"/>
        <w:rPr>
          <w:rFonts w:ascii="Times New Roman" w:eastAsia="Times New Roman" w:hAnsi="Times New Roman" w:cs="Times New Roman"/>
          <w:b/>
          <w:sz w:val="24"/>
          <w:szCs w:val="24"/>
          <w:lang w:eastAsia="ru-RU"/>
        </w:rPr>
      </w:pPr>
    </w:p>
    <w:p w:rsidR="00D350D1" w:rsidRDefault="00D350D1" w:rsidP="00D350D1">
      <w:pPr>
        <w:spacing w:after="0" w:line="240" w:lineRule="auto"/>
        <w:ind w:firstLine="567"/>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Сведения о семьях воспитанников второй группы раннего развития №2</w:t>
      </w:r>
    </w:p>
    <w:p w:rsidR="00387543" w:rsidRPr="00D350D1" w:rsidRDefault="00387543" w:rsidP="00D350D1">
      <w:pPr>
        <w:spacing w:after="0" w:line="240" w:lineRule="auto"/>
        <w:ind w:firstLine="567"/>
        <w:jc w:val="both"/>
        <w:rPr>
          <w:rFonts w:ascii="Times New Roman" w:eastAsia="Times New Roman" w:hAnsi="Times New Roman" w:cs="Times New Roman"/>
          <w:b/>
          <w:sz w:val="24"/>
          <w:szCs w:val="24"/>
          <w:lang w:eastAsia="ru-RU"/>
        </w:rPr>
      </w:pPr>
    </w:p>
    <w:tbl>
      <w:tblPr>
        <w:tblW w:w="93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96"/>
        <w:gridCol w:w="1080"/>
        <w:gridCol w:w="1260"/>
      </w:tblGrid>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b/>
                <w:sz w:val="20"/>
                <w:szCs w:val="20"/>
                <w:lang w:eastAsia="ru-RU"/>
              </w:rPr>
            </w:pPr>
            <w:r w:rsidRPr="00387543">
              <w:rPr>
                <w:rFonts w:ascii="Times New Roman" w:eastAsia="Times New Roman" w:hAnsi="Times New Roman" w:cs="Times New Roman"/>
                <w:sz w:val="20"/>
                <w:szCs w:val="20"/>
                <w:lang w:eastAsia="ru-RU"/>
              </w:rPr>
              <w:t xml:space="preserve">                               Х</w:t>
            </w:r>
            <w:r w:rsidRPr="00387543">
              <w:rPr>
                <w:rFonts w:ascii="Times New Roman" w:eastAsia="Times New Roman" w:hAnsi="Times New Roman" w:cs="Times New Roman"/>
                <w:b/>
                <w:sz w:val="20"/>
                <w:szCs w:val="20"/>
                <w:lang w:eastAsia="ru-RU"/>
              </w:rPr>
              <w:t>арактеристика</w:t>
            </w:r>
            <w:r w:rsidRPr="00387543">
              <w:rPr>
                <w:rFonts w:ascii="Times New Roman" w:eastAsia="Times New Roman" w:hAnsi="Times New Roman" w:cs="Times New Roman"/>
                <w:b/>
                <w:sz w:val="20"/>
                <w:szCs w:val="20"/>
                <w:lang w:eastAsia="ru-RU"/>
              </w:rPr>
              <w:tab/>
            </w:r>
          </w:p>
        </w:tc>
        <w:tc>
          <w:tcPr>
            <w:tcW w:w="1080" w:type="dxa"/>
          </w:tcPr>
          <w:p w:rsidR="00D350D1" w:rsidRPr="00387543" w:rsidRDefault="00D350D1" w:rsidP="00387543">
            <w:pPr>
              <w:spacing w:after="0" w:line="240" w:lineRule="auto"/>
              <w:ind w:hanging="11"/>
              <w:rPr>
                <w:rFonts w:ascii="Times New Roman" w:eastAsia="Times New Roman" w:hAnsi="Times New Roman" w:cs="Times New Roman"/>
                <w:b/>
                <w:sz w:val="20"/>
                <w:szCs w:val="20"/>
                <w:lang w:eastAsia="ru-RU"/>
              </w:rPr>
            </w:pPr>
            <w:r w:rsidRPr="00387543">
              <w:rPr>
                <w:rFonts w:ascii="Times New Roman" w:eastAsia="Times New Roman" w:hAnsi="Times New Roman" w:cs="Times New Roman"/>
                <w:b/>
                <w:sz w:val="20"/>
                <w:szCs w:val="20"/>
                <w:lang w:eastAsia="ru-RU"/>
              </w:rPr>
              <w:t>Кол-во</w:t>
            </w: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b/>
                <w:sz w:val="20"/>
                <w:szCs w:val="20"/>
                <w:lang w:eastAsia="ru-RU"/>
              </w:rPr>
            </w:pPr>
            <w:r w:rsidRPr="00387543">
              <w:rPr>
                <w:rFonts w:ascii="Times New Roman" w:eastAsia="Times New Roman" w:hAnsi="Times New Roman" w:cs="Times New Roman"/>
                <w:b/>
                <w:sz w:val="20"/>
                <w:szCs w:val="20"/>
                <w:lang w:eastAsia="ru-RU"/>
              </w:rPr>
              <w:t>%</w:t>
            </w: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ОБЩЕЕ ЧИСЛО СЕМЕЙ</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Неполные семьи</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По потере кормильца</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Одинокие матери</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Неблагополучные</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С детьми инвалидами</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Дети, имеющие хронические заболевания</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С родителями инвалидами</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С приемными детьми</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Беженцы</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Дети - сироты</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Дети-полусироты</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Дети, занимающиеся в кружках, секциях и т.п.</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Семьи, в которых родители злоупотребляют алкоголем</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С наркотической зависимостью</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Родители находятся в местах лишения свободы</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b/>
                <w:sz w:val="20"/>
                <w:szCs w:val="20"/>
                <w:lang w:eastAsia="ru-RU"/>
              </w:rPr>
            </w:pPr>
            <w:r w:rsidRPr="00387543">
              <w:rPr>
                <w:rFonts w:ascii="Times New Roman" w:eastAsia="Times New Roman" w:hAnsi="Times New Roman" w:cs="Times New Roman"/>
                <w:b/>
                <w:sz w:val="20"/>
                <w:szCs w:val="20"/>
                <w:lang w:eastAsia="ru-RU"/>
              </w:rPr>
              <w:t>СОЦИАЛЬНЫЙ СОСТАВ</w:t>
            </w:r>
            <w:r w:rsidRPr="00387543">
              <w:rPr>
                <w:rFonts w:ascii="Times New Roman" w:eastAsia="Times New Roman" w:hAnsi="Times New Roman" w:cs="Times New Roman"/>
                <w:b/>
                <w:sz w:val="20"/>
                <w:szCs w:val="20"/>
                <w:lang w:val="en-US" w:eastAsia="ru-RU"/>
              </w:rPr>
              <w:t xml:space="preserve"> (52)</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Рабочие</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Служащие</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Интеллигенция</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Пенсионеры</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Безработные</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Декретный отпуск</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b/>
                <w:sz w:val="20"/>
                <w:szCs w:val="20"/>
                <w:lang w:val="en-US" w:eastAsia="ru-RU"/>
              </w:rPr>
            </w:pPr>
            <w:r w:rsidRPr="00387543">
              <w:rPr>
                <w:rFonts w:ascii="Times New Roman" w:eastAsia="Times New Roman" w:hAnsi="Times New Roman" w:cs="Times New Roman"/>
                <w:b/>
                <w:sz w:val="20"/>
                <w:szCs w:val="20"/>
                <w:lang w:eastAsia="ru-RU"/>
              </w:rPr>
              <w:t>ОБРАЗОВАТЕЛЬНЫЙ УРОВЕНЬ РОДИТЕЛЕЙ</w:t>
            </w:r>
            <w:r w:rsidRPr="00387543">
              <w:rPr>
                <w:rFonts w:ascii="Times New Roman" w:eastAsia="Times New Roman" w:hAnsi="Times New Roman" w:cs="Times New Roman"/>
                <w:b/>
                <w:sz w:val="20"/>
                <w:szCs w:val="20"/>
                <w:lang w:val="en-US" w:eastAsia="ru-RU"/>
              </w:rPr>
              <w:t xml:space="preserve"> (52)</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b/>
                <w:i/>
                <w:sz w:val="20"/>
                <w:szCs w:val="20"/>
                <w:lang w:eastAsia="ru-RU"/>
              </w:rPr>
            </w:pPr>
            <w:r w:rsidRPr="00387543">
              <w:rPr>
                <w:rFonts w:ascii="Times New Roman" w:eastAsia="Times New Roman" w:hAnsi="Times New Roman" w:cs="Times New Roman"/>
                <w:sz w:val="20"/>
                <w:szCs w:val="20"/>
                <w:lang w:eastAsia="ru-RU"/>
              </w:rPr>
              <w:t>Начальное образование</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Неполное среднее образование</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Начальное профессиональное</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Среднее образование</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Среднее специальное</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Высшее</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Ученая степень</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b/>
                <w:sz w:val="20"/>
                <w:szCs w:val="20"/>
                <w:lang w:eastAsia="ru-RU"/>
              </w:rPr>
            </w:pPr>
            <w:r w:rsidRPr="00387543">
              <w:rPr>
                <w:rFonts w:ascii="Times New Roman" w:eastAsia="Times New Roman" w:hAnsi="Times New Roman" w:cs="Times New Roman"/>
                <w:b/>
                <w:sz w:val="20"/>
                <w:szCs w:val="20"/>
                <w:lang w:eastAsia="ru-RU"/>
              </w:rPr>
              <w:t>ВОЗРАСТ РОДИТЕЛЕЙ (ЛИЦ ИХ ЗАМЕНЯЮЩИХ) (52)</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От 20-30 лет</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От 30-40 лет</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rPr>
          <w:trHeight w:val="223"/>
        </w:trPr>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От 40-50 лет</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Более 50 лет</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b/>
                <w:sz w:val="20"/>
                <w:szCs w:val="20"/>
                <w:lang w:eastAsia="ru-RU"/>
              </w:rPr>
            </w:pPr>
            <w:r w:rsidRPr="00387543">
              <w:rPr>
                <w:rFonts w:ascii="Times New Roman" w:eastAsia="Times New Roman" w:hAnsi="Times New Roman" w:cs="Times New Roman"/>
                <w:b/>
                <w:sz w:val="20"/>
                <w:szCs w:val="20"/>
                <w:lang w:eastAsia="ru-RU"/>
              </w:rPr>
              <w:t>ЖИЛИЩНО-БЫТОВЫЕ УСЛОВИЯ</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Хорошие</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Удовлетворительные (соответствуют установленным нормам)</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Неудовлетворительные</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rPr>
          <w:trHeight w:val="235"/>
        </w:trPr>
        <w:tc>
          <w:tcPr>
            <w:tcW w:w="6996" w:type="dxa"/>
          </w:tcPr>
          <w:p w:rsidR="00D350D1" w:rsidRPr="00387543" w:rsidRDefault="00D350D1" w:rsidP="00387543">
            <w:pPr>
              <w:spacing w:after="0" w:line="240" w:lineRule="auto"/>
              <w:ind w:firstLine="567"/>
              <w:rPr>
                <w:rFonts w:ascii="Times New Roman" w:eastAsia="Times New Roman" w:hAnsi="Times New Roman" w:cs="Times New Roman"/>
                <w:b/>
                <w:sz w:val="20"/>
                <w:szCs w:val="20"/>
                <w:lang w:eastAsia="ru-RU"/>
              </w:rPr>
            </w:pPr>
            <w:r w:rsidRPr="00387543">
              <w:rPr>
                <w:rFonts w:ascii="Times New Roman" w:eastAsia="Times New Roman" w:hAnsi="Times New Roman" w:cs="Times New Roman"/>
                <w:b/>
                <w:sz w:val="20"/>
                <w:szCs w:val="20"/>
                <w:lang w:eastAsia="ru-RU"/>
              </w:rPr>
              <w:t>КОЛИЧЕСТВО ДЕТЕЙ В СЕМЬЕ</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Один ребенок</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Двое детей</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Три и более детей</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b/>
                <w:sz w:val="20"/>
                <w:szCs w:val="20"/>
                <w:lang w:eastAsia="ru-RU"/>
              </w:rPr>
            </w:pPr>
            <w:r w:rsidRPr="00387543">
              <w:rPr>
                <w:rFonts w:ascii="Times New Roman" w:eastAsia="Times New Roman" w:hAnsi="Times New Roman" w:cs="Times New Roman"/>
                <w:b/>
                <w:sz w:val="20"/>
                <w:szCs w:val="20"/>
                <w:lang w:eastAsia="ru-RU"/>
              </w:rPr>
              <w:t>СЕМЬИ, РОДИТЕЛИ КОТОРЫХ УЧАСТВОВАЛИ В ВОЕННЫХ ДЕЙСТВИЯХ (АФГАНИСТАН, ЧЕЧЕНСКАЯ Р-КА)</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r w:rsidR="00D350D1" w:rsidRPr="00387543" w:rsidTr="00DC26C6">
        <w:tc>
          <w:tcPr>
            <w:tcW w:w="6996" w:type="dxa"/>
          </w:tcPr>
          <w:p w:rsidR="00D350D1" w:rsidRPr="00387543" w:rsidRDefault="00D350D1" w:rsidP="00387543">
            <w:pPr>
              <w:spacing w:after="0" w:line="240" w:lineRule="auto"/>
              <w:ind w:firstLine="567"/>
              <w:rPr>
                <w:rFonts w:ascii="Times New Roman" w:eastAsia="Times New Roman" w:hAnsi="Times New Roman" w:cs="Times New Roman"/>
                <w:b/>
                <w:sz w:val="20"/>
                <w:szCs w:val="20"/>
                <w:lang w:eastAsia="ru-RU"/>
              </w:rPr>
            </w:pPr>
            <w:r w:rsidRPr="00387543">
              <w:rPr>
                <w:rFonts w:ascii="Times New Roman" w:eastAsia="Times New Roman" w:hAnsi="Times New Roman" w:cs="Times New Roman"/>
                <w:b/>
                <w:sz w:val="20"/>
                <w:szCs w:val="20"/>
                <w:lang w:eastAsia="ru-RU"/>
              </w:rPr>
              <w:t>СЕМЬИ, ПРИЕХАВШИЕ ИЗ ЗОНЫ ЧЕРНОБЫЛЬСКОЙ АЭС</w:t>
            </w:r>
          </w:p>
        </w:tc>
        <w:tc>
          <w:tcPr>
            <w:tcW w:w="108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c>
          <w:tcPr>
            <w:tcW w:w="1260" w:type="dxa"/>
          </w:tcPr>
          <w:p w:rsidR="00D350D1" w:rsidRPr="00387543" w:rsidRDefault="00D350D1" w:rsidP="00387543">
            <w:pPr>
              <w:spacing w:after="0" w:line="240" w:lineRule="auto"/>
              <w:ind w:firstLine="567"/>
              <w:rPr>
                <w:rFonts w:ascii="Times New Roman" w:eastAsia="Times New Roman" w:hAnsi="Times New Roman" w:cs="Times New Roman"/>
                <w:sz w:val="20"/>
                <w:szCs w:val="20"/>
                <w:lang w:eastAsia="ru-RU"/>
              </w:rPr>
            </w:pPr>
          </w:p>
        </w:tc>
      </w:tr>
    </w:tbl>
    <w:p w:rsidR="00D350D1" w:rsidRPr="00D350D1" w:rsidRDefault="00D350D1" w:rsidP="00AA6427">
      <w:pPr>
        <w:spacing w:after="0" w:line="240" w:lineRule="auto"/>
        <w:ind w:firstLine="567"/>
        <w:jc w:val="both"/>
        <w:rPr>
          <w:rFonts w:ascii="Times New Roman" w:eastAsia="Times New Roman" w:hAnsi="Times New Roman" w:cs="Times New Roman"/>
          <w:sz w:val="24"/>
          <w:szCs w:val="24"/>
          <w:lang w:eastAsia="ru-RU"/>
        </w:rPr>
      </w:pPr>
    </w:p>
    <w:p w:rsidR="002D031D" w:rsidRPr="00D350D1" w:rsidRDefault="002D031D" w:rsidP="00AA6427">
      <w:pPr>
        <w:widowControl w:val="0"/>
        <w:spacing w:after="0" w:line="240" w:lineRule="auto"/>
        <w:contextualSpacing/>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Возрастные и индивидуальные особенности контингента воспитанников</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Списочный состав группы на 01.09.202</w:t>
      </w:r>
      <w:r w:rsidR="00F56429" w:rsidRPr="00D350D1">
        <w:rPr>
          <w:rFonts w:ascii="Times New Roman" w:eastAsia="Times New Roman" w:hAnsi="Times New Roman" w:cs="Times New Roman"/>
          <w:sz w:val="24"/>
          <w:szCs w:val="24"/>
          <w:lang w:eastAsia="ru-RU"/>
        </w:rPr>
        <w:t>1</w:t>
      </w:r>
      <w:r w:rsidRPr="00D350D1">
        <w:rPr>
          <w:rFonts w:ascii="Times New Roman" w:eastAsia="Times New Roman" w:hAnsi="Times New Roman" w:cs="Times New Roman"/>
          <w:sz w:val="24"/>
          <w:szCs w:val="24"/>
          <w:lang w:eastAsia="ru-RU"/>
        </w:rPr>
        <w:t xml:space="preserve"> года: 2</w:t>
      </w:r>
      <w:r w:rsidR="00263612" w:rsidRPr="00D350D1">
        <w:rPr>
          <w:rFonts w:ascii="Times New Roman" w:eastAsia="Times New Roman" w:hAnsi="Times New Roman" w:cs="Times New Roman"/>
          <w:sz w:val="24"/>
          <w:szCs w:val="24"/>
          <w:lang w:eastAsia="ru-RU"/>
        </w:rPr>
        <w:t>1</w:t>
      </w:r>
      <w:r w:rsidRPr="00D350D1">
        <w:rPr>
          <w:rFonts w:ascii="Times New Roman" w:eastAsia="Times New Roman" w:hAnsi="Times New Roman" w:cs="Times New Roman"/>
          <w:sz w:val="24"/>
          <w:szCs w:val="24"/>
          <w:lang w:eastAsia="ru-RU"/>
        </w:rPr>
        <w:t xml:space="preserve"> человек, из них: мальчиков -  </w:t>
      </w:r>
      <w:r w:rsidR="00416B8A" w:rsidRPr="00D350D1">
        <w:rPr>
          <w:rFonts w:ascii="Times New Roman" w:eastAsia="Times New Roman" w:hAnsi="Times New Roman" w:cs="Times New Roman"/>
          <w:sz w:val="24"/>
          <w:szCs w:val="24"/>
          <w:lang w:eastAsia="ru-RU"/>
        </w:rPr>
        <w:t>1</w:t>
      </w:r>
      <w:r w:rsidR="00BF4CF0" w:rsidRPr="00D350D1">
        <w:rPr>
          <w:rFonts w:ascii="Times New Roman" w:eastAsia="Times New Roman" w:hAnsi="Times New Roman" w:cs="Times New Roman"/>
          <w:sz w:val="24"/>
          <w:szCs w:val="24"/>
          <w:lang w:eastAsia="ru-RU"/>
        </w:rPr>
        <w:t xml:space="preserve">1 </w:t>
      </w:r>
      <w:r w:rsidRPr="00D350D1">
        <w:rPr>
          <w:rFonts w:ascii="Times New Roman" w:eastAsia="Times New Roman" w:hAnsi="Times New Roman" w:cs="Times New Roman"/>
          <w:sz w:val="24"/>
          <w:szCs w:val="24"/>
          <w:lang w:eastAsia="ru-RU"/>
        </w:rPr>
        <w:t>человек (</w:t>
      </w:r>
      <w:r w:rsidR="00BF4CF0" w:rsidRPr="00D350D1">
        <w:rPr>
          <w:rFonts w:ascii="Times New Roman" w:eastAsia="Times New Roman" w:hAnsi="Times New Roman" w:cs="Times New Roman"/>
          <w:sz w:val="24"/>
          <w:szCs w:val="24"/>
          <w:lang w:eastAsia="ru-RU"/>
        </w:rPr>
        <w:t>52</w:t>
      </w:r>
      <w:r w:rsidR="00387543">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sz w:val="24"/>
          <w:szCs w:val="24"/>
          <w:lang w:eastAsia="ru-RU"/>
        </w:rPr>
        <w:t xml:space="preserve">девочек -  </w:t>
      </w:r>
      <w:r w:rsidR="00BF4CF0" w:rsidRPr="00D350D1">
        <w:rPr>
          <w:rFonts w:ascii="Times New Roman" w:eastAsia="Times New Roman" w:hAnsi="Times New Roman" w:cs="Times New Roman"/>
          <w:sz w:val="24"/>
          <w:szCs w:val="24"/>
          <w:lang w:eastAsia="ru-RU"/>
        </w:rPr>
        <w:t xml:space="preserve">10 </w:t>
      </w:r>
      <w:r w:rsidRPr="00D350D1">
        <w:rPr>
          <w:rFonts w:ascii="Times New Roman" w:eastAsia="Times New Roman" w:hAnsi="Times New Roman" w:cs="Times New Roman"/>
          <w:sz w:val="24"/>
          <w:szCs w:val="24"/>
          <w:lang w:eastAsia="ru-RU"/>
        </w:rPr>
        <w:t>человек (</w:t>
      </w:r>
      <w:r w:rsidR="00BF4CF0" w:rsidRPr="00D350D1">
        <w:rPr>
          <w:rFonts w:ascii="Times New Roman" w:eastAsia="Times New Roman" w:hAnsi="Times New Roman" w:cs="Times New Roman"/>
          <w:sz w:val="24"/>
          <w:szCs w:val="24"/>
          <w:lang w:eastAsia="ru-RU"/>
        </w:rPr>
        <w:t>48</w:t>
      </w:r>
      <w:r w:rsidRPr="00D350D1">
        <w:rPr>
          <w:rFonts w:ascii="Times New Roman" w:eastAsia="Times New Roman" w:hAnsi="Times New Roman" w:cs="Times New Roman"/>
          <w:sz w:val="24"/>
          <w:szCs w:val="24"/>
          <w:lang w:eastAsia="ru-RU"/>
        </w:rPr>
        <w:t>%).</w:t>
      </w:r>
    </w:p>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p>
    <w:p w:rsidR="00D350D1" w:rsidRPr="00D350D1" w:rsidRDefault="00D350D1" w:rsidP="00D350D1">
      <w:pPr>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Распределение детей по группам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2336"/>
        <w:gridCol w:w="2336"/>
        <w:gridCol w:w="2336"/>
      </w:tblGrid>
      <w:tr w:rsidR="00D350D1" w:rsidRPr="00D350D1" w:rsidTr="00DC26C6">
        <w:tc>
          <w:tcPr>
            <w:tcW w:w="2392" w:type="dxa"/>
          </w:tcPr>
          <w:p w:rsidR="00D350D1" w:rsidRPr="00D350D1" w:rsidRDefault="00D350D1" w:rsidP="00D350D1">
            <w:pPr>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val="en-US" w:eastAsia="ru-RU"/>
              </w:rPr>
              <w:t>I</w:t>
            </w:r>
            <w:r w:rsidRPr="00D350D1">
              <w:rPr>
                <w:rFonts w:ascii="Times New Roman" w:eastAsia="Times New Roman" w:hAnsi="Times New Roman" w:cs="Times New Roman"/>
                <w:b/>
                <w:sz w:val="24"/>
                <w:szCs w:val="24"/>
                <w:lang w:eastAsia="ru-RU"/>
              </w:rPr>
              <w:t xml:space="preserve"> группа</w:t>
            </w:r>
          </w:p>
        </w:tc>
        <w:tc>
          <w:tcPr>
            <w:tcW w:w="2393" w:type="dxa"/>
          </w:tcPr>
          <w:p w:rsidR="00D350D1" w:rsidRPr="00D350D1" w:rsidRDefault="00D350D1" w:rsidP="00D350D1">
            <w:pPr>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val="en-US" w:eastAsia="ru-RU"/>
              </w:rPr>
              <w:t>II</w:t>
            </w:r>
            <w:r w:rsidRPr="00D350D1">
              <w:rPr>
                <w:rFonts w:ascii="Times New Roman" w:eastAsia="Times New Roman" w:hAnsi="Times New Roman" w:cs="Times New Roman"/>
                <w:b/>
                <w:sz w:val="24"/>
                <w:szCs w:val="24"/>
                <w:lang w:eastAsia="ru-RU"/>
              </w:rPr>
              <w:t xml:space="preserve"> группа</w:t>
            </w:r>
          </w:p>
        </w:tc>
        <w:tc>
          <w:tcPr>
            <w:tcW w:w="2393" w:type="dxa"/>
          </w:tcPr>
          <w:p w:rsidR="00D350D1" w:rsidRPr="00D350D1" w:rsidRDefault="00D350D1" w:rsidP="00D350D1">
            <w:pPr>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val="en-US" w:eastAsia="ru-RU"/>
              </w:rPr>
              <w:t>III</w:t>
            </w:r>
            <w:r w:rsidRPr="00D350D1">
              <w:rPr>
                <w:rFonts w:ascii="Times New Roman" w:eastAsia="Times New Roman" w:hAnsi="Times New Roman" w:cs="Times New Roman"/>
                <w:b/>
                <w:sz w:val="24"/>
                <w:szCs w:val="24"/>
                <w:lang w:eastAsia="ru-RU"/>
              </w:rPr>
              <w:t xml:space="preserve"> группа</w:t>
            </w:r>
          </w:p>
        </w:tc>
        <w:tc>
          <w:tcPr>
            <w:tcW w:w="2393" w:type="dxa"/>
          </w:tcPr>
          <w:p w:rsidR="00D350D1" w:rsidRPr="00D350D1" w:rsidRDefault="00D350D1" w:rsidP="00D350D1">
            <w:pPr>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val="en-US" w:eastAsia="ru-RU"/>
              </w:rPr>
              <w:t>IV</w:t>
            </w:r>
            <w:r w:rsidRPr="00D350D1">
              <w:rPr>
                <w:rFonts w:ascii="Times New Roman" w:eastAsia="Times New Roman" w:hAnsi="Times New Roman" w:cs="Times New Roman"/>
                <w:b/>
                <w:sz w:val="24"/>
                <w:szCs w:val="24"/>
                <w:lang w:eastAsia="ru-RU"/>
              </w:rPr>
              <w:t xml:space="preserve"> группа</w:t>
            </w:r>
          </w:p>
        </w:tc>
      </w:tr>
      <w:tr w:rsidR="00D350D1" w:rsidRPr="00D350D1" w:rsidTr="00DC26C6">
        <w:tc>
          <w:tcPr>
            <w:tcW w:w="2392" w:type="dxa"/>
          </w:tcPr>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p>
        </w:tc>
        <w:tc>
          <w:tcPr>
            <w:tcW w:w="2393" w:type="dxa"/>
          </w:tcPr>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p>
        </w:tc>
        <w:tc>
          <w:tcPr>
            <w:tcW w:w="2393" w:type="dxa"/>
          </w:tcPr>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w:t>
            </w:r>
          </w:p>
        </w:tc>
        <w:tc>
          <w:tcPr>
            <w:tcW w:w="2393" w:type="dxa"/>
          </w:tcPr>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w:t>
            </w:r>
          </w:p>
        </w:tc>
      </w:tr>
    </w:tbl>
    <w:p w:rsidR="00416B8A" w:rsidRPr="00D350D1" w:rsidRDefault="00416B8A" w:rsidP="00387543">
      <w:pPr>
        <w:spacing w:after="0" w:line="240" w:lineRule="auto"/>
        <w:rPr>
          <w:rFonts w:ascii="Times New Roman" w:eastAsia="Times New Roman" w:hAnsi="Times New Roman" w:cs="Times New Roman"/>
          <w:b/>
          <w:sz w:val="24"/>
          <w:szCs w:val="24"/>
          <w:lang w:eastAsia="ru-RU"/>
        </w:rPr>
      </w:pPr>
    </w:p>
    <w:p w:rsidR="00EE204D" w:rsidRPr="00D350D1" w:rsidRDefault="002D031D" w:rsidP="00AA6427">
      <w:pPr>
        <w:spacing w:after="0" w:line="240" w:lineRule="auto"/>
        <w:ind w:firstLine="567"/>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 xml:space="preserve">Характеристики особенностей развития детей </w:t>
      </w:r>
    </w:p>
    <w:p w:rsidR="002D031D" w:rsidRPr="00D350D1" w:rsidRDefault="00EE204D" w:rsidP="00AA6427">
      <w:pPr>
        <w:spacing w:after="0" w:line="240" w:lineRule="auto"/>
        <w:ind w:firstLine="567"/>
        <w:jc w:val="center"/>
        <w:rPr>
          <w:rFonts w:ascii="Times New Roman" w:eastAsia="Times New Roman" w:hAnsi="Times New Roman" w:cs="Times New Roman"/>
          <w:b/>
          <w:sz w:val="24"/>
          <w:szCs w:val="24"/>
          <w:lang w:eastAsia="ru-RU"/>
        </w:rPr>
      </w:pPr>
      <w:r w:rsidRPr="00D350D1">
        <w:rPr>
          <w:rFonts w:ascii="Times New Roman" w:hAnsi="Times New Roman" w:cs="Times New Roman"/>
          <w:b/>
          <w:bCs/>
          <w:iCs/>
          <w:color w:val="000000"/>
          <w:sz w:val="24"/>
          <w:szCs w:val="24"/>
        </w:rPr>
        <w:t>2-й группы раннего</w:t>
      </w:r>
      <w:r w:rsidRPr="00D350D1">
        <w:rPr>
          <w:rFonts w:ascii="Times New Roman" w:hAnsi="Times New Roman" w:cs="Times New Roman"/>
          <w:bCs/>
          <w:iCs/>
          <w:color w:val="000000"/>
          <w:sz w:val="24"/>
          <w:szCs w:val="24"/>
        </w:rPr>
        <w:t xml:space="preserve"> </w:t>
      </w:r>
      <w:r w:rsidR="002D031D" w:rsidRPr="00D350D1">
        <w:rPr>
          <w:rFonts w:ascii="Times New Roman" w:eastAsia="Times New Roman" w:hAnsi="Times New Roman" w:cs="Times New Roman"/>
          <w:b/>
          <w:sz w:val="24"/>
          <w:szCs w:val="24"/>
          <w:lang w:eastAsia="ru-RU"/>
        </w:rPr>
        <w:t xml:space="preserve">возраста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w:t>
      </w:r>
      <w:r w:rsidR="00634EA5" w:rsidRPr="00D350D1">
        <w:rPr>
          <w:rFonts w:ascii="Times New Roman" w:eastAsia="Times New Roman" w:hAnsi="Times New Roman" w:cs="Times New Roman"/>
          <w:sz w:val="24"/>
          <w:szCs w:val="24"/>
          <w:lang w:eastAsia="ru-RU"/>
        </w:rPr>
        <w:t>ния зубов, хождения, говорения.</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Этому возрасту свойственно удовлетворение ребѐнком естественных психофизиологических потребностей:  </w:t>
      </w:r>
    </w:p>
    <w:p w:rsidR="002D031D" w:rsidRPr="00D350D1" w:rsidRDefault="002D031D" w:rsidP="009C7FB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сенсомоторной потребности; </w:t>
      </w:r>
    </w:p>
    <w:p w:rsidR="002D031D" w:rsidRPr="00D350D1" w:rsidRDefault="002D031D" w:rsidP="009C7FB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потребность в эмоциональном контакте;</w:t>
      </w:r>
    </w:p>
    <w:p w:rsidR="002D031D" w:rsidRPr="00D350D1" w:rsidRDefault="002D031D" w:rsidP="009C7FB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потребности во взаимодействии и общении со взрослыми:</w:t>
      </w:r>
      <w:r w:rsidR="00701062" w:rsidRPr="00D350D1">
        <w:rPr>
          <w:rFonts w:ascii="Times New Roman" w:eastAsia="Times New Roman" w:hAnsi="Times New Roman" w:cs="Times New Roman"/>
          <w:sz w:val="24"/>
          <w:szCs w:val="24"/>
          <w:lang w:eastAsia="ru-RU"/>
        </w:rPr>
        <w:t xml:space="preserve"> (игровое и деловое общение в 1</w:t>
      </w:r>
      <w:r w:rsidRPr="00D350D1">
        <w:rPr>
          <w:rFonts w:ascii="Times New Roman" w:eastAsia="Times New Roman" w:hAnsi="Times New Roman" w:cs="Times New Roman"/>
          <w:sz w:val="24"/>
          <w:szCs w:val="24"/>
          <w:lang w:eastAsia="ru-RU"/>
        </w:rPr>
        <w:t xml:space="preserve"> года-</w:t>
      </w:r>
      <w:r w:rsidR="00EE204D" w:rsidRPr="00D350D1">
        <w:rPr>
          <w:rFonts w:ascii="Times New Roman" w:eastAsia="Times New Roman" w:hAnsi="Times New Roman" w:cs="Times New Roman"/>
          <w:sz w:val="24"/>
          <w:szCs w:val="24"/>
          <w:lang w:eastAsia="ru-RU"/>
        </w:rPr>
        <w:t>2</w:t>
      </w:r>
      <w:r w:rsidRPr="00D350D1">
        <w:rPr>
          <w:rFonts w:ascii="Times New Roman" w:eastAsia="Times New Roman" w:hAnsi="Times New Roman" w:cs="Times New Roman"/>
          <w:sz w:val="24"/>
          <w:szCs w:val="24"/>
          <w:lang w:eastAsia="ru-RU"/>
        </w:rPr>
        <w:t xml:space="preserve"> года).</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Специфичностью проявления нервных процессов у ребенка - это: </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легкость выработки условных рефлексов, но при этом же сложность их изменения; </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повышенная эмоциональная возбудимость; </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сложность переключения процессов возбуждения и торможения; </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повышенная эмоциональная утомляемость.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p>
    <w:p w:rsidR="00701062" w:rsidRPr="00D350D1" w:rsidRDefault="00701062" w:rsidP="00AA642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b/>
          <w:bCs/>
          <w:color w:val="000000"/>
          <w:sz w:val="24"/>
          <w:szCs w:val="24"/>
          <w:lang w:eastAsia="ru-RU"/>
        </w:rPr>
        <w:t>Второй год жизни.</w:t>
      </w:r>
    </w:p>
    <w:p w:rsidR="00701062" w:rsidRPr="00D350D1" w:rsidRDefault="00701062" w:rsidP="00AA642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b/>
          <w:bCs/>
          <w:color w:val="000000"/>
          <w:sz w:val="24"/>
          <w:szCs w:val="24"/>
          <w:lang w:eastAsia="ru-RU"/>
        </w:rPr>
        <w:t>Особенности физического и психического развития.</w:t>
      </w:r>
    </w:p>
    <w:p w:rsidR="00701062" w:rsidRPr="00D350D1" w:rsidRDefault="00701062" w:rsidP="00AA64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Темпы физического развития детей второго года жизни несколько снижаются по сравнению с первым. Ежемесячно вес тела ребенка увеличивается на 200– 250 г, длина тела — на 1 см. К концу года рост ребенка варьируется в пределах 83–91 см, а вес — 11–13 кг (приведены средние показатели по данным ВОЗ). Постепенно совершенствуются все системы организма. Ребенок окреп физически, освоил прямохождение, стал более свободно владеть своим телом и пространством. Он много и разнообразно двигается (ходит, бегает, прыгает, лазает, поднимается по ступенькам и др.). Трудности и преграды вызывают у малыша желание их преодолевать и позитивные эмоции. Изменения функциональной организации мозга связаны с дальнейшим прогрессивным созреванием коры больших полушарий. Формируется ансамблевая организация нейронов, что обеспечивает усложнение процессов восприятия и переработки информации, поступающей через разные анализаторы. Повышается работоспособность центральной нервной системы. На втором году жизни периоды бодрствования составляют 4– 4,5 часа, в течение которых ребенок активно познает окружающий мир и самого себя. Совершенствуются все психические процессы, в первую очередь — зрительное восприятие, а во взаимосвязи с ним — память, наглядно-действенное мышление и предпосылки наглядно-образного мышления. Характерная особенность этого периода жизни — высокая познавательная активность и на этой основе — развитие инициативных предметных действий. Каждый предмет обладает для ребенка огромной притягательной силой (повышенный интерес к миру предметов психологи называют «предметным фетишизмом»). Ребенок активно познает не только разнообразные предметы, но и их основные свойства — форму, цвет, величину, фактуру, вес, назначение, разные способы использования и др. Кинестезия (ощущение положения и движения отдельных частей тела, сопротивления и тяжести внешних предметов) становится мерой расстояния, величины и пространственного положения предметов: далеко или близко, высоко или низко, большой или маленький, тяжелый или легкий. Это достигается интеграцией функций разных органов чувств. Свобода перемещения в пространстве открывает ребенку большие возможности познания и освоения различных предметов, открытия новых свойств и связей между ними. Он начинает постигать зафиксированные в культуре значения предметов (чашка, чтобы пить; полотенце, чтобы вытираться и др.). На этой основе может сопоставить реальный предмет с его изображением на картинке и названием (звучащим словом), что становится основой формирования знаковой функции мышления.</w:t>
      </w:r>
    </w:p>
    <w:p w:rsidR="00701062" w:rsidRPr="00D350D1" w:rsidRDefault="00701062" w:rsidP="00AA64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Формируются сенсорно-моторные ориентировки, от которых зависит успешность предметной деятельности и наглядно-действенного познания. Обследование хорошо знакомых предметов начинает выполняться не только зрительно-двигательным, но и зрительным способом.</w:t>
      </w:r>
    </w:p>
    <w:p w:rsidR="00701062" w:rsidRPr="00D350D1" w:rsidRDefault="00701062" w:rsidP="00AA64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Ребенок активно использует «инструментальные движения» (орудийные действия) — ест ложкой, расчесывается, оставляет «след» на бумаге карандашом и кистью, действует с дидактическими игрушками и др. Освоение орудийных действий на основе подражания действиям взрослого и в результате самостоятельного экспериментирования происходит постепенно.</w:t>
      </w:r>
    </w:p>
    <w:p w:rsidR="00701062" w:rsidRPr="00D350D1" w:rsidRDefault="00701062" w:rsidP="00AA64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 xml:space="preserve">Сначала ребенок опытным путем выделяет функцию предмета (открывает смысл действия), а затем его операционально-техническую сторону. Двухлетний ребенок способен к обобщению предметов по функции (действию, способу, назначению) и к переносу действия в новые условия. Многие действия может выполнять двумя руками одновременно (экспериментирование с песком, снегом, тестом, тканью, бумагой, красками). Проявляет интерес к разным видам художественной деятельности, основанной на ассоциациях и подражании взрослому. Но движения зачатую нестабильны, спонтанны. </w:t>
      </w:r>
      <w:r w:rsidRPr="00D350D1">
        <w:rPr>
          <w:rFonts w:ascii="Times New Roman" w:eastAsia="Times New Roman" w:hAnsi="Times New Roman" w:cs="Times New Roman"/>
          <w:color w:val="000000"/>
          <w:sz w:val="24"/>
          <w:szCs w:val="24"/>
          <w:lang w:eastAsia="ru-RU"/>
        </w:rPr>
        <w:lastRenderedPageBreak/>
        <w:t>Ребенок быстро переключается с одного предмета или вида занятий на другой, привлекший его внимание в данный момент.</w:t>
      </w:r>
    </w:p>
    <w:p w:rsidR="00701062" w:rsidRPr="00D350D1" w:rsidRDefault="00701062" w:rsidP="00AA64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В этот период жизни поведение и вся психическая жизнь ребенка зависят от конкретной жизненной ситуации (ситуативны).</w:t>
      </w:r>
    </w:p>
    <w:p w:rsidR="00701062" w:rsidRPr="00D350D1" w:rsidRDefault="00701062" w:rsidP="00AA64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b/>
          <w:bCs/>
          <w:color w:val="000000"/>
          <w:sz w:val="24"/>
          <w:szCs w:val="24"/>
          <w:lang w:eastAsia="ru-RU"/>
        </w:rPr>
        <w:t>Особенности социальной ситуации развития</w:t>
      </w:r>
      <w:r w:rsidRPr="00D350D1">
        <w:rPr>
          <w:rFonts w:ascii="Times New Roman" w:eastAsia="Times New Roman" w:hAnsi="Times New Roman" w:cs="Times New Roman"/>
          <w:color w:val="000000"/>
          <w:sz w:val="24"/>
          <w:szCs w:val="24"/>
          <w:lang w:eastAsia="ru-RU"/>
        </w:rPr>
        <w:t>.</w:t>
      </w:r>
    </w:p>
    <w:p w:rsidR="00AA6427" w:rsidRPr="00D350D1" w:rsidRDefault="00701062" w:rsidP="00AA64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Расширяются возможности вхождения ребенка в социум, поэтому событийная общность «взрослый — ребенок» преобразуется. Усиливается стремление к автономности и самостоятельности, но ребенок по-прежнему нуждается в участии взрослого в его жизни и деятельности. Появляется потребность в поддержке, признании, одобрении, похвале.</w:t>
      </w:r>
    </w:p>
    <w:p w:rsidR="00AA6427" w:rsidRPr="00D350D1" w:rsidRDefault="00701062" w:rsidP="00AA64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 xml:space="preserve"> Противоречие между стремлением к самостоятельности и объективной зависимостью от взрослого разрешается в совместной деятельности ребенка и взрослого. Форма взаимодействия — сотрудничество, которое активно развивается в предметной деятельности как ведущей в этом возрасте и в складывающемся «ансамбле» других видов деятельности (познание, исследование, конструирование и др.). </w:t>
      </w:r>
    </w:p>
    <w:p w:rsidR="00AA6427" w:rsidRPr="00D350D1" w:rsidRDefault="00701062" w:rsidP="00AA64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 xml:space="preserve">Предметная деятельность зарождается в ситуативно-деловом общении еще в младенчестве и становится ведущей на втором году жизни. Содержание предметной деятельности — передача взрослым и освоение ребенком культурных норм и образцов (способов) употребления предметов. </w:t>
      </w:r>
    </w:p>
    <w:p w:rsidR="00AA6427" w:rsidRPr="00D350D1" w:rsidRDefault="00701062" w:rsidP="00AA64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Мотив предметной деятельности ребенка — интерес к миру людей и миру вещей. Речь становится средством познания окружающего мира и общения. Быстро развивается понимание речи других людей и связная речь самого ребенка.</w:t>
      </w:r>
    </w:p>
    <w:p w:rsidR="00AA6427" w:rsidRPr="00D350D1" w:rsidRDefault="00701062" w:rsidP="00AA64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 xml:space="preserve"> К концу второго года жизни дети уже воспринимают все звуки родного языка, у них активно развивается слуховое восприятие и фонематический слух. Двухлетний ребенок владеет активным словарным запасом из 300 слов, может строить предложения из 3– 4 и более слов, начинает задавать свои первые вопросы, обращается к близким взрослым за помощью. </w:t>
      </w:r>
    </w:p>
    <w:p w:rsidR="00AA6427" w:rsidRPr="00D350D1" w:rsidRDefault="00701062" w:rsidP="00AA64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 xml:space="preserve">Ребенок выражает разные эмоции и чувства — радость, удивление, огорчение, тревогу, страх, обиду, смущение, удовлетворение собой и своими «успехами». На основе складывающегося представления о себе начинает формироваться отношение к себе самому (самой), что в последующем станет основной образа «Я». Ребенок начинает осваивать элементарные правила поведения в социуме и позитивных взаимоотношений с другими людьми. </w:t>
      </w:r>
    </w:p>
    <w:p w:rsidR="00AA6427" w:rsidRPr="00D350D1" w:rsidRDefault="00701062" w:rsidP="00AA64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 xml:space="preserve">Проявляет чувство привязанности и доброжелательности к близким людям, выражает их разными способами: мимикой (сопереживание, нежность, сочувствие, сострадание); жестом (заглядывает в глаза, гладит по голове, обнимает); словом, фразой или даже вопросом («хороший», «не надо плакать», «тебе больно?»). </w:t>
      </w:r>
    </w:p>
    <w:p w:rsidR="00AA6427" w:rsidRPr="00D350D1" w:rsidRDefault="00701062" w:rsidP="00AA64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К концу второго года жизни появляется интерес ребенка к другим детям. Он стремится привлечь к себе внимание, выражает желание играть такой же игрушкой, выполнять такие же действия.</w:t>
      </w:r>
    </w:p>
    <w:p w:rsidR="00701062" w:rsidRPr="00D350D1" w:rsidRDefault="00701062" w:rsidP="00AA64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 xml:space="preserve"> Наблюдаются элементарные взаимодействия (обмен игрушками, подражание действиям), но это деятельность «рядом». Социальная ситуация развития расширяется, переходит на новый уровень взаимодействия с близкими взрослыми и обогащается зарождающимися отношениями в детском сообществе.</w:t>
      </w:r>
    </w:p>
    <w:p w:rsidR="00701062" w:rsidRPr="00D350D1" w:rsidRDefault="00701062" w:rsidP="00AA64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1.2. Планируемые результаты освоения Программы</w:t>
      </w:r>
    </w:p>
    <w:p w:rsidR="002D031D" w:rsidRDefault="002D031D" w:rsidP="00AA6427">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(п.4.1.ФГОС ДО).</w:t>
      </w:r>
    </w:p>
    <w:p w:rsidR="00387543" w:rsidRDefault="00387543" w:rsidP="00387543">
      <w:pPr>
        <w:shd w:val="clear" w:color="auto" w:fill="FFFFFF"/>
        <w:spacing w:after="0" w:line="240" w:lineRule="auto"/>
        <w:ind w:firstLine="288"/>
        <w:jc w:val="center"/>
        <w:rPr>
          <w:rFonts w:ascii="Times New Roman" w:eastAsia="Times New Roman" w:hAnsi="Times New Roman" w:cs="Times New Roman"/>
          <w:b/>
          <w:color w:val="000000"/>
          <w:sz w:val="24"/>
          <w:szCs w:val="24"/>
          <w:lang w:eastAsia="ru-RU"/>
        </w:rPr>
      </w:pPr>
    </w:p>
    <w:p w:rsidR="00387543" w:rsidRDefault="00387543" w:rsidP="00387543">
      <w:pPr>
        <w:shd w:val="clear" w:color="auto" w:fill="FFFFFF"/>
        <w:spacing w:after="0" w:line="240" w:lineRule="auto"/>
        <w:ind w:firstLine="288"/>
        <w:jc w:val="center"/>
        <w:rPr>
          <w:rFonts w:ascii="Times New Roman" w:eastAsia="Times New Roman" w:hAnsi="Times New Roman" w:cs="Times New Roman"/>
          <w:b/>
          <w:color w:val="000000"/>
          <w:sz w:val="24"/>
          <w:szCs w:val="24"/>
          <w:lang w:eastAsia="ru-RU"/>
        </w:rPr>
      </w:pPr>
      <w:r w:rsidRPr="00D350D1">
        <w:rPr>
          <w:rFonts w:ascii="Times New Roman" w:eastAsia="Times New Roman" w:hAnsi="Times New Roman" w:cs="Times New Roman"/>
          <w:b/>
          <w:color w:val="000000"/>
          <w:sz w:val="24"/>
          <w:szCs w:val="24"/>
          <w:lang w:eastAsia="ru-RU"/>
        </w:rPr>
        <w:t>Целевые ориентиры в младенческом и раннем возрасте</w:t>
      </w:r>
      <w:r>
        <w:rPr>
          <w:rFonts w:ascii="Times New Roman" w:eastAsia="Times New Roman" w:hAnsi="Times New Roman" w:cs="Times New Roman"/>
          <w:b/>
          <w:color w:val="000000"/>
          <w:sz w:val="24"/>
          <w:szCs w:val="24"/>
          <w:lang w:eastAsia="ru-RU"/>
        </w:rPr>
        <w:t>:</w:t>
      </w:r>
    </w:p>
    <w:p w:rsidR="00387543" w:rsidRPr="00D350D1" w:rsidRDefault="00387543" w:rsidP="00387543">
      <w:pPr>
        <w:numPr>
          <w:ilvl w:val="0"/>
          <w:numId w:val="5"/>
        </w:numPr>
        <w:tabs>
          <w:tab w:val="left" w:pos="567"/>
        </w:tabs>
        <w:spacing w:after="0" w:line="240" w:lineRule="auto"/>
        <w:ind w:left="0" w:firstLine="567"/>
        <w:contextualSpacing/>
        <w:jc w:val="both"/>
        <w:rPr>
          <w:rFonts w:ascii="Times New Roman" w:eastAsia="Arial Unicode MS" w:hAnsi="Times New Roman" w:cs="Times New Roman"/>
          <w:color w:val="000000"/>
          <w:sz w:val="24"/>
          <w:szCs w:val="24"/>
        </w:rPr>
      </w:pPr>
      <w:r w:rsidRPr="00D350D1">
        <w:rPr>
          <w:rFonts w:ascii="Times New Roman" w:eastAsia="Arial Unicode MS" w:hAnsi="Times New Roman" w:cs="Times New Roman"/>
          <w:color w:val="000000"/>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w:t>
      </w:r>
      <w:r w:rsidRPr="00D350D1">
        <w:rPr>
          <w:rFonts w:ascii="Times New Roman" w:eastAsia="Arial Unicode MS" w:hAnsi="Times New Roman" w:cs="Times New Roman"/>
          <w:color w:val="000000"/>
          <w:sz w:val="24"/>
          <w:szCs w:val="24"/>
        </w:rPr>
        <w:lastRenderedPageBreak/>
        <w:t xml:space="preserve">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387543" w:rsidRPr="00D350D1" w:rsidRDefault="00387543" w:rsidP="00387543">
      <w:pPr>
        <w:numPr>
          <w:ilvl w:val="0"/>
          <w:numId w:val="5"/>
        </w:numPr>
        <w:tabs>
          <w:tab w:val="left" w:pos="567"/>
        </w:tabs>
        <w:spacing w:after="0" w:line="240" w:lineRule="auto"/>
        <w:ind w:left="0" w:firstLine="567"/>
        <w:contextualSpacing/>
        <w:jc w:val="both"/>
        <w:rPr>
          <w:rFonts w:ascii="Times New Roman" w:eastAsia="Arial Unicode MS" w:hAnsi="Times New Roman" w:cs="Times New Roman"/>
          <w:color w:val="000000"/>
          <w:sz w:val="24"/>
          <w:szCs w:val="24"/>
        </w:rPr>
      </w:pPr>
      <w:r w:rsidRPr="00D350D1">
        <w:rPr>
          <w:rFonts w:ascii="Times New Roman" w:eastAsia="Arial Unicode MS" w:hAnsi="Times New Roman" w:cs="Times New Roman"/>
          <w:color w:val="000000"/>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387543" w:rsidRPr="00D350D1" w:rsidRDefault="00387543" w:rsidP="00387543">
      <w:pPr>
        <w:numPr>
          <w:ilvl w:val="0"/>
          <w:numId w:val="5"/>
        </w:numPr>
        <w:tabs>
          <w:tab w:val="left" w:pos="567"/>
        </w:tabs>
        <w:spacing w:after="0" w:line="240" w:lineRule="auto"/>
        <w:ind w:left="0" w:firstLine="567"/>
        <w:contextualSpacing/>
        <w:jc w:val="both"/>
        <w:rPr>
          <w:rFonts w:ascii="Times New Roman" w:eastAsia="Arial Unicode MS" w:hAnsi="Times New Roman" w:cs="Times New Roman"/>
          <w:color w:val="000000"/>
          <w:sz w:val="24"/>
          <w:szCs w:val="24"/>
        </w:rPr>
      </w:pPr>
      <w:r w:rsidRPr="00D350D1">
        <w:rPr>
          <w:rFonts w:ascii="Times New Roman" w:eastAsia="Arial Unicode MS" w:hAnsi="Times New Roman" w:cs="Times New Roman"/>
          <w:color w:val="000000"/>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387543" w:rsidRPr="00D350D1" w:rsidRDefault="00387543" w:rsidP="00387543">
      <w:pPr>
        <w:numPr>
          <w:ilvl w:val="0"/>
          <w:numId w:val="5"/>
        </w:numPr>
        <w:tabs>
          <w:tab w:val="left" w:pos="567"/>
        </w:tabs>
        <w:spacing w:after="0" w:line="240" w:lineRule="auto"/>
        <w:ind w:left="0" w:firstLine="567"/>
        <w:contextualSpacing/>
        <w:jc w:val="both"/>
        <w:rPr>
          <w:rFonts w:ascii="Times New Roman" w:eastAsia="Arial Unicode MS" w:hAnsi="Times New Roman" w:cs="Times New Roman"/>
          <w:color w:val="000000"/>
          <w:sz w:val="24"/>
          <w:szCs w:val="24"/>
        </w:rPr>
      </w:pPr>
      <w:r w:rsidRPr="00D350D1">
        <w:rPr>
          <w:rFonts w:ascii="Times New Roman" w:eastAsia="Arial Unicode MS" w:hAnsi="Times New Roman" w:cs="Times New Roman"/>
          <w:color w:val="000000"/>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387543" w:rsidRPr="00D350D1" w:rsidRDefault="00387543" w:rsidP="00387543">
      <w:pPr>
        <w:numPr>
          <w:ilvl w:val="0"/>
          <w:numId w:val="5"/>
        </w:numPr>
        <w:tabs>
          <w:tab w:val="left" w:pos="567"/>
        </w:tabs>
        <w:spacing w:after="0" w:line="240" w:lineRule="auto"/>
        <w:ind w:left="0" w:firstLine="567"/>
        <w:contextualSpacing/>
        <w:jc w:val="both"/>
        <w:rPr>
          <w:rFonts w:ascii="Times New Roman" w:eastAsia="Arial Unicode MS" w:hAnsi="Times New Roman" w:cs="Times New Roman"/>
          <w:color w:val="000000"/>
          <w:sz w:val="24"/>
          <w:szCs w:val="24"/>
        </w:rPr>
      </w:pPr>
      <w:r w:rsidRPr="00D350D1">
        <w:rPr>
          <w:rFonts w:ascii="Times New Roman" w:eastAsia="Arial Unicode MS" w:hAnsi="Times New Roman" w:cs="Times New Roman"/>
          <w:color w:val="000000"/>
          <w:sz w:val="24"/>
          <w:szCs w:val="24"/>
        </w:rPr>
        <w:t xml:space="preserve"> в короткой игре воспроизводит действия взрослого, впервые осуществляя игровые замещения;</w:t>
      </w:r>
    </w:p>
    <w:p w:rsidR="00387543" w:rsidRPr="00D350D1" w:rsidRDefault="00387543" w:rsidP="00387543">
      <w:pPr>
        <w:numPr>
          <w:ilvl w:val="0"/>
          <w:numId w:val="5"/>
        </w:numPr>
        <w:tabs>
          <w:tab w:val="left" w:pos="567"/>
        </w:tabs>
        <w:spacing w:after="0" w:line="240" w:lineRule="auto"/>
        <w:ind w:left="0" w:firstLine="567"/>
        <w:contextualSpacing/>
        <w:jc w:val="both"/>
        <w:rPr>
          <w:rFonts w:ascii="Times New Roman" w:eastAsia="Arial Unicode MS" w:hAnsi="Times New Roman" w:cs="Times New Roman"/>
          <w:color w:val="000000"/>
          <w:sz w:val="24"/>
          <w:szCs w:val="24"/>
        </w:rPr>
      </w:pPr>
      <w:r w:rsidRPr="00D350D1">
        <w:rPr>
          <w:rFonts w:ascii="Times New Roman" w:eastAsia="Arial Unicode MS" w:hAnsi="Times New Roman" w:cs="Times New Roman"/>
          <w:color w:val="000000"/>
          <w:sz w:val="24"/>
          <w:szCs w:val="24"/>
        </w:rPr>
        <w:t xml:space="preserve"> проявляет самостоятельность в бытовых и игровых действиях. Владеет простейшими навыками самообслуживания; </w:t>
      </w:r>
    </w:p>
    <w:p w:rsidR="00387543" w:rsidRPr="00D350D1" w:rsidRDefault="00387543" w:rsidP="00387543">
      <w:pPr>
        <w:numPr>
          <w:ilvl w:val="0"/>
          <w:numId w:val="5"/>
        </w:numPr>
        <w:tabs>
          <w:tab w:val="left" w:pos="567"/>
        </w:tabs>
        <w:spacing w:after="0" w:line="240" w:lineRule="auto"/>
        <w:ind w:left="0" w:firstLine="567"/>
        <w:contextualSpacing/>
        <w:jc w:val="both"/>
        <w:rPr>
          <w:rFonts w:ascii="Times New Roman" w:eastAsia="Arial Unicode MS" w:hAnsi="Times New Roman" w:cs="Times New Roman"/>
          <w:color w:val="000000"/>
          <w:sz w:val="24"/>
          <w:szCs w:val="24"/>
        </w:rPr>
      </w:pPr>
      <w:r w:rsidRPr="00D350D1">
        <w:rPr>
          <w:rFonts w:ascii="Times New Roman" w:eastAsia="Arial Unicode MS" w:hAnsi="Times New Roman" w:cs="Times New Roman"/>
          <w:color w:val="000000"/>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2D031D" w:rsidRPr="00387543" w:rsidRDefault="00387543" w:rsidP="00387543">
      <w:pPr>
        <w:numPr>
          <w:ilvl w:val="0"/>
          <w:numId w:val="5"/>
        </w:numPr>
        <w:tabs>
          <w:tab w:val="left" w:pos="567"/>
        </w:tabs>
        <w:spacing w:after="0" w:line="240" w:lineRule="auto"/>
        <w:ind w:left="0" w:firstLine="567"/>
        <w:contextualSpacing/>
        <w:jc w:val="both"/>
        <w:rPr>
          <w:rFonts w:ascii="Times New Roman" w:eastAsia="Arial Unicode MS" w:hAnsi="Times New Roman" w:cs="Times New Roman"/>
          <w:color w:val="000000"/>
          <w:sz w:val="24"/>
          <w:szCs w:val="24"/>
        </w:rPr>
      </w:pPr>
      <w:r w:rsidRPr="00D350D1">
        <w:rPr>
          <w:rFonts w:ascii="Times New Roman" w:eastAsia="Arial Unicode MS" w:hAnsi="Times New Roman" w:cs="Times New Roman"/>
          <w:color w:val="000000"/>
          <w:sz w:val="24"/>
          <w:szCs w:val="24"/>
        </w:rPr>
        <w:t xml:space="preserve"> с удовольствием двигается – ходит, бегает в разных направлениях, стремится осваивать различные виды движения (подпрыгивание</w:t>
      </w:r>
      <w:r>
        <w:rPr>
          <w:rFonts w:ascii="Times New Roman" w:eastAsia="Arial Unicode MS" w:hAnsi="Times New Roman" w:cs="Times New Roman"/>
          <w:color w:val="000000"/>
          <w:sz w:val="24"/>
          <w:szCs w:val="24"/>
        </w:rPr>
        <w:t>, лазанье, перешагивание и пр.).</w:t>
      </w:r>
    </w:p>
    <w:p w:rsidR="002D031D" w:rsidRPr="00D350D1" w:rsidRDefault="002D031D" w:rsidP="00AA6427">
      <w:pPr>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p>
    <w:p w:rsidR="00D350D1" w:rsidRPr="00D350D1" w:rsidRDefault="00D350D1" w:rsidP="00D350D1">
      <w:pPr>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b/>
          <w:sz w:val="24"/>
          <w:szCs w:val="24"/>
          <w:lang w:eastAsia="ru-RU"/>
        </w:rPr>
        <w:t>Планируемые</w:t>
      </w:r>
      <w:r w:rsidRPr="00D350D1">
        <w:rPr>
          <w:rFonts w:ascii="Times New Roman" w:eastAsia="Times New Roman" w:hAnsi="Times New Roman" w:cs="Times New Roman"/>
          <w:b/>
          <w:spacing w:val="-3"/>
          <w:sz w:val="24"/>
          <w:szCs w:val="24"/>
          <w:lang w:eastAsia="ru-RU"/>
        </w:rPr>
        <w:t xml:space="preserve"> </w:t>
      </w:r>
      <w:r w:rsidRPr="00D350D1">
        <w:rPr>
          <w:rFonts w:ascii="Times New Roman" w:eastAsia="Times New Roman" w:hAnsi="Times New Roman" w:cs="Times New Roman"/>
          <w:b/>
          <w:sz w:val="24"/>
          <w:szCs w:val="24"/>
          <w:lang w:eastAsia="ru-RU"/>
        </w:rPr>
        <w:t>результаты</w:t>
      </w:r>
      <w:r w:rsidRPr="00D350D1">
        <w:rPr>
          <w:rFonts w:ascii="Times New Roman" w:eastAsia="Times New Roman" w:hAnsi="Times New Roman" w:cs="Times New Roman"/>
          <w:b/>
          <w:spacing w:val="-3"/>
          <w:sz w:val="24"/>
          <w:szCs w:val="24"/>
          <w:lang w:eastAsia="ru-RU"/>
        </w:rPr>
        <w:t xml:space="preserve"> </w:t>
      </w:r>
      <w:r w:rsidRPr="00D350D1">
        <w:rPr>
          <w:rFonts w:ascii="Times New Roman" w:eastAsia="Times New Roman" w:hAnsi="Times New Roman" w:cs="Times New Roman"/>
          <w:b/>
          <w:sz w:val="24"/>
          <w:szCs w:val="24"/>
          <w:lang w:eastAsia="ru-RU"/>
        </w:rPr>
        <w:t>воспитания</w:t>
      </w:r>
      <w:r w:rsidRPr="00D350D1">
        <w:rPr>
          <w:rFonts w:ascii="Times New Roman" w:eastAsia="Times New Roman" w:hAnsi="Times New Roman" w:cs="Times New Roman"/>
          <w:b/>
          <w:spacing w:val="-4"/>
          <w:sz w:val="24"/>
          <w:szCs w:val="24"/>
          <w:lang w:eastAsia="ru-RU"/>
        </w:rPr>
        <w:t xml:space="preserve"> </w:t>
      </w:r>
      <w:r w:rsidRPr="00D350D1">
        <w:rPr>
          <w:rFonts w:ascii="Times New Roman" w:eastAsia="Times New Roman" w:hAnsi="Times New Roman" w:cs="Times New Roman"/>
          <w:b/>
          <w:sz w:val="24"/>
          <w:szCs w:val="24"/>
          <w:lang w:eastAsia="ru-RU"/>
        </w:rPr>
        <w:t>детей в</w:t>
      </w:r>
      <w:r w:rsidRPr="00D350D1">
        <w:rPr>
          <w:rFonts w:ascii="Times New Roman" w:eastAsia="Times New Roman" w:hAnsi="Times New Roman" w:cs="Times New Roman"/>
          <w:b/>
          <w:spacing w:val="-2"/>
          <w:sz w:val="24"/>
          <w:szCs w:val="24"/>
          <w:lang w:eastAsia="ru-RU"/>
        </w:rPr>
        <w:t xml:space="preserve"> </w:t>
      </w:r>
      <w:r w:rsidRPr="00D350D1">
        <w:rPr>
          <w:rFonts w:ascii="Times New Roman" w:eastAsia="Times New Roman" w:hAnsi="Times New Roman" w:cs="Times New Roman"/>
          <w:b/>
          <w:sz w:val="24"/>
          <w:szCs w:val="24"/>
          <w:lang w:eastAsia="ru-RU"/>
        </w:rPr>
        <w:t>раннем</w:t>
      </w:r>
      <w:r w:rsidRPr="00D350D1">
        <w:rPr>
          <w:rFonts w:ascii="Times New Roman" w:eastAsia="Times New Roman" w:hAnsi="Times New Roman" w:cs="Times New Roman"/>
          <w:b/>
          <w:spacing w:val="-2"/>
          <w:sz w:val="24"/>
          <w:szCs w:val="24"/>
          <w:lang w:eastAsia="ru-RU"/>
        </w:rPr>
        <w:t xml:space="preserve"> </w:t>
      </w:r>
      <w:r w:rsidRPr="00D350D1">
        <w:rPr>
          <w:rFonts w:ascii="Times New Roman" w:eastAsia="Times New Roman" w:hAnsi="Times New Roman" w:cs="Times New Roman"/>
          <w:b/>
          <w:sz w:val="24"/>
          <w:szCs w:val="24"/>
          <w:lang w:eastAsia="ru-RU"/>
        </w:rPr>
        <w:t>возрасте</w:t>
      </w:r>
      <w:r w:rsidRPr="00D350D1">
        <w:rPr>
          <w:rFonts w:ascii="Times New Roman" w:eastAsia="Times New Roman" w:hAnsi="Times New Roman" w:cs="Times New Roman"/>
          <w:b/>
          <w:spacing w:val="-2"/>
          <w:sz w:val="24"/>
          <w:szCs w:val="24"/>
          <w:lang w:eastAsia="ru-RU"/>
        </w:rPr>
        <w:t xml:space="preserve"> </w:t>
      </w:r>
      <w:r w:rsidRPr="00D350D1">
        <w:rPr>
          <w:rFonts w:ascii="Times New Roman" w:eastAsia="Times New Roman" w:hAnsi="Times New Roman" w:cs="Times New Roman"/>
          <w:b/>
          <w:sz w:val="24"/>
          <w:szCs w:val="24"/>
          <w:lang w:eastAsia="ru-RU"/>
        </w:rPr>
        <w:t>(к</w:t>
      </w:r>
      <w:r w:rsidRPr="00D350D1">
        <w:rPr>
          <w:rFonts w:ascii="Times New Roman" w:eastAsia="Times New Roman" w:hAnsi="Times New Roman" w:cs="Times New Roman"/>
          <w:b/>
          <w:spacing w:val="-2"/>
          <w:sz w:val="24"/>
          <w:szCs w:val="24"/>
          <w:lang w:eastAsia="ru-RU"/>
        </w:rPr>
        <w:t xml:space="preserve"> </w:t>
      </w:r>
      <w:r w:rsidRPr="00D350D1">
        <w:rPr>
          <w:rFonts w:ascii="Times New Roman" w:eastAsia="Times New Roman" w:hAnsi="Times New Roman" w:cs="Times New Roman"/>
          <w:b/>
          <w:sz w:val="24"/>
          <w:szCs w:val="24"/>
          <w:lang w:eastAsia="ru-RU"/>
        </w:rPr>
        <w:t>2</w:t>
      </w:r>
      <w:r w:rsidRPr="00D350D1">
        <w:rPr>
          <w:rFonts w:ascii="Times New Roman" w:eastAsia="Times New Roman" w:hAnsi="Times New Roman" w:cs="Times New Roman"/>
          <w:b/>
          <w:spacing w:val="-2"/>
          <w:sz w:val="24"/>
          <w:szCs w:val="24"/>
          <w:lang w:eastAsia="ru-RU"/>
        </w:rPr>
        <w:t xml:space="preserve"> </w:t>
      </w:r>
      <w:r w:rsidRPr="00D350D1">
        <w:rPr>
          <w:rFonts w:ascii="Times New Roman" w:eastAsia="Times New Roman" w:hAnsi="Times New Roman" w:cs="Times New Roman"/>
          <w:b/>
          <w:sz w:val="24"/>
          <w:szCs w:val="24"/>
          <w:lang w:eastAsia="ru-RU"/>
        </w:rPr>
        <w:t>годам)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203"/>
        <w:gridCol w:w="2475"/>
        <w:gridCol w:w="2517"/>
      </w:tblGrid>
      <w:tr w:rsidR="00D350D1" w:rsidRPr="00D350D1" w:rsidTr="00DC26C6">
        <w:tc>
          <w:tcPr>
            <w:tcW w:w="2376" w:type="dxa"/>
            <w:shd w:val="clear" w:color="auto" w:fill="auto"/>
          </w:tcPr>
          <w:p w:rsidR="00D350D1" w:rsidRPr="00387543" w:rsidRDefault="00D350D1" w:rsidP="00D350D1">
            <w:pPr>
              <w:spacing w:after="0" w:line="240" w:lineRule="auto"/>
              <w:contextualSpacing/>
              <w:jc w:val="center"/>
              <w:rPr>
                <w:rFonts w:ascii="Times New Roman" w:eastAsia="Times New Roman" w:hAnsi="Times New Roman" w:cs="Times New Roman"/>
                <w:b/>
                <w:bCs/>
                <w:color w:val="000000"/>
                <w:sz w:val="20"/>
                <w:szCs w:val="20"/>
                <w:lang w:eastAsia="ru-RU"/>
              </w:rPr>
            </w:pPr>
            <w:r w:rsidRPr="00387543">
              <w:rPr>
                <w:rFonts w:ascii="Times New Roman" w:eastAsia="Times New Roman" w:hAnsi="Times New Roman" w:cs="Times New Roman"/>
                <w:b/>
                <w:bCs/>
                <w:color w:val="000000"/>
                <w:sz w:val="20"/>
                <w:szCs w:val="20"/>
                <w:lang w:eastAsia="ru-RU"/>
              </w:rPr>
              <w:t>Портрет Гражданина России 2035 года</w:t>
            </w:r>
          </w:p>
          <w:p w:rsidR="00D350D1" w:rsidRPr="00387543" w:rsidRDefault="00D350D1" w:rsidP="00D350D1">
            <w:pPr>
              <w:spacing w:after="0" w:line="240" w:lineRule="auto"/>
              <w:contextualSpacing/>
              <w:jc w:val="center"/>
              <w:rPr>
                <w:rFonts w:ascii="Times New Roman" w:eastAsia="Times New Roman" w:hAnsi="Times New Roman" w:cs="Times New Roman"/>
                <w:i/>
                <w:iCs/>
                <w:color w:val="000000"/>
                <w:sz w:val="20"/>
                <w:szCs w:val="20"/>
                <w:lang w:eastAsia="ru-RU"/>
              </w:rPr>
            </w:pPr>
            <w:r w:rsidRPr="00387543">
              <w:rPr>
                <w:rFonts w:ascii="Times New Roman" w:eastAsia="Times New Roman" w:hAnsi="Times New Roman" w:cs="Times New Roman"/>
                <w:i/>
                <w:iCs/>
                <w:color w:val="000000"/>
                <w:sz w:val="20"/>
                <w:szCs w:val="20"/>
                <w:lang w:eastAsia="ru-RU"/>
              </w:rPr>
              <w:t>(общие характеристики)</w:t>
            </w:r>
          </w:p>
        </w:tc>
        <w:tc>
          <w:tcPr>
            <w:tcW w:w="2203" w:type="dxa"/>
            <w:shd w:val="clear" w:color="auto" w:fill="auto"/>
          </w:tcPr>
          <w:p w:rsidR="00D350D1" w:rsidRPr="00387543" w:rsidRDefault="00D350D1" w:rsidP="00D350D1">
            <w:pPr>
              <w:spacing w:after="0" w:line="240" w:lineRule="auto"/>
              <w:ind w:firstLine="33"/>
              <w:contextualSpacing/>
              <w:jc w:val="center"/>
              <w:rPr>
                <w:rFonts w:ascii="Times New Roman" w:eastAsia="Times New Roman" w:hAnsi="Times New Roman" w:cs="Times New Roman"/>
                <w:b/>
                <w:color w:val="000000"/>
                <w:sz w:val="20"/>
                <w:szCs w:val="20"/>
                <w:lang w:eastAsia="ru-RU"/>
              </w:rPr>
            </w:pPr>
            <w:r w:rsidRPr="00387543">
              <w:rPr>
                <w:rFonts w:ascii="Times New Roman" w:eastAsia="Times New Roman" w:hAnsi="Times New Roman" w:cs="Times New Roman"/>
                <w:b/>
                <w:color w:val="000000"/>
                <w:sz w:val="20"/>
                <w:szCs w:val="20"/>
                <w:lang w:eastAsia="ru-RU"/>
              </w:rPr>
              <w:t>Базовые ценности воспитания</w:t>
            </w:r>
          </w:p>
          <w:p w:rsidR="00D350D1" w:rsidRPr="00387543" w:rsidRDefault="00D350D1" w:rsidP="00D350D1">
            <w:pPr>
              <w:spacing w:after="0" w:line="240" w:lineRule="auto"/>
              <w:ind w:firstLine="33"/>
              <w:contextualSpacing/>
              <w:jc w:val="center"/>
              <w:rPr>
                <w:rFonts w:ascii="Times New Roman" w:eastAsia="Times New Roman" w:hAnsi="Times New Roman" w:cs="Times New Roman"/>
                <w:b/>
                <w:bCs/>
                <w:color w:val="000000"/>
                <w:sz w:val="20"/>
                <w:szCs w:val="20"/>
                <w:lang w:eastAsia="ru-RU"/>
              </w:rPr>
            </w:pPr>
          </w:p>
        </w:tc>
        <w:tc>
          <w:tcPr>
            <w:tcW w:w="2475" w:type="dxa"/>
            <w:shd w:val="clear" w:color="auto" w:fill="auto"/>
          </w:tcPr>
          <w:p w:rsidR="00D350D1" w:rsidRPr="00387543" w:rsidRDefault="00D350D1" w:rsidP="00D350D1">
            <w:pPr>
              <w:spacing w:after="0" w:line="240" w:lineRule="auto"/>
              <w:contextualSpacing/>
              <w:jc w:val="center"/>
              <w:rPr>
                <w:rFonts w:ascii="Times New Roman" w:eastAsia="Times New Roman" w:hAnsi="Times New Roman" w:cs="Times New Roman"/>
                <w:b/>
                <w:bCs/>
                <w:color w:val="000000"/>
                <w:sz w:val="20"/>
                <w:szCs w:val="20"/>
                <w:lang w:eastAsia="ru-RU"/>
              </w:rPr>
            </w:pPr>
            <w:r w:rsidRPr="00387543">
              <w:rPr>
                <w:rFonts w:ascii="Times New Roman" w:eastAsia="Times New Roman" w:hAnsi="Times New Roman" w:cs="Times New Roman"/>
                <w:b/>
                <w:bCs/>
                <w:color w:val="000000"/>
                <w:sz w:val="20"/>
                <w:szCs w:val="20"/>
                <w:lang w:eastAsia="ru-RU"/>
              </w:rPr>
              <w:t>Портрет ребенка раннего возраста на основе целевых ориентиров ФГОС ДО</w:t>
            </w:r>
          </w:p>
        </w:tc>
        <w:tc>
          <w:tcPr>
            <w:tcW w:w="2517" w:type="dxa"/>
            <w:shd w:val="clear" w:color="auto" w:fill="auto"/>
          </w:tcPr>
          <w:p w:rsidR="00D350D1" w:rsidRPr="00387543" w:rsidRDefault="00D350D1" w:rsidP="00D350D1">
            <w:pPr>
              <w:spacing w:after="0" w:line="240" w:lineRule="auto"/>
              <w:contextualSpacing/>
              <w:jc w:val="center"/>
              <w:rPr>
                <w:rFonts w:ascii="Times New Roman" w:eastAsia="Times New Roman" w:hAnsi="Times New Roman" w:cs="Times New Roman"/>
                <w:b/>
                <w:bCs/>
                <w:color w:val="000000"/>
                <w:sz w:val="20"/>
                <w:szCs w:val="20"/>
                <w:lang w:eastAsia="ru-RU"/>
              </w:rPr>
            </w:pPr>
            <w:r w:rsidRPr="00387543">
              <w:rPr>
                <w:rFonts w:ascii="Times New Roman" w:eastAsia="Times New Roman" w:hAnsi="Times New Roman" w:cs="Times New Roman"/>
                <w:b/>
                <w:bCs/>
                <w:color w:val="000000"/>
                <w:sz w:val="20"/>
                <w:szCs w:val="20"/>
                <w:lang w:eastAsia="ru-RU"/>
              </w:rPr>
              <w:t>Планируемые результаты</w:t>
            </w:r>
          </w:p>
        </w:tc>
      </w:tr>
      <w:tr w:rsidR="00D350D1" w:rsidRPr="00D350D1" w:rsidTr="00DC26C6">
        <w:tc>
          <w:tcPr>
            <w:tcW w:w="2376" w:type="dxa"/>
            <w:shd w:val="clear" w:color="auto" w:fill="auto"/>
          </w:tcPr>
          <w:p w:rsidR="00D350D1" w:rsidRPr="00387543" w:rsidRDefault="00D350D1" w:rsidP="009C7FB7">
            <w:pPr>
              <w:numPr>
                <w:ilvl w:val="0"/>
                <w:numId w:val="23"/>
              </w:numPr>
              <w:spacing w:after="0" w:line="240" w:lineRule="auto"/>
              <w:contextualSpacing/>
              <w:rPr>
                <w:rFonts w:ascii="Times New Roman" w:eastAsia="Times New Roman" w:hAnsi="Times New Roman" w:cs="Times New Roman"/>
                <w:b/>
                <w:bCs/>
                <w:color w:val="000000"/>
                <w:sz w:val="20"/>
                <w:szCs w:val="20"/>
                <w:lang w:eastAsia="ru-RU"/>
              </w:rPr>
            </w:pPr>
            <w:r w:rsidRPr="00387543">
              <w:rPr>
                <w:rFonts w:ascii="Times New Roman" w:eastAsia="Times New Roman" w:hAnsi="Times New Roman" w:cs="Times New Roman"/>
                <w:b/>
                <w:bCs/>
                <w:color w:val="000000"/>
                <w:sz w:val="20"/>
                <w:szCs w:val="20"/>
                <w:lang w:eastAsia="ru-RU"/>
              </w:rPr>
              <w:t>1. Патриотизм</w:t>
            </w:r>
          </w:p>
          <w:p w:rsidR="00D350D1" w:rsidRPr="00387543" w:rsidRDefault="00D350D1" w:rsidP="00D350D1">
            <w:p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w:t>
            </w:r>
            <w:r w:rsidRPr="00387543">
              <w:rPr>
                <w:rFonts w:ascii="Times New Roman" w:eastAsia="Times New Roman" w:hAnsi="Times New Roman" w:cs="Times New Roman"/>
                <w:color w:val="000000"/>
                <w:sz w:val="20"/>
                <w:szCs w:val="20"/>
                <w:lang w:eastAsia="ru-RU"/>
              </w:rPr>
              <w:br/>
              <w:t xml:space="preserve">к многонациональному народу России, принятия традиционных духовно-нравственных ценностей человеческой жизни, семьи, человечества, уважения </w:t>
            </w:r>
            <w:r w:rsidRPr="00387543">
              <w:rPr>
                <w:rFonts w:ascii="Times New Roman" w:eastAsia="Times New Roman" w:hAnsi="Times New Roman" w:cs="Times New Roman"/>
                <w:color w:val="000000"/>
                <w:sz w:val="20"/>
                <w:szCs w:val="20"/>
                <w:lang w:eastAsia="ru-RU"/>
              </w:rPr>
              <w:br/>
              <w:t>к традиционным религиям России. Уважающий прошлое родной страны и устремлённый в будущее.</w:t>
            </w:r>
          </w:p>
        </w:tc>
        <w:tc>
          <w:tcPr>
            <w:tcW w:w="2203" w:type="dxa"/>
            <w:shd w:val="clear" w:color="auto" w:fill="auto"/>
          </w:tcPr>
          <w:p w:rsidR="00D350D1" w:rsidRPr="00387543" w:rsidRDefault="00D350D1" w:rsidP="009C7FB7">
            <w:pPr>
              <w:numPr>
                <w:ilvl w:val="0"/>
                <w:numId w:val="24"/>
              </w:numPr>
              <w:spacing w:after="0" w:line="240" w:lineRule="auto"/>
              <w:ind w:left="360"/>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формирование у обучающихся чувства патриотизма;</w:t>
            </w:r>
          </w:p>
          <w:p w:rsidR="00D350D1" w:rsidRPr="00387543" w:rsidRDefault="00D350D1" w:rsidP="009C7FB7">
            <w:pPr>
              <w:numPr>
                <w:ilvl w:val="0"/>
                <w:numId w:val="24"/>
              </w:numPr>
              <w:spacing w:after="0" w:line="240" w:lineRule="auto"/>
              <w:ind w:left="360"/>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формирование уважения к памяти защитников Отечества и подвигам Героев Отечества;</w:t>
            </w:r>
          </w:p>
          <w:p w:rsidR="00D350D1" w:rsidRPr="00387543" w:rsidRDefault="00D350D1" w:rsidP="009C7FB7">
            <w:pPr>
              <w:numPr>
                <w:ilvl w:val="0"/>
                <w:numId w:val="24"/>
              </w:numPr>
              <w:spacing w:after="0" w:line="240" w:lineRule="auto"/>
              <w:ind w:left="360"/>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формирование бережного отношения к культурному наследию и традициям многонационального народа Российской Федерации.</w:t>
            </w:r>
          </w:p>
        </w:tc>
        <w:tc>
          <w:tcPr>
            <w:tcW w:w="2475" w:type="dxa"/>
            <w:shd w:val="clear" w:color="auto" w:fill="auto"/>
          </w:tcPr>
          <w:p w:rsidR="00D350D1" w:rsidRPr="00387543" w:rsidRDefault="00D350D1" w:rsidP="00D350D1">
            <w:pPr>
              <w:shd w:val="clear" w:color="auto" w:fill="FFFFFF"/>
              <w:spacing w:after="0"/>
              <w:ind w:firstLine="241"/>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1.1. Проявляющий привязанность, любовь к семье, близким.</w:t>
            </w:r>
          </w:p>
          <w:p w:rsidR="00D350D1" w:rsidRPr="00387543" w:rsidRDefault="00D350D1" w:rsidP="00D350D1">
            <w:pPr>
              <w:spacing w:after="0"/>
              <w:ind w:left="720"/>
              <w:contextualSpacing/>
              <w:rPr>
                <w:rFonts w:ascii="Times New Roman" w:eastAsia="Times New Roman" w:hAnsi="Times New Roman" w:cs="Times New Roman"/>
                <w:color w:val="000000"/>
                <w:sz w:val="20"/>
                <w:szCs w:val="20"/>
                <w:lang w:eastAsia="ru-RU"/>
              </w:rPr>
            </w:pPr>
          </w:p>
        </w:tc>
        <w:tc>
          <w:tcPr>
            <w:tcW w:w="2517" w:type="dxa"/>
            <w:shd w:val="clear" w:color="auto" w:fill="auto"/>
          </w:tcPr>
          <w:p w:rsidR="00D350D1" w:rsidRPr="00387543" w:rsidRDefault="00D350D1" w:rsidP="009C7FB7">
            <w:pPr>
              <w:numPr>
                <w:ilvl w:val="0"/>
                <w:numId w:val="25"/>
              </w:numPr>
              <w:spacing w:after="0" w:line="240" w:lineRule="auto"/>
              <w:ind w:left="399"/>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имеет первоначальные представления о нормах, ограничениях и правилах, принятые в обществе;</w:t>
            </w:r>
          </w:p>
          <w:p w:rsidR="00D350D1" w:rsidRPr="00387543" w:rsidRDefault="00D350D1" w:rsidP="009C7FB7">
            <w:pPr>
              <w:numPr>
                <w:ilvl w:val="0"/>
                <w:numId w:val="25"/>
              </w:numPr>
              <w:spacing w:after="0" w:line="240" w:lineRule="auto"/>
              <w:ind w:left="399"/>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проявляет эмоциональное отношение к семье;</w:t>
            </w:r>
          </w:p>
          <w:p w:rsidR="00D350D1" w:rsidRPr="00387543" w:rsidRDefault="00D350D1" w:rsidP="009C7FB7">
            <w:pPr>
              <w:numPr>
                <w:ilvl w:val="0"/>
                <w:numId w:val="25"/>
              </w:numPr>
              <w:shd w:val="clear" w:color="auto" w:fill="FFFFFF"/>
              <w:spacing w:after="0" w:line="240" w:lineRule="auto"/>
              <w:ind w:left="399"/>
              <w:contextualSpacing/>
              <w:rPr>
                <w:rFonts w:ascii="Times New Roman" w:eastAsia="Times New Roman" w:hAnsi="Times New Roman" w:cs="Times New Roman"/>
                <w:color w:val="000000"/>
                <w:sz w:val="20"/>
                <w:szCs w:val="20"/>
                <w:lang w:eastAsia="zh-CN" w:bidi="hi-IN"/>
              </w:rPr>
            </w:pPr>
            <w:r w:rsidRPr="00387543">
              <w:rPr>
                <w:rFonts w:ascii="Times New Roman" w:eastAsia="Times New Roman" w:hAnsi="Times New Roman" w:cs="Times New Roman"/>
                <w:color w:val="000000"/>
                <w:sz w:val="20"/>
                <w:szCs w:val="20"/>
                <w:lang w:eastAsia="zh-CN" w:bidi="hi-IN"/>
              </w:rPr>
              <w:t>проявляет позитивные эмоции и интерес к семейным праздникам и событиям.</w:t>
            </w:r>
          </w:p>
        </w:tc>
      </w:tr>
      <w:tr w:rsidR="00D350D1" w:rsidRPr="00D350D1" w:rsidTr="00DC26C6">
        <w:tc>
          <w:tcPr>
            <w:tcW w:w="2376" w:type="dxa"/>
            <w:shd w:val="clear" w:color="auto" w:fill="auto"/>
          </w:tcPr>
          <w:p w:rsidR="00D350D1" w:rsidRPr="00387543" w:rsidRDefault="00D350D1" w:rsidP="00D350D1">
            <w:p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 xml:space="preserve">2. </w:t>
            </w:r>
            <w:r w:rsidRPr="00387543">
              <w:rPr>
                <w:rFonts w:ascii="Times New Roman" w:eastAsia="Times New Roman" w:hAnsi="Times New Roman" w:cs="Times New Roman"/>
                <w:b/>
                <w:bCs/>
                <w:color w:val="000000"/>
                <w:sz w:val="20"/>
                <w:szCs w:val="20"/>
                <w:lang w:eastAsia="ru-RU"/>
              </w:rPr>
              <w:t>Гражданская позиция и правосознание</w:t>
            </w:r>
          </w:p>
          <w:p w:rsidR="00D350D1" w:rsidRPr="00387543" w:rsidRDefault="00D350D1" w:rsidP="00D350D1">
            <w:p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lastRenderedPageBreak/>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w:t>
            </w:r>
            <w:r w:rsidRPr="00387543">
              <w:rPr>
                <w:rFonts w:ascii="Times New Roman" w:eastAsia="Times New Roman" w:hAnsi="Times New Roman" w:cs="Times New Roman"/>
                <w:color w:val="000000"/>
                <w:sz w:val="20"/>
                <w:szCs w:val="20"/>
                <w:lang w:eastAsia="ru-RU"/>
              </w:rPr>
              <w:br/>
              <w:t>и свободы других людей на основе развитого правосознания.</w:t>
            </w:r>
          </w:p>
        </w:tc>
        <w:tc>
          <w:tcPr>
            <w:tcW w:w="2203" w:type="dxa"/>
            <w:shd w:val="clear" w:color="auto" w:fill="auto"/>
          </w:tcPr>
          <w:p w:rsidR="00D350D1" w:rsidRPr="00387543" w:rsidRDefault="00D350D1" w:rsidP="009C7FB7">
            <w:pPr>
              <w:numPr>
                <w:ilvl w:val="0"/>
                <w:numId w:val="26"/>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lastRenderedPageBreak/>
              <w:t>формирование гражданственности;</w:t>
            </w:r>
          </w:p>
          <w:p w:rsidR="00D350D1" w:rsidRPr="00387543" w:rsidRDefault="00D350D1" w:rsidP="009C7FB7">
            <w:pPr>
              <w:numPr>
                <w:ilvl w:val="0"/>
                <w:numId w:val="26"/>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lastRenderedPageBreak/>
              <w:t>формирование уважения к закону и правопорядку;</w:t>
            </w:r>
          </w:p>
          <w:p w:rsidR="00D350D1" w:rsidRPr="00387543" w:rsidRDefault="00D350D1" w:rsidP="009C7FB7">
            <w:pPr>
              <w:numPr>
                <w:ilvl w:val="0"/>
                <w:numId w:val="26"/>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формирование взаимного уважения.</w:t>
            </w:r>
          </w:p>
        </w:tc>
        <w:tc>
          <w:tcPr>
            <w:tcW w:w="2475" w:type="dxa"/>
            <w:shd w:val="clear" w:color="auto" w:fill="auto"/>
          </w:tcPr>
          <w:p w:rsidR="00D350D1" w:rsidRPr="00387543" w:rsidRDefault="00D350D1" w:rsidP="00D350D1">
            <w:pPr>
              <w:spacing w:after="0"/>
              <w:ind w:hanging="38"/>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lastRenderedPageBreak/>
              <w:t xml:space="preserve">2.1. Доброжелательный по отношению к другим людям, эмоционально </w:t>
            </w:r>
            <w:r w:rsidRPr="00387543">
              <w:rPr>
                <w:rFonts w:ascii="Times New Roman" w:eastAsia="Times New Roman" w:hAnsi="Times New Roman" w:cs="Times New Roman"/>
                <w:color w:val="000000"/>
                <w:sz w:val="20"/>
                <w:szCs w:val="20"/>
                <w:lang w:eastAsia="ru-RU"/>
              </w:rPr>
              <w:lastRenderedPageBreak/>
              <w:t>отзывчивый, проявляющий понимание и сопереживание (социальный интеллект). </w:t>
            </w:r>
          </w:p>
        </w:tc>
        <w:tc>
          <w:tcPr>
            <w:tcW w:w="2517" w:type="dxa"/>
            <w:shd w:val="clear" w:color="auto" w:fill="auto"/>
          </w:tcPr>
          <w:p w:rsidR="00D350D1" w:rsidRPr="00387543" w:rsidRDefault="00D350D1" w:rsidP="009C7FB7">
            <w:pPr>
              <w:numPr>
                <w:ilvl w:val="0"/>
                <w:numId w:val="27"/>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lastRenderedPageBreak/>
              <w:t xml:space="preserve">способен понять и принять, что такое «хорошо» и «плохо», </w:t>
            </w:r>
            <w:r w:rsidRPr="00387543">
              <w:rPr>
                <w:rFonts w:ascii="Times New Roman" w:eastAsia="Times New Roman" w:hAnsi="Times New Roman" w:cs="Times New Roman"/>
                <w:color w:val="000000"/>
                <w:sz w:val="20"/>
                <w:szCs w:val="20"/>
                <w:lang w:eastAsia="ru-RU"/>
              </w:rPr>
              <w:lastRenderedPageBreak/>
              <w:t>что можно делать, а что нельзя в общении со взрослыми;</w:t>
            </w:r>
          </w:p>
          <w:p w:rsidR="00D350D1" w:rsidRPr="00387543" w:rsidRDefault="00D350D1" w:rsidP="009C7FB7">
            <w:pPr>
              <w:numPr>
                <w:ilvl w:val="0"/>
                <w:numId w:val="27"/>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проявляет интерес к другим детям и способен бесконфликтно играть рядом с ними. </w:t>
            </w:r>
          </w:p>
        </w:tc>
      </w:tr>
      <w:tr w:rsidR="00D350D1" w:rsidRPr="00D350D1" w:rsidTr="00DC26C6">
        <w:tc>
          <w:tcPr>
            <w:tcW w:w="2376" w:type="dxa"/>
            <w:shd w:val="clear" w:color="auto" w:fill="auto"/>
          </w:tcPr>
          <w:p w:rsidR="00D350D1" w:rsidRPr="00387543" w:rsidRDefault="00D350D1" w:rsidP="00D350D1">
            <w:pPr>
              <w:spacing w:after="0" w:line="240" w:lineRule="auto"/>
              <w:contextualSpacing/>
              <w:rPr>
                <w:rFonts w:ascii="Times New Roman" w:eastAsia="Times New Roman" w:hAnsi="Times New Roman" w:cs="Times New Roman"/>
                <w:b/>
                <w:bCs/>
                <w:color w:val="000000"/>
                <w:sz w:val="20"/>
                <w:szCs w:val="20"/>
                <w:lang w:eastAsia="ru-RU"/>
              </w:rPr>
            </w:pPr>
            <w:r w:rsidRPr="00387543">
              <w:rPr>
                <w:rFonts w:ascii="Times New Roman" w:eastAsia="Times New Roman" w:hAnsi="Times New Roman" w:cs="Times New Roman"/>
                <w:b/>
                <w:bCs/>
                <w:color w:val="000000"/>
                <w:sz w:val="20"/>
                <w:szCs w:val="20"/>
                <w:lang w:eastAsia="ru-RU"/>
              </w:rPr>
              <w:lastRenderedPageBreak/>
              <w:t>3. Социальная направленность и зрелость</w:t>
            </w:r>
          </w:p>
          <w:p w:rsidR="00D350D1" w:rsidRPr="00387543" w:rsidRDefault="00D350D1" w:rsidP="00D350D1">
            <w:p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 xml:space="preserve">Проявляющий самостоятельность и ответственность в постановке </w:t>
            </w:r>
            <w:r w:rsidRPr="00387543">
              <w:rPr>
                <w:rFonts w:ascii="Times New Roman" w:eastAsia="Times New Roman" w:hAnsi="Times New Roman" w:cs="Times New Roman"/>
                <w:color w:val="000000"/>
                <w:sz w:val="20"/>
                <w:szCs w:val="20"/>
                <w:lang w:eastAsia="ru-RU"/>
              </w:rPr>
              <w:br/>
              <w:t xml:space="preserve">и достижении жизненных целей, активность, честность и принципиальность </w:t>
            </w:r>
            <w:r w:rsidRPr="00387543">
              <w:rPr>
                <w:rFonts w:ascii="Times New Roman" w:eastAsia="Times New Roman" w:hAnsi="Times New Roman" w:cs="Times New Roman"/>
                <w:color w:val="000000"/>
                <w:sz w:val="20"/>
                <w:szCs w:val="20"/>
                <w:lang w:eastAsia="ru-RU"/>
              </w:rPr>
              <w:br/>
              <w:t>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tc>
        <w:tc>
          <w:tcPr>
            <w:tcW w:w="2203" w:type="dxa"/>
            <w:shd w:val="clear" w:color="auto" w:fill="auto"/>
          </w:tcPr>
          <w:p w:rsidR="00D350D1" w:rsidRPr="00387543" w:rsidRDefault="00D350D1" w:rsidP="009C7FB7">
            <w:pPr>
              <w:numPr>
                <w:ilvl w:val="0"/>
                <w:numId w:val="28"/>
              </w:numPr>
              <w:spacing w:after="0" w:line="240" w:lineRule="auto"/>
              <w:ind w:left="360"/>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формирование уважения к человеку труда и старшему поколению,</w:t>
            </w:r>
          </w:p>
          <w:p w:rsidR="00D350D1" w:rsidRPr="00387543" w:rsidRDefault="00D350D1" w:rsidP="009C7FB7">
            <w:pPr>
              <w:numPr>
                <w:ilvl w:val="0"/>
                <w:numId w:val="28"/>
              </w:numPr>
              <w:spacing w:after="0" w:line="240" w:lineRule="auto"/>
              <w:ind w:left="360"/>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формирование взаимного уважения</w:t>
            </w:r>
          </w:p>
        </w:tc>
        <w:tc>
          <w:tcPr>
            <w:tcW w:w="2475" w:type="dxa"/>
            <w:shd w:val="clear" w:color="auto" w:fill="auto"/>
          </w:tcPr>
          <w:p w:rsidR="00D350D1" w:rsidRPr="00387543" w:rsidRDefault="00D350D1" w:rsidP="00D350D1">
            <w:pPr>
              <w:shd w:val="clear" w:color="auto" w:fill="FFFFFF"/>
              <w:spacing w:after="0" w:line="240" w:lineRule="auto"/>
              <w:ind w:firstLine="383"/>
              <w:contextualSpacing/>
              <w:jc w:val="both"/>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3.1. Способный к простейшим моральным оценкам и переживаниям (эмоциональный интеллект).</w:t>
            </w:r>
          </w:p>
          <w:p w:rsidR="00D350D1" w:rsidRPr="00387543" w:rsidRDefault="00D350D1" w:rsidP="00D350D1">
            <w:pPr>
              <w:spacing w:after="0"/>
              <w:ind w:firstLine="383"/>
              <w:contextualSpacing/>
              <w:jc w:val="both"/>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 xml:space="preserve">3.2. Способный осознавать первичный «образ Я». </w:t>
            </w:r>
          </w:p>
        </w:tc>
        <w:tc>
          <w:tcPr>
            <w:tcW w:w="2517" w:type="dxa"/>
            <w:shd w:val="clear" w:color="auto" w:fill="auto"/>
          </w:tcPr>
          <w:p w:rsidR="00D350D1" w:rsidRPr="00387543" w:rsidRDefault="00D350D1" w:rsidP="009C7FB7">
            <w:pPr>
              <w:numPr>
                <w:ilvl w:val="0"/>
                <w:numId w:val="29"/>
              </w:numPr>
              <w:spacing w:after="0" w:line="240" w:lineRule="auto"/>
              <w:ind w:left="320"/>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проявляет позицию «Я сам!»;</w:t>
            </w:r>
          </w:p>
          <w:p w:rsidR="00D350D1" w:rsidRPr="00387543" w:rsidRDefault="00D350D1" w:rsidP="009C7FB7">
            <w:pPr>
              <w:numPr>
                <w:ilvl w:val="0"/>
                <w:numId w:val="29"/>
              </w:numPr>
              <w:spacing w:after="0" w:line="240" w:lineRule="auto"/>
              <w:ind w:left="320"/>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val="en-GB" w:eastAsia="ru-RU"/>
              </w:rPr>
              <w:t>c</w:t>
            </w:r>
            <w:r w:rsidRPr="00387543">
              <w:rPr>
                <w:rFonts w:ascii="Times New Roman" w:eastAsia="Times New Roman" w:hAnsi="Times New Roman" w:cs="Times New Roman"/>
                <w:color w:val="000000"/>
                <w:sz w:val="20"/>
                <w:szCs w:val="20"/>
                <w:lang w:eastAsia="ru-RU"/>
              </w:rPr>
              <w:t>пособен осознавать себя представителем определенного пола;</w:t>
            </w:r>
          </w:p>
          <w:p w:rsidR="00D350D1" w:rsidRPr="00387543" w:rsidRDefault="00D350D1" w:rsidP="009C7FB7">
            <w:pPr>
              <w:numPr>
                <w:ilvl w:val="0"/>
                <w:numId w:val="29"/>
              </w:numPr>
              <w:spacing w:after="0" w:line="240" w:lineRule="auto"/>
              <w:ind w:left="320"/>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доброжелателен, проявляет сочувствие, доброту;</w:t>
            </w:r>
          </w:p>
          <w:p w:rsidR="00D350D1" w:rsidRPr="00387543" w:rsidRDefault="00D350D1" w:rsidP="009C7FB7">
            <w:pPr>
              <w:numPr>
                <w:ilvl w:val="0"/>
                <w:numId w:val="29"/>
              </w:numPr>
              <w:spacing w:after="0" w:line="240" w:lineRule="auto"/>
              <w:ind w:left="320"/>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испытывает чувство удовольствия в случае одобрения и чувство огорчения в случае неодобрения со стороны взрослых;</w:t>
            </w:r>
          </w:p>
          <w:p w:rsidR="00D350D1" w:rsidRPr="00387543" w:rsidRDefault="00D350D1" w:rsidP="009C7FB7">
            <w:pPr>
              <w:numPr>
                <w:ilvl w:val="0"/>
                <w:numId w:val="29"/>
              </w:numPr>
              <w:shd w:val="clear" w:color="auto" w:fill="FFFFFF"/>
              <w:spacing w:after="0" w:line="240" w:lineRule="auto"/>
              <w:ind w:left="320"/>
              <w:contextualSpacing/>
              <w:rPr>
                <w:rFonts w:ascii="Times New Roman" w:eastAsia="Times New Roman" w:hAnsi="Times New Roman" w:cs="Times New Roman"/>
                <w:color w:val="000000"/>
                <w:sz w:val="20"/>
                <w:szCs w:val="20"/>
                <w:lang w:eastAsia="zh-CN" w:bidi="hi-IN"/>
              </w:rPr>
            </w:pPr>
            <w:r w:rsidRPr="00387543">
              <w:rPr>
                <w:rFonts w:ascii="Times New Roman" w:eastAsia="Times New Roman" w:hAnsi="Times New Roman" w:cs="Times New Roman"/>
                <w:color w:val="000000"/>
                <w:sz w:val="20"/>
                <w:szCs w:val="20"/>
                <w:lang w:eastAsia="zh-CN" w:bidi="hi-IN"/>
              </w:rPr>
              <w:t>способен к самостоятельным (свободным) активным действиям в общении с взрослыми и сверстниками и выражению своего отношения к их поведению.</w:t>
            </w:r>
          </w:p>
        </w:tc>
      </w:tr>
      <w:tr w:rsidR="00D350D1" w:rsidRPr="00D350D1" w:rsidTr="00DC26C6">
        <w:tc>
          <w:tcPr>
            <w:tcW w:w="2376" w:type="dxa"/>
            <w:shd w:val="clear" w:color="auto" w:fill="auto"/>
          </w:tcPr>
          <w:p w:rsidR="00D350D1" w:rsidRPr="00387543" w:rsidRDefault="00D350D1" w:rsidP="00D350D1">
            <w:p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b/>
                <w:color w:val="000000"/>
                <w:sz w:val="20"/>
                <w:szCs w:val="20"/>
                <w:lang w:eastAsia="ru-RU"/>
              </w:rPr>
              <w:t>4</w:t>
            </w:r>
            <w:r w:rsidRPr="00387543">
              <w:rPr>
                <w:rFonts w:ascii="Times New Roman" w:eastAsia="Times New Roman" w:hAnsi="Times New Roman" w:cs="Times New Roman"/>
                <w:color w:val="000000"/>
                <w:sz w:val="20"/>
                <w:szCs w:val="20"/>
                <w:lang w:eastAsia="ru-RU"/>
              </w:rPr>
              <w:t xml:space="preserve">. </w:t>
            </w:r>
            <w:r w:rsidRPr="00387543">
              <w:rPr>
                <w:rFonts w:ascii="Times New Roman" w:eastAsia="Times New Roman" w:hAnsi="Times New Roman" w:cs="Times New Roman"/>
                <w:b/>
                <w:color w:val="000000"/>
                <w:sz w:val="20"/>
                <w:szCs w:val="20"/>
                <w:lang w:eastAsia="ru-RU"/>
              </w:rPr>
              <w:t>И</w:t>
            </w:r>
            <w:r w:rsidRPr="00387543">
              <w:rPr>
                <w:rFonts w:ascii="Times New Roman" w:eastAsia="Times New Roman" w:hAnsi="Times New Roman" w:cs="Times New Roman"/>
                <w:b/>
                <w:bCs/>
                <w:color w:val="000000"/>
                <w:sz w:val="20"/>
                <w:szCs w:val="20"/>
                <w:lang w:eastAsia="ru-RU"/>
              </w:rPr>
              <w:t>нтеллектуальная самостоятельность</w:t>
            </w:r>
          </w:p>
          <w:p w:rsidR="00D350D1" w:rsidRPr="00387543" w:rsidRDefault="00D350D1" w:rsidP="00D350D1">
            <w:p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 xml:space="preserve">Системно, креативно и критически мыслящий, активно и целенаправленно познающий мир, самореализующийся  в профессиональной и личностной сферах на </w:t>
            </w:r>
            <w:r w:rsidRPr="00387543">
              <w:rPr>
                <w:rFonts w:ascii="Times New Roman" w:eastAsia="Times New Roman" w:hAnsi="Times New Roman" w:cs="Times New Roman"/>
                <w:color w:val="000000"/>
                <w:sz w:val="20"/>
                <w:szCs w:val="20"/>
                <w:lang w:eastAsia="ru-RU"/>
              </w:rPr>
              <w:lastRenderedPageBreak/>
              <w:t>основе этических и эстетических идеалов.</w:t>
            </w:r>
          </w:p>
        </w:tc>
        <w:tc>
          <w:tcPr>
            <w:tcW w:w="2203" w:type="dxa"/>
            <w:shd w:val="clear" w:color="auto" w:fill="auto"/>
          </w:tcPr>
          <w:p w:rsidR="00D350D1" w:rsidRPr="00387543" w:rsidRDefault="00D350D1" w:rsidP="009C7FB7">
            <w:pPr>
              <w:numPr>
                <w:ilvl w:val="0"/>
                <w:numId w:val="30"/>
              </w:numPr>
              <w:spacing w:after="0" w:line="240" w:lineRule="auto"/>
              <w:ind w:left="317"/>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lastRenderedPageBreak/>
              <w:t>формирование уважения к человеку труда и старшему поколению;</w:t>
            </w:r>
          </w:p>
          <w:p w:rsidR="00D350D1" w:rsidRPr="00387543" w:rsidRDefault="00D350D1" w:rsidP="009C7FB7">
            <w:pPr>
              <w:numPr>
                <w:ilvl w:val="0"/>
                <w:numId w:val="30"/>
              </w:numPr>
              <w:spacing w:after="0" w:line="240" w:lineRule="auto"/>
              <w:ind w:left="317"/>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формирование взаимного уважения;</w:t>
            </w:r>
          </w:p>
          <w:p w:rsidR="00D350D1" w:rsidRPr="00387543" w:rsidRDefault="00D350D1" w:rsidP="009C7FB7">
            <w:pPr>
              <w:numPr>
                <w:ilvl w:val="0"/>
                <w:numId w:val="30"/>
              </w:numPr>
              <w:spacing w:after="0" w:line="240" w:lineRule="auto"/>
              <w:ind w:left="317"/>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 xml:space="preserve">формирование бережного </w:t>
            </w:r>
            <w:r w:rsidRPr="00387543">
              <w:rPr>
                <w:rFonts w:ascii="Times New Roman" w:eastAsia="Times New Roman" w:hAnsi="Times New Roman" w:cs="Times New Roman"/>
                <w:color w:val="000000"/>
                <w:sz w:val="20"/>
                <w:szCs w:val="20"/>
                <w:lang w:eastAsia="ru-RU"/>
              </w:rPr>
              <w:lastRenderedPageBreak/>
              <w:t>отношения к культурному наследию и традициям многонационального народа Российской Федерации.</w:t>
            </w:r>
          </w:p>
        </w:tc>
        <w:tc>
          <w:tcPr>
            <w:tcW w:w="2475" w:type="dxa"/>
            <w:shd w:val="clear" w:color="auto" w:fill="auto"/>
          </w:tcPr>
          <w:p w:rsidR="00D350D1" w:rsidRPr="00387543" w:rsidRDefault="00D350D1" w:rsidP="00D350D1">
            <w:pPr>
              <w:shd w:val="clear" w:color="auto" w:fill="FFFFFF"/>
              <w:spacing w:after="0" w:line="240" w:lineRule="auto"/>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lastRenderedPageBreak/>
              <w:t>4.1. Проявляющий интерес к окружающему миру и активность в поведении и деятельности.</w:t>
            </w:r>
          </w:p>
          <w:p w:rsidR="00D350D1" w:rsidRPr="00387543" w:rsidRDefault="00D350D1" w:rsidP="00D350D1">
            <w:pPr>
              <w:shd w:val="clear" w:color="auto" w:fill="FFFFFF"/>
              <w:spacing w:after="0" w:line="240" w:lineRule="auto"/>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4.2. Эмоционально отзывчивый к красоте.</w:t>
            </w:r>
          </w:p>
          <w:p w:rsidR="00D350D1" w:rsidRPr="00387543" w:rsidRDefault="00D350D1" w:rsidP="00D350D1">
            <w:p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4.3. Проявляющий желание заниматься художественным творчеством. </w:t>
            </w:r>
          </w:p>
        </w:tc>
        <w:tc>
          <w:tcPr>
            <w:tcW w:w="2517" w:type="dxa"/>
            <w:shd w:val="clear" w:color="auto" w:fill="auto"/>
          </w:tcPr>
          <w:p w:rsidR="00D350D1" w:rsidRPr="00387543" w:rsidRDefault="00D350D1" w:rsidP="009C7FB7">
            <w:pPr>
              <w:numPr>
                <w:ilvl w:val="0"/>
                <w:numId w:val="31"/>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эмоционально реагирует на доступные произведения фольклора;</w:t>
            </w:r>
          </w:p>
          <w:p w:rsidR="00D350D1" w:rsidRPr="00387543" w:rsidRDefault="00D350D1" w:rsidP="009C7FB7">
            <w:pPr>
              <w:numPr>
                <w:ilvl w:val="0"/>
                <w:numId w:val="31"/>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эмоционально воспринимает доступные произведения искусства.</w:t>
            </w:r>
          </w:p>
          <w:p w:rsidR="00D350D1" w:rsidRPr="00387543" w:rsidRDefault="00D350D1" w:rsidP="009C7FB7">
            <w:pPr>
              <w:numPr>
                <w:ilvl w:val="0"/>
                <w:numId w:val="31"/>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lastRenderedPageBreak/>
              <w:t>проявляет интерес к изобразительной деятельности (конструированию, лепке, рисованию и т.д.);</w:t>
            </w:r>
          </w:p>
          <w:p w:rsidR="00D350D1" w:rsidRPr="00387543" w:rsidRDefault="00D350D1" w:rsidP="009C7FB7">
            <w:pPr>
              <w:numPr>
                <w:ilvl w:val="0"/>
                <w:numId w:val="31"/>
              </w:numPr>
              <w:shd w:val="clear" w:color="auto" w:fill="FFFFFF"/>
              <w:spacing w:after="0" w:line="240" w:lineRule="auto"/>
              <w:contextualSpacing/>
              <w:rPr>
                <w:rFonts w:ascii="Times New Roman" w:eastAsia="Times New Roman" w:hAnsi="Times New Roman" w:cs="Times New Roman"/>
                <w:color w:val="000000"/>
                <w:sz w:val="20"/>
                <w:szCs w:val="20"/>
                <w:lang w:eastAsia="zh-CN" w:bidi="hi-IN"/>
              </w:rPr>
            </w:pPr>
            <w:r w:rsidRPr="00387543">
              <w:rPr>
                <w:rFonts w:ascii="Times New Roman" w:eastAsia="Times New Roman" w:hAnsi="Times New Roman" w:cs="Times New Roman"/>
                <w:color w:val="000000"/>
                <w:sz w:val="20"/>
                <w:szCs w:val="20"/>
                <w:lang w:eastAsia="zh-CN" w:bidi="hi-IN"/>
              </w:rPr>
              <w:t>эмоционально реагирует на красоту в природе, быту и т.д.</w:t>
            </w:r>
          </w:p>
        </w:tc>
      </w:tr>
      <w:tr w:rsidR="00D350D1" w:rsidRPr="00D350D1" w:rsidTr="00DC26C6">
        <w:tc>
          <w:tcPr>
            <w:tcW w:w="2376" w:type="dxa"/>
            <w:shd w:val="clear" w:color="auto" w:fill="auto"/>
          </w:tcPr>
          <w:p w:rsidR="00D350D1" w:rsidRPr="00387543" w:rsidRDefault="00D350D1" w:rsidP="00D350D1">
            <w:p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b/>
                <w:color w:val="000000"/>
                <w:sz w:val="20"/>
                <w:szCs w:val="20"/>
                <w:lang w:eastAsia="ru-RU"/>
              </w:rPr>
              <w:t>5.</w:t>
            </w:r>
            <w:r w:rsidRPr="00387543">
              <w:rPr>
                <w:rFonts w:ascii="Times New Roman" w:eastAsia="Times New Roman" w:hAnsi="Times New Roman" w:cs="Times New Roman"/>
                <w:b/>
                <w:bCs/>
                <w:color w:val="000000"/>
                <w:sz w:val="20"/>
                <w:szCs w:val="20"/>
                <w:lang w:eastAsia="ru-RU"/>
              </w:rPr>
              <w:t xml:space="preserve"> Экономическая активность </w:t>
            </w:r>
            <w:r w:rsidRPr="00387543">
              <w:rPr>
                <w:rFonts w:ascii="Times New Roman" w:eastAsia="Times New Roman" w:hAnsi="Times New Roman" w:cs="Times New Roman"/>
                <w:color w:val="000000"/>
                <w:sz w:val="20"/>
                <w:szCs w:val="20"/>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tc>
        <w:tc>
          <w:tcPr>
            <w:tcW w:w="2203" w:type="dxa"/>
            <w:shd w:val="clear" w:color="auto" w:fill="auto"/>
          </w:tcPr>
          <w:p w:rsidR="00D350D1" w:rsidRPr="00387543" w:rsidRDefault="00D350D1" w:rsidP="009C7FB7">
            <w:pPr>
              <w:numPr>
                <w:ilvl w:val="0"/>
                <w:numId w:val="32"/>
              </w:numPr>
              <w:spacing w:after="0" w:line="240" w:lineRule="auto"/>
              <w:ind w:left="317"/>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формирование гражданственности;</w:t>
            </w:r>
          </w:p>
          <w:p w:rsidR="00D350D1" w:rsidRPr="00387543" w:rsidRDefault="00D350D1" w:rsidP="009C7FB7">
            <w:pPr>
              <w:numPr>
                <w:ilvl w:val="0"/>
                <w:numId w:val="32"/>
              </w:numPr>
              <w:spacing w:after="0" w:line="240" w:lineRule="auto"/>
              <w:ind w:left="317"/>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формирование уважения к человеку труда и старшему поколению.</w:t>
            </w:r>
          </w:p>
        </w:tc>
        <w:tc>
          <w:tcPr>
            <w:tcW w:w="2475" w:type="dxa"/>
            <w:shd w:val="clear" w:color="auto" w:fill="auto"/>
          </w:tcPr>
          <w:p w:rsidR="00D350D1" w:rsidRPr="00387543" w:rsidRDefault="00D350D1" w:rsidP="00D350D1">
            <w:pPr>
              <w:spacing w:after="0" w:line="240" w:lineRule="auto"/>
              <w:ind w:firstLine="33"/>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5.1. Имеющий элементарные представления о труде взрослых.</w:t>
            </w:r>
          </w:p>
          <w:p w:rsidR="00D350D1" w:rsidRPr="00387543" w:rsidRDefault="00D350D1" w:rsidP="00D350D1">
            <w:pPr>
              <w:spacing w:after="0" w:line="240" w:lineRule="auto"/>
              <w:ind w:firstLine="33"/>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5.2. Способный к самостоятельности при совершении элементарных трудовых действий.</w:t>
            </w:r>
          </w:p>
        </w:tc>
        <w:tc>
          <w:tcPr>
            <w:tcW w:w="2517" w:type="dxa"/>
            <w:shd w:val="clear" w:color="auto" w:fill="auto"/>
          </w:tcPr>
          <w:p w:rsidR="00D350D1" w:rsidRPr="00387543" w:rsidRDefault="00D350D1" w:rsidP="009C7FB7">
            <w:pPr>
              <w:numPr>
                <w:ilvl w:val="0"/>
                <w:numId w:val="33"/>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поддерживает элементарный порядок в окружающей обстановке;</w:t>
            </w:r>
          </w:p>
          <w:p w:rsidR="00D350D1" w:rsidRPr="00387543" w:rsidRDefault="00D350D1" w:rsidP="009C7FB7">
            <w:pPr>
              <w:numPr>
                <w:ilvl w:val="0"/>
                <w:numId w:val="33"/>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стремится помогать взрослому в доступных действиях;</w:t>
            </w:r>
          </w:p>
          <w:p w:rsidR="00D350D1" w:rsidRPr="00387543" w:rsidRDefault="00D350D1" w:rsidP="009C7FB7">
            <w:pPr>
              <w:numPr>
                <w:ilvl w:val="0"/>
                <w:numId w:val="33"/>
              </w:numPr>
              <w:spacing w:after="0" w:line="240" w:lineRule="auto"/>
              <w:rPr>
                <w:rFonts w:ascii="Times New Roman" w:eastAsia="Times New Roman" w:hAnsi="Times New Roman" w:cs="Times New Roman"/>
                <w:color w:val="000000"/>
                <w:sz w:val="20"/>
                <w:szCs w:val="20"/>
                <w:lang w:eastAsia="zh-CN" w:bidi="hi-IN"/>
              </w:rPr>
            </w:pPr>
            <w:r w:rsidRPr="00387543">
              <w:rPr>
                <w:rFonts w:ascii="Times New Roman" w:eastAsia="Times New Roman" w:hAnsi="Times New Roman" w:cs="Times New Roman"/>
                <w:color w:val="000000"/>
                <w:sz w:val="20"/>
                <w:szCs w:val="20"/>
                <w:lang w:eastAsia="zh-CN" w:bidi="hi-IN"/>
              </w:rPr>
              <w:t>стремится к самостоятельности в самообслуживании, в быту, в игре, в продуктивных видах деятельности.</w:t>
            </w:r>
          </w:p>
        </w:tc>
      </w:tr>
      <w:tr w:rsidR="00D350D1" w:rsidRPr="00D350D1" w:rsidTr="00DC26C6">
        <w:tc>
          <w:tcPr>
            <w:tcW w:w="2376" w:type="dxa"/>
            <w:shd w:val="clear" w:color="auto" w:fill="auto"/>
          </w:tcPr>
          <w:p w:rsidR="00D350D1" w:rsidRPr="00387543" w:rsidRDefault="00D350D1" w:rsidP="00D350D1">
            <w:p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b/>
                <w:bCs/>
                <w:color w:val="000000"/>
                <w:sz w:val="20"/>
                <w:szCs w:val="20"/>
                <w:lang w:eastAsia="ru-RU"/>
              </w:rPr>
              <w:t xml:space="preserve">6. Коммуникация </w:t>
            </w:r>
            <w:r w:rsidRPr="00387543">
              <w:rPr>
                <w:rFonts w:ascii="Times New Roman" w:eastAsia="Times New Roman" w:hAnsi="Times New Roman" w:cs="Times New Roman"/>
                <w:b/>
                <w:bCs/>
                <w:color w:val="000000"/>
                <w:sz w:val="20"/>
                <w:szCs w:val="20"/>
                <w:lang w:eastAsia="ru-RU"/>
              </w:rPr>
              <w:br/>
              <w:t>и сотрудничество</w:t>
            </w:r>
            <w:r w:rsidRPr="00387543">
              <w:rPr>
                <w:rFonts w:ascii="Times New Roman" w:eastAsia="Times New Roman" w:hAnsi="Times New Roman" w:cs="Times New Roman"/>
                <w:color w:val="000000"/>
                <w:sz w:val="20"/>
                <w:szCs w:val="20"/>
                <w:lang w:eastAsia="ru-RU"/>
              </w:rPr>
              <w:t xml:space="preserve"> </w:t>
            </w:r>
          </w:p>
          <w:p w:rsidR="00D350D1" w:rsidRPr="00387543" w:rsidRDefault="00D350D1" w:rsidP="00D350D1">
            <w:p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w:t>
            </w:r>
            <w:r w:rsidRPr="00387543">
              <w:rPr>
                <w:rFonts w:ascii="Times New Roman" w:eastAsia="Times New Roman" w:hAnsi="Times New Roman" w:cs="Times New Roman"/>
                <w:color w:val="000000"/>
                <w:sz w:val="20"/>
                <w:szCs w:val="20"/>
                <w:lang w:eastAsia="ru-RU"/>
              </w:rPr>
              <w:br/>
              <w:t>на русском и родном языке.</w:t>
            </w:r>
          </w:p>
        </w:tc>
        <w:tc>
          <w:tcPr>
            <w:tcW w:w="2203" w:type="dxa"/>
            <w:shd w:val="clear" w:color="auto" w:fill="auto"/>
          </w:tcPr>
          <w:p w:rsidR="00D350D1" w:rsidRPr="00387543" w:rsidRDefault="00D350D1" w:rsidP="009C7FB7">
            <w:pPr>
              <w:numPr>
                <w:ilvl w:val="0"/>
                <w:numId w:val="34"/>
              </w:numPr>
              <w:spacing w:after="0" w:line="240" w:lineRule="auto"/>
              <w:ind w:left="317"/>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формирование взаимного уважения;</w:t>
            </w:r>
          </w:p>
          <w:p w:rsidR="00D350D1" w:rsidRPr="00387543" w:rsidRDefault="00D350D1" w:rsidP="009C7FB7">
            <w:pPr>
              <w:numPr>
                <w:ilvl w:val="0"/>
                <w:numId w:val="34"/>
              </w:numPr>
              <w:spacing w:after="0" w:line="240" w:lineRule="auto"/>
              <w:ind w:left="317"/>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формирование бережного отношения к культурному наследию и традициям многонационального народа Российской Федерации.</w:t>
            </w:r>
          </w:p>
        </w:tc>
        <w:tc>
          <w:tcPr>
            <w:tcW w:w="2475" w:type="dxa"/>
            <w:shd w:val="clear" w:color="auto" w:fill="auto"/>
          </w:tcPr>
          <w:p w:rsidR="00D350D1" w:rsidRPr="00387543" w:rsidRDefault="00D350D1" w:rsidP="00D350D1">
            <w:pPr>
              <w:spacing w:after="0" w:line="240" w:lineRule="auto"/>
              <w:ind w:firstLine="33"/>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6.1. Владеющий средствами вербального и невербального общения.</w:t>
            </w:r>
          </w:p>
        </w:tc>
        <w:tc>
          <w:tcPr>
            <w:tcW w:w="2517" w:type="dxa"/>
            <w:shd w:val="clear" w:color="auto" w:fill="auto"/>
          </w:tcPr>
          <w:p w:rsidR="00D350D1" w:rsidRPr="00387543" w:rsidRDefault="00D350D1" w:rsidP="009C7FB7">
            <w:pPr>
              <w:numPr>
                <w:ilvl w:val="0"/>
                <w:numId w:val="35"/>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способен позитивно общаться с другими людьми с помощью вербальных и невербальных средств общения.</w:t>
            </w:r>
          </w:p>
        </w:tc>
      </w:tr>
      <w:tr w:rsidR="00D350D1" w:rsidRPr="00D350D1" w:rsidTr="00DC26C6">
        <w:tc>
          <w:tcPr>
            <w:tcW w:w="2376" w:type="dxa"/>
            <w:shd w:val="clear" w:color="auto" w:fill="auto"/>
          </w:tcPr>
          <w:p w:rsidR="00D350D1" w:rsidRPr="00387543" w:rsidRDefault="00D350D1" w:rsidP="00D350D1">
            <w:p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b/>
                <w:color w:val="000000"/>
                <w:sz w:val="20"/>
                <w:szCs w:val="20"/>
                <w:lang w:eastAsia="ru-RU"/>
              </w:rPr>
              <w:t>7</w:t>
            </w:r>
            <w:r w:rsidRPr="00387543">
              <w:rPr>
                <w:rFonts w:ascii="Times New Roman" w:eastAsia="Times New Roman" w:hAnsi="Times New Roman" w:cs="Times New Roman"/>
                <w:color w:val="000000"/>
                <w:sz w:val="20"/>
                <w:szCs w:val="20"/>
                <w:lang w:eastAsia="ru-RU"/>
              </w:rPr>
              <w:t xml:space="preserve">. </w:t>
            </w:r>
            <w:r w:rsidRPr="00387543">
              <w:rPr>
                <w:rFonts w:ascii="Times New Roman" w:eastAsia="Times New Roman" w:hAnsi="Times New Roman" w:cs="Times New Roman"/>
                <w:b/>
                <w:bCs/>
                <w:color w:val="000000"/>
                <w:sz w:val="20"/>
                <w:szCs w:val="20"/>
                <w:lang w:eastAsia="ru-RU"/>
              </w:rPr>
              <w:t>Здоровье и безопасность</w:t>
            </w:r>
            <w:r w:rsidRPr="00387543">
              <w:rPr>
                <w:rFonts w:ascii="Times New Roman" w:eastAsia="Times New Roman" w:hAnsi="Times New Roman" w:cs="Times New Roman"/>
                <w:color w:val="000000"/>
                <w:sz w:val="20"/>
                <w:szCs w:val="20"/>
                <w:lang w:eastAsia="ru-RU"/>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Pr="00387543">
              <w:rPr>
                <w:rFonts w:ascii="Times New Roman" w:eastAsia="Times New Roman" w:hAnsi="Times New Roman" w:cs="Times New Roman"/>
                <w:color w:val="000000"/>
                <w:sz w:val="20"/>
                <w:szCs w:val="20"/>
                <w:lang w:eastAsia="ru-RU"/>
              </w:rPr>
              <w:br/>
              <w:t xml:space="preserve">и окружающей среды (в том числе и сетевой), воспринимающий природу как ценность, обладающий чувством меры, рачительно и </w:t>
            </w:r>
            <w:r w:rsidRPr="00387543">
              <w:rPr>
                <w:rFonts w:ascii="Times New Roman" w:eastAsia="Times New Roman" w:hAnsi="Times New Roman" w:cs="Times New Roman"/>
                <w:color w:val="000000"/>
                <w:sz w:val="20"/>
                <w:szCs w:val="20"/>
                <w:lang w:eastAsia="ru-RU"/>
              </w:rPr>
              <w:lastRenderedPageBreak/>
              <w:t>бережно относящийся к природным ресурсам, ограничивающий свои потребности.</w:t>
            </w:r>
          </w:p>
        </w:tc>
        <w:tc>
          <w:tcPr>
            <w:tcW w:w="2203" w:type="dxa"/>
            <w:shd w:val="clear" w:color="auto" w:fill="auto"/>
          </w:tcPr>
          <w:p w:rsidR="00D350D1" w:rsidRPr="00387543" w:rsidRDefault="00D350D1" w:rsidP="009C7FB7">
            <w:pPr>
              <w:numPr>
                <w:ilvl w:val="0"/>
                <w:numId w:val="35"/>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lastRenderedPageBreak/>
              <w:t>формирование уважения к закону и правопорядку;</w:t>
            </w:r>
          </w:p>
          <w:p w:rsidR="00D350D1" w:rsidRPr="00387543" w:rsidRDefault="00D350D1" w:rsidP="009C7FB7">
            <w:pPr>
              <w:numPr>
                <w:ilvl w:val="0"/>
                <w:numId w:val="35"/>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формирование взаимного уважения;</w:t>
            </w:r>
          </w:p>
          <w:p w:rsidR="00D350D1" w:rsidRPr="00387543" w:rsidRDefault="00D350D1" w:rsidP="009C7FB7">
            <w:pPr>
              <w:numPr>
                <w:ilvl w:val="0"/>
                <w:numId w:val="35"/>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формирование бережного отношения к природе и окружающей среде.</w:t>
            </w:r>
          </w:p>
          <w:p w:rsidR="00D350D1" w:rsidRPr="00387543" w:rsidRDefault="00D350D1" w:rsidP="00D350D1">
            <w:pPr>
              <w:spacing w:after="0" w:line="240" w:lineRule="auto"/>
              <w:ind w:firstLine="33"/>
              <w:rPr>
                <w:rFonts w:ascii="Times New Roman" w:eastAsia="Times New Roman" w:hAnsi="Times New Roman" w:cs="Times New Roman"/>
                <w:color w:val="000000"/>
                <w:sz w:val="20"/>
                <w:szCs w:val="20"/>
                <w:lang w:val="x-none" w:eastAsia="ru-RU"/>
              </w:rPr>
            </w:pPr>
          </w:p>
        </w:tc>
        <w:tc>
          <w:tcPr>
            <w:tcW w:w="2475" w:type="dxa"/>
            <w:shd w:val="clear" w:color="auto" w:fill="auto"/>
          </w:tcPr>
          <w:p w:rsidR="00D350D1" w:rsidRPr="00387543" w:rsidRDefault="00D350D1" w:rsidP="00D350D1">
            <w:p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7.1. Обладающий элементарными представлениями об особенностях гигиены, самообслуживания.</w:t>
            </w:r>
          </w:p>
          <w:p w:rsidR="00D350D1" w:rsidRPr="00387543" w:rsidRDefault="00D350D1" w:rsidP="00D350D1">
            <w:p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7.2 Обладающий элементарными представлениями к здоровому образу жизни.</w:t>
            </w:r>
          </w:p>
          <w:p w:rsidR="00D350D1" w:rsidRPr="00387543" w:rsidRDefault="00D350D1" w:rsidP="00D350D1">
            <w:p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7.3 Обладающий элементарными представлениями к безопасности жизнедеятельности.</w:t>
            </w:r>
          </w:p>
        </w:tc>
        <w:tc>
          <w:tcPr>
            <w:tcW w:w="2517" w:type="dxa"/>
            <w:shd w:val="clear" w:color="auto" w:fill="auto"/>
          </w:tcPr>
          <w:p w:rsidR="00D350D1" w:rsidRPr="00387543" w:rsidRDefault="00D350D1" w:rsidP="009C7FB7">
            <w:pPr>
              <w:numPr>
                <w:ilvl w:val="0"/>
                <w:numId w:val="36"/>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выполняет действия по самообслуживанию: моет руки, самостоятельно ест, ложиться спать и т.д.;</w:t>
            </w:r>
          </w:p>
          <w:p w:rsidR="00D350D1" w:rsidRPr="00387543" w:rsidRDefault="00D350D1" w:rsidP="009C7FB7">
            <w:pPr>
              <w:numPr>
                <w:ilvl w:val="0"/>
                <w:numId w:val="36"/>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стремится быть опрятным, проявлять нетерпимость к неопрятности (грязные руки, грязная одежда и т.д.);</w:t>
            </w:r>
          </w:p>
          <w:p w:rsidR="00D350D1" w:rsidRPr="00387543" w:rsidRDefault="00D350D1" w:rsidP="009C7FB7">
            <w:pPr>
              <w:numPr>
                <w:ilvl w:val="0"/>
                <w:numId w:val="36"/>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проявляет интерес к физической активности;</w:t>
            </w:r>
          </w:p>
          <w:p w:rsidR="00D350D1" w:rsidRPr="00387543" w:rsidRDefault="00D350D1" w:rsidP="009C7FB7">
            <w:pPr>
              <w:numPr>
                <w:ilvl w:val="0"/>
                <w:numId w:val="36"/>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 xml:space="preserve">способен к самообслуживанию (одевается, </w:t>
            </w:r>
            <w:r w:rsidRPr="00387543">
              <w:rPr>
                <w:rFonts w:ascii="Times New Roman" w:eastAsia="Times New Roman" w:hAnsi="Times New Roman" w:cs="Times New Roman"/>
                <w:color w:val="000000"/>
                <w:sz w:val="20"/>
                <w:szCs w:val="20"/>
                <w:lang w:eastAsia="ru-RU"/>
              </w:rPr>
              <w:lastRenderedPageBreak/>
              <w:t xml:space="preserve">раздевается и т.д.), самостоятельно, аккуратно, </w:t>
            </w:r>
            <w:r w:rsidRPr="00387543">
              <w:rPr>
                <w:rFonts w:ascii="Times New Roman" w:eastAsia="Times New Roman" w:hAnsi="Times New Roman" w:cs="Times New Roman"/>
                <w:color w:val="000000"/>
                <w:sz w:val="20"/>
                <w:szCs w:val="20"/>
                <w:lang w:eastAsia="ru-RU"/>
              </w:rPr>
              <w:br/>
              <w:t>не торопясь принимает пищу;</w:t>
            </w:r>
          </w:p>
          <w:p w:rsidR="00D350D1" w:rsidRPr="00387543" w:rsidRDefault="00D350D1" w:rsidP="009C7FB7">
            <w:pPr>
              <w:numPr>
                <w:ilvl w:val="0"/>
                <w:numId w:val="36"/>
              </w:numPr>
              <w:spacing w:after="0" w:line="240" w:lineRule="auto"/>
              <w:contextualSpacing/>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соблюдает элементарные правила безопасности в быту, в ОО, на природе.</w:t>
            </w:r>
          </w:p>
        </w:tc>
      </w:tr>
    </w:tbl>
    <w:p w:rsidR="00D350D1" w:rsidRPr="00D350D1" w:rsidRDefault="00D350D1" w:rsidP="00D350D1">
      <w:pPr>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p>
    <w:p w:rsidR="00D350D1" w:rsidRPr="00D350D1" w:rsidRDefault="00D350D1" w:rsidP="00D350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350D1">
        <w:rPr>
          <w:rFonts w:ascii="Times New Roman" w:eastAsia="Times New Roman" w:hAnsi="Times New Roman" w:cs="Times New Roman"/>
          <w:b/>
          <w:bCs/>
          <w:color w:val="000000"/>
          <w:sz w:val="24"/>
          <w:szCs w:val="24"/>
          <w:lang w:val="x-none" w:eastAsia="ru-RU"/>
        </w:rPr>
        <w:t>Ц</w:t>
      </w:r>
      <w:r w:rsidRPr="00D350D1">
        <w:rPr>
          <w:rFonts w:ascii="Times New Roman" w:eastAsia="Times New Roman" w:hAnsi="Times New Roman" w:cs="Times New Roman"/>
          <w:b/>
          <w:bCs/>
          <w:color w:val="000000"/>
          <w:sz w:val="24"/>
          <w:szCs w:val="24"/>
          <w:lang w:eastAsia="ru-RU"/>
        </w:rPr>
        <w:t>еле</w:t>
      </w:r>
      <w:r w:rsidRPr="00D350D1">
        <w:rPr>
          <w:rFonts w:ascii="Times New Roman" w:eastAsia="Times New Roman" w:hAnsi="Times New Roman" w:cs="Times New Roman"/>
          <w:b/>
          <w:bCs/>
          <w:color w:val="000000"/>
          <w:sz w:val="24"/>
          <w:szCs w:val="24"/>
          <w:lang w:val="x-none" w:eastAsia="ru-RU"/>
        </w:rPr>
        <w:t>вые ориентиры воспитательной работы</w:t>
      </w:r>
      <w:r w:rsidRPr="00D350D1">
        <w:rPr>
          <w:rFonts w:ascii="Times New Roman" w:eastAsia="Times New Roman" w:hAnsi="Times New Roman" w:cs="Times New Roman"/>
          <w:b/>
          <w:bCs/>
          <w:color w:val="000000"/>
          <w:sz w:val="24"/>
          <w:szCs w:val="24"/>
          <w:lang w:eastAsia="ru-RU"/>
        </w:rPr>
        <w:t xml:space="preserve"> </w:t>
      </w:r>
      <w:r w:rsidRPr="00D350D1">
        <w:rPr>
          <w:rFonts w:ascii="Times New Roman" w:eastAsia="Times New Roman" w:hAnsi="Times New Roman" w:cs="Times New Roman"/>
          <w:b/>
          <w:bCs/>
          <w:color w:val="000000"/>
          <w:sz w:val="24"/>
          <w:szCs w:val="24"/>
          <w:lang w:val="x-none" w:eastAsia="ru-RU"/>
        </w:rPr>
        <w:t>для</w:t>
      </w:r>
      <w:r w:rsidRPr="00D350D1">
        <w:rPr>
          <w:rFonts w:ascii="Times New Roman" w:eastAsia="Times New Roman" w:hAnsi="Times New Roman" w:cs="Times New Roman"/>
          <w:b/>
          <w:bCs/>
          <w:color w:val="000000"/>
          <w:sz w:val="24"/>
          <w:szCs w:val="24"/>
          <w:lang w:eastAsia="ru-RU"/>
        </w:rPr>
        <w:t xml:space="preserve"> </w:t>
      </w:r>
      <w:r w:rsidRPr="00D350D1">
        <w:rPr>
          <w:rFonts w:ascii="Times New Roman" w:eastAsia="Times New Roman" w:hAnsi="Times New Roman" w:cs="Times New Roman"/>
          <w:b/>
          <w:bCs/>
          <w:color w:val="000000"/>
          <w:sz w:val="24"/>
          <w:szCs w:val="24"/>
          <w:lang w:val="x-none" w:eastAsia="ru-RU"/>
        </w:rPr>
        <w:t>детей</w:t>
      </w:r>
      <w:r w:rsidRPr="00D350D1">
        <w:rPr>
          <w:rFonts w:ascii="Times New Roman" w:eastAsia="Times New Roman" w:hAnsi="Times New Roman" w:cs="Times New Roman"/>
          <w:b/>
          <w:bCs/>
          <w:color w:val="000000"/>
          <w:sz w:val="24"/>
          <w:szCs w:val="24"/>
          <w:lang w:eastAsia="ru-RU"/>
        </w:rPr>
        <w:t xml:space="preserve"> </w:t>
      </w:r>
      <w:r w:rsidRPr="00D350D1">
        <w:rPr>
          <w:rFonts w:ascii="Times New Roman" w:eastAsia="Times New Roman" w:hAnsi="Times New Roman" w:cs="Times New Roman"/>
          <w:b/>
          <w:bCs/>
          <w:color w:val="000000"/>
          <w:sz w:val="24"/>
          <w:szCs w:val="24"/>
          <w:lang w:val="x-none" w:eastAsia="ru-RU"/>
        </w:rPr>
        <w:t>дошкольного</w:t>
      </w:r>
      <w:r w:rsidRPr="00D350D1">
        <w:rPr>
          <w:rFonts w:ascii="Times New Roman" w:eastAsia="Times New Roman" w:hAnsi="Times New Roman" w:cs="Times New Roman"/>
          <w:b/>
          <w:bCs/>
          <w:color w:val="000000"/>
          <w:sz w:val="24"/>
          <w:szCs w:val="24"/>
          <w:lang w:eastAsia="ru-RU"/>
        </w:rPr>
        <w:t xml:space="preserve"> </w:t>
      </w:r>
      <w:r w:rsidRPr="00D350D1">
        <w:rPr>
          <w:rFonts w:ascii="Times New Roman" w:eastAsia="Times New Roman" w:hAnsi="Times New Roman" w:cs="Times New Roman"/>
          <w:b/>
          <w:bCs/>
          <w:color w:val="000000"/>
          <w:sz w:val="24"/>
          <w:szCs w:val="24"/>
          <w:lang w:val="x-none" w:eastAsia="ru-RU"/>
        </w:rPr>
        <w:t>возраста</w:t>
      </w:r>
      <w:r w:rsidRPr="00D350D1">
        <w:rPr>
          <w:rFonts w:ascii="Times New Roman" w:eastAsia="Times New Roman" w:hAnsi="Times New Roman" w:cs="Times New Roman"/>
          <w:b/>
          <w:bCs/>
          <w:color w:val="000000"/>
          <w:sz w:val="24"/>
          <w:szCs w:val="24"/>
          <w:lang w:eastAsia="ru-RU"/>
        </w:rPr>
        <w:t xml:space="preserve"> </w:t>
      </w:r>
    </w:p>
    <w:p w:rsidR="00D350D1" w:rsidRPr="00D350D1" w:rsidRDefault="00D350D1" w:rsidP="00D350D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350D1">
        <w:rPr>
          <w:rFonts w:ascii="Times New Roman" w:eastAsia="Times New Roman" w:hAnsi="Times New Roman" w:cs="Times New Roman"/>
          <w:b/>
          <w:bCs/>
          <w:color w:val="000000"/>
          <w:sz w:val="24"/>
          <w:szCs w:val="24"/>
          <w:lang w:eastAsia="ru-RU"/>
        </w:rPr>
        <w:t>(до 2-х лет)</w:t>
      </w:r>
    </w:p>
    <w:p w:rsidR="00D350D1" w:rsidRPr="00D350D1" w:rsidRDefault="00D350D1" w:rsidP="00D350D1">
      <w:pPr>
        <w:shd w:val="clear" w:color="auto" w:fill="FFFFFF"/>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 xml:space="preserve">Портрет ребенка младенческого и раннего возраста </w:t>
      </w:r>
    </w:p>
    <w:p w:rsidR="00D350D1" w:rsidRPr="00D350D1" w:rsidRDefault="00D350D1" w:rsidP="00D350D1">
      <w:pPr>
        <w:shd w:val="clear" w:color="auto" w:fill="FFFFFF"/>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 xml:space="preserve"> </w:t>
      </w:r>
    </w:p>
    <w:tbl>
      <w:tblPr>
        <w:tblW w:w="9464" w:type="dxa"/>
        <w:shd w:val="clear" w:color="auto" w:fill="FFFFFF"/>
        <w:tblCellMar>
          <w:left w:w="0" w:type="dxa"/>
          <w:right w:w="0" w:type="dxa"/>
        </w:tblCellMar>
        <w:tblLook w:val="04A0" w:firstRow="1" w:lastRow="0" w:firstColumn="1" w:lastColumn="0" w:noHBand="0" w:noVBand="1"/>
      </w:tblPr>
      <w:tblGrid>
        <w:gridCol w:w="2268"/>
        <w:gridCol w:w="1839"/>
        <w:gridCol w:w="5357"/>
      </w:tblGrid>
      <w:tr w:rsidR="00D350D1" w:rsidRPr="00387543" w:rsidTr="00DC26C6">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jc w:val="center"/>
              <w:rPr>
                <w:rFonts w:ascii="Times New Roman" w:eastAsia="Times New Roman" w:hAnsi="Times New Roman" w:cs="Times New Roman"/>
                <w:b/>
                <w:color w:val="000000"/>
                <w:sz w:val="20"/>
                <w:szCs w:val="20"/>
                <w:lang w:eastAsia="ru-RU"/>
              </w:rPr>
            </w:pPr>
            <w:r w:rsidRPr="00387543">
              <w:rPr>
                <w:rFonts w:ascii="Times New Roman" w:eastAsia="Times New Roman" w:hAnsi="Times New Roman" w:cs="Times New Roman"/>
                <w:b/>
                <w:color w:val="000000"/>
                <w:sz w:val="20"/>
                <w:szCs w:val="20"/>
                <w:lang w:eastAsia="ru-RU"/>
              </w:rPr>
              <w:t>Направление воспитания</w:t>
            </w:r>
          </w:p>
        </w:tc>
        <w:tc>
          <w:tcPr>
            <w:tcW w:w="18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jc w:val="center"/>
              <w:rPr>
                <w:rFonts w:ascii="Times New Roman" w:eastAsia="Times New Roman" w:hAnsi="Times New Roman" w:cs="Times New Roman"/>
                <w:b/>
                <w:color w:val="000000"/>
                <w:sz w:val="20"/>
                <w:szCs w:val="20"/>
                <w:lang w:eastAsia="ru-RU"/>
              </w:rPr>
            </w:pPr>
            <w:r w:rsidRPr="00387543">
              <w:rPr>
                <w:rFonts w:ascii="Times New Roman" w:eastAsia="Times New Roman" w:hAnsi="Times New Roman" w:cs="Times New Roman"/>
                <w:b/>
                <w:color w:val="000000"/>
                <w:sz w:val="20"/>
                <w:szCs w:val="20"/>
                <w:lang w:eastAsia="ru-RU"/>
              </w:rPr>
              <w:t>Ценности</w:t>
            </w:r>
          </w:p>
        </w:tc>
        <w:tc>
          <w:tcPr>
            <w:tcW w:w="535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jc w:val="center"/>
              <w:rPr>
                <w:rFonts w:ascii="Times New Roman" w:eastAsia="Times New Roman" w:hAnsi="Times New Roman" w:cs="Times New Roman"/>
                <w:b/>
                <w:color w:val="000000"/>
                <w:sz w:val="20"/>
                <w:szCs w:val="20"/>
                <w:lang w:eastAsia="ru-RU"/>
              </w:rPr>
            </w:pPr>
            <w:r w:rsidRPr="00387543">
              <w:rPr>
                <w:rFonts w:ascii="Times New Roman" w:eastAsia="Times New Roman" w:hAnsi="Times New Roman" w:cs="Times New Roman"/>
                <w:b/>
                <w:color w:val="000000"/>
                <w:sz w:val="20"/>
                <w:szCs w:val="20"/>
                <w:lang w:eastAsia="ru-RU"/>
              </w:rPr>
              <w:t>Показатели</w:t>
            </w:r>
          </w:p>
        </w:tc>
      </w:tr>
      <w:tr w:rsidR="00D350D1" w:rsidRPr="00387543" w:rsidTr="00DC26C6">
        <w:trPr>
          <w:trHeight w:val="540"/>
        </w:trPr>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jc w:val="both"/>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b/>
                <w:bCs/>
                <w:color w:val="000000"/>
                <w:sz w:val="20"/>
                <w:szCs w:val="20"/>
                <w:lang w:eastAsia="ru-RU"/>
              </w:rPr>
              <w:t>Патриотическое</w:t>
            </w:r>
          </w:p>
        </w:tc>
        <w:tc>
          <w:tcPr>
            <w:tcW w:w="1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Родина, природа</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jc w:val="both"/>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sz w:val="20"/>
                <w:szCs w:val="20"/>
                <w:lang w:eastAsia="ru-RU"/>
              </w:rPr>
              <w:t>Проявляющий привязанность, любовь к семье, близким, окружающему миру</w:t>
            </w:r>
          </w:p>
        </w:tc>
      </w:tr>
      <w:tr w:rsidR="00D350D1" w:rsidRPr="00387543" w:rsidTr="00DC26C6">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jc w:val="both"/>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b/>
                <w:bCs/>
                <w:color w:val="000000"/>
                <w:sz w:val="20"/>
                <w:szCs w:val="20"/>
                <w:lang w:eastAsia="ru-RU"/>
              </w:rPr>
              <w:t>Социальное</w:t>
            </w:r>
          </w:p>
        </w:tc>
        <w:tc>
          <w:tcPr>
            <w:tcW w:w="1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Человек, семья, дружба, сотрудничество</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jc w:val="both"/>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Способный понять и принять, что такое «хорошо» и «плохо».</w:t>
            </w:r>
          </w:p>
          <w:p w:rsidR="00D350D1" w:rsidRPr="00387543" w:rsidRDefault="00D350D1" w:rsidP="00D350D1">
            <w:pPr>
              <w:spacing w:after="0" w:line="240" w:lineRule="auto"/>
              <w:jc w:val="both"/>
              <w:rPr>
                <w:rFonts w:ascii="Times New Roman" w:eastAsia="Times New Roman" w:hAnsi="Times New Roman" w:cs="Times New Roman"/>
                <w:sz w:val="20"/>
                <w:szCs w:val="20"/>
                <w:lang w:eastAsia="ru-RU"/>
              </w:rPr>
            </w:pPr>
            <w:r w:rsidRPr="00387543">
              <w:rPr>
                <w:rFonts w:ascii="Times New Roman" w:eastAsia="Times New Roman" w:hAnsi="Times New Roman" w:cs="Times New Roman"/>
                <w:sz w:val="20"/>
                <w:szCs w:val="20"/>
                <w:lang w:eastAsia="ru-RU"/>
              </w:rPr>
              <w:t>Проявляющий интерес к другим детям и способный бесконфликтно играть рядом с ними. Проявляющий позицию «Я сам!». 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D350D1" w:rsidRPr="00387543" w:rsidTr="00DC26C6">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jc w:val="both"/>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b/>
                <w:bCs/>
                <w:color w:val="000000"/>
                <w:sz w:val="20"/>
                <w:szCs w:val="20"/>
                <w:lang w:eastAsia="ru-RU"/>
              </w:rPr>
              <w:t>Познавательное</w:t>
            </w:r>
          </w:p>
        </w:tc>
        <w:tc>
          <w:tcPr>
            <w:tcW w:w="1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Знания</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jc w:val="both"/>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sz w:val="20"/>
                <w:szCs w:val="20"/>
                <w:lang w:eastAsia="ru-RU"/>
              </w:rPr>
              <w:t>Проявляющий интерес к окружающему миру и активность в поведении и деятельности.</w:t>
            </w:r>
          </w:p>
        </w:tc>
      </w:tr>
      <w:tr w:rsidR="00D350D1" w:rsidRPr="00387543" w:rsidTr="00DC26C6">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b/>
                <w:bCs/>
                <w:color w:val="000000"/>
                <w:sz w:val="20"/>
                <w:szCs w:val="20"/>
                <w:lang w:eastAsia="ru-RU"/>
              </w:rPr>
              <w:t>Физическое и оздоровительное</w:t>
            </w:r>
          </w:p>
        </w:tc>
        <w:tc>
          <w:tcPr>
            <w:tcW w:w="1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Здоровье</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jc w:val="both"/>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sz w:val="20"/>
                <w:szCs w:val="20"/>
                <w:lang w:eastAsia="ru-RU"/>
              </w:rPr>
              <w:t>Выполняющий действия по самообслуживанию: моет руки, самостоятельно ест, ложится спатьи т. д. Стремящийся быть опрятным. Проявляющий интерес к физической активности. Соблюдающий элементарные правила безопасности в быту, в ОО, на природе.</w:t>
            </w:r>
          </w:p>
        </w:tc>
      </w:tr>
      <w:tr w:rsidR="00D350D1" w:rsidRPr="00387543" w:rsidTr="00DC26C6">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b/>
                <w:bCs/>
                <w:color w:val="000000"/>
                <w:sz w:val="20"/>
                <w:szCs w:val="20"/>
                <w:lang w:eastAsia="ru-RU"/>
              </w:rPr>
              <w:t>Трудовое</w:t>
            </w:r>
          </w:p>
        </w:tc>
        <w:tc>
          <w:tcPr>
            <w:tcW w:w="1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Труд</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jc w:val="both"/>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sz w:val="20"/>
                <w:szCs w:val="20"/>
                <w:lang w:eastAsia="ru-RU"/>
              </w:rPr>
              <w:t xml:space="preserve">Поддерживающий элементарный порядок в окружающей обстановке. Стремящийся помогать взрослому в доступных действиях. Стремящийся к самостоятельности в самообслуживании, в быту, в игре, в продуктивных видах деятельности. </w:t>
            </w:r>
          </w:p>
        </w:tc>
      </w:tr>
      <w:tr w:rsidR="00D350D1" w:rsidRPr="00387543" w:rsidTr="00DC26C6">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b/>
                <w:bCs/>
                <w:color w:val="000000"/>
                <w:sz w:val="20"/>
                <w:szCs w:val="20"/>
                <w:lang w:eastAsia="ru-RU"/>
              </w:rPr>
              <w:t>Этико-эстетическое</w:t>
            </w:r>
          </w:p>
        </w:tc>
        <w:tc>
          <w:tcPr>
            <w:tcW w:w="1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color w:val="000000"/>
                <w:sz w:val="20"/>
                <w:szCs w:val="20"/>
                <w:lang w:eastAsia="ru-RU"/>
              </w:rPr>
              <w:t>Культура и красота</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350D1" w:rsidRPr="00387543" w:rsidRDefault="00D350D1" w:rsidP="00D350D1">
            <w:pPr>
              <w:spacing w:after="0" w:line="240" w:lineRule="auto"/>
              <w:jc w:val="both"/>
              <w:rPr>
                <w:rFonts w:ascii="Times New Roman" w:eastAsia="Times New Roman" w:hAnsi="Times New Roman" w:cs="Times New Roman"/>
                <w:color w:val="000000"/>
                <w:sz w:val="20"/>
                <w:szCs w:val="20"/>
                <w:lang w:eastAsia="ru-RU"/>
              </w:rPr>
            </w:pPr>
            <w:r w:rsidRPr="00387543">
              <w:rPr>
                <w:rFonts w:ascii="Times New Roman" w:eastAsia="Times New Roman" w:hAnsi="Times New Roman" w:cs="Times New Roman"/>
                <w:sz w:val="20"/>
                <w:szCs w:val="20"/>
                <w:lang w:eastAsia="ru-RU"/>
              </w:rPr>
              <w:t>Эмоционально отзывчивый к красоте. Проявляющий интерес и желание заниматься продуктивными видами деятельности</w:t>
            </w:r>
          </w:p>
        </w:tc>
      </w:tr>
    </w:tbl>
    <w:p w:rsidR="00D350D1" w:rsidRPr="00387543" w:rsidRDefault="00D350D1" w:rsidP="00AA6427">
      <w:pPr>
        <w:autoSpaceDE w:val="0"/>
        <w:autoSpaceDN w:val="0"/>
        <w:adjustRightInd w:val="0"/>
        <w:spacing w:after="0" w:line="240" w:lineRule="auto"/>
        <w:ind w:left="360"/>
        <w:jc w:val="center"/>
        <w:rPr>
          <w:rFonts w:ascii="Times New Roman" w:eastAsia="Times New Roman" w:hAnsi="Times New Roman" w:cs="Times New Roman"/>
          <w:b/>
          <w:bCs/>
          <w:sz w:val="20"/>
          <w:szCs w:val="20"/>
          <w:lang w:eastAsia="ru-RU"/>
        </w:rPr>
      </w:pPr>
    </w:p>
    <w:p w:rsidR="002D031D" w:rsidRPr="00D350D1" w:rsidRDefault="002D031D" w:rsidP="00AA6427">
      <w:pPr>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b/>
          <w:bCs/>
          <w:sz w:val="24"/>
          <w:szCs w:val="24"/>
          <w:lang w:eastAsia="ru-RU"/>
        </w:rPr>
        <w:t>Целевые ориентиры в части, формируемой участниками образовательных отношений</w:t>
      </w:r>
    </w:p>
    <w:p w:rsidR="002D031D" w:rsidRPr="00D350D1" w:rsidRDefault="002D031D" w:rsidP="00AA6427">
      <w:pPr>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2D031D" w:rsidRPr="00D350D1" w:rsidTr="002D031D">
        <w:tc>
          <w:tcPr>
            <w:tcW w:w="36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Парциальная программа</w:t>
            </w:r>
          </w:p>
        </w:tc>
        <w:tc>
          <w:tcPr>
            <w:tcW w:w="581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Целевые ориентиры</w:t>
            </w:r>
          </w:p>
        </w:tc>
      </w:tr>
      <w:tr w:rsidR="002D031D" w:rsidRPr="00D350D1" w:rsidTr="002D031D">
        <w:tc>
          <w:tcPr>
            <w:tcW w:w="3652" w:type="dxa"/>
            <w:tcBorders>
              <w:top w:val="single" w:sz="4" w:space="0" w:color="auto"/>
              <w:left w:val="single" w:sz="4" w:space="0" w:color="auto"/>
              <w:bottom w:val="single" w:sz="4" w:space="0" w:color="auto"/>
              <w:right w:val="single" w:sz="4" w:space="0" w:color="auto"/>
            </w:tcBorders>
          </w:tcPr>
          <w:p w:rsidR="002D031D" w:rsidRPr="00D350D1" w:rsidRDefault="002D031D" w:rsidP="00AA6427">
            <w:pPr>
              <w:spacing w:after="0" w:line="240" w:lineRule="auto"/>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b/>
                <w:bCs/>
                <w:sz w:val="24"/>
                <w:szCs w:val="24"/>
                <w:lang w:eastAsia="ru-RU"/>
              </w:rPr>
              <w:t>Парциальная программа «Малыш» В.А. Петрова</w:t>
            </w:r>
          </w:p>
        </w:tc>
        <w:tc>
          <w:tcPr>
            <w:tcW w:w="581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1. У ребенка развиты музыкальные способности во всех доступных видах музыкальной деятельности.</w:t>
            </w:r>
          </w:p>
        </w:tc>
      </w:tr>
    </w:tbl>
    <w:p w:rsidR="00F0277C" w:rsidRDefault="00F0277C" w:rsidP="00634EA5">
      <w:pPr>
        <w:spacing w:after="0" w:line="240" w:lineRule="auto"/>
        <w:jc w:val="center"/>
        <w:rPr>
          <w:rFonts w:ascii="Times New Roman" w:eastAsia="Times New Roman" w:hAnsi="Times New Roman" w:cs="Times New Roman"/>
          <w:b/>
          <w:sz w:val="24"/>
          <w:szCs w:val="24"/>
          <w:lang w:eastAsia="ru-RU"/>
        </w:rPr>
      </w:pPr>
    </w:p>
    <w:p w:rsidR="002D031D" w:rsidRPr="00D350D1" w:rsidRDefault="002D031D" w:rsidP="00634EA5">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1.3. Развивающее оценивание качества образовательной деятельности по Программе</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Программой </w:t>
      </w:r>
      <w:r w:rsidRPr="00D350D1">
        <w:rPr>
          <w:rFonts w:ascii="Times New Roman" w:eastAsia="Times New Roman" w:hAnsi="Times New Roman" w:cs="Times New Roman"/>
          <w:i/>
          <w:sz w:val="24"/>
          <w:szCs w:val="24"/>
          <w:lang w:eastAsia="ru-RU"/>
        </w:rPr>
        <w:t>не предусматривается оценивание</w:t>
      </w:r>
      <w:r w:rsidRPr="00D350D1">
        <w:rPr>
          <w:rFonts w:ascii="Times New Roman" w:eastAsia="Times New Roman" w:hAnsi="Times New Roman" w:cs="Times New Roman"/>
          <w:sz w:val="24"/>
          <w:szCs w:val="24"/>
          <w:lang w:eastAsia="ru-RU"/>
        </w:rPr>
        <w:t xml:space="preserve"> качества образовательной деятельности в МБДОУ «Детский сад «Аленушка» г.</w:t>
      </w:r>
      <w:r w:rsidR="00EE204D"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sz w:val="24"/>
          <w:szCs w:val="24"/>
          <w:lang w:eastAsia="ru-RU"/>
        </w:rPr>
        <w:t xml:space="preserve">Строитель» на основе достижения детьми планируемых результатов освоения Программы.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Целевые ориентиры, представленные в Программе: </w:t>
      </w:r>
    </w:p>
    <w:p w:rsidR="002D031D" w:rsidRPr="00D350D1" w:rsidRDefault="002D031D" w:rsidP="009C7FB7">
      <w:pPr>
        <w:numPr>
          <w:ilvl w:val="0"/>
          <w:numId w:val="6"/>
        </w:numPr>
        <w:spacing w:after="0" w:line="240" w:lineRule="auto"/>
        <w:ind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не подлежат непосредственной оценке; </w:t>
      </w:r>
    </w:p>
    <w:p w:rsidR="002D031D" w:rsidRPr="00D350D1" w:rsidRDefault="002D031D" w:rsidP="009C7FB7">
      <w:pPr>
        <w:numPr>
          <w:ilvl w:val="0"/>
          <w:numId w:val="6"/>
        </w:numPr>
        <w:spacing w:after="0" w:line="240" w:lineRule="auto"/>
        <w:ind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 xml:space="preserve">не являются непосредственным основанием оценки как итогового, так и промежуточного уровня развития детей;  </w:t>
      </w:r>
    </w:p>
    <w:p w:rsidR="002D031D" w:rsidRPr="00D350D1" w:rsidRDefault="002D031D" w:rsidP="009C7FB7">
      <w:pPr>
        <w:numPr>
          <w:ilvl w:val="0"/>
          <w:numId w:val="6"/>
        </w:numPr>
        <w:spacing w:after="0" w:line="240" w:lineRule="auto"/>
        <w:ind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не являются основанием для их формального сравнения с реальными достижениями детей; </w:t>
      </w:r>
    </w:p>
    <w:p w:rsidR="002D031D" w:rsidRPr="00D350D1" w:rsidRDefault="002D031D" w:rsidP="009C7FB7">
      <w:pPr>
        <w:numPr>
          <w:ilvl w:val="0"/>
          <w:numId w:val="6"/>
        </w:numPr>
        <w:spacing w:after="0" w:line="240" w:lineRule="auto"/>
        <w:ind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D031D" w:rsidRPr="00D350D1" w:rsidRDefault="002D031D" w:rsidP="009C7FB7">
      <w:pPr>
        <w:numPr>
          <w:ilvl w:val="0"/>
          <w:numId w:val="6"/>
        </w:numPr>
        <w:spacing w:after="0" w:line="240" w:lineRule="auto"/>
        <w:ind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не являются непосредственным основанием при оценке качества образования.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2D031D" w:rsidRPr="00D350D1" w:rsidRDefault="002D031D" w:rsidP="00387543">
      <w:pPr>
        <w:numPr>
          <w:ilvl w:val="0"/>
          <w:numId w:val="7"/>
        </w:numPr>
        <w:spacing w:after="0" w:line="240" w:lineRule="auto"/>
        <w:ind w:left="0" w:firstLine="426"/>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2D031D" w:rsidRPr="00D350D1" w:rsidRDefault="002D031D" w:rsidP="00387543">
      <w:pPr>
        <w:numPr>
          <w:ilvl w:val="0"/>
          <w:numId w:val="7"/>
        </w:numPr>
        <w:spacing w:after="0" w:line="240" w:lineRule="auto"/>
        <w:ind w:left="0" w:firstLine="426"/>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материалы, фиксирующие достижения ребенка в ходе образовательной  деятельности;  </w:t>
      </w:r>
    </w:p>
    <w:p w:rsidR="002D031D" w:rsidRPr="00D350D1" w:rsidRDefault="002D031D" w:rsidP="00387543">
      <w:pPr>
        <w:numPr>
          <w:ilvl w:val="0"/>
          <w:numId w:val="7"/>
        </w:numPr>
        <w:spacing w:after="0" w:line="240" w:lineRule="auto"/>
        <w:ind w:left="0" w:firstLine="426"/>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карты развития ребенка;  </w:t>
      </w:r>
    </w:p>
    <w:p w:rsidR="002D031D" w:rsidRPr="00D350D1" w:rsidRDefault="002D031D" w:rsidP="00387543">
      <w:pPr>
        <w:numPr>
          <w:ilvl w:val="0"/>
          <w:numId w:val="7"/>
        </w:numPr>
        <w:spacing w:after="0" w:line="240" w:lineRule="auto"/>
        <w:ind w:left="0" w:firstLine="426"/>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различные шкалы индивидуального развития.  </w:t>
      </w:r>
    </w:p>
    <w:p w:rsidR="002D031D" w:rsidRPr="00D350D1" w:rsidRDefault="002D031D" w:rsidP="00AA6427">
      <w:pPr>
        <w:spacing w:after="0" w:line="240" w:lineRule="auto"/>
        <w:ind w:left="363"/>
        <w:jc w:val="center"/>
        <w:rPr>
          <w:rFonts w:ascii="Times New Roman" w:eastAsia="Times New Roman" w:hAnsi="Times New Roman" w:cs="Times New Roman"/>
          <w:b/>
          <w:bCs/>
          <w:iCs/>
          <w:sz w:val="24"/>
          <w:szCs w:val="24"/>
          <w:lang w:eastAsia="ru-RU"/>
        </w:rPr>
      </w:pPr>
      <w:r w:rsidRPr="00D350D1">
        <w:rPr>
          <w:rFonts w:ascii="Times New Roman" w:eastAsia="Times New Roman" w:hAnsi="Times New Roman" w:cs="Times New Roman"/>
          <w:b/>
          <w:bCs/>
          <w:iCs/>
          <w:sz w:val="24"/>
          <w:szCs w:val="24"/>
          <w:lang w:eastAsia="ru-RU"/>
        </w:rPr>
        <w:t>Система оценки результатов освоения программы</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 соответствии с п.4.3.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п.4.5. ФГОС ДО, целевые ориентиры не могут служить непосредственным основанием при решении управленческих задач.</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color w:val="000000"/>
          <w:sz w:val="24"/>
          <w:szCs w:val="24"/>
          <w:lang w:eastAsia="ru-RU"/>
        </w:rPr>
        <w:t>Реализация Программы предполагает оценку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color w:val="000000"/>
          <w:sz w:val="24"/>
          <w:szCs w:val="24"/>
          <w:lang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D031D" w:rsidRPr="00D350D1" w:rsidRDefault="002D031D" w:rsidP="00387543">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color w:val="000000"/>
          <w:sz w:val="24"/>
          <w:szCs w:val="24"/>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D031D" w:rsidRPr="00D350D1" w:rsidRDefault="00387543" w:rsidP="003875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2D031D" w:rsidRPr="00D350D1">
        <w:rPr>
          <w:rFonts w:ascii="Times New Roman" w:eastAsia="Times New Roman" w:hAnsi="Times New Roman" w:cs="Times New Roman"/>
          <w:color w:val="000000"/>
          <w:sz w:val="24"/>
          <w:szCs w:val="24"/>
          <w:lang w:eastAsia="ru-RU"/>
        </w:rPr>
        <w:t>игровой деятельности;</w:t>
      </w:r>
    </w:p>
    <w:p w:rsidR="002D031D" w:rsidRPr="00D350D1" w:rsidRDefault="00387543" w:rsidP="003875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002D031D" w:rsidRPr="00D350D1">
        <w:rPr>
          <w:rFonts w:ascii="Times New Roman" w:eastAsia="Times New Roman" w:hAnsi="Times New Roman" w:cs="Times New Roman"/>
          <w:color w:val="000000"/>
          <w:sz w:val="24"/>
          <w:szCs w:val="24"/>
          <w:lang w:eastAsia="ru-RU"/>
        </w:rPr>
        <w:t>познавательной деятельности (как идет развитие детских способностей, познавательной активности);</w:t>
      </w:r>
    </w:p>
    <w:p w:rsidR="002D031D" w:rsidRPr="00D350D1" w:rsidRDefault="002D031D" w:rsidP="00387543">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color w:val="000000"/>
          <w:sz w:val="24"/>
          <w:szCs w:val="24"/>
          <w:lang w:eastAsia="ru-RU"/>
        </w:rPr>
        <w:t>• художественной деятельности;</w:t>
      </w:r>
    </w:p>
    <w:p w:rsidR="002D031D" w:rsidRPr="00D350D1" w:rsidRDefault="002D031D" w:rsidP="00387543">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color w:val="000000"/>
          <w:sz w:val="24"/>
          <w:szCs w:val="24"/>
          <w:lang w:eastAsia="ru-RU"/>
        </w:rPr>
        <w:t>• физического развития.</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 ходе образовательной деятельности педагоги создают диагностические ситуации, чтобы оценить индивидуальную динамику развития детей и скорректировать свои действия.</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Методическое обеспечение мониторинговых показателей эффективности педагогических воздействий в</w:t>
      </w:r>
      <w:r w:rsidR="00EE204D" w:rsidRPr="00D350D1">
        <w:rPr>
          <w:rFonts w:ascii="Times New Roman" w:eastAsia="Times New Roman" w:hAnsi="Times New Roman" w:cs="Times New Roman"/>
          <w:sz w:val="24"/>
          <w:szCs w:val="24"/>
          <w:lang w:eastAsia="ru-RU"/>
        </w:rPr>
        <w:t>о</w:t>
      </w:r>
      <w:r w:rsidRPr="00D350D1">
        <w:rPr>
          <w:rFonts w:ascii="Times New Roman" w:eastAsia="Times New Roman" w:hAnsi="Times New Roman" w:cs="Times New Roman"/>
          <w:sz w:val="24"/>
          <w:szCs w:val="24"/>
          <w:lang w:eastAsia="ru-RU"/>
        </w:rPr>
        <w:t xml:space="preserve"> </w:t>
      </w:r>
      <w:r w:rsidR="00EE204D" w:rsidRPr="00D350D1">
        <w:rPr>
          <w:rFonts w:ascii="Times New Roman" w:hAnsi="Times New Roman" w:cs="Times New Roman"/>
          <w:bCs/>
          <w:iCs/>
          <w:color w:val="000000"/>
          <w:sz w:val="24"/>
          <w:szCs w:val="24"/>
        </w:rPr>
        <w:t>2-й группы раннего возраста</w:t>
      </w:r>
      <w:r w:rsidR="00EE204D" w:rsidRPr="00D350D1">
        <w:rPr>
          <w:rFonts w:ascii="Times New Roman" w:hAnsi="Times New Roman" w:cs="Times New Roman"/>
          <w:b/>
          <w:bCs/>
          <w:color w:val="000000"/>
          <w:sz w:val="24"/>
          <w:szCs w:val="24"/>
        </w:rPr>
        <w:t xml:space="preserve"> </w:t>
      </w:r>
      <w:r w:rsidRPr="00D350D1">
        <w:rPr>
          <w:rFonts w:ascii="Times New Roman" w:eastAsia="Times New Roman" w:hAnsi="Times New Roman" w:cs="Times New Roman"/>
          <w:sz w:val="24"/>
          <w:szCs w:val="24"/>
          <w:lang w:eastAsia="ru-RU"/>
        </w:rPr>
        <w:t>представлено:</w:t>
      </w:r>
    </w:p>
    <w:p w:rsidR="00007D00" w:rsidRPr="00387543" w:rsidRDefault="00387543" w:rsidP="00007D00">
      <w:pPr>
        <w:spacing w:after="0" w:line="240" w:lineRule="auto"/>
        <w:ind w:firstLine="567"/>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Стефанко А.</w:t>
      </w:r>
      <w:r w:rsidR="00007D00" w:rsidRPr="00387543">
        <w:rPr>
          <w:rFonts w:ascii="Times New Roman" w:eastAsia="Times New Roman" w:hAnsi="Times New Roman" w:cs="Times New Roman"/>
          <w:bCs/>
          <w:i/>
          <w:sz w:val="24"/>
          <w:szCs w:val="24"/>
          <w:lang w:eastAsia="ru-RU"/>
        </w:rPr>
        <w:t xml:space="preserve">В. </w:t>
      </w:r>
      <w:r w:rsidR="00007D00" w:rsidRPr="00387543">
        <w:rPr>
          <w:rFonts w:ascii="Times New Roman" w:eastAsia="Times New Roman" w:hAnsi="Times New Roman" w:cs="Times New Roman"/>
          <w:b/>
          <w:bCs/>
          <w:i/>
          <w:sz w:val="24"/>
          <w:szCs w:val="24"/>
          <w:lang w:eastAsia="ru-RU"/>
        </w:rPr>
        <w:t>«</w:t>
      </w:r>
      <w:r w:rsidR="00007D00" w:rsidRPr="00387543">
        <w:rPr>
          <w:rFonts w:ascii="Times New Roman" w:eastAsia="Times New Roman" w:hAnsi="Times New Roman" w:cs="Times New Roman"/>
          <w:i/>
          <w:sz w:val="24"/>
          <w:szCs w:val="24"/>
          <w:lang w:eastAsia="ru-RU"/>
        </w:rPr>
        <w:t xml:space="preserve">Методические рекомендации для организации работы воспитателя в группе раннего возраста (рабочая программа и технология адаптации). От 1 года до 3 лет». — СПб.: ООО «ИЗДАТЕЛЬСТВО «ДЕТСТВО-ПРЕСС», 2019. </w:t>
      </w:r>
    </w:p>
    <w:p w:rsidR="002D031D" w:rsidRPr="00D350D1" w:rsidRDefault="002D031D" w:rsidP="00007D00">
      <w:pPr>
        <w:spacing w:after="0" w:line="240" w:lineRule="auto"/>
        <w:ind w:firstLine="567"/>
        <w:jc w:val="both"/>
        <w:rPr>
          <w:rFonts w:ascii="Times New Roman" w:eastAsia="Times New Roman" w:hAnsi="Times New Roman" w:cs="Times New Roman"/>
          <w:i/>
          <w:sz w:val="24"/>
          <w:szCs w:val="24"/>
          <w:lang w:eastAsia="ru-RU"/>
        </w:rPr>
      </w:pPr>
      <w:r w:rsidRPr="00D350D1">
        <w:rPr>
          <w:rFonts w:ascii="Times New Roman" w:eastAsia="Times New Roman" w:hAnsi="Times New Roman" w:cs="Times New Roman"/>
          <w:sz w:val="24"/>
          <w:szCs w:val="24"/>
          <w:lang w:eastAsia="ru-RU"/>
        </w:rPr>
        <w:t xml:space="preserve">Предложенные в данном пособии критерии и диагностический инструментарий применимы к данной Программе, так как их </w:t>
      </w:r>
      <w:r w:rsidR="00387543">
        <w:rPr>
          <w:rFonts w:ascii="Times New Roman" w:eastAsia="Times New Roman" w:hAnsi="Times New Roman" w:cs="Times New Roman"/>
          <w:sz w:val="24"/>
          <w:szCs w:val="24"/>
          <w:lang w:eastAsia="ru-RU"/>
        </w:rPr>
        <w:t>основу составляют определенные с</w:t>
      </w:r>
      <w:r w:rsidRPr="00D350D1">
        <w:rPr>
          <w:rFonts w:ascii="Times New Roman" w:eastAsia="Times New Roman" w:hAnsi="Times New Roman" w:cs="Times New Roman"/>
          <w:sz w:val="24"/>
          <w:szCs w:val="24"/>
          <w:lang w:eastAsia="ru-RU"/>
        </w:rPr>
        <w:t>тандартом образовательные области и направления их реализации.</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Диагностическое обследование проводится 2 раза в год: в начале года (2-3 неделя октября) и в конце (3-4 неделя апреля).</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Оценка педагогического процесса связана с уровнем овладения каждым ребёнком необходимыми навыками и умениями по образовательным областям:</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1 балл – ребёнок не может выполнять все параметры оценки, помощь взрослого не принимает;</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2 балла – ребенок с помощью взрослого выполняет некоторые параметры оценки;</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3 балла – ребёнок выполняет все параметры оценки с частичной помощью взрослого;</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4 балла – ребенок выполняет самостоятельно и с частичной помощью взрослого все параметры оценки;</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5 баллов – ребенок выполняет все параметры оценки самостоятельно.</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Нормативными вариантами развития можно считать средние значения по каждому ребёнку или общегрупповому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ребенку возрасту, а также необходимости корректировки педагогического процесса в группе по данном параметру/данной образовательной области.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На основании полученных результатов в начале учебного года воспитатели не только конструируют образовательный процесс в своей возрастной группе, но и планируют индивидуальную работу по разделам программы с теми детьми, которые требуют усиленного внимания воспитателя и которым необходима педагогическая поддержка. В середине учебного года диагностируются только дети группы риска или вновь прибывшие дети, чтобы скорректировать планы индивидуальной работы с детьми по всем разделам программы. В конце учебного года – сначала итоговая диагностика, потом  – сравнительный анализ результатов на начало и конец года. Обработанные и интерпретированные результаты такого анализа являются основой конструирования образовательного процесса на новый учебный год.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Результаты педагогического мониторинга заносятся в карты  индивидуальной траектории развития ребенка и сводную таблицу мониторинга по каждой образовательной области, а также в сводную (итоговую) таблицу результатов педагогического мониторинга.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color w:val="000000"/>
          <w:sz w:val="24"/>
          <w:szCs w:val="24"/>
          <w:lang w:eastAsia="ru-RU"/>
        </w:rPr>
        <w:t>Результаты педагогической диагностики используются для решения следующих образовательных задач:</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color w:val="000000"/>
          <w:sz w:val="24"/>
          <w:szCs w:val="24"/>
          <w:lang w:eastAsia="ru-RU"/>
        </w:rPr>
        <w:t>1) индивидуализации образования (</w:t>
      </w:r>
      <w:r w:rsidRPr="00D350D1">
        <w:rPr>
          <w:rFonts w:ascii="Times New Roman" w:eastAsia="Times New Roman" w:hAnsi="Times New Roman" w:cs="Times New Roman"/>
          <w:sz w:val="24"/>
          <w:szCs w:val="24"/>
          <w:lang w:eastAsia="ru-RU"/>
        </w:rPr>
        <w:t>в том числе поддержки ребенка, построения его образовательной траектории или профессиональной коррекции особенностей его развития)</w:t>
      </w:r>
      <w:r w:rsidRPr="00D350D1">
        <w:rPr>
          <w:rFonts w:ascii="Times New Roman" w:eastAsia="Times New Roman" w:hAnsi="Times New Roman" w:cs="Times New Roman"/>
          <w:color w:val="000000"/>
          <w:sz w:val="24"/>
          <w:szCs w:val="24"/>
          <w:lang w:eastAsia="ru-RU"/>
        </w:rPr>
        <w:t>;</w:t>
      </w:r>
    </w:p>
    <w:p w:rsidR="002D031D" w:rsidRPr="00D350D1" w:rsidRDefault="002D031D" w:rsidP="00AA6427">
      <w:pPr>
        <w:spacing w:after="0" w:line="240" w:lineRule="auto"/>
        <w:ind w:firstLine="567"/>
        <w:jc w:val="both"/>
        <w:rPr>
          <w:rFonts w:ascii="Times New Roman" w:eastAsia="Times New Roman" w:hAnsi="Times New Roman" w:cs="Times New Roman"/>
          <w:color w:val="000000"/>
          <w:sz w:val="24"/>
          <w:szCs w:val="24"/>
          <w:lang w:eastAsia="ru-RU"/>
        </w:rPr>
      </w:pPr>
      <w:r w:rsidRPr="00D350D1">
        <w:rPr>
          <w:rFonts w:ascii="Times New Roman" w:eastAsia="Times New Roman" w:hAnsi="Times New Roman" w:cs="Times New Roman"/>
          <w:color w:val="000000"/>
          <w:sz w:val="24"/>
          <w:szCs w:val="24"/>
          <w:lang w:eastAsia="ru-RU"/>
        </w:rPr>
        <w:t xml:space="preserve">2) оптимизации работы с группой детей. </w:t>
      </w:r>
    </w:p>
    <w:p w:rsidR="002D031D" w:rsidRPr="00D350D1" w:rsidRDefault="002D031D" w:rsidP="00AA6427">
      <w:pPr>
        <w:spacing w:after="0" w:line="240" w:lineRule="auto"/>
        <w:rPr>
          <w:rFonts w:ascii="Times New Roman" w:eastAsia="Times New Roman" w:hAnsi="Times New Roman" w:cs="Times New Roman"/>
          <w:b/>
          <w:sz w:val="24"/>
          <w:szCs w:val="24"/>
          <w:lang w:eastAsia="ru-RU"/>
        </w:rPr>
        <w:sectPr w:rsidR="002D031D" w:rsidRPr="00D350D1" w:rsidSect="002D031D">
          <w:headerReference w:type="default" r:id="rId11"/>
          <w:footerReference w:type="default" r:id="rId12"/>
          <w:pgSz w:w="11906" w:h="16838"/>
          <w:pgMar w:top="1134" w:right="850" w:bottom="851" w:left="1701" w:header="708" w:footer="137" w:gutter="0"/>
          <w:cols w:space="720"/>
        </w:sectPr>
      </w:pPr>
    </w:p>
    <w:p w:rsidR="002D031D" w:rsidRPr="00D350D1" w:rsidRDefault="002D031D" w:rsidP="005D491E">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sz w:val="24"/>
          <w:szCs w:val="24"/>
          <w:lang w:eastAsia="ru-RU"/>
        </w:rPr>
        <w:lastRenderedPageBreak/>
        <w:t>2.  СОДЕРЖАТЕЛЬНЫЙ РАЗДЕЛ</w:t>
      </w:r>
    </w:p>
    <w:p w:rsidR="002D031D" w:rsidRPr="00D350D1" w:rsidRDefault="002D031D" w:rsidP="00AA6427">
      <w:pPr>
        <w:spacing w:after="0" w:line="240" w:lineRule="auto"/>
        <w:ind w:firstLine="567"/>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2.1. Описание образовательной деятельности в соответствии с направлениями развития ребёнка по пяти образовательным областям</w:t>
      </w:r>
    </w:p>
    <w:p w:rsidR="002D031D" w:rsidRPr="00D350D1" w:rsidRDefault="002D031D" w:rsidP="00AA6427">
      <w:pPr>
        <w:spacing w:after="0" w:line="240" w:lineRule="auto"/>
        <w:ind w:firstLine="709"/>
        <w:jc w:val="both"/>
        <w:rPr>
          <w:rFonts w:ascii="Times New Roman" w:eastAsia="Batang" w:hAnsi="Times New Roman" w:cs="Times New Roman"/>
          <w:sz w:val="24"/>
          <w:szCs w:val="24"/>
          <w:lang w:eastAsia="ko-KR"/>
        </w:rPr>
      </w:pPr>
      <w:r w:rsidRPr="00D350D1">
        <w:rPr>
          <w:rFonts w:ascii="Times New Roman" w:eastAsia="Batang" w:hAnsi="Times New Roman" w:cs="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2D031D" w:rsidRPr="00D350D1" w:rsidRDefault="002D031D" w:rsidP="00AA6427">
      <w:pPr>
        <w:spacing w:after="0" w:line="240" w:lineRule="auto"/>
        <w:ind w:firstLine="709"/>
        <w:jc w:val="both"/>
        <w:rPr>
          <w:rFonts w:ascii="Times New Roman" w:eastAsia="Batang" w:hAnsi="Times New Roman" w:cs="Times New Roman"/>
          <w:sz w:val="24"/>
          <w:szCs w:val="24"/>
          <w:lang w:eastAsia="ko-KR"/>
        </w:rPr>
      </w:pPr>
      <w:r w:rsidRPr="00D350D1">
        <w:rPr>
          <w:rFonts w:ascii="Times New Roman" w:eastAsia="Batang" w:hAnsi="Times New Roman" w:cs="Times New Roman"/>
          <w:sz w:val="24"/>
          <w:szCs w:val="24"/>
          <w:lang w:eastAsia="ko-KR"/>
        </w:rPr>
        <w:t>● социально-коммуникативное развитие;</w:t>
      </w:r>
    </w:p>
    <w:p w:rsidR="002D031D" w:rsidRPr="00D350D1" w:rsidRDefault="002D031D" w:rsidP="00AA6427">
      <w:pPr>
        <w:spacing w:after="0" w:line="240" w:lineRule="auto"/>
        <w:ind w:firstLine="709"/>
        <w:jc w:val="both"/>
        <w:rPr>
          <w:rFonts w:ascii="Times New Roman" w:eastAsia="Batang" w:hAnsi="Times New Roman" w:cs="Times New Roman"/>
          <w:sz w:val="24"/>
          <w:szCs w:val="24"/>
          <w:lang w:eastAsia="ko-KR"/>
        </w:rPr>
      </w:pPr>
      <w:r w:rsidRPr="00D350D1">
        <w:rPr>
          <w:rFonts w:ascii="Times New Roman" w:eastAsia="Batang" w:hAnsi="Times New Roman" w:cs="Times New Roman"/>
          <w:sz w:val="24"/>
          <w:szCs w:val="24"/>
          <w:lang w:eastAsia="ko-KR"/>
        </w:rPr>
        <w:t>● познавательное развитие;</w:t>
      </w:r>
    </w:p>
    <w:p w:rsidR="002D031D" w:rsidRPr="00D350D1" w:rsidRDefault="002D031D" w:rsidP="00AA6427">
      <w:pPr>
        <w:spacing w:after="0" w:line="240" w:lineRule="auto"/>
        <w:ind w:firstLine="709"/>
        <w:jc w:val="both"/>
        <w:rPr>
          <w:rFonts w:ascii="Times New Roman" w:eastAsia="Batang" w:hAnsi="Times New Roman" w:cs="Times New Roman"/>
          <w:sz w:val="24"/>
          <w:szCs w:val="24"/>
          <w:lang w:eastAsia="ko-KR"/>
        </w:rPr>
      </w:pPr>
      <w:r w:rsidRPr="00D350D1">
        <w:rPr>
          <w:rFonts w:ascii="Times New Roman" w:eastAsia="Batang" w:hAnsi="Times New Roman" w:cs="Times New Roman"/>
          <w:sz w:val="24"/>
          <w:szCs w:val="24"/>
          <w:lang w:eastAsia="ko-KR"/>
        </w:rPr>
        <w:t>● речевое развитие;</w:t>
      </w:r>
    </w:p>
    <w:p w:rsidR="002D031D" w:rsidRPr="00D350D1" w:rsidRDefault="002D031D" w:rsidP="00AA6427">
      <w:pPr>
        <w:spacing w:after="0" w:line="240" w:lineRule="auto"/>
        <w:ind w:firstLine="709"/>
        <w:jc w:val="both"/>
        <w:rPr>
          <w:rFonts w:ascii="Times New Roman" w:eastAsia="Batang" w:hAnsi="Times New Roman" w:cs="Times New Roman"/>
          <w:sz w:val="24"/>
          <w:szCs w:val="24"/>
          <w:lang w:eastAsia="ko-KR"/>
        </w:rPr>
      </w:pPr>
      <w:r w:rsidRPr="00D350D1">
        <w:rPr>
          <w:rFonts w:ascii="Times New Roman" w:eastAsia="Batang" w:hAnsi="Times New Roman" w:cs="Times New Roman"/>
          <w:sz w:val="24"/>
          <w:szCs w:val="24"/>
          <w:lang w:eastAsia="ko-KR"/>
        </w:rPr>
        <w:t>● художественно-эстетическое развитие;</w:t>
      </w:r>
    </w:p>
    <w:p w:rsidR="002D031D" w:rsidRPr="00D350D1" w:rsidRDefault="002D031D" w:rsidP="00AA6427">
      <w:pPr>
        <w:spacing w:after="0" w:line="240" w:lineRule="auto"/>
        <w:ind w:firstLine="709"/>
        <w:jc w:val="both"/>
        <w:rPr>
          <w:rFonts w:ascii="Times New Roman" w:eastAsia="Batang" w:hAnsi="Times New Roman" w:cs="Times New Roman"/>
          <w:sz w:val="24"/>
          <w:szCs w:val="24"/>
          <w:lang w:eastAsia="ko-KR"/>
        </w:rPr>
      </w:pPr>
      <w:r w:rsidRPr="00D350D1">
        <w:rPr>
          <w:rFonts w:ascii="Times New Roman" w:eastAsia="Batang" w:hAnsi="Times New Roman" w:cs="Times New Roman"/>
          <w:sz w:val="24"/>
          <w:szCs w:val="24"/>
          <w:lang w:eastAsia="ko-KR"/>
        </w:rPr>
        <w:t xml:space="preserve">● физическое развитие. </w:t>
      </w:r>
    </w:p>
    <w:p w:rsidR="002D031D" w:rsidRPr="00D350D1" w:rsidRDefault="002D031D" w:rsidP="00AA6427">
      <w:pPr>
        <w:keepNext/>
        <w:tabs>
          <w:tab w:val="left" w:pos="567"/>
        </w:tabs>
        <w:suppressAutoHyphens/>
        <w:spacing w:after="0" w:line="240" w:lineRule="auto"/>
        <w:ind w:hanging="142"/>
        <w:jc w:val="center"/>
        <w:outlineLvl w:val="2"/>
        <w:rPr>
          <w:rFonts w:ascii="Times New Roman" w:eastAsia="Calibri" w:hAnsi="Times New Roman" w:cs="Times New Roman"/>
          <w:b/>
          <w:sz w:val="24"/>
          <w:szCs w:val="24"/>
          <w:lang w:eastAsia="ru-RU"/>
        </w:rPr>
      </w:pPr>
    </w:p>
    <w:p w:rsidR="002D031D" w:rsidRPr="00D350D1" w:rsidRDefault="002D031D" w:rsidP="00AA6427">
      <w:pPr>
        <w:keepNext/>
        <w:tabs>
          <w:tab w:val="left" w:pos="567"/>
        </w:tabs>
        <w:suppressAutoHyphens/>
        <w:spacing w:after="0" w:line="240" w:lineRule="auto"/>
        <w:ind w:hanging="142"/>
        <w:jc w:val="center"/>
        <w:outlineLvl w:val="2"/>
        <w:rPr>
          <w:rFonts w:ascii="Times New Roman" w:eastAsia="Calibri" w:hAnsi="Times New Roman" w:cs="Times New Roman"/>
          <w:b/>
          <w:sz w:val="24"/>
          <w:szCs w:val="24"/>
          <w:lang w:eastAsia="ru-RU"/>
        </w:rPr>
      </w:pPr>
      <w:r w:rsidRPr="00D350D1">
        <w:rPr>
          <w:rFonts w:ascii="Times New Roman" w:eastAsia="Calibri" w:hAnsi="Times New Roman" w:cs="Times New Roman"/>
          <w:b/>
          <w:sz w:val="24"/>
          <w:szCs w:val="24"/>
          <w:lang w:eastAsia="ru-RU"/>
        </w:rPr>
        <w:t>Младенческий и ранний возраст</w:t>
      </w:r>
    </w:p>
    <w:p w:rsidR="002D031D" w:rsidRPr="00D350D1" w:rsidRDefault="002D031D" w:rsidP="00AA6427">
      <w:pPr>
        <w:tabs>
          <w:tab w:val="left" w:pos="-3119"/>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w:t>
      </w:r>
      <w:r w:rsidR="00F56429" w:rsidRPr="00D350D1">
        <w:rPr>
          <w:rFonts w:ascii="Times New Roman" w:eastAsia="Times New Roman" w:hAnsi="Times New Roman" w:cs="Times New Roman"/>
          <w:sz w:val="24"/>
          <w:szCs w:val="24"/>
          <w:lang w:eastAsia="ru-RU"/>
        </w:rPr>
        <w:t>но насыщенное общение ребенка с</w:t>
      </w:r>
      <w:r w:rsidR="005F58FF" w:rsidRPr="00D350D1">
        <w:rPr>
          <w:rFonts w:ascii="Times New Roman" w:eastAsia="Times New Roman" w:hAnsi="Times New Roman" w:cs="Times New Roman"/>
          <w:sz w:val="24"/>
          <w:szCs w:val="24"/>
          <w:lang w:eastAsia="ru-RU"/>
        </w:rPr>
        <w:t>о</w:t>
      </w:r>
      <w:r w:rsidRPr="00D350D1">
        <w:rPr>
          <w:rFonts w:ascii="Times New Roman" w:eastAsia="Times New Roman" w:hAnsi="Times New Roman" w:cs="Times New Roman"/>
          <w:sz w:val="24"/>
          <w:szCs w:val="24"/>
          <w:lang w:eastAsia="ru-RU"/>
        </w:rPr>
        <w:t xml:space="preserve"> взрослым (М.И. Лисина).</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ДОУ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2D031D" w:rsidRPr="00D350D1" w:rsidRDefault="002D031D" w:rsidP="00AA6427">
      <w:pPr>
        <w:keepNext/>
        <w:tabs>
          <w:tab w:val="left" w:pos="567"/>
        </w:tabs>
        <w:suppressAutoHyphens/>
        <w:spacing w:after="0" w:line="240" w:lineRule="auto"/>
        <w:jc w:val="center"/>
        <w:outlineLvl w:val="2"/>
        <w:rPr>
          <w:rFonts w:ascii="Times New Roman" w:eastAsia="Calibri" w:hAnsi="Times New Roman" w:cs="Times New Roman"/>
          <w:b/>
          <w:sz w:val="24"/>
          <w:szCs w:val="24"/>
          <w:lang w:eastAsia="ru-RU"/>
        </w:rPr>
      </w:pPr>
      <w:r w:rsidRPr="00D350D1">
        <w:rPr>
          <w:rFonts w:ascii="Times New Roman" w:eastAsia="Calibri" w:hAnsi="Times New Roman" w:cs="Times New Roman"/>
          <w:b/>
          <w:sz w:val="24"/>
          <w:szCs w:val="24"/>
          <w:lang w:eastAsia="ru-RU"/>
        </w:rPr>
        <w:t>Ранний возраст (1-</w:t>
      </w:r>
      <w:r w:rsidR="00EE204D" w:rsidRPr="00D350D1">
        <w:rPr>
          <w:rFonts w:ascii="Times New Roman" w:eastAsia="Calibri" w:hAnsi="Times New Roman" w:cs="Times New Roman"/>
          <w:b/>
          <w:sz w:val="24"/>
          <w:szCs w:val="24"/>
          <w:lang w:eastAsia="ru-RU"/>
        </w:rPr>
        <w:t>2</w:t>
      </w:r>
      <w:r w:rsidRPr="00D350D1">
        <w:rPr>
          <w:rFonts w:ascii="Times New Roman" w:eastAsia="Calibri" w:hAnsi="Times New Roman" w:cs="Times New Roman"/>
          <w:b/>
          <w:sz w:val="24"/>
          <w:szCs w:val="24"/>
          <w:lang w:eastAsia="ru-RU"/>
        </w:rPr>
        <w:t xml:space="preserve"> года)</w:t>
      </w:r>
    </w:p>
    <w:p w:rsidR="002D031D" w:rsidRPr="00D350D1" w:rsidRDefault="00D23D15" w:rsidP="00634EA5">
      <w:pPr>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bookmarkStart w:id="0" w:name="_Toc419228623"/>
      <w:bookmarkStart w:id="1" w:name="_Toc420597622"/>
      <w:r w:rsidRPr="00D350D1">
        <w:rPr>
          <w:rFonts w:ascii="Times New Roman" w:eastAsia="Times New Roman" w:hAnsi="Times New Roman" w:cs="Times New Roman"/>
          <w:b/>
          <w:sz w:val="24"/>
          <w:szCs w:val="24"/>
          <w:lang w:eastAsia="ru-RU"/>
        </w:rPr>
        <w:t>2.1</w:t>
      </w:r>
      <w:r w:rsidR="002D031D" w:rsidRPr="00D350D1">
        <w:rPr>
          <w:rFonts w:ascii="Times New Roman" w:eastAsia="Times New Roman" w:hAnsi="Times New Roman" w:cs="Times New Roman"/>
          <w:b/>
          <w:sz w:val="24"/>
          <w:szCs w:val="24"/>
          <w:lang w:eastAsia="ru-RU"/>
        </w:rPr>
        <w:t>.</w:t>
      </w:r>
      <w:r w:rsidRPr="00D350D1">
        <w:rPr>
          <w:rFonts w:ascii="Times New Roman" w:eastAsia="Times New Roman" w:hAnsi="Times New Roman" w:cs="Times New Roman"/>
          <w:b/>
          <w:sz w:val="24"/>
          <w:szCs w:val="24"/>
          <w:lang w:eastAsia="ru-RU"/>
        </w:rPr>
        <w:t>1.</w:t>
      </w:r>
      <w:r w:rsidR="002D031D" w:rsidRPr="00D350D1">
        <w:rPr>
          <w:rFonts w:ascii="Times New Roman" w:eastAsia="Times New Roman" w:hAnsi="Times New Roman" w:cs="Times New Roman"/>
          <w:b/>
          <w:sz w:val="24"/>
          <w:szCs w:val="24"/>
          <w:lang w:eastAsia="ru-RU"/>
        </w:rPr>
        <w:t xml:space="preserve"> Образовательная область «Социально-коммуникативное развитие</w:t>
      </w:r>
      <w:bookmarkEnd w:id="0"/>
      <w:bookmarkEnd w:id="1"/>
      <w:r w:rsidR="002D031D" w:rsidRPr="00D350D1">
        <w:rPr>
          <w:rFonts w:ascii="Times New Roman" w:eastAsia="Times New Roman" w:hAnsi="Times New Roman" w:cs="Times New Roman"/>
          <w:b/>
          <w:sz w:val="24"/>
          <w:szCs w:val="24"/>
          <w:lang w:eastAsia="ru-RU"/>
        </w:rPr>
        <w:t>»</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w:t>
      </w:r>
    </w:p>
    <w:p w:rsidR="002D031D" w:rsidRPr="00D350D1" w:rsidRDefault="002D031D" w:rsidP="009C7FB7">
      <w:pPr>
        <w:numPr>
          <w:ilvl w:val="0"/>
          <w:numId w:val="9"/>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дальнейшего развития общения ребенка со взрослыми;</w:t>
      </w:r>
    </w:p>
    <w:p w:rsidR="002D031D" w:rsidRPr="00D350D1" w:rsidRDefault="002D031D" w:rsidP="009C7FB7">
      <w:pPr>
        <w:numPr>
          <w:ilvl w:val="0"/>
          <w:numId w:val="9"/>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дальнейшего развития общения ребенка с другими детьми;</w:t>
      </w:r>
    </w:p>
    <w:p w:rsidR="002D031D" w:rsidRPr="00D350D1" w:rsidRDefault="002D031D" w:rsidP="009C7FB7">
      <w:pPr>
        <w:numPr>
          <w:ilvl w:val="0"/>
          <w:numId w:val="9"/>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дальнейшего развития игры </w:t>
      </w:r>
    </w:p>
    <w:p w:rsidR="002D031D" w:rsidRPr="00D350D1" w:rsidRDefault="002D031D" w:rsidP="009C7FB7">
      <w:pPr>
        <w:numPr>
          <w:ilvl w:val="0"/>
          <w:numId w:val="9"/>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дальнейшего развития навыков самообслуживания. </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b/>
          <w:i/>
          <w:sz w:val="24"/>
          <w:szCs w:val="24"/>
          <w:lang w:eastAsia="ru-RU"/>
        </w:rPr>
      </w:pPr>
      <w:r w:rsidRPr="00D350D1">
        <w:rPr>
          <w:rFonts w:ascii="Times New Roman" w:eastAsia="Times New Roman" w:hAnsi="Times New Roman" w:cs="Times New Roman"/>
          <w:b/>
          <w:i/>
          <w:sz w:val="24"/>
          <w:szCs w:val="24"/>
          <w:lang w:eastAsia="ru-RU"/>
        </w:rPr>
        <w:t xml:space="preserve">В сфере развития общения </w:t>
      </w:r>
      <w:r w:rsidR="00387543">
        <w:rPr>
          <w:rFonts w:ascii="Times New Roman" w:eastAsia="Times New Roman" w:hAnsi="Times New Roman" w:cs="Times New Roman"/>
          <w:b/>
          <w:i/>
          <w:sz w:val="24"/>
          <w:szCs w:val="24"/>
          <w:lang w:eastAsia="ru-RU"/>
        </w:rPr>
        <w:t>со взрослым</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w:t>
      </w:r>
      <w:r w:rsidRPr="00D350D1">
        <w:rPr>
          <w:rFonts w:ascii="Times New Roman" w:eastAsia="Times New Roman" w:hAnsi="Times New Roman" w:cs="Times New Roman"/>
          <w:sz w:val="24"/>
          <w:szCs w:val="24"/>
          <w:lang w:eastAsia="ru-RU"/>
        </w:rPr>
        <w:lastRenderedPageBreak/>
        <w:t>самостоятельной игры-исследования; поддерживает инициативу ребенка в общении и предметно-манипулятивной активности, поощряет его действия.</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D031D" w:rsidRPr="00D350D1" w:rsidRDefault="002D031D" w:rsidP="00AA6427">
      <w:pPr>
        <w:tabs>
          <w:tab w:val="left" w:pos="567"/>
        </w:tabs>
        <w:spacing w:after="0" w:line="240" w:lineRule="auto"/>
        <w:ind w:firstLine="567"/>
        <w:contextualSpacing/>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i/>
          <w:sz w:val="24"/>
          <w:szCs w:val="24"/>
          <w:lang w:eastAsia="ru-RU"/>
        </w:rPr>
        <w:t>В сфере развития социальных отношений и общения со сверстниками</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2D031D" w:rsidRPr="00D350D1" w:rsidRDefault="002D031D" w:rsidP="00AA6427">
      <w:pPr>
        <w:tabs>
          <w:tab w:val="left" w:pos="567"/>
        </w:tabs>
        <w:spacing w:after="0" w:line="240" w:lineRule="auto"/>
        <w:ind w:firstLine="567"/>
        <w:contextualSpacing/>
        <w:jc w:val="both"/>
        <w:rPr>
          <w:rFonts w:ascii="Times New Roman" w:eastAsia="Times New Roman" w:hAnsi="Times New Roman" w:cs="Times New Roman"/>
          <w:b/>
          <w:i/>
          <w:sz w:val="24"/>
          <w:szCs w:val="24"/>
          <w:lang w:eastAsia="ru-RU"/>
        </w:rPr>
      </w:pPr>
      <w:r w:rsidRPr="00D350D1">
        <w:rPr>
          <w:rFonts w:ascii="Times New Roman" w:eastAsia="Times New Roman" w:hAnsi="Times New Roman" w:cs="Times New Roman"/>
          <w:b/>
          <w:i/>
          <w:sz w:val="24"/>
          <w:szCs w:val="24"/>
          <w:lang w:eastAsia="ru-RU"/>
        </w:rPr>
        <w:t>В сфере развития игры</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2D031D" w:rsidRPr="00D350D1" w:rsidRDefault="002D031D" w:rsidP="00AA6427">
      <w:pPr>
        <w:tabs>
          <w:tab w:val="left" w:pos="567"/>
        </w:tabs>
        <w:spacing w:after="0" w:line="240" w:lineRule="auto"/>
        <w:ind w:firstLine="567"/>
        <w:contextualSpacing/>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i/>
          <w:sz w:val="24"/>
          <w:szCs w:val="24"/>
          <w:lang w:eastAsia="ru-RU"/>
        </w:rPr>
        <w:t>В сфере социального и эмоционального развития</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2D031D" w:rsidRPr="00D350D1" w:rsidRDefault="002D031D" w:rsidP="00AA6427">
      <w:pPr>
        <w:tabs>
          <w:tab w:val="left" w:pos="567"/>
        </w:tabs>
        <w:spacing w:after="0" w:line="240" w:lineRule="auto"/>
        <w:ind w:firstLine="567"/>
        <w:contextualSpacing/>
        <w:jc w:val="both"/>
        <w:rPr>
          <w:rFonts w:ascii="Times New Roman" w:eastAsia="Times New Roman" w:hAnsi="Times New Roman" w:cs="Times New Roman"/>
          <w:b/>
          <w:sz w:val="24"/>
          <w:szCs w:val="24"/>
          <w:lang w:eastAsia="ru-RU"/>
        </w:rPr>
      </w:pPr>
      <w:bookmarkStart w:id="2" w:name="_Toc420597623"/>
    </w:p>
    <w:p w:rsidR="002D031D" w:rsidRPr="00D350D1" w:rsidRDefault="00D23D15" w:rsidP="005D491E">
      <w:pPr>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lastRenderedPageBreak/>
        <w:t>2.1</w:t>
      </w:r>
      <w:r w:rsidR="002D031D" w:rsidRPr="00D350D1">
        <w:rPr>
          <w:rFonts w:ascii="Times New Roman" w:eastAsia="Times New Roman" w:hAnsi="Times New Roman" w:cs="Times New Roman"/>
          <w:b/>
          <w:sz w:val="24"/>
          <w:szCs w:val="24"/>
          <w:lang w:eastAsia="ru-RU"/>
        </w:rPr>
        <w:t>.</w:t>
      </w:r>
      <w:r w:rsidRPr="00D350D1">
        <w:rPr>
          <w:rFonts w:ascii="Times New Roman" w:eastAsia="Times New Roman" w:hAnsi="Times New Roman" w:cs="Times New Roman"/>
          <w:b/>
          <w:sz w:val="24"/>
          <w:szCs w:val="24"/>
          <w:lang w:eastAsia="ru-RU"/>
        </w:rPr>
        <w:t>2.</w:t>
      </w:r>
      <w:r w:rsidR="002D031D" w:rsidRPr="00D350D1">
        <w:rPr>
          <w:rFonts w:ascii="Times New Roman" w:eastAsia="Times New Roman" w:hAnsi="Times New Roman" w:cs="Times New Roman"/>
          <w:b/>
          <w:sz w:val="24"/>
          <w:szCs w:val="24"/>
          <w:lang w:eastAsia="ru-RU"/>
        </w:rPr>
        <w:t xml:space="preserve"> Образовательная область «Познавательное развитие</w:t>
      </w:r>
      <w:bookmarkEnd w:id="2"/>
      <w:r w:rsidR="002D031D" w:rsidRPr="00D350D1">
        <w:rPr>
          <w:rFonts w:ascii="Times New Roman" w:eastAsia="Times New Roman" w:hAnsi="Times New Roman" w:cs="Times New Roman"/>
          <w:b/>
          <w:sz w:val="24"/>
          <w:szCs w:val="24"/>
          <w:lang w:eastAsia="ru-RU"/>
        </w:rPr>
        <w:t>»</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 сфере познавательного развития основными задачами образовательной деятельности являются создание условий для:</w:t>
      </w:r>
    </w:p>
    <w:p w:rsidR="002D031D" w:rsidRPr="00D350D1" w:rsidRDefault="002D031D" w:rsidP="009C7FB7">
      <w:pPr>
        <w:numPr>
          <w:ilvl w:val="0"/>
          <w:numId w:val="1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ознакомления детей с явлениями и предметами окружающего мира, овладения предметными действиями;</w:t>
      </w:r>
    </w:p>
    <w:p w:rsidR="002D031D" w:rsidRPr="00D350D1" w:rsidRDefault="002D031D" w:rsidP="009C7FB7">
      <w:pPr>
        <w:numPr>
          <w:ilvl w:val="0"/>
          <w:numId w:val="11"/>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развития познавательно-исследовательской активности и познавательных способностей. </w:t>
      </w:r>
    </w:p>
    <w:p w:rsidR="002D031D" w:rsidRPr="00D350D1" w:rsidRDefault="002D031D" w:rsidP="00AA6427">
      <w:pPr>
        <w:tabs>
          <w:tab w:val="left" w:pos="567"/>
        </w:tabs>
        <w:spacing w:after="0" w:line="240" w:lineRule="auto"/>
        <w:ind w:firstLine="567"/>
        <w:contextualSpacing/>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i/>
          <w:sz w:val="24"/>
          <w:szCs w:val="24"/>
          <w:lang w:eastAsia="ru-RU"/>
        </w:rPr>
        <w:t>В сфере ознакомления с окружающим миром</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i/>
          <w:sz w:val="24"/>
          <w:szCs w:val="24"/>
          <w:lang w:eastAsia="ru-RU"/>
        </w:rPr>
        <w:t>В сфере развития познавательно-исследовательской активности и познавательных способностей</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2D031D" w:rsidRPr="00D350D1" w:rsidRDefault="002D031D" w:rsidP="00AA6427">
      <w:pPr>
        <w:tabs>
          <w:tab w:val="left" w:pos="567"/>
        </w:tabs>
        <w:spacing w:after="0" w:line="240" w:lineRule="auto"/>
        <w:ind w:firstLine="567"/>
        <w:contextualSpacing/>
        <w:jc w:val="both"/>
        <w:rPr>
          <w:rFonts w:ascii="Times New Roman" w:eastAsia="Times New Roman" w:hAnsi="Times New Roman" w:cs="Times New Roman"/>
          <w:b/>
          <w:sz w:val="24"/>
          <w:szCs w:val="24"/>
          <w:lang w:eastAsia="ru-RU"/>
        </w:rPr>
      </w:pPr>
      <w:bookmarkStart w:id="3" w:name="_Toc419228624"/>
      <w:bookmarkStart w:id="4" w:name="_Toc420597624"/>
    </w:p>
    <w:p w:rsidR="002D031D" w:rsidRPr="00D350D1" w:rsidRDefault="002D031D" w:rsidP="00634EA5">
      <w:pPr>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2.</w:t>
      </w:r>
      <w:r w:rsidR="00D23D15" w:rsidRPr="00D350D1">
        <w:rPr>
          <w:rFonts w:ascii="Times New Roman" w:eastAsia="Times New Roman" w:hAnsi="Times New Roman" w:cs="Times New Roman"/>
          <w:b/>
          <w:sz w:val="24"/>
          <w:szCs w:val="24"/>
          <w:lang w:eastAsia="ru-RU"/>
        </w:rPr>
        <w:t xml:space="preserve">1.3. </w:t>
      </w:r>
      <w:r w:rsidR="00634EA5" w:rsidRPr="00D350D1">
        <w:rPr>
          <w:rFonts w:ascii="Times New Roman" w:eastAsia="Times New Roman" w:hAnsi="Times New Roman" w:cs="Times New Roman"/>
          <w:b/>
          <w:sz w:val="24"/>
          <w:szCs w:val="24"/>
          <w:lang w:eastAsia="ru-RU"/>
        </w:rPr>
        <w:t xml:space="preserve">Образовательная область </w:t>
      </w:r>
      <w:r w:rsidRPr="00D350D1">
        <w:rPr>
          <w:rFonts w:ascii="Times New Roman" w:eastAsia="Times New Roman" w:hAnsi="Times New Roman" w:cs="Times New Roman"/>
          <w:b/>
          <w:sz w:val="24"/>
          <w:szCs w:val="24"/>
          <w:lang w:eastAsia="ru-RU"/>
        </w:rPr>
        <w:t>«Речевое развитие</w:t>
      </w:r>
      <w:bookmarkEnd w:id="3"/>
      <w:bookmarkEnd w:id="4"/>
      <w:r w:rsidRPr="00D350D1">
        <w:rPr>
          <w:rFonts w:ascii="Times New Roman" w:eastAsia="Times New Roman" w:hAnsi="Times New Roman" w:cs="Times New Roman"/>
          <w:b/>
          <w:sz w:val="24"/>
          <w:szCs w:val="24"/>
          <w:lang w:eastAsia="ru-RU"/>
        </w:rPr>
        <w:t>»</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 области речевого развития основными задачами образовательной деятельности являются создание условий для: </w:t>
      </w:r>
    </w:p>
    <w:p w:rsidR="002D031D" w:rsidRPr="00D350D1" w:rsidRDefault="002D031D" w:rsidP="00AA6427">
      <w:pPr>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развития речи у детей в повседневной жизни;</w:t>
      </w:r>
    </w:p>
    <w:p w:rsidR="002D031D" w:rsidRPr="00D350D1" w:rsidRDefault="002D031D" w:rsidP="00AA6427">
      <w:pPr>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развития разных сторон речи в специально организованных играх и занятиях.</w:t>
      </w:r>
    </w:p>
    <w:p w:rsidR="002D031D" w:rsidRPr="00D350D1" w:rsidRDefault="002D031D" w:rsidP="00AA6427">
      <w:pPr>
        <w:tabs>
          <w:tab w:val="left" w:pos="567"/>
        </w:tabs>
        <w:spacing w:after="0" w:line="240" w:lineRule="auto"/>
        <w:ind w:firstLine="567"/>
        <w:contextualSpacing/>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i/>
          <w:sz w:val="24"/>
          <w:szCs w:val="24"/>
          <w:lang w:eastAsia="ru-RU"/>
        </w:rPr>
        <w:t>В сфере развития речи в повседневной жизни</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b/>
          <w:i/>
          <w:sz w:val="24"/>
          <w:szCs w:val="24"/>
          <w:lang w:eastAsia="ru-RU"/>
        </w:rPr>
      </w:pPr>
      <w:r w:rsidRPr="00D350D1">
        <w:rPr>
          <w:rFonts w:ascii="Times New Roman" w:eastAsia="Times New Roman" w:hAnsi="Times New Roman" w:cs="Times New Roman"/>
          <w:b/>
          <w:i/>
          <w:sz w:val="24"/>
          <w:szCs w:val="24"/>
          <w:lang w:eastAsia="ru-RU"/>
        </w:rPr>
        <w:t>В сфере развития разных сторон речи</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bookmarkStart w:id="5" w:name="_Toc419228625"/>
      <w:bookmarkStart w:id="6" w:name="_Toc420597625"/>
    </w:p>
    <w:p w:rsidR="002D031D" w:rsidRPr="00D350D1" w:rsidRDefault="002D031D" w:rsidP="00AA6427">
      <w:pPr>
        <w:tabs>
          <w:tab w:val="left" w:pos="567"/>
        </w:tabs>
        <w:spacing w:after="0" w:line="240" w:lineRule="auto"/>
        <w:ind w:firstLine="567"/>
        <w:contextualSpacing/>
        <w:jc w:val="both"/>
        <w:rPr>
          <w:rFonts w:ascii="Times New Roman" w:eastAsia="Times New Roman" w:hAnsi="Times New Roman" w:cs="Times New Roman"/>
          <w:b/>
          <w:sz w:val="24"/>
          <w:szCs w:val="24"/>
          <w:lang w:eastAsia="ru-RU"/>
        </w:rPr>
      </w:pPr>
    </w:p>
    <w:p w:rsidR="002D031D" w:rsidRPr="00D350D1" w:rsidRDefault="00D23D15" w:rsidP="00D23D15">
      <w:pPr>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2.1</w:t>
      </w:r>
      <w:r w:rsidR="002D031D" w:rsidRPr="00D350D1">
        <w:rPr>
          <w:rFonts w:ascii="Times New Roman" w:eastAsia="Times New Roman" w:hAnsi="Times New Roman" w:cs="Times New Roman"/>
          <w:b/>
          <w:sz w:val="24"/>
          <w:szCs w:val="24"/>
          <w:lang w:eastAsia="ru-RU"/>
        </w:rPr>
        <w:t>.</w:t>
      </w:r>
      <w:r w:rsidRPr="00D350D1">
        <w:rPr>
          <w:rFonts w:ascii="Times New Roman" w:eastAsia="Times New Roman" w:hAnsi="Times New Roman" w:cs="Times New Roman"/>
          <w:b/>
          <w:sz w:val="24"/>
          <w:szCs w:val="24"/>
          <w:lang w:eastAsia="ru-RU"/>
        </w:rPr>
        <w:t>4.</w:t>
      </w:r>
      <w:r w:rsidR="002D031D" w:rsidRPr="00D350D1">
        <w:rPr>
          <w:rFonts w:ascii="Times New Roman" w:eastAsia="Times New Roman" w:hAnsi="Times New Roman" w:cs="Times New Roman"/>
          <w:b/>
          <w:sz w:val="24"/>
          <w:szCs w:val="24"/>
          <w:lang w:eastAsia="ru-RU"/>
        </w:rPr>
        <w:t xml:space="preserve"> Образовательная область «Художественно-эстетическое развитие</w:t>
      </w:r>
      <w:bookmarkEnd w:id="5"/>
      <w:bookmarkEnd w:id="6"/>
      <w:r w:rsidR="002D031D" w:rsidRPr="00D350D1">
        <w:rPr>
          <w:rFonts w:ascii="Times New Roman" w:eastAsia="Times New Roman" w:hAnsi="Times New Roman" w:cs="Times New Roman"/>
          <w:b/>
          <w:sz w:val="24"/>
          <w:szCs w:val="24"/>
          <w:lang w:eastAsia="ru-RU"/>
        </w:rPr>
        <w:t>»</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 области художественно-эстетического развития основными задачами образовательной деятельности являются создание условий для: </w:t>
      </w:r>
    </w:p>
    <w:p w:rsidR="002D031D" w:rsidRPr="00D350D1" w:rsidRDefault="002D031D" w:rsidP="009C7FB7">
      <w:pPr>
        <w:numPr>
          <w:ilvl w:val="0"/>
          <w:numId w:val="12"/>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развития у детей эстетического отношения к окружающему миру;</w:t>
      </w:r>
    </w:p>
    <w:p w:rsidR="002D031D" w:rsidRPr="00D350D1" w:rsidRDefault="002D031D" w:rsidP="009C7FB7">
      <w:pPr>
        <w:numPr>
          <w:ilvl w:val="0"/>
          <w:numId w:val="12"/>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приобщения к изобразительным видам деятельности;</w:t>
      </w:r>
    </w:p>
    <w:p w:rsidR="002D031D" w:rsidRPr="00D350D1" w:rsidRDefault="002D031D" w:rsidP="009C7FB7">
      <w:pPr>
        <w:numPr>
          <w:ilvl w:val="0"/>
          <w:numId w:val="12"/>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приобщения к музыкальной культуре;</w:t>
      </w:r>
    </w:p>
    <w:p w:rsidR="002D031D" w:rsidRPr="00D350D1" w:rsidRDefault="002D031D" w:rsidP="009C7FB7">
      <w:pPr>
        <w:numPr>
          <w:ilvl w:val="0"/>
          <w:numId w:val="12"/>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приобщения к театрализованной деятельности.</w:t>
      </w:r>
    </w:p>
    <w:p w:rsidR="002D031D" w:rsidRPr="00D350D1" w:rsidRDefault="002D031D" w:rsidP="00AA6427">
      <w:pPr>
        <w:tabs>
          <w:tab w:val="left" w:pos="567"/>
        </w:tabs>
        <w:spacing w:after="0" w:line="240" w:lineRule="auto"/>
        <w:ind w:firstLine="567"/>
        <w:contextualSpacing/>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i/>
          <w:sz w:val="24"/>
          <w:szCs w:val="24"/>
          <w:lang w:eastAsia="ru-RU"/>
        </w:rPr>
        <w:t>В сфере развития у детей эстетического отношения к окружающему миру</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2D031D" w:rsidRPr="00D350D1" w:rsidRDefault="002D031D" w:rsidP="00AA6427">
      <w:pPr>
        <w:tabs>
          <w:tab w:val="left" w:pos="567"/>
        </w:tabs>
        <w:spacing w:after="0" w:line="240" w:lineRule="auto"/>
        <w:ind w:firstLine="567"/>
        <w:contextualSpacing/>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i/>
          <w:sz w:val="24"/>
          <w:szCs w:val="24"/>
          <w:lang w:eastAsia="ru-RU"/>
        </w:rPr>
        <w:t>В сфере приобщения к изобразительным видам деятельности</w:t>
      </w:r>
    </w:p>
    <w:p w:rsidR="002D031D" w:rsidRPr="00D350D1" w:rsidRDefault="002D031D" w:rsidP="005D491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i/>
          <w:sz w:val="24"/>
          <w:szCs w:val="24"/>
          <w:lang w:eastAsia="ru-RU"/>
        </w:rPr>
        <w:t>В сфере приобщения к музыкальной культуре</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i/>
          <w:sz w:val="24"/>
          <w:szCs w:val="24"/>
          <w:lang w:eastAsia="ru-RU"/>
        </w:rPr>
        <w:t>В сфере приобщения детей к театрализованной деятельности</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2D031D" w:rsidRPr="00D350D1" w:rsidRDefault="002D031D" w:rsidP="00AA6427">
      <w:pPr>
        <w:tabs>
          <w:tab w:val="left" w:pos="567"/>
        </w:tabs>
        <w:spacing w:after="0" w:line="240" w:lineRule="auto"/>
        <w:ind w:firstLine="567"/>
        <w:contextualSpacing/>
        <w:jc w:val="both"/>
        <w:rPr>
          <w:rFonts w:ascii="Times New Roman" w:eastAsia="Times New Roman" w:hAnsi="Times New Roman" w:cs="Times New Roman"/>
          <w:b/>
          <w:sz w:val="24"/>
          <w:szCs w:val="24"/>
          <w:lang w:eastAsia="ru-RU"/>
        </w:rPr>
      </w:pPr>
      <w:bookmarkStart w:id="7" w:name="_Toc419228626"/>
      <w:bookmarkStart w:id="8" w:name="_Toc420597626"/>
    </w:p>
    <w:p w:rsidR="002D031D" w:rsidRPr="00D350D1" w:rsidRDefault="00D23D15" w:rsidP="00634EA5">
      <w:pPr>
        <w:tabs>
          <w:tab w:val="left" w:pos="567"/>
        </w:tabs>
        <w:spacing w:after="0" w:line="240" w:lineRule="auto"/>
        <w:ind w:firstLine="567"/>
        <w:contextualSpacing/>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2.1</w:t>
      </w:r>
      <w:r w:rsidR="002D031D" w:rsidRPr="00D350D1">
        <w:rPr>
          <w:rFonts w:ascii="Times New Roman" w:eastAsia="Times New Roman" w:hAnsi="Times New Roman" w:cs="Times New Roman"/>
          <w:b/>
          <w:sz w:val="24"/>
          <w:szCs w:val="24"/>
          <w:lang w:eastAsia="ru-RU"/>
        </w:rPr>
        <w:t>.</w:t>
      </w:r>
      <w:r w:rsidRPr="00D350D1">
        <w:rPr>
          <w:rFonts w:ascii="Times New Roman" w:eastAsia="Times New Roman" w:hAnsi="Times New Roman" w:cs="Times New Roman"/>
          <w:b/>
          <w:sz w:val="24"/>
          <w:szCs w:val="24"/>
          <w:lang w:eastAsia="ru-RU"/>
        </w:rPr>
        <w:t>5.</w:t>
      </w:r>
      <w:r w:rsidR="002D031D" w:rsidRPr="00D350D1">
        <w:rPr>
          <w:rFonts w:ascii="Times New Roman" w:eastAsia="Times New Roman" w:hAnsi="Times New Roman" w:cs="Times New Roman"/>
          <w:b/>
          <w:sz w:val="24"/>
          <w:szCs w:val="24"/>
          <w:lang w:eastAsia="ru-RU"/>
        </w:rPr>
        <w:t xml:space="preserve"> Образовательная область «Физическое развитие</w:t>
      </w:r>
      <w:bookmarkEnd w:id="7"/>
      <w:bookmarkEnd w:id="8"/>
      <w:r w:rsidR="002D031D" w:rsidRPr="00D350D1">
        <w:rPr>
          <w:rFonts w:ascii="Times New Roman" w:eastAsia="Times New Roman" w:hAnsi="Times New Roman" w:cs="Times New Roman"/>
          <w:b/>
          <w:sz w:val="24"/>
          <w:szCs w:val="24"/>
          <w:lang w:eastAsia="ru-RU"/>
        </w:rPr>
        <w:t>»</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 области физического развития основными задачами образовательной деятельности являются создание условий для:</w:t>
      </w:r>
    </w:p>
    <w:p w:rsidR="002D031D" w:rsidRPr="00D350D1" w:rsidRDefault="002D031D" w:rsidP="009C7FB7">
      <w:pPr>
        <w:numPr>
          <w:ilvl w:val="0"/>
          <w:numId w:val="13"/>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укрепления здоровья детей, становления ценностей здорового образа жизни;</w:t>
      </w:r>
    </w:p>
    <w:p w:rsidR="002D031D" w:rsidRPr="00D350D1" w:rsidRDefault="002D031D" w:rsidP="009C7FB7">
      <w:pPr>
        <w:numPr>
          <w:ilvl w:val="0"/>
          <w:numId w:val="13"/>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развития различных видов двигательной активности;</w:t>
      </w:r>
    </w:p>
    <w:p w:rsidR="002D031D" w:rsidRPr="00D350D1" w:rsidRDefault="002D031D" w:rsidP="009C7FB7">
      <w:pPr>
        <w:numPr>
          <w:ilvl w:val="0"/>
          <w:numId w:val="13"/>
        </w:numPr>
        <w:tabs>
          <w:tab w:val="left" w:pos="567"/>
        </w:tabs>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формирования навыков безопасного поведения.</w:t>
      </w:r>
    </w:p>
    <w:p w:rsidR="002D031D" w:rsidRPr="00D350D1" w:rsidRDefault="002D031D" w:rsidP="00AA6427">
      <w:pPr>
        <w:tabs>
          <w:tab w:val="left" w:pos="567"/>
        </w:tabs>
        <w:spacing w:after="0" w:line="240" w:lineRule="auto"/>
        <w:ind w:firstLine="567"/>
        <w:contextualSpacing/>
        <w:jc w:val="both"/>
        <w:rPr>
          <w:rFonts w:ascii="Times New Roman" w:eastAsia="Times New Roman" w:hAnsi="Times New Roman" w:cs="Times New Roman"/>
          <w:b/>
          <w:i/>
          <w:sz w:val="24"/>
          <w:szCs w:val="24"/>
          <w:lang w:eastAsia="ru-RU"/>
        </w:rPr>
      </w:pPr>
      <w:r w:rsidRPr="00D350D1">
        <w:rPr>
          <w:rFonts w:ascii="Times New Roman" w:eastAsia="Times New Roman" w:hAnsi="Times New Roman" w:cs="Times New Roman"/>
          <w:b/>
          <w:i/>
          <w:sz w:val="24"/>
          <w:szCs w:val="24"/>
          <w:lang w:eastAsia="ru-RU"/>
        </w:rPr>
        <w:t>В сфере укрепления здоровья детей, становления ценностей здорового образа жизни</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i/>
          <w:sz w:val="24"/>
          <w:szCs w:val="24"/>
          <w:lang w:eastAsia="ru-RU"/>
        </w:rPr>
        <w:t>В сфере развития различных видов двигательной активности</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Взрослые организуют пространственную среду с соответствующим оборудованием – как внутри помещений ДОО,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i/>
          <w:sz w:val="24"/>
          <w:szCs w:val="24"/>
          <w:lang w:eastAsia="ru-RU"/>
        </w:rPr>
        <w:t>В сфере формирования навыков безопасного поведения</w:t>
      </w:r>
    </w:p>
    <w:p w:rsidR="002D031D" w:rsidRPr="00D350D1" w:rsidRDefault="002D031D" w:rsidP="00AA642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Взрослые создают в ДОО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2D031D" w:rsidRDefault="002D031D" w:rsidP="00AA6427">
      <w:pPr>
        <w:spacing w:after="0" w:line="240" w:lineRule="auto"/>
        <w:contextualSpacing/>
        <w:jc w:val="both"/>
        <w:rPr>
          <w:rFonts w:ascii="Times New Roman" w:eastAsia="Calibri" w:hAnsi="Times New Roman" w:cs="Times New Roman"/>
          <w:b/>
          <w:sz w:val="24"/>
          <w:szCs w:val="24"/>
        </w:rPr>
      </w:pPr>
    </w:p>
    <w:p w:rsidR="00387543" w:rsidRPr="00D350D1" w:rsidRDefault="00387543" w:rsidP="00AA6427">
      <w:pPr>
        <w:spacing w:after="0" w:line="240" w:lineRule="auto"/>
        <w:contextualSpacing/>
        <w:jc w:val="both"/>
        <w:rPr>
          <w:rFonts w:ascii="Times New Roman" w:eastAsia="Calibri" w:hAnsi="Times New Roman" w:cs="Times New Roman"/>
          <w:b/>
          <w:sz w:val="24"/>
          <w:szCs w:val="24"/>
        </w:rPr>
      </w:pPr>
    </w:p>
    <w:p w:rsidR="00D350D1" w:rsidRPr="00D350D1" w:rsidRDefault="00D350D1" w:rsidP="00D350D1">
      <w:pPr>
        <w:spacing w:after="0" w:line="240" w:lineRule="auto"/>
        <w:ind w:right="142"/>
        <w:jc w:val="center"/>
        <w:outlineLvl w:val="1"/>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b/>
          <w:bCs/>
          <w:sz w:val="24"/>
          <w:szCs w:val="24"/>
          <w:lang w:eastAsia="ru-RU"/>
        </w:rPr>
        <w:t>2.2. Содержание</w:t>
      </w:r>
      <w:r w:rsidRPr="00D350D1">
        <w:rPr>
          <w:rFonts w:ascii="Times New Roman" w:eastAsia="Times New Roman" w:hAnsi="Times New Roman" w:cs="Times New Roman"/>
          <w:b/>
          <w:bCs/>
          <w:spacing w:val="-8"/>
          <w:sz w:val="24"/>
          <w:szCs w:val="24"/>
          <w:lang w:eastAsia="ru-RU"/>
        </w:rPr>
        <w:t xml:space="preserve"> </w:t>
      </w:r>
      <w:r w:rsidRPr="00D350D1">
        <w:rPr>
          <w:rFonts w:ascii="Times New Roman" w:eastAsia="Times New Roman" w:hAnsi="Times New Roman" w:cs="Times New Roman"/>
          <w:b/>
          <w:bCs/>
          <w:sz w:val="24"/>
          <w:szCs w:val="24"/>
          <w:lang w:eastAsia="ru-RU"/>
        </w:rPr>
        <w:t>направлений</w:t>
      </w:r>
      <w:r w:rsidRPr="00D350D1">
        <w:rPr>
          <w:rFonts w:ascii="Times New Roman" w:eastAsia="Times New Roman" w:hAnsi="Times New Roman" w:cs="Times New Roman"/>
          <w:b/>
          <w:bCs/>
          <w:spacing w:val="-6"/>
          <w:sz w:val="24"/>
          <w:szCs w:val="24"/>
          <w:lang w:eastAsia="ru-RU"/>
        </w:rPr>
        <w:t xml:space="preserve"> </w:t>
      </w:r>
      <w:r w:rsidRPr="00D350D1">
        <w:rPr>
          <w:rFonts w:ascii="Times New Roman" w:eastAsia="Times New Roman" w:hAnsi="Times New Roman" w:cs="Times New Roman"/>
          <w:b/>
          <w:bCs/>
          <w:sz w:val="24"/>
          <w:szCs w:val="24"/>
          <w:lang w:eastAsia="ru-RU"/>
        </w:rPr>
        <w:t>Программы</w:t>
      </w:r>
      <w:r w:rsidRPr="00D350D1">
        <w:rPr>
          <w:rFonts w:ascii="Times New Roman" w:eastAsia="Times New Roman" w:hAnsi="Times New Roman" w:cs="Times New Roman"/>
          <w:b/>
          <w:bCs/>
          <w:spacing w:val="-8"/>
          <w:sz w:val="24"/>
          <w:szCs w:val="24"/>
          <w:lang w:eastAsia="ru-RU"/>
        </w:rPr>
        <w:t xml:space="preserve"> </w:t>
      </w:r>
      <w:r w:rsidRPr="00D350D1">
        <w:rPr>
          <w:rFonts w:ascii="Times New Roman" w:eastAsia="Times New Roman" w:hAnsi="Times New Roman" w:cs="Times New Roman"/>
          <w:b/>
          <w:bCs/>
          <w:sz w:val="24"/>
          <w:szCs w:val="24"/>
          <w:lang w:eastAsia="ru-RU"/>
        </w:rPr>
        <w:t>воспитания,</w:t>
      </w:r>
      <w:r w:rsidRPr="00D350D1">
        <w:rPr>
          <w:rFonts w:ascii="Times New Roman" w:eastAsia="Times New Roman" w:hAnsi="Times New Roman" w:cs="Times New Roman"/>
          <w:b/>
          <w:bCs/>
          <w:spacing w:val="-6"/>
          <w:sz w:val="24"/>
          <w:szCs w:val="24"/>
          <w:lang w:eastAsia="ru-RU"/>
        </w:rPr>
        <w:t xml:space="preserve"> </w:t>
      </w:r>
      <w:r w:rsidRPr="00D350D1">
        <w:rPr>
          <w:rFonts w:ascii="Times New Roman" w:eastAsia="Times New Roman" w:hAnsi="Times New Roman" w:cs="Times New Roman"/>
          <w:b/>
          <w:bCs/>
          <w:sz w:val="24"/>
          <w:szCs w:val="24"/>
          <w:lang w:eastAsia="ru-RU"/>
        </w:rPr>
        <w:t>осуществляющей</w:t>
      </w:r>
      <w:r w:rsidRPr="00D350D1">
        <w:rPr>
          <w:rFonts w:ascii="Times New Roman" w:eastAsia="Times New Roman" w:hAnsi="Times New Roman" w:cs="Times New Roman"/>
          <w:b/>
          <w:bCs/>
          <w:spacing w:val="-57"/>
          <w:sz w:val="24"/>
          <w:szCs w:val="24"/>
          <w:lang w:eastAsia="ru-RU"/>
        </w:rPr>
        <w:t xml:space="preserve"> </w:t>
      </w:r>
      <w:r w:rsidRPr="00D350D1">
        <w:rPr>
          <w:rFonts w:ascii="Times New Roman" w:eastAsia="Times New Roman" w:hAnsi="Times New Roman" w:cs="Times New Roman"/>
          <w:b/>
          <w:bCs/>
          <w:sz w:val="24"/>
          <w:szCs w:val="24"/>
          <w:lang w:eastAsia="ru-RU"/>
        </w:rPr>
        <w:t>образовательный</w:t>
      </w:r>
      <w:r w:rsidRPr="00D350D1">
        <w:rPr>
          <w:rFonts w:ascii="Times New Roman" w:eastAsia="Times New Roman" w:hAnsi="Times New Roman" w:cs="Times New Roman"/>
          <w:b/>
          <w:bCs/>
          <w:spacing w:val="-3"/>
          <w:sz w:val="24"/>
          <w:szCs w:val="24"/>
          <w:lang w:eastAsia="ru-RU"/>
        </w:rPr>
        <w:t xml:space="preserve"> </w:t>
      </w:r>
      <w:r w:rsidRPr="00D350D1">
        <w:rPr>
          <w:rFonts w:ascii="Times New Roman" w:eastAsia="Times New Roman" w:hAnsi="Times New Roman" w:cs="Times New Roman"/>
          <w:b/>
          <w:bCs/>
          <w:sz w:val="24"/>
          <w:szCs w:val="24"/>
          <w:lang w:eastAsia="ru-RU"/>
        </w:rPr>
        <w:t>процесс</w:t>
      </w:r>
      <w:r w:rsidRPr="00D350D1">
        <w:rPr>
          <w:rFonts w:ascii="Times New Roman" w:eastAsia="Times New Roman" w:hAnsi="Times New Roman" w:cs="Times New Roman"/>
          <w:b/>
          <w:bCs/>
          <w:spacing w:val="-1"/>
          <w:sz w:val="24"/>
          <w:szCs w:val="24"/>
          <w:lang w:eastAsia="ru-RU"/>
        </w:rPr>
        <w:t xml:space="preserve"> </w:t>
      </w:r>
      <w:r w:rsidRPr="00D350D1">
        <w:rPr>
          <w:rFonts w:ascii="Times New Roman" w:eastAsia="Times New Roman" w:hAnsi="Times New Roman" w:cs="Times New Roman"/>
          <w:b/>
          <w:bCs/>
          <w:sz w:val="24"/>
          <w:szCs w:val="24"/>
          <w:lang w:eastAsia="ru-RU"/>
        </w:rPr>
        <w:t>на</w:t>
      </w:r>
      <w:r w:rsidRPr="00D350D1">
        <w:rPr>
          <w:rFonts w:ascii="Times New Roman" w:eastAsia="Times New Roman" w:hAnsi="Times New Roman" w:cs="Times New Roman"/>
          <w:b/>
          <w:bCs/>
          <w:spacing w:val="-1"/>
          <w:sz w:val="24"/>
          <w:szCs w:val="24"/>
          <w:lang w:eastAsia="ru-RU"/>
        </w:rPr>
        <w:t xml:space="preserve"> </w:t>
      </w:r>
      <w:r w:rsidRPr="00D350D1">
        <w:rPr>
          <w:rFonts w:ascii="Times New Roman" w:eastAsia="Times New Roman" w:hAnsi="Times New Roman" w:cs="Times New Roman"/>
          <w:b/>
          <w:bCs/>
          <w:sz w:val="24"/>
          <w:szCs w:val="24"/>
          <w:lang w:eastAsia="ru-RU"/>
        </w:rPr>
        <w:t>уровне</w:t>
      </w:r>
      <w:r w:rsidRPr="00D350D1">
        <w:rPr>
          <w:rFonts w:ascii="Times New Roman" w:eastAsia="Times New Roman" w:hAnsi="Times New Roman" w:cs="Times New Roman"/>
          <w:b/>
          <w:bCs/>
          <w:spacing w:val="-1"/>
          <w:sz w:val="24"/>
          <w:szCs w:val="24"/>
          <w:lang w:eastAsia="ru-RU"/>
        </w:rPr>
        <w:t xml:space="preserve"> </w:t>
      </w:r>
      <w:r w:rsidRPr="00D350D1">
        <w:rPr>
          <w:rFonts w:ascii="Times New Roman" w:eastAsia="Times New Roman" w:hAnsi="Times New Roman" w:cs="Times New Roman"/>
          <w:b/>
          <w:bCs/>
          <w:sz w:val="24"/>
          <w:szCs w:val="24"/>
          <w:lang w:eastAsia="ru-RU"/>
        </w:rPr>
        <w:t>дошкольного</w:t>
      </w:r>
      <w:r w:rsidRPr="00D350D1">
        <w:rPr>
          <w:rFonts w:ascii="Times New Roman" w:eastAsia="Times New Roman" w:hAnsi="Times New Roman" w:cs="Times New Roman"/>
          <w:b/>
          <w:bCs/>
          <w:spacing w:val="-1"/>
          <w:sz w:val="24"/>
          <w:szCs w:val="24"/>
          <w:lang w:eastAsia="ru-RU"/>
        </w:rPr>
        <w:t xml:space="preserve"> </w:t>
      </w:r>
      <w:r w:rsidRPr="00D350D1">
        <w:rPr>
          <w:rFonts w:ascii="Times New Roman" w:eastAsia="Times New Roman" w:hAnsi="Times New Roman" w:cs="Times New Roman"/>
          <w:b/>
          <w:bCs/>
          <w:sz w:val="24"/>
          <w:szCs w:val="24"/>
          <w:lang w:eastAsia="ru-RU"/>
        </w:rPr>
        <w:t>образования</w:t>
      </w:r>
    </w:p>
    <w:p w:rsidR="00D350D1" w:rsidRPr="00D350D1" w:rsidRDefault="00D350D1" w:rsidP="00D350D1">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9"/>
        <w:gridCol w:w="6204"/>
        <w:gridCol w:w="102"/>
      </w:tblGrid>
      <w:tr w:rsidR="00D350D1" w:rsidRPr="00D350D1" w:rsidTr="00DC26C6">
        <w:trPr>
          <w:gridAfter w:val="1"/>
          <w:wAfter w:w="107" w:type="dxa"/>
        </w:trPr>
        <w:tc>
          <w:tcPr>
            <w:tcW w:w="3085" w:type="dxa"/>
            <w:shd w:val="clear" w:color="auto" w:fill="auto"/>
          </w:tcPr>
          <w:p w:rsidR="00D350D1" w:rsidRPr="00D350D1" w:rsidRDefault="00D350D1" w:rsidP="00D350D1">
            <w:pPr>
              <w:spacing w:after="0" w:line="240" w:lineRule="auto"/>
              <w:jc w:val="center"/>
              <w:rPr>
                <w:rFonts w:ascii="Times New Roman" w:eastAsia="Times New Roman" w:hAnsi="Times New Roman" w:cs="Times New Roman"/>
                <w:b/>
                <w:color w:val="000000"/>
                <w:sz w:val="24"/>
                <w:szCs w:val="24"/>
                <w:lang w:eastAsia="ru-RU"/>
              </w:rPr>
            </w:pPr>
            <w:r w:rsidRPr="00D350D1">
              <w:rPr>
                <w:rFonts w:ascii="Times New Roman" w:eastAsia="Times New Roman" w:hAnsi="Times New Roman" w:cs="Times New Roman"/>
                <w:b/>
                <w:color w:val="000000"/>
                <w:sz w:val="24"/>
                <w:szCs w:val="24"/>
                <w:lang w:eastAsia="ru-RU"/>
              </w:rPr>
              <w:t>Направления воспитания</w:t>
            </w:r>
          </w:p>
        </w:tc>
        <w:tc>
          <w:tcPr>
            <w:tcW w:w="6379" w:type="dxa"/>
            <w:shd w:val="clear" w:color="auto" w:fill="auto"/>
          </w:tcPr>
          <w:p w:rsidR="00D350D1" w:rsidRPr="00D350D1" w:rsidRDefault="00D350D1" w:rsidP="00D350D1">
            <w:pPr>
              <w:widowControl w:val="0"/>
              <w:autoSpaceDE w:val="0"/>
              <w:autoSpaceDN w:val="0"/>
              <w:spacing w:after="0" w:line="240" w:lineRule="auto"/>
              <w:jc w:val="center"/>
              <w:rPr>
                <w:rFonts w:ascii="Times New Roman" w:eastAsia="Times New Roman" w:hAnsi="Times New Roman" w:cs="Times New Roman"/>
                <w:b/>
                <w:sz w:val="24"/>
                <w:szCs w:val="24"/>
              </w:rPr>
            </w:pPr>
            <w:r w:rsidRPr="00D350D1">
              <w:rPr>
                <w:rFonts w:ascii="Times New Roman" w:eastAsia="Times New Roman" w:hAnsi="Times New Roman" w:cs="Times New Roman"/>
                <w:b/>
                <w:color w:val="000000"/>
                <w:sz w:val="24"/>
                <w:szCs w:val="24"/>
                <w:lang w:eastAsia="ru-RU"/>
              </w:rPr>
              <w:t>Общие задачи</w:t>
            </w:r>
            <w:r w:rsidRPr="00D350D1">
              <w:rPr>
                <w:rFonts w:ascii="Times New Roman" w:eastAsia="Times New Roman" w:hAnsi="Times New Roman" w:cs="Times New Roman"/>
                <w:b/>
                <w:sz w:val="24"/>
                <w:szCs w:val="24"/>
              </w:rPr>
              <w:t xml:space="preserve"> воспитания</w:t>
            </w:r>
            <w:r w:rsidRPr="00D350D1">
              <w:rPr>
                <w:rFonts w:ascii="Times New Roman" w:eastAsia="Times New Roman" w:hAnsi="Times New Roman" w:cs="Times New Roman"/>
                <w:b/>
                <w:spacing w:val="-1"/>
                <w:sz w:val="24"/>
                <w:szCs w:val="24"/>
              </w:rPr>
              <w:t xml:space="preserve"> </w:t>
            </w:r>
            <w:r w:rsidRPr="00D350D1">
              <w:rPr>
                <w:rFonts w:ascii="Times New Roman" w:eastAsia="Times New Roman" w:hAnsi="Times New Roman" w:cs="Times New Roman"/>
                <w:b/>
                <w:sz w:val="24"/>
                <w:szCs w:val="24"/>
              </w:rPr>
              <w:t>при</w:t>
            </w:r>
            <w:r w:rsidRPr="00D350D1">
              <w:rPr>
                <w:rFonts w:ascii="Times New Roman" w:eastAsia="Times New Roman" w:hAnsi="Times New Roman" w:cs="Times New Roman"/>
                <w:b/>
                <w:spacing w:val="-1"/>
                <w:sz w:val="24"/>
                <w:szCs w:val="24"/>
              </w:rPr>
              <w:t xml:space="preserve"> </w:t>
            </w:r>
            <w:r w:rsidRPr="00D350D1">
              <w:rPr>
                <w:rFonts w:ascii="Times New Roman" w:eastAsia="Times New Roman" w:hAnsi="Times New Roman" w:cs="Times New Roman"/>
                <w:b/>
                <w:sz w:val="24"/>
                <w:szCs w:val="24"/>
              </w:rPr>
              <w:t>реализации</w:t>
            </w:r>
            <w:r w:rsidRPr="00D350D1">
              <w:rPr>
                <w:rFonts w:ascii="Times New Roman" w:eastAsia="Times New Roman" w:hAnsi="Times New Roman" w:cs="Times New Roman"/>
                <w:b/>
                <w:spacing w:val="-3"/>
                <w:sz w:val="24"/>
                <w:szCs w:val="24"/>
              </w:rPr>
              <w:t xml:space="preserve"> </w:t>
            </w:r>
            <w:r w:rsidRPr="00D350D1">
              <w:rPr>
                <w:rFonts w:ascii="Times New Roman" w:eastAsia="Times New Roman" w:hAnsi="Times New Roman" w:cs="Times New Roman"/>
                <w:b/>
                <w:sz w:val="24"/>
                <w:szCs w:val="24"/>
              </w:rPr>
              <w:t>программы</w:t>
            </w:r>
            <w:r w:rsidRPr="00D350D1">
              <w:rPr>
                <w:rFonts w:ascii="Times New Roman" w:eastAsia="Times New Roman" w:hAnsi="Times New Roman" w:cs="Times New Roman"/>
                <w:b/>
                <w:spacing w:val="-2"/>
                <w:sz w:val="24"/>
                <w:szCs w:val="24"/>
              </w:rPr>
              <w:t xml:space="preserve"> </w:t>
            </w:r>
            <w:r w:rsidRPr="00D350D1">
              <w:rPr>
                <w:rFonts w:ascii="Times New Roman" w:eastAsia="Times New Roman" w:hAnsi="Times New Roman" w:cs="Times New Roman"/>
                <w:b/>
                <w:sz w:val="24"/>
                <w:szCs w:val="24"/>
              </w:rPr>
              <w:t>воспитания в</w:t>
            </w:r>
            <w:r w:rsidRPr="00D350D1">
              <w:rPr>
                <w:rFonts w:ascii="Times New Roman" w:eastAsia="Times New Roman" w:hAnsi="Times New Roman" w:cs="Times New Roman"/>
                <w:b/>
                <w:spacing w:val="-2"/>
                <w:sz w:val="24"/>
                <w:szCs w:val="24"/>
              </w:rPr>
              <w:t xml:space="preserve"> </w:t>
            </w:r>
            <w:r w:rsidRPr="00D350D1">
              <w:rPr>
                <w:rFonts w:ascii="Times New Roman" w:eastAsia="Times New Roman" w:hAnsi="Times New Roman" w:cs="Times New Roman"/>
                <w:b/>
                <w:sz w:val="24"/>
                <w:szCs w:val="24"/>
              </w:rPr>
              <w:t>ДОО</w:t>
            </w:r>
            <w:r w:rsidRPr="00D350D1">
              <w:rPr>
                <w:rFonts w:ascii="Times New Roman" w:eastAsia="Times New Roman" w:hAnsi="Times New Roman" w:cs="Times New Roman"/>
                <w:b/>
                <w:color w:val="000000"/>
                <w:sz w:val="24"/>
                <w:szCs w:val="24"/>
                <w:lang w:eastAsia="ru-RU"/>
              </w:rPr>
              <w:t xml:space="preserve">, соотнесенные </w:t>
            </w:r>
            <w:r w:rsidRPr="00D350D1">
              <w:rPr>
                <w:rFonts w:ascii="Times New Roman" w:eastAsia="Times New Roman" w:hAnsi="Times New Roman" w:cs="Times New Roman"/>
                <w:b/>
                <w:sz w:val="24"/>
                <w:szCs w:val="24"/>
              </w:rPr>
              <w:t>с</w:t>
            </w:r>
            <w:r w:rsidRPr="00D350D1">
              <w:rPr>
                <w:rFonts w:ascii="Times New Roman" w:eastAsia="Times New Roman" w:hAnsi="Times New Roman" w:cs="Times New Roman"/>
                <w:b/>
                <w:spacing w:val="-3"/>
                <w:sz w:val="24"/>
                <w:szCs w:val="24"/>
              </w:rPr>
              <w:t xml:space="preserve"> </w:t>
            </w:r>
            <w:r w:rsidRPr="00D350D1">
              <w:rPr>
                <w:rFonts w:ascii="Times New Roman" w:eastAsia="Times New Roman" w:hAnsi="Times New Roman" w:cs="Times New Roman"/>
                <w:b/>
                <w:sz w:val="24"/>
                <w:szCs w:val="24"/>
              </w:rPr>
              <w:t>проектом</w:t>
            </w:r>
            <w:r w:rsidRPr="00D350D1">
              <w:rPr>
                <w:rFonts w:ascii="Times New Roman" w:eastAsia="Times New Roman" w:hAnsi="Times New Roman" w:cs="Times New Roman"/>
                <w:b/>
                <w:spacing w:val="-1"/>
                <w:sz w:val="24"/>
                <w:szCs w:val="24"/>
              </w:rPr>
              <w:t xml:space="preserve"> </w:t>
            </w:r>
            <w:r w:rsidRPr="00D350D1">
              <w:rPr>
                <w:rFonts w:ascii="Times New Roman" w:eastAsia="Times New Roman" w:hAnsi="Times New Roman" w:cs="Times New Roman"/>
                <w:b/>
                <w:sz w:val="24"/>
                <w:szCs w:val="24"/>
              </w:rPr>
              <w:t>Портрета</w:t>
            </w:r>
            <w:r w:rsidRPr="00D350D1">
              <w:rPr>
                <w:rFonts w:ascii="Times New Roman" w:eastAsia="Times New Roman" w:hAnsi="Times New Roman" w:cs="Times New Roman"/>
                <w:b/>
                <w:spacing w:val="-2"/>
                <w:sz w:val="24"/>
                <w:szCs w:val="24"/>
              </w:rPr>
              <w:t xml:space="preserve"> </w:t>
            </w:r>
            <w:r w:rsidRPr="00D350D1">
              <w:rPr>
                <w:rFonts w:ascii="Times New Roman" w:eastAsia="Times New Roman" w:hAnsi="Times New Roman" w:cs="Times New Roman"/>
                <w:b/>
                <w:sz w:val="24"/>
                <w:szCs w:val="24"/>
              </w:rPr>
              <w:t>выпускника</w:t>
            </w:r>
            <w:r w:rsidRPr="00D350D1">
              <w:rPr>
                <w:rFonts w:ascii="Times New Roman" w:eastAsia="Times New Roman" w:hAnsi="Times New Roman" w:cs="Times New Roman"/>
                <w:b/>
                <w:spacing w:val="-1"/>
                <w:sz w:val="24"/>
                <w:szCs w:val="24"/>
              </w:rPr>
              <w:t xml:space="preserve"> </w:t>
            </w:r>
            <w:r w:rsidRPr="00D350D1">
              <w:rPr>
                <w:rFonts w:ascii="Times New Roman" w:eastAsia="Times New Roman" w:hAnsi="Times New Roman" w:cs="Times New Roman"/>
                <w:b/>
                <w:sz w:val="24"/>
                <w:szCs w:val="24"/>
              </w:rPr>
              <w:t>ДОО</w:t>
            </w:r>
          </w:p>
        </w:tc>
      </w:tr>
      <w:tr w:rsidR="00D350D1" w:rsidRPr="00D350D1" w:rsidTr="00DC26C6">
        <w:trPr>
          <w:gridAfter w:val="1"/>
          <w:wAfter w:w="107" w:type="dxa"/>
        </w:trPr>
        <w:tc>
          <w:tcPr>
            <w:tcW w:w="3085" w:type="dxa"/>
            <w:shd w:val="clear" w:color="auto" w:fill="auto"/>
          </w:tcPr>
          <w:p w:rsidR="00D350D1" w:rsidRPr="00D350D1" w:rsidRDefault="00D350D1" w:rsidP="00D350D1">
            <w:pPr>
              <w:widowControl w:val="0"/>
              <w:autoSpaceDE w:val="0"/>
              <w:autoSpaceDN w:val="0"/>
              <w:spacing w:after="0" w:line="240" w:lineRule="auto"/>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Патриотическое</w:t>
            </w:r>
          </w:p>
          <w:p w:rsidR="00D350D1" w:rsidRPr="00D350D1" w:rsidRDefault="00D350D1" w:rsidP="00D350D1">
            <w:pPr>
              <w:widowControl w:val="0"/>
              <w:autoSpaceDE w:val="0"/>
              <w:autoSpaceDN w:val="0"/>
              <w:spacing w:after="0" w:line="240" w:lineRule="auto"/>
              <w:rPr>
                <w:rFonts w:ascii="Times New Roman" w:eastAsia="Times New Roman" w:hAnsi="Times New Roman" w:cs="Times New Roman"/>
                <w:b/>
                <w:sz w:val="24"/>
                <w:szCs w:val="24"/>
              </w:rPr>
            </w:pPr>
            <w:r w:rsidRPr="00D350D1">
              <w:rPr>
                <w:rFonts w:ascii="Times New Roman" w:eastAsia="Times New Roman" w:hAnsi="Times New Roman" w:cs="Times New Roman"/>
                <w:b/>
                <w:spacing w:val="-58"/>
                <w:sz w:val="24"/>
                <w:szCs w:val="24"/>
              </w:rPr>
              <w:lastRenderedPageBreak/>
              <w:t xml:space="preserve"> </w:t>
            </w:r>
            <w:r w:rsidRPr="00D350D1">
              <w:rPr>
                <w:rFonts w:ascii="Times New Roman" w:eastAsia="Times New Roman" w:hAnsi="Times New Roman" w:cs="Times New Roman"/>
                <w:b/>
                <w:sz w:val="24"/>
                <w:szCs w:val="24"/>
              </w:rPr>
              <w:t>направление</w:t>
            </w:r>
            <w:r w:rsidRPr="00D350D1">
              <w:rPr>
                <w:rFonts w:ascii="Times New Roman" w:eastAsia="Times New Roman" w:hAnsi="Times New Roman" w:cs="Times New Roman"/>
                <w:b/>
                <w:spacing w:val="1"/>
                <w:sz w:val="24"/>
                <w:szCs w:val="24"/>
              </w:rPr>
              <w:t xml:space="preserve"> </w:t>
            </w:r>
            <w:r w:rsidRPr="00D350D1">
              <w:rPr>
                <w:rFonts w:ascii="Times New Roman" w:eastAsia="Times New Roman" w:hAnsi="Times New Roman" w:cs="Times New Roman"/>
                <w:b/>
                <w:sz w:val="24"/>
                <w:szCs w:val="24"/>
              </w:rPr>
              <w:t>воспитания</w:t>
            </w:r>
          </w:p>
        </w:tc>
        <w:tc>
          <w:tcPr>
            <w:tcW w:w="6379" w:type="dxa"/>
            <w:shd w:val="clear" w:color="auto" w:fill="auto"/>
          </w:tcPr>
          <w:p w:rsidR="00D350D1" w:rsidRPr="00D350D1" w:rsidRDefault="00D350D1" w:rsidP="00D350D1">
            <w:pPr>
              <w:widowControl w:val="0"/>
              <w:autoSpaceDE w:val="0"/>
              <w:autoSpaceDN w:val="0"/>
              <w:spacing w:after="0" w:line="240" w:lineRule="auto"/>
              <w:ind w:left="30"/>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lastRenderedPageBreak/>
              <w:t>Развивать у</w:t>
            </w:r>
            <w:r w:rsidRPr="00D350D1">
              <w:rPr>
                <w:rFonts w:ascii="Times New Roman" w:eastAsia="Times New Roman" w:hAnsi="Times New Roman" w:cs="Times New Roman"/>
                <w:spacing w:val="-10"/>
                <w:sz w:val="24"/>
                <w:szCs w:val="24"/>
              </w:rPr>
              <w:t xml:space="preserve"> </w:t>
            </w:r>
            <w:r w:rsidRPr="00D350D1">
              <w:rPr>
                <w:rFonts w:ascii="Times New Roman" w:eastAsia="Times New Roman" w:hAnsi="Times New Roman" w:cs="Times New Roman"/>
                <w:sz w:val="24"/>
                <w:szCs w:val="24"/>
              </w:rPr>
              <w:t>ребенка:</w:t>
            </w:r>
          </w:p>
          <w:p w:rsidR="00D350D1" w:rsidRPr="00D350D1" w:rsidRDefault="00D350D1" w:rsidP="009C7FB7">
            <w:pPr>
              <w:widowControl w:val="0"/>
              <w:numPr>
                <w:ilvl w:val="0"/>
                <w:numId w:val="37"/>
              </w:numPr>
              <w:tabs>
                <w:tab w:val="left" w:pos="247"/>
              </w:tabs>
              <w:autoSpaceDE w:val="0"/>
              <w:autoSpaceDN w:val="0"/>
              <w:spacing w:after="0" w:line="240" w:lineRule="auto"/>
              <w:ind w:left="313" w:right="34" w:hanging="141"/>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lastRenderedPageBreak/>
              <w:t>Представления о символах государства – Флаге, Гербе Российской Федерации,</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о флаге и гербе субъекта Российской Федерации, в котором находится</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образовательная</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организация;</w:t>
            </w:r>
          </w:p>
          <w:p w:rsidR="00D350D1" w:rsidRPr="00D350D1" w:rsidRDefault="00D350D1" w:rsidP="009C7FB7">
            <w:pPr>
              <w:widowControl w:val="0"/>
              <w:numPr>
                <w:ilvl w:val="0"/>
                <w:numId w:val="37"/>
              </w:numPr>
              <w:tabs>
                <w:tab w:val="left" w:pos="247"/>
              </w:tabs>
              <w:autoSpaceDE w:val="0"/>
              <w:autoSpaceDN w:val="0"/>
              <w:spacing w:after="0" w:line="240" w:lineRule="auto"/>
              <w:ind w:left="313" w:hanging="141"/>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Элементарные</w:t>
            </w:r>
            <w:r w:rsidRPr="00D350D1">
              <w:rPr>
                <w:rFonts w:ascii="Times New Roman" w:eastAsia="Times New Roman" w:hAnsi="Times New Roman" w:cs="Times New Roman"/>
                <w:spacing w:val="-6"/>
                <w:sz w:val="24"/>
                <w:szCs w:val="24"/>
              </w:rPr>
              <w:t xml:space="preserve"> </w:t>
            </w:r>
            <w:r w:rsidRPr="00D350D1">
              <w:rPr>
                <w:rFonts w:ascii="Times New Roman" w:eastAsia="Times New Roman" w:hAnsi="Times New Roman" w:cs="Times New Roman"/>
                <w:sz w:val="24"/>
                <w:szCs w:val="24"/>
              </w:rPr>
              <w:t>представления</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о</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правах</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обязанностях</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гражданина</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России.</w:t>
            </w:r>
          </w:p>
          <w:p w:rsidR="00D350D1" w:rsidRPr="00D350D1" w:rsidRDefault="00D350D1" w:rsidP="009C7FB7">
            <w:pPr>
              <w:widowControl w:val="0"/>
              <w:numPr>
                <w:ilvl w:val="0"/>
                <w:numId w:val="37"/>
              </w:numPr>
              <w:tabs>
                <w:tab w:val="left" w:pos="247"/>
              </w:tabs>
              <w:autoSpaceDE w:val="0"/>
              <w:autoSpaceDN w:val="0"/>
              <w:spacing w:after="0" w:line="240" w:lineRule="auto"/>
              <w:ind w:left="313" w:hanging="141"/>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Высшие нравственные чувства: патриотизм, гражданственность, уважение к</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правам</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и обязанностям</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человека.</w:t>
            </w:r>
          </w:p>
          <w:p w:rsidR="00D350D1" w:rsidRPr="00D350D1" w:rsidRDefault="00D350D1" w:rsidP="009C7FB7">
            <w:pPr>
              <w:widowControl w:val="0"/>
              <w:numPr>
                <w:ilvl w:val="0"/>
                <w:numId w:val="37"/>
              </w:numPr>
              <w:tabs>
                <w:tab w:val="left" w:pos="247"/>
              </w:tabs>
              <w:autoSpaceDE w:val="0"/>
              <w:autoSpaceDN w:val="0"/>
              <w:spacing w:after="0" w:line="240" w:lineRule="auto"/>
              <w:ind w:left="313" w:right="34" w:hanging="141"/>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Интерес к общественным явлениям, понимание активной роли человека в</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обществе.</w:t>
            </w:r>
          </w:p>
          <w:p w:rsidR="00D350D1" w:rsidRPr="00D350D1" w:rsidRDefault="00D350D1" w:rsidP="009C7FB7">
            <w:pPr>
              <w:widowControl w:val="0"/>
              <w:numPr>
                <w:ilvl w:val="0"/>
                <w:numId w:val="37"/>
              </w:numPr>
              <w:tabs>
                <w:tab w:val="left" w:pos="247"/>
              </w:tabs>
              <w:autoSpaceDE w:val="0"/>
              <w:autoSpaceDN w:val="0"/>
              <w:spacing w:after="0" w:line="240" w:lineRule="auto"/>
              <w:ind w:left="313" w:hanging="141"/>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 xml:space="preserve">Уважительное отношение к русскому языку как государственному, а также </w:t>
            </w:r>
            <w:r w:rsidRPr="00D350D1">
              <w:rPr>
                <w:rFonts w:ascii="Times New Roman" w:eastAsia="Times New Roman" w:hAnsi="Times New Roman" w:cs="Times New Roman"/>
                <w:spacing w:val="-58"/>
                <w:sz w:val="24"/>
                <w:szCs w:val="24"/>
              </w:rPr>
              <w:t xml:space="preserve">   </w:t>
            </w:r>
            <w:r w:rsidRPr="00D350D1">
              <w:rPr>
                <w:rFonts w:ascii="Times New Roman" w:eastAsia="Times New Roman" w:hAnsi="Times New Roman" w:cs="Times New Roman"/>
                <w:sz w:val="24"/>
                <w:szCs w:val="24"/>
              </w:rPr>
              <w:t>языку</w:t>
            </w:r>
            <w:r w:rsidRPr="00D350D1">
              <w:rPr>
                <w:rFonts w:ascii="Times New Roman" w:eastAsia="Times New Roman" w:hAnsi="Times New Roman" w:cs="Times New Roman"/>
                <w:spacing w:val="-6"/>
                <w:sz w:val="24"/>
                <w:szCs w:val="24"/>
              </w:rPr>
              <w:t xml:space="preserve"> </w:t>
            </w:r>
            <w:r w:rsidRPr="00D350D1">
              <w:rPr>
                <w:rFonts w:ascii="Times New Roman" w:eastAsia="Times New Roman" w:hAnsi="Times New Roman" w:cs="Times New Roman"/>
                <w:sz w:val="24"/>
                <w:szCs w:val="24"/>
              </w:rPr>
              <w:t>межнационального</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общения.</w:t>
            </w:r>
          </w:p>
          <w:p w:rsidR="00D350D1" w:rsidRPr="00D350D1" w:rsidRDefault="00D350D1" w:rsidP="009C7FB7">
            <w:pPr>
              <w:widowControl w:val="0"/>
              <w:numPr>
                <w:ilvl w:val="0"/>
                <w:numId w:val="37"/>
              </w:numPr>
              <w:tabs>
                <w:tab w:val="left" w:pos="247"/>
              </w:tabs>
              <w:autoSpaceDE w:val="0"/>
              <w:autoSpaceDN w:val="0"/>
              <w:spacing w:after="0" w:line="240" w:lineRule="auto"/>
              <w:ind w:left="313" w:hanging="141"/>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Стремление</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желание</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участвовать</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в</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делах</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группы.</w:t>
            </w:r>
          </w:p>
          <w:p w:rsidR="00D350D1" w:rsidRPr="00D350D1" w:rsidRDefault="00D350D1" w:rsidP="009C7FB7">
            <w:pPr>
              <w:widowControl w:val="0"/>
              <w:numPr>
                <w:ilvl w:val="0"/>
                <w:numId w:val="37"/>
              </w:numPr>
              <w:tabs>
                <w:tab w:val="left" w:pos="247"/>
              </w:tabs>
              <w:autoSpaceDE w:val="0"/>
              <w:autoSpaceDN w:val="0"/>
              <w:spacing w:after="0" w:line="240" w:lineRule="auto"/>
              <w:ind w:left="313" w:hanging="141"/>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Уважение</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к</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защитникам</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Родины.</w:t>
            </w:r>
          </w:p>
          <w:p w:rsidR="00D350D1" w:rsidRPr="00D350D1" w:rsidRDefault="00D350D1" w:rsidP="009C7FB7">
            <w:pPr>
              <w:widowControl w:val="0"/>
              <w:numPr>
                <w:ilvl w:val="0"/>
                <w:numId w:val="37"/>
              </w:numPr>
              <w:tabs>
                <w:tab w:val="left" w:pos="247"/>
              </w:tabs>
              <w:autoSpaceDE w:val="0"/>
              <w:autoSpaceDN w:val="0"/>
              <w:spacing w:after="0" w:line="240" w:lineRule="auto"/>
              <w:ind w:left="313" w:right="34" w:hanging="141"/>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Представления о героях России и важнейших событиях истории России и ее народов.</w:t>
            </w:r>
          </w:p>
          <w:p w:rsidR="00D350D1" w:rsidRPr="00D350D1" w:rsidRDefault="00D350D1" w:rsidP="009C7FB7">
            <w:pPr>
              <w:widowControl w:val="0"/>
              <w:numPr>
                <w:ilvl w:val="0"/>
                <w:numId w:val="37"/>
              </w:numPr>
              <w:tabs>
                <w:tab w:val="left" w:pos="247"/>
              </w:tabs>
              <w:autoSpaceDE w:val="0"/>
              <w:autoSpaceDN w:val="0"/>
              <w:spacing w:after="0" w:line="240" w:lineRule="auto"/>
              <w:ind w:left="313" w:right="-108" w:hanging="141"/>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Интерес</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к</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государственным</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праздникам</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важнейшим</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событиям</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в</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жизни</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России, субъекта Российской Федерации, края, в котором находится</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образовательная организация.</w:t>
            </w:r>
          </w:p>
        </w:tc>
      </w:tr>
      <w:tr w:rsidR="00D350D1" w:rsidRPr="00D350D1" w:rsidTr="00DC26C6">
        <w:trPr>
          <w:gridAfter w:val="1"/>
          <w:wAfter w:w="107" w:type="dxa"/>
        </w:trPr>
        <w:tc>
          <w:tcPr>
            <w:tcW w:w="3085" w:type="dxa"/>
            <w:shd w:val="clear" w:color="auto" w:fill="auto"/>
          </w:tcPr>
          <w:p w:rsidR="00D350D1" w:rsidRPr="00D350D1" w:rsidRDefault="00D350D1" w:rsidP="00D350D1">
            <w:pPr>
              <w:widowControl w:val="0"/>
              <w:autoSpaceDE w:val="0"/>
              <w:autoSpaceDN w:val="0"/>
              <w:spacing w:after="0" w:line="240" w:lineRule="auto"/>
              <w:ind w:left="107"/>
              <w:jc w:val="both"/>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lastRenderedPageBreak/>
              <w:t>Социальное</w:t>
            </w:r>
            <w:r w:rsidRPr="00D350D1">
              <w:rPr>
                <w:rFonts w:ascii="Times New Roman" w:eastAsia="Times New Roman" w:hAnsi="Times New Roman" w:cs="Times New Roman"/>
                <w:b/>
                <w:spacing w:val="1"/>
                <w:sz w:val="24"/>
                <w:szCs w:val="24"/>
              </w:rPr>
              <w:t xml:space="preserve"> </w:t>
            </w:r>
            <w:r w:rsidRPr="00D350D1">
              <w:rPr>
                <w:rFonts w:ascii="Times New Roman" w:eastAsia="Times New Roman" w:hAnsi="Times New Roman" w:cs="Times New Roman"/>
                <w:b/>
                <w:sz w:val="24"/>
                <w:szCs w:val="24"/>
              </w:rPr>
              <w:t>направление</w:t>
            </w:r>
            <w:r w:rsidRPr="00D350D1">
              <w:rPr>
                <w:rFonts w:ascii="Times New Roman" w:eastAsia="Times New Roman" w:hAnsi="Times New Roman" w:cs="Times New Roman"/>
                <w:b/>
                <w:spacing w:val="-58"/>
                <w:sz w:val="24"/>
                <w:szCs w:val="24"/>
              </w:rPr>
              <w:t xml:space="preserve"> </w:t>
            </w:r>
            <w:r w:rsidRPr="00D350D1">
              <w:rPr>
                <w:rFonts w:ascii="Times New Roman" w:eastAsia="Times New Roman" w:hAnsi="Times New Roman" w:cs="Times New Roman"/>
                <w:b/>
                <w:sz w:val="24"/>
                <w:szCs w:val="24"/>
              </w:rPr>
              <w:t>воспитания</w:t>
            </w:r>
          </w:p>
        </w:tc>
        <w:tc>
          <w:tcPr>
            <w:tcW w:w="6379" w:type="dxa"/>
            <w:shd w:val="clear" w:color="auto" w:fill="auto"/>
          </w:tcPr>
          <w:p w:rsidR="00D350D1" w:rsidRPr="00D350D1" w:rsidRDefault="00D350D1" w:rsidP="00D350D1">
            <w:pPr>
              <w:widowControl w:val="0"/>
              <w:autoSpaceDE w:val="0"/>
              <w:autoSpaceDN w:val="0"/>
              <w:spacing w:after="0" w:line="240" w:lineRule="auto"/>
              <w:ind w:left="313"/>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Развивать у</w:t>
            </w:r>
            <w:r w:rsidRPr="00D350D1">
              <w:rPr>
                <w:rFonts w:ascii="Times New Roman" w:eastAsia="Times New Roman" w:hAnsi="Times New Roman" w:cs="Times New Roman"/>
                <w:spacing w:val="-9"/>
                <w:sz w:val="24"/>
                <w:szCs w:val="24"/>
              </w:rPr>
              <w:t xml:space="preserve"> </w:t>
            </w:r>
            <w:r w:rsidRPr="00D350D1">
              <w:rPr>
                <w:rFonts w:ascii="Times New Roman" w:eastAsia="Times New Roman" w:hAnsi="Times New Roman" w:cs="Times New Roman"/>
                <w:sz w:val="24"/>
                <w:szCs w:val="24"/>
              </w:rPr>
              <w:t>ребенка:</w:t>
            </w:r>
          </w:p>
          <w:p w:rsidR="00D350D1" w:rsidRPr="00D350D1" w:rsidRDefault="00D350D1" w:rsidP="009C7FB7">
            <w:pPr>
              <w:widowControl w:val="0"/>
              <w:numPr>
                <w:ilvl w:val="0"/>
                <w:numId w:val="38"/>
              </w:numPr>
              <w:tabs>
                <w:tab w:val="left" w:pos="313"/>
              </w:tabs>
              <w:autoSpaceDE w:val="0"/>
              <w:autoSpaceDN w:val="0"/>
              <w:spacing w:after="0" w:line="240" w:lineRule="auto"/>
              <w:ind w:left="313" w:right="34"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Нравственные чувства: милосердия, сострадания, сопереживания, доброе,</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гуманное отношение к окружающему миру, дружелюбия, взаимопомощи,</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ответственности</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заботы.</w:t>
            </w:r>
          </w:p>
          <w:p w:rsidR="00D350D1" w:rsidRPr="00D350D1" w:rsidRDefault="00D350D1" w:rsidP="009C7FB7">
            <w:pPr>
              <w:widowControl w:val="0"/>
              <w:numPr>
                <w:ilvl w:val="0"/>
                <w:numId w:val="38"/>
              </w:numPr>
              <w:tabs>
                <w:tab w:val="left" w:pos="313"/>
              </w:tabs>
              <w:autoSpaceDE w:val="0"/>
              <w:autoSpaceDN w:val="0"/>
              <w:spacing w:after="0" w:line="240" w:lineRule="auto"/>
              <w:ind w:left="313" w:right="34"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Представления о добре и зле, правде и лжи, трудолюбии и лени, честности,</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милосердия,</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прощении.</w:t>
            </w:r>
          </w:p>
          <w:p w:rsidR="00D350D1" w:rsidRPr="00D350D1" w:rsidRDefault="00D350D1" w:rsidP="009C7FB7">
            <w:pPr>
              <w:widowControl w:val="0"/>
              <w:numPr>
                <w:ilvl w:val="0"/>
                <w:numId w:val="38"/>
              </w:numPr>
              <w:tabs>
                <w:tab w:val="left" w:pos="313"/>
              </w:tabs>
              <w:autoSpaceDE w:val="0"/>
              <w:autoSpaceDN w:val="0"/>
              <w:spacing w:after="0" w:line="240" w:lineRule="auto"/>
              <w:ind w:left="313" w:right="34"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Основные понятия нравственного самосознания – совесть, добросовестность,</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справедливость,</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верность, долг,</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честь,</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благожелательность.</w:t>
            </w:r>
          </w:p>
          <w:p w:rsidR="00D350D1" w:rsidRPr="00D350D1" w:rsidRDefault="00D350D1" w:rsidP="009C7FB7">
            <w:pPr>
              <w:widowControl w:val="0"/>
              <w:numPr>
                <w:ilvl w:val="0"/>
                <w:numId w:val="38"/>
              </w:numPr>
              <w:tabs>
                <w:tab w:val="left" w:pos="313"/>
              </w:tabs>
              <w:autoSpaceDE w:val="0"/>
              <w:autoSpaceDN w:val="0"/>
              <w:spacing w:after="0" w:line="240" w:lineRule="auto"/>
              <w:ind w:left="313"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Нравственные</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качества:</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заботливое</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отношение</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к</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младшим</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старшим.</w:t>
            </w:r>
          </w:p>
          <w:p w:rsidR="00D350D1" w:rsidRPr="00D350D1" w:rsidRDefault="00D350D1" w:rsidP="009C7FB7">
            <w:pPr>
              <w:widowControl w:val="0"/>
              <w:numPr>
                <w:ilvl w:val="0"/>
                <w:numId w:val="38"/>
              </w:numPr>
              <w:tabs>
                <w:tab w:val="left" w:pos="313"/>
              </w:tabs>
              <w:autoSpaceDE w:val="0"/>
              <w:autoSpaceDN w:val="0"/>
              <w:spacing w:after="0" w:line="240" w:lineRule="auto"/>
              <w:ind w:left="313" w:right="169"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Умения строить отношения в группе на основе взаимоуважения и</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взаимопомощи, находить выход из конфликтных ситуаций, не обижать других,</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прощать обиды, заступаться за слабых, проявлять солидарность и толерантность</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к</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другим</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людям,</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преодолевать</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агрессию</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гнев,</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сохранять</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душевно</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спокойствие.</w:t>
            </w:r>
          </w:p>
          <w:p w:rsidR="00D350D1" w:rsidRPr="00D350D1" w:rsidRDefault="00D350D1" w:rsidP="009C7FB7">
            <w:pPr>
              <w:widowControl w:val="0"/>
              <w:numPr>
                <w:ilvl w:val="0"/>
                <w:numId w:val="38"/>
              </w:numPr>
              <w:tabs>
                <w:tab w:val="left" w:pos="313"/>
              </w:tabs>
              <w:autoSpaceDE w:val="0"/>
              <w:autoSpaceDN w:val="0"/>
              <w:spacing w:after="0" w:line="240" w:lineRule="auto"/>
              <w:ind w:left="313"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Формы</w:t>
            </w:r>
            <w:r w:rsidRPr="00D350D1">
              <w:rPr>
                <w:rFonts w:ascii="Times New Roman" w:eastAsia="Times New Roman" w:hAnsi="Times New Roman" w:cs="Times New Roman"/>
                <w:spacing w:val="-6"/>
                <w:sz w:val="24"/>
                <w:szCs w:val="24"/>
              </w:rPr>
              <w:t xml:space="preserve"> </w:t>
            </w:r>
            <w:r w:rsidRPr="00D350D1">
              <w:rPr>
                <w:rFonts w:ascii="Times New Roman" w:eastAsia="Times New Roman" w:hAnsi="Times New Roman" w:cs="Times New Roman"/>
                <w:sz w:val="24"/>
                <w:szCs w:val="24"/>
              </w:rPr>
              <w:t>нравственного</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поведения,</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опираясь</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на</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примеры</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нравственного поведения</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исторических</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личностей,</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литературных</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героев,</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в</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повседневной</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жизни.</w:t>
            </w:r>
          </w:p>
          <w:p w:rsidR="00D350D1" w:rsidRPr="00D350D1" w:rsidRDefault="00D350D1" w:rsidP="009C7FB7">
            <w:pPr>
              <w:widowControl w:val="0"/>
              <w:numPr>
                <w:ilvl w:val="0"/>
                <w:numId w:val="38"/>
              </w:numPr>
              <w:tabs>
                <w:tab w:val="left" w:pos="313"/>
              </w:tabs>
              <w:autoSpaceDE w:val="0"/>
              <w:autoSpaceDN w:val="0"/>
              <w:spacing w:after="0" w:line="240" w:lineRule="auto"/>
              <w:ind w:left="313"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Умения оценивать свои поступки в соответствии с этическими нормами,</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различать</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хорошие</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плохие</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поступки.</w:t>
            </w:r>
          </w:p>
          <w:p w:rsidR="00D350D1" w:rsidRPr="00D350D1" w:rsidRDefault="00D350D1" w:rsidP="009C7FB7">
            <w:pPr>
              <w:widowControl w:val="0"/>
              <w:numPr>
                <w:ilvl w:val="0"/>
                <w:numId w:val="38"/>
              </w:numPr>
              <w:tabs>
                <w:tab w:val="left" w:pos="313"/>
              </w:tabs>
              <w:autoSpaceDE w:val="0"/>
              <w:autoSpaceDN w:val="0"/>
              <w:spacing w:after="0" w:line="240" w:lineRule="auto"/>
              <w:ind w:left="313"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Умения</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признаться</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в</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плохом</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поступке</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проанализировать</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его.</w:t>
            </w:r>
          </w:p>
          <w:p w:rsidR="00D350D1" w:rsidRPr="00D350D1" w:rsidRDefault="00D350D1" w:rsidP="009C7FB7">
            <w:pPr>
              <w:widowControl w:val="0"/>
              <w:numPr>
                <w:ilvl w:val="0"/>
                <w:numId w:val="38"/>
              </w:numPr>
              <w:tabs>
                <w:tab w:val="left" w:pos="313"/>
              </w:tabs>
              <w:autoSpaceDE w:val="0"/>
              <w:autoSpaceDN w:val="0"/>
              <w:spacing w:after="0" w:line="240" w:lineRule="auto"/>
              <w:ind w:left="313"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Способность брать ответственность за свое поведение, контролировать свое</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поведение</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по отношению к другим</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людям.</w:t>
            </w:r>
          </w:p>
          <w:p w:rsidR="00D350D1" w:rsidRPr="00D350D1" w:rsidRDefault="00D350D1" w:rsidP="009C7FB7">
            <w:pPr>
              <w:widowControl w:val="0"/>
              <w:numPr>
                <w:ilvl w:val="0"/>
                <w:numId w:val="38"/>
              </w:numPr>
              <w:tabs>
                <w:tab w:val="left" w:pos="313"/>
              </w:tabs>
              <w:autoSpaceDE w:val="0"/>
              <w:autoSpaceDN w:val="0"/>
              <w:spacing w:after="0" w:line="240" w:lineRule="auto"/>
              <w:ind w:left="313" w:right="34"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lastRenderedPageBreak/>
              <w:t>Способность выражать свои мысли и взгляды, а также возможность влиять на</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ситуацию.</w:t>
            </w:r>
          </w:p>
          <w:p w:rsidR="00D350D1" w:rsidRPr="00D350D1" w:rsidRDefault="00D350D1" w:rsidP="009C7FB7">
            <w:pPr>
              <w:widowControl w:val="0"/>
              <w:numPr>
                <w:ilvl w:val="0"/>
                <w:numId w:val="38"/>
              </w:numPr>
              <w:tabs>
                <w:tab w:val="left" w:pos="313"/>
              </w:tabs>
              <w:autoSpaceDE w:val="0"/>
              <w:autoSpaceDN w:val="0"/>
              <w:spacing w:after="0" w:line="240" w:lineRule="auto"/>
              <w:ind w:left="313"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Способность участвовать в различных вида</w:t>
            </w:r>
            <w:r w:rsidR="00387543">
              <w:rPr>
                <w:rFonts w:ascii="Times New Roman" w:eastAsia="Times New Roman" w:hAnsi="Times New Roman" w:cs="Times New Roman"/>
                <w:sz w:val="24"/>
                <w:szCs w:val="24"/>
              </w:rPr>
              <w:t>х</w:t>
            </w:r>
            <w:r w:rsidRPr="00D350D1">
              <w:rPr>
                <w:rFonts w:ascii="Times New Roman" w:eastAsia="Times New Roman" w:hAnsi="Times New Roman" w:cs="Times New Roman"/>
                <w:sz w:val="24"/>
                <w:szCs w:val="24"/>
              </w:rPr>
              <w:t xml:space="preserve"> совместной деятельности и</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принятии</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решений.</w:t>
            </w:r>
          </w:p>
          <w:p w:rsidR="00D350D1" w:rsidRPr="00D350D1" w:rsidRDefault="00D350D1" w:rsidP="009C7FB7">
            <w:pPr>
              <w:widowControl w:val="0"/>
              <w:numPr>
                <w:ilvl w:val="0"/>
                <w:numId w:val="38"/>
              </w:numPr>
              <w:tabs>
                <w:tab w:val="left" w:pos="313"/>
              </w:tabs>
              <w:autoSpaceDE w:val="0"/>
              <w:autoSpaceDN w:val="0"/>
              <w:spacing w:after="0" w:line="240" w:lineRule="auto"/>
              <w:ind w:left="313"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Представления о правилах поведения, о влиянии нравственности на здоровье</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человека</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и окружающих</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людей.</w:t>
            </w:r>
          </w:p>
          <w:p w:rsidR="00D350D1" w:rsidRPr="00D350D1" w:rsidRDefault="00D350D1" w:rsidP="009C7FB7">
            <w:pPr>
              <w:widowControl w:val="0"/>
              <w:numPr>
                <w:ilvl w:val="0"/>
                <w:numId w:val="38"/>
              </w:numPr>
              <w:tabs>
                <w:tab w:val="left" w:pos="313"/>
              </w:tabs>
              <w:autoSpaceDE w:val="0"/>
              <w:autoSpaceDN w:val="0"/>
              <w:spacing w:after="0" w:line="240" w:lineRule="auto"/>
              <w:ind w:left="313" w:right="175"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Первоначальные представления о базовых национальных российских</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ценностях,</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о</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правилах</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этики.</w:t>
            </w:r>
          </w:p>
          <w:p w:rsidR="00D350D1" w:rsidRPr="00D350D1" w:rsidRDefault="00D350D1" w:rsidP="00D350D1">
            <w:pPr>
              <w:widowControl w:val="0"/>
              <w:tabs>
                <w:tab w:val="left" w:pos="313"/>
              </w:tabs>
              <w:autoSpaceDE w:val="0"/>
              <w:autoSpaceDN w:val="0"/>
              <w:spacing w:after="0" w:line="240" w:lineRule="auto"/>
              <w:ind w:left="313" w:right="96"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b/>
                <w:sz w:val="24"/>
                <w:szCs w:val="24"/>
              </w:rPr>
              <w:t xml:space="preserve">- </w:t>
            </w:r>
            <w:r w:rsidRPr="00D350D1">
              <w:rPr>
                <w:rFonts w:ascii="Times New Roman" w:eastAsia="Times New Roman" w:hAnsi="Times New Roman" w:cs="Times New Roman"/>
                <w:sz w:val="24"/>
                <w:szCs w:val="24"/>
              </w:rPr>
              <w:t>Отрицательное отношение к аморальным поступкам, грубости, оскорбительным</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словам и действиям, в том числе в содержании художественных фильмов и</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телевизионных</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передач.</w:t>
            </w:r>
          </w:p>
          <w:p w:rsidR="00D350D1" w:rsidRPr="00D350D1" w:rsidRDefault="00D350D1" w:rsidP="00D350D1">
            <w:pPr>
              <w:widowControl w:val="0"/>
              <w:tabs>
                <w:tab w:val="left" w:pos="313"/>
              </w:tabs>
              <w:autoSpaceDE w:val="0"/>
              <w:autoSpaceDN w:val="0"/>
              <w:spacing w:after="0" w:line="268" w:lineRule="exact"/>
              <w:ind w:left="313"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 Представление о возможном негативном влиянии на морально-психологическое</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состояние</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человека</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некоторых компьютерных</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игр,</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кино</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телевизионных передач.</w:t>
            </w:r>
          </w:p>
          <w:p w:rsidR="00D350D1" w:rsidRPr="00D350D1" w:rsidRDefault="00D350D1" w:rsidP="009C7FB7">
            <w:pPr>
              <w:widowControl w:val="0"/>
              <w:numPr>
                <w:ilvl w:val="0"/>
                <w:numId w:val="39"/>
              </w:numPr>
              <w:tabs>
                <w:tab w:val="left" w:pos="313"/>
              </w:tabs>
              <w:autoSpaceDE w:val="0"/>
              <w:autoSpaceDN w:val="0"/>
              <w:spacing w:after="0" w:line="240" w:lineRule="auto"/>
              <w:ind w:left="313"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Представление</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о</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семье,</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роде,</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семейных</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обязанностях,</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семейных</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традициях.</w:t>
            </w:r>
          </w:p>
          <w:p w:rsidR="00D350D1" w:rsidRPr="00D350D1" w:rsidRDefault="00D350D1" w:rsidP="009C7FB7">
            <w:pPr>
              <w:widowControl w:val="0"/>
              <w:numPr>
                <w:ilvl w:val="0"/>
                <w:numId w:val="39"/>
              </w:numPr>
              <w:tabs>
                <w:tab w:val="left" w:pos="313"/>
              </w:tabs>
              <w:autoSpaceDE w:val="0"/>
              <w:autoSpaceDN w:val="0"/>
              <w:spacing w:after="0" w:line="240" w:lineRule="auto"/>
              <w:ind w:left="313"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Уважение</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к</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свой</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семье,</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фамилии,</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роду.</w:t>
            </w:r>
          </w:p>
          <w:p w:rsidR="00D350D1" w:rsidRPr="00D350D1" w:rsidRDefault="00D350D1" w:rsidP="009C7FB7">
            <w:pPr>
              <w:widowControl w:val="0"/>
              <w:numPr>
                <w:ilvl w:val="0"/>
                <w:numId w:val="39"/>
              </w:numPr>
              <w:tabs>
                <w:tab w:val="left" w:pos="313"/>
              </w:tabs>
              <w:autoSpaceDE w:val="0"/>
              <w:autoSpaceDN w:val="0"/>
              <w:spacing w:after="0" w:line="240" w:lineRule="auto"/>
              <w:ind w:left="313" w:hanging="107"/>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Представление</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о</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материнстве,</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отцовстве,</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о</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ролевых</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позициях</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в</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семье.</w:t>
            </w:r>
          </w:p>
          <w:p w:rsidR="00D350D1" w:rsidRPr="00D350D1" w:rsidRDefault="00D350D1" w:rsidP="009C7FB7">
            <w:pPr>
              <w:widowControl w:val="0"/>
              <w:numPr>
                <w:ilvl w:val="0"/>
                <w:numId w:val="39"/>
              </w:numPr>
              <w:autoSpaceDE w:val="0"/>
              <w:autoSpaceDN w:val="0"/>
              <w:spacing w:after="0" w:line="240" w:lineRule="auto"/>
              <w:ind w:left="313" w:right="34" w:hanging="172"/>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Чувства уважения к собственной семье, к семейным традициям, праздникам, к</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семейным</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обязанностям.</w:t>
            </w:r>
          </w:p>
          <w:p w:rsidR="00D350D1" w:rsidRPr="00D350D1" w:rsidRDefault="00D350D1" w:rsidP="009C7FB7">
            <w:pPr>
              <w:widowControl w:val="0"/>
              <w:numPr>
                <w:ilvl w:val="0"/>
                <w:numId w:val="39"/>
              </w:numPr>
              <w:autoSpaceDE w:val="0"/>
              <w:autoSpaceDN w:val="0"/>
              <w:spacing w:after="0" w:line="240" w:lineRule="auto"/>
              <w:ind w:left="313" w:hanging="172"/>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Чувства</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осознания</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семейных</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ценностей,</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ценностей</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связей</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между</w:t>
            </w:r>
            <w:r w:rsidRPr="00D350D1">
              <w:rPr>
                <w:rFonts w:ascii="Times New Roman" w:eastAsia="Times New Roman" w:hAnsi="Times New Roman" w:cs="Times New Roman"/>
                <w:spacing w:val="-7"/>
                <w:sz w:val="24"/>
                <w:szCs w:val="24"/>
              </w:rPr>
              <w:t xml:space="preserve"> </w:t>
            </w:r>
            <w:r w:rsidRPr="00D350D1">
              <w:rPr>
                <w:rFonts w:ascii="Times New Roman" w:eastAsia="Times New Roman" w:hAnsi="Times New Roman" w:cs="Times New Roman"/>
                <w:sz w:val="24"/>
                <w:szCs w:val="24"/>
              </w:rPr>
              <w:t>поколениями.</w:t>
            </w:r>
          </w:p>
          <w:p w:rsidR="00D350D1" w:rsidRPr="00D350D1" w:rsidRDefault="00D350D1" w:rsidP="009C7FB7">
            <w:pPr>
              <w:widowControl w:val="0"/>
              <w:numPr>
                <w:ilvl w:val="0"/>
                <w:numId w:val="39"/>
              </w:numPr>
              <w:autoSpaceDE w:val="0"/>
              <w:autoSpaceDN w:val="0"/>
              <w:spacing w:after="0" w:line="240" w:lineRule="auto"/>
              <w:ind w:left="313" w:hanging="172"/>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Терпимое</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отношение</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к</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людям,</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участвующим</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в</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воспитании</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ребенка.</w:t>
            </w:r>
          </w:p>
          <w:p w:rsidR="00D350D1" w:rsidRPr="00D350D1" w:rsidRDefault="00D350D1" w:rsidP="009C7FB7">
            <w:pPr>
              <w:widowControl w:val="0"/>
              <w:numPr>
                <w:ilvl w:val="0"/>
                <w:numId w:val="39"/>
              </w:numPr>
              <w:autoSpaceDE w:val="0"/>
              <w:autoSpaceDN w:val="0"/>
              <w:spacing w:after="0" w:line="240" w:lineRule="auto"/>
              <w:ind w:left="313" w:right="34" w:hanging="172"/>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Умения достигать баланс между стремлениями к личной свободе и уважением</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близких людей, воспитывать в себе сильные стороны характера, осознавать свои</w:t>
            </w:r>
            <w:r w:rsidRPr="00D350D1">
              <w:rPr>
                <w:rFonts w:ascii="Times New Roman" w:eastAsia="Times New Roman" w:hAnsi="Times New Roman" w:cs="Times New Roman"/>
                <w:spacing w:val="-58"/>
                <w:sz w:val="24"/>
                <w:szCs w:val="24"/>
              </w:rPr>
              <w:t xml:space="preserve"> </w:t>
            </w:r>
            <w:r w:rsidRPr="00D350D1">
              <w:rPr>
                <w:rFonts w:ascii="Times New Roman" w:eastAsia="Times New Roman" w:hAnsi="Times New Roman" w:cs="Times New Roman"/>
                <w:sz w:val="24"/>
                <w:szCs w:val="24"/>
              </w:rPr>
              <w:t>ценности,</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устанавливать приоритеты.</w:t>
            </w:r>
          </w:p>
          <w:p w:rsidR="00D350D1" w:rsidRPr="00D350D1" w:rsidRDefault="00D350D1" w:rsidP="009C7FB7">
            <w:pPr>
              <w:widowControl w:val="0"/>
              <w:numPr>
                <w:ilvl w:val="0"/>
                <w:numId w:val="39"/>
              </w:numPr>
              <w:autoSpaceDE w:val="0"/>
              <w:autoSpaceDN w:val="0"/>
              <w:spacing w:after="0" w:line="240" w:lineRule="auto"/>
              <w:ind w:left="313" w:hanging="172"/>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Навыки</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конструктивного</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общения</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ролевого</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поведения.</w:t>
            </w:r>
          </w:p>
          <w:p w:rsidR="00D350D1" w:rsidRPr="00D350D1" w:rsidRDefault="00D350D1" w:rsidP="00D350D1">
            <w:pPr>
              <w:widowControl w:val="0"/>
              <w:autoSpaceDE w:val="0"/>
              <w:autoSpaceDN w:val="0"/>
              <w:spacing w:after="0" w:line="240" w:lineRule="auto"/>
              <w:ind w:left="313" w:right="102" w:hanging="172"/>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 Интерес</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к</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биографии</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истории</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семьи</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других</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детей.</w:t>
            </w:r>
          </w:p>
        </w:tc>
      </w:tr>
      <w:tr w:rsidR="00D350D1" w:rsidRPr="00D350D1" w:rsidTr="00DC26C6">
        <w:trPr>
          <w:gridAfter w:val="1"/>
          <w:wAfter w:w="107" w:type="dxa"/>
        </w:trPr>
        <w:tc>
          <w:tcPr>
            <w:tcW w:w="3085" w:type="dxa"/>
            <w:shd w:val="clear" w:color="auto" w:fill="auto"/>
          </w:tcPr>
          <w:p w:rsidR="00D350D1" w:rsidRPr="00D350D1" w:rsidRDefault="00D350D1" w:rsidP="00D350D1">
            <w:pPr>
              <w:widowControl w:val="0"/>
              <w:autoSpaceDE w:val="0"/>
              <w:autoSpaceDN w:val="0"/>
              <w:spacing w:after="0" w:line="240" w:lineRule="auto"/>
              <w:ind w:left="107"/>
              <w:rPr>
                <w:rFonts w:ascii="Times New Roman" w:eastAsia="Times New Roman" w:hAnsi="Times New Roman" w:cs="Times New Roman"/>
                <w:b/>
                <w:spacing w:val="-1"/>
                <w:sz w:val="24"/>
                <w:szCs w:val="24"/>
              </w:rPr>
            </w:pPr>
            <w:r w:rsidRPr="00D350D1">
              <w:rPr>
                <w:rFonts w:ascii="Times New Roman" w:eastAsia="Times New Roman" w:hAnsi="Times New Roman" w:cs="Times New Roman"/>
                <w:b/>
                <w:spacing w:val="-1"/>
                <w:sz w:val="24"/>
                <w:szCs w:val="24"/>
              </w:rPr>
              <w:t>Познавательное</w:t>
            </w:r>
          </w:p>
          <w:p w:rsidR="00D350D1" w:rsidRPr="00D350D1" w:rsidRDefault="00D350D1" w:rsidP="00D350D1">
            <w:pPr>
              <w:widowControl w:val="0"/>
              <w:autoSpaceDE w:val="0"/>
              <w:autoSpaceDN w:val="0"/>
              <w:spacing w:after="0" w:line="240" w:lineRule="auto"/>
              <w:ind w:left="107"/>
              <w:rPr>
                <w:rFonts w:ascii="Times New Roman" w:eastAsia="Times New Roman" w:hAnsi="Times New Roman" w:cs="Times New Roman"/>
                <w:b/>
                <w:sz w:val="24"/>
                <w:szCs w:val="24"/>
              </w:rPr>
            </w:pPr>
            <w:r w:rsidRPr="00D350D1">
              <w:rPr>
                <w:rFonts w:ascii="Times New Roman" w:eastAsia="Times New Roman" w:hAnsi="Times New Roman" w:cs="Times New Roman"/>
                <w:b/>
                <w:spacing w:val="-57"/>
                <w:sz w:val="24"/>
                <w:szCs w:val="24"/>
              </w:rPr>
              <w:t xml:space="preserve"> </w:t>
            </w:r>
            <w:r w:rsidRPr="00D350D1">
              <w:rPr>
                <w:rFonts w:ascii="Times New Roman" w:eastAsia="Times New Roman" w:hAnsi="Times New Roman" w:cs="Times New Roman"/>
                <w:b/>
                <w:sz w:val="24"/>
                <w:szCs w:val="24"/>
              </w:rPr>
              <w:t>направление</w:t>
            </w:r>
            <w:r w:rsidRPr="00D350D1">
              <w:rPr>
                <w:rFonts w:ascii="Times New Roman" w:eastAsia="Times New Roman" w:hAnsi="Times New Roman" w:cs="Times New Roman"/>
                <w:b/>
                <w:spacing w:val="1"/>
                <w:sz w:val="24"/>
                <w:szCs w:val="24"/>
              </w:rPr>
              <w:t xml:space="preserve"> </w:t>
            </w:r>
            <w:r w:rsidRPr="00D350D1">
              <w:rPr>
                <w:rFonts w:ascii="Times New Roman" w:eastAsia="Times New Roman" w:hAnsi="Times New Roman" w:cs="Times New Roman"/>
                <w:b/>
                <w:sz w:val="24"/>
                <w:szCs w:val="24"/>
              </w:rPr>
              <w:t>воспитания</w:t>
            </w:r>
          </w:p>
        </w:tc>
        <w:tc>
          <w:tcPr>
            <w:tcW w:w="6379" w:type="dxa"/>
            <w:shd w:val="clear" w:color="auto" w:fill="auto"/>
          </w:tcPr>
          <w:p w:rsidR="00D350D1" w:rsidRPr="00D350D1" w:rsidRDefault="00D350D1" w:rsidP="00D350D1">
            <w:pPr>
              <w:widowControl w:val="0"/>
              <w:autoSpaceDE w:val="0"/>
              <w:autoSpaceDN w:val="0"/>
              <w:spacing w:after="0" w:line="268" w:lineRule="exact"/>
              <w:ind w:left="107"/>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Развивать у</w:t>
            </w:r>
            <w:r w:rsidRPr="00D350D1">
              <w:rPr>
                <w:rFonts w:ascii="Times New Roman" w:eastAsia="Times New Roman" w:hAnsi="Times New Roman" w:cs="Times New Roman"/>
                <w:spacing w:val="-10"/>
                <w:sz w:val="24"/>
                <w:szCs w:val="24"/>
              </w:rPr>
              <w:t xml:space="preserve"> </w:t>
            </w:r>
            <w:r w:rsidRPr="00D350D1">
              <w:rPr>
                <w:rFonts w:ascii="Times New Roman" w:eastAsia="Times New Roman" w:hAnsi="Times New Roman" w:cs="Times New Roman"/>
                <w:sz w:val="24"/>
                <w:szCs w:val="24"/>
              </w:rPr>
              <w:t>ребенка:</w:t>
            </w:r>
          </w:p>
          <w:p w:rsidR="00D350D1" w:rsidRPr="00D350D1" w:rsidRDefault="00D350D1" w:rsidP="009C7FB7">
            <w:pPr>
              <w:widowControl w:val="0"/>
              <w:numPr>
                <w:ilvl w:val="0"/>
                <w:numId w:val="40"/>
              </w:numPr>
              <w:autoSpaceDE w:val="0"/>
              <w:autoSpaceDN w:val="0"/>
              <w:spacing w:after="0" w:line="240" w:lineRule="auto"/>
              <w:ind w:left="246"/>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Интерес</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к</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окружающему</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миру</w:t>
            </w:r>
            <w:r w:rsidRPr="00D350D1">
              <w:rPr>
                <w:rFonts w:ascii="Times New Roman" w:eastAsia="Times New Roman" w:hAnsi="Times New Roman" w:cs="Times New Roman"/>
                <w:spacing w:val="-6"/>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активность</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в</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поведении</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деятельности.</w:t>
            </w:r>
          </w:p>
          <w:p w:rsidR="00D350D1" w:rsidRPr="00D350D1" w:rsidRDefault="00D350D1" w:rsidP="009C7FB7">
            <w:pPr>
              <w:widowControl w:val="0"/>
              <w:numPr>
                <w:ilvl w:val="0"/>
                <w:numId w:val="40"/>
              </w:numPr>
              <w:autoSpaceDE w:val="0"/>
              <w:autoSpaceDN w:val="0"/>
              <w:spacing w:after="0" w:line="240" w:lineRule="auto"/>
              <w:ind w:left="246"/>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Любознательность,</w:t>
            </w:r>
            <w:r w:rsidRPr="00D350D1">
              <w:rPr>
                <w:rFonts w:ascii="Times New Roman" w:eastAsia="Times New Roman" w:hAnsi="Times New Roman" w:cs="Times New Roman"/>
                <w:spacing w:val="52"/>
                <w:sz w:val="24"/>
                <w:szCs w:val="24"/>
              </w:rPr>
              <w:t xml:space="preserve"> </w:t>
            </w:r>
            <w:r w:rsidRPr="00D350D1">
              <w:rPr>
                <w:rFonts w:ascii="Times New Roman" w:eastAsia="Times New Roman" w:hAnsi="Times New Roman" w:cs="Times New Roman"/>
                <w:sz w:val="24"/>
                <w:szCs w:val="24"/>
              </w:rPr>
              <w:t>опыт</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познавательной</w:t>
            </w:r>
            <w:r w:rsidRPr="00D350D1">
              <w:rPr>
                <w:rFonts w:ascii="Times New Roman" w:eastAsia="Times New Roman" w:hAnsi="Times New Roman" w:cs="Times New Roman"/>
                <w:spacing w:val="-6"/>
                <w:sz w:val="24"/>
                <w:szCs w:val="24"/>
              </w:rPr>
              <w:t xml:space="preserve"> </w:t>
            </w:r>
            <w:r w:rsidRPr="00D350D1">
              <w:rPr>
                <w:rFonts w:ascii="Times New Roman" w:eastAsia="Times New Roman" w:hAnsi="Times New Roman" w:cs="Times New Roman"/>
                <w:sz w:val="24"/>
                <w:szCs w:val="24"/>
              </w:rPr>
              <w:t>инициативы;</w:t>
            </w:r>
          </w:p>
          <w:p w:rsidR="00D350D1" w:rsidRPr="00D350D1" w:rsidRDefault="00D350D1" w:rsidP="009C7FB7">
            <w:pPr>
              <w:widowControl w:val="0"/>
              <w:numPr>
                <w:ilvl w:val="0"/>
                <w:numId w:val="40"/>
              </w:numPr>
              <w:tabs>
                <w:tab w:val="left" w:pos="307"/>
              </w:tabs>
              <w:autoSpaceDE w:val="0"/>
              <w:autoSpaceDN w:val="0"/>
              <w:spacing w:after="0" w:line="240" w:lineRule="auto"/>
              <w:ind w:left="306"/>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Ценностное</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отношение</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к взрослому</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как</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источнику</w:t>
            </w:r>
            <w:r w:rsidRPr="00D350D1">
              <w:rPr>
                <w:rFonts w:ascii="Times New Roman" w:eastAsia="Times New Roman" w:hAnsi="Times New Roman" w:cs="Times New Roman"/>
                <w:spacing w:val="-9"/>
                <w:sz w:val="24"/>
                <w:szCs w:val="24"/>
              </w:rPr>
              <w:t xml:space="preserve"> </w:t>
            </w:r>
            <w:r w:rsidRPr="00D350D1">
              <w:rPr>
                <w:rFonts w:ascii="Times New Roman" w:eastAsia="Times New Roman" w:hAnsi="Times New Roman" w:cs="Times New Roman"/>
                <w:sz w:val="24"/>
                <w:szCs w:val="24"/>
              </w:rPr>
              <w:t>знаний.</w:t>
            </w:r>
          </w:p>
          <w:p w:rsidR="00D350D1" w:rsidRPr="00D350D1" w:rsidRDefault="00D350D1" w:rsidP="009C7FB7">
            <w:pPr>
              <w:widowControl w:val="0"/>
              <w:numPr>
                <w:ilvl w:val="0"/>
                <w:numId w:val="40"/>
              </w:numPr>
              <w:autoSpaceDE w:val="0"/>
              <w:autoSpaceDN w:val="0"/>
              <w:spacing w:after="0" w:line="270" w:lineRule="atLeast"/>
              <w:ind w:right="34"/>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 xml:space="preserve">    Способность к культурным способам познания (книги, интернет-источники,</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дискуссии</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и др.).</w:t>
            </w:r>
          </w:p>
        </w:tc>
      </w:tr>
      <w:tr w:rsidR="00D350D1" w:rsidRPr="00D350D1" w:rsidTr="00DC26C6">
        <w:trPr>
          <w:gridAfter w:val="1"/>
          <w:wAfter w:w="107" w:type="dxa"/>
        </w:trPr>
        <w:tc>
          <w:tcPr>
            <w:tcW w:w="3085" w:type="dxa"/>
            <w:shd w:val="clear" w:color="auto" w:fill="auto"/>
          </w:tcPr>
          <w:p w:rsidR="00D350D1" w:rsidRPr="00D350D1" w:rsidRDefault="00D350D1" w:rsidP="00D350D1">
            <w:pPr>
              <w:widowControl w:val="0"/>
              <w:autoSpaceDE w:val="0"/>
              <w:autoSpaceDN w:val="0"/>
              <w:spacing w:after="0" w:line="240" w:lineRule="auto"/>
              <w:ind w:left="107" w:right="80"/>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Физическое и</w:t>
            </w:r>
            <w:r w:rsidRPr="00D350D1">
              <w:rPr>
                <w:rFonts w:ascii="Times New Roman" w:eastAsia="Times New Roman" w:hAnsi="Times New Roman" w:cs="Times New Roman"/>
                <w:b/>
                <w:spacing w:val="1"/>
                <w:sz w:val="24"/>
                <w:szCs w:val="24"/>
              </w:rPr>
              <w:t xml:space="preserve"> </w:t>
            </w:r>
            <w:r w:rsidRPr="00D350D1">
              <w:rPr>
                <w:rFonts w:ascii="Times New Roman" w:eastAsia="Times New Roman" w:hAnsi="Times New Roman" w:cs="Times New Roman"/>
                <w:b/>
                <w:sz w:val="24"/>
                <w:szCs w:val="24"/>
              </w:rPr>
              <w:t>оздоровительное</w:t>
            </w:r>
            <w:r w:rsidRPr="00D350D1">
              <w:rPr>
                <w:rFonts w:ascii="Times New Roman" w:eastAsia="Times New Roman" w:hAnsi="Times New Roman" w:cs="Times New Roman"/>
                <w:b/>
                <w:spacing w:val="-57"/>
                <w:sz w:val="24"/>
                <w:szCs w:val="24"/>
              </w:rPr>
              <w:t xml:space="preserve"> </w:t>
            </w:r>
            <w:r w:rsidRPr="00D350D1">
              <w:rPr>
                <w:rFonts w:ascii="Times New Roman" w:eastAsia="Times New Roman" w:hAnsi="Times New Roman" w:cs="Times New Roman"/>
                <w:b/>
                <w:sz w:val="24"/>
                <w:szCs w:val="24"/>
              </w:rPr>
              <w:t>направление</w:t>
            </w:r>
            <w:r w:rsidRPr="00D350D1">
              <w:rPr>
                <w:rFonts w:ascii="Times New Roman" w:eastAsia="Times New Roman" w:hAnsi="Times New Roman" w:cs="Times New Roman"/>
                <w:b/>
                <w:spacing w:val="1"/>
                <w:sz w:val="24"/>
                <w:szCs w:val="24"/>
              </w:rPr>
              <w:t xml:space="preserve"> </w:t>
            </w:r>
            <w:r w:rsidRPr="00D350D1">
              <w:rPr>
                <w:rFonts w:ascii="Times New Roman" w:eastAsia="Times New Roman" w:hAnsi="Times New Roman" w:cs="Times New Roman"/>
                <w:b/>
                <w:sz w:val="24"/>
                <w:szCs w:val="24"/>
              </w:rPr>
              <w:t>воспитания</w:t>
            </w:r>
          </w:p>
        </w:tc>
        <w:tc>
          <w:tcPr>
            <w:tcW w:w="6379" w:type="dxa"/>
            <w:shd w:val="clear" w:color="auto" w:fill="auto"/>
          </w:tcPr>
          <w:p w:rsidR="00D350D1" w:rsidRPr="00D350D1" w:rsidRDefault="00D350D1" w:rsidP="00D350D1">
            <w:pPr>
              <w:widowControl w:val="0"/>
              <w:autoSpaceDE w:val="0"/>
              <w:autoSpaceDN w:val="0"/>
              <w:spacing w:after="0" w:line="268" w:lineRule="exact"/>
              <w:ind w:left="107"/>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Развивать у</w:t>
            </w:r>
            <w:r w:rsidRPr="00D350D1">
              <w:rPr>
                <w:rFonts w:ascii="Times New Roman" w:eastAsia="Times New Roman" w:hAnsi="Times New Roman" w:cs="Times New Roman"/>
                <w:spacing w:val="-10"/>
                <w:sz w:val="24"/>
                <w:szCs w:val="24"/>
              </w:rPr>
              <w:t xml:space="preserve"> </w:t>
            </w:r>
            <w:r w:rsidRPr="00D350D1">
              <w:rPr>
                <w:rFonts w:ascii="Times New Roman" w:eastAsia="Times New Roman" w:hAnsi="Times New Roman" w:cs="Times New Roman"/>
                <w:sz w:val="24"/>
                <w:szCs w:val="24"/>
              </w:rPr>
              <w:t>ребенка:</w:t>
            </w:r>
          </w:p>
          <w:p w:rsidR="00D350D1" w:rsidRPr="00D350D1" w:rsidRDefault="00D350D1" w:rsidP="009C7FB7">
            <w:pPr>
              <w:widowControl w:val="0"/>
              <w:numPr>
                <w:ilvl w:val="0"/>
                <w:numId w:val="41"/>
              </w:numPr>
              <w:tabs>
                <w:tab w:val="left" w:pos="30"/>
              </w:tabs>
              <w:autoSpaceDE w:val="0"/>
              <w:autoSpaceDN w:val="0"/>
              <w:spacing w:after="0" w:line="240" w:lineRule="auto"/>
              <w:ind w:left="313" w:right="116" w:hanging="283"/>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Интерес к природе, природным явлениям и формам жизни, понимание активной</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роли человека</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в</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природе.</w:t>
            </w:r>
          </w:p>
          <w:p w:rsidR="00D350D1" w:rsidRPr="00D350D1" w:rsidRDefault="00D350D1" w:rsidP="009C7FB7">
            <w:pPr>
              <w:widowControl w:val="0"/>
              <w:numPr>
                <w:ilvl w:val="0"/>
                <w:numId w:val="41"/>
              </w:numPr>
              <w:tabs>
                <w:tab w:val="left" w:pos="30"/>
              </w:tabs>
              <w:autoSpaceDE w:val="0"/>
              <w:autoSpaceDN w:val="0"/>
              <w:spacing w:after="0" w:line="240" w:lineRule="auto"/>
              <w:ind w:left="313" w:right="175" w:hanging="283"/>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Чуткое, бережное и гуманное отношение ко всем живым существам и</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природным</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ресурсам.</w:t>
            </w:r>
          </w:p>
          <w:p w:rsidR="00D350D1" w:rsidRPr="00D350D1" w:rsidRDefault="00D350D1" w:rsidP="009C7FB7">
            <w:pPr>
              <w:widowControl w:val="0"/>
              <w:numPr>
                <w:ilvl w:val="0"/>
                <w:numId w:val="41"/>
              </w:numPr>
              <w:tabs>
                <w:tab w:val="left" w:pos="30"/>
              </w:tabs>
              <w:autoSpaceDE w:val="0"/>
              <w:autoSpaceDN w:val="0"/>
              <w:spacing w:after="0" w:line="240" w:lineRule="auto"/>
              <w:ind w:left="313" w:right="34" w:hanging="283"/>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Умение оценивать возможность собственного вклада в защиту окружающей</w:t>
            </w:r>
            <w:r w:rsidRPr="00D350D1">
              <w:rPr>
                <w:rFonts w:ascii="Times New Roman" w:eastAsia="Times New Roman" w:hAnsi="Times New Roman" w:cs="Times New Roman"/>
                <w:spacing w:val="-58"/>
                <w:sz w:val="24"/>
                <w:szCs w:val="24"/>
              </w:rPr>
              <w:t xml:space="preserve"> </w:t>
            </w:r>
            <w:r w:rsidRPr="00D350D1">
              <w:rPr>
                <w:rFonts w:ascii="Times New Roman" w:eastAsia="Times New Roman" w:hAnsi="Times New Roman" w:cs="Times New Roman"/>
                <w:sz w:val="24"/>
                <w:szCs w:val="24"/>
              </w:rPr>
              <w:t>среды</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и бережного обращения с</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ресурсами.</w:t>
            </w:r>
          </w:p>
          <w:p w:rsidR="00D350D1" w:rsidRPr="00D350D1" w:rsidRDefault="00D350D1" w:rsidP="009C7FB7">
            <w:pPr>
              <w:widowControl w:val="0"/>
              <w:numPr>
                <w:ilvl w:val="0"/>
                <w:numId w:val="41"/>
              </w:numPr>
              <w:tabs>
                <w:tab w:val="left" w:pos="30"/>
              </w:tabs>
              <w:autoSpaceDE w:val="0"/>
              <w:autoSpaceDN w:val="0"/>
              <w:spacing w:after="0" w:line="240" w:lineRule="auto"/>
              <w:ind w:left="313" w:hanging="283"/>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lastRenderedPageBreak/>
              <w:t>Начальные</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знания</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об</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охране</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природы.</w:t>
            </w:r>
          </w:p>
          <w:p w:rsidR="00D350D1" w:rsidRPr="00D350D1" w:rsidRDefault="00D350D1" w:rsidP="009C7FB7">
            <w:pPr>
              <w:widowControl w:val="0"/>
              <w:numPr>
                <w:ilvl w:val="0"/>
                <w:numId w:val="41"/>
              </w:numPr>
              <w:tabs>
                <w:tab w:val="left" w:pos="30"/>
              </w:tabs>
              <w:autoSpaceDE w:val="0"/>
              <w:autoSpaceDN w:val="0"/>
              <w:spacing w:after="0" w:line="240" w:lineRule="auto"/>
              <w:ind w:left="313" w:right="34" w:hanging="283"/>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Первоначальные представления об оздоровительном влиянии природы на</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человека.</w:t>
            </w:r>
          </w:p>
          <w:p w:rsidR="00D350D1" w:rsidRPr="00D350D1" w:rsidRDefault="00D350D1" w:rsidP="009C7FB7">
            <w:pPr>
              <w:widowControl w:val="0"/>
              <w:numPr>
                <w:ilvl w:val="0"/>
                <w:numId w:val="41"/>
              </w:numPr>
              <w:tabs>
                <w:tab w:val="left" w:pos="30"/>
              </w:tabs>
              <w:autoSpaceDE w:val="0"/>
              <w:autoSpaceDN w:val="0"/>
              <w:spacing w:after="0" w:line="264" w:lineRule="exact"/>
              <w:ind w:left="313" w:hanging="283"/>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Представления</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об</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особенностях</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здорового</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образа</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жизни.</w:t>
            </w:r>
          </w:p>
        </w:tc>
      </w:tr>
      <w:tr w:rsidR="00D350D1" w:rsidRPr="00D350D1" w:rsidTr="00DC26C6">
        <w:trPr>
          <w:gridAfter w:val="1"/>
          <w:wAfter w:w="107" w:type="dxa"/>
        </w:trPr>
        <w:tc>
          <w:tcPr>
            <w:tcW w:w="3085" w:type="dxa"/>
            <w:shd w:val="clear" w:color="auto" w:fill="auto"/>
          </w:tcPr>
          <w:p w:rsidR="00D350D1" w:rsidRPr="00D350D1" w:rsidRDefault="00D350D1" w:rsidP="00D350D1">
            <w:pPr>
              <w:widowControl w:val="0"/>
              <w:autoSpaceDE w:val="0"/>
              <w:autoSpaceDN w:val="0"/>
              <w:spacing w:after="0" w:line="240" w:lineRule="auto"/>
              <w:ind w:left="107" w:right="30"/>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Трудовое</w:t>
            </w:r>
            <w:r w:rsidRPr="00D350D1">
              <w:rPr>
                <w:rFonts w:ascii="Times New Roman" w:eastAsia="Times New Roman" w:hAnsi="Times New Roman" w:cs="Times New Roman"/>
                <w:b/>
                <w:spacing w:val="1"/>
                <w:sz w:val="24"/>
                <w:szCs w:val="24"/>
              </w:rPr>
              <w:t xml:space="preserve"> </w:t>
            </w:r>
            <w:r w:rsidRPr="00D350D1">
              <w:rPr>
                <w:rFonts w:ascii="Times New Roman" w:eastAsia="Times New Roman" w:hAnsi="Times New Roman" w:cs="Times New Roman"/>
                <w:b/>
                <w:sz w:val="24"/>
                <w:szCs w:val="24"/>
              </w:rPr>
              <w:t>направление</w:t>
            </w:r>
            <w:r w:rsidRPr="00D350D1">
              <w:rPr>
                <w:rFonts w:ascii="Times New Roman" w:eastAsia="Times New Roman" w:hAnsi="Times New Roman" w:cs="Times New Roman"/>
                <w:b/>
                <w:spacing w:val="-57"/>
                <w:sz w:val="24"/>
                <w:szCs w:val="24"/>
              </w:rPr>
              <w:t xml:space="preserve"> </w:t>
            </w:r>
            <w:r w:rsidRPr="00D350D1">
              <w:rPr>
                <w:rFonts w:ascii="Times New Roman" w:eastAsia="Times New Roman" w:hAnsi="Times New Roman" w:cs="Times New Roman"/>
                <w:b/>
                <w:sz w:val="24"/>
                <w:szCs w:val="24"/>
              </w:rPr>
              <w:t>воспитания</w:t>
            </w:r>
          </w:p>
        </w:tc>
        <w:tc>
          <w:tcPr>
            <w:tcW w:w="6379" w:type="dxa"/>
            <w:shd w:val="clear" w:color="auto" w:fill="auto"/>
          </w:tcPr>
          <w:p w:rsidR="00D350D1" w:rsidRPr="00D350D1" w:rsidRDefault="00D350D1" w:rsidP="00D350D1">
            <w:pPr>
              <w:widowControl w:val="0"/>
              <w:autoSpaceDE w:val="0"/>
              <w:autoSpaceDN w:val="0"/>
              <w:spacing w:after="0" w:line="268" w:lineRule="exact"/>
              <w:ind w:left="313" w:hanging="206"/>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Развивать у</w:t>
            </w:r>
            <w:r w:rsidRPr="00D350D1">
              <w:rPr>
                <w:rFonts w:ascii="Times New Roman" w:eastAsia="Times New Roman" w:hAnsi="Times New Roman" w:cs="Times New Roman"/>
                <w:spacing w:val="-10"/>
                <w:sz w:val="24"/>
                <w:szCs w:val="24"/>
              </w:rPr>
              <w:t xml:space="preserve"> </w:t>
            </w:r>
            <w:r w:rsidRPr="00D350D1">
              <w:rPr>
                <w:rFonts w:ascii="Times New Roman" w:eastAsia="Times New Roman" w:hAnsi="Times New Roman" w:cs="Times New Roman"/>
                <w:sz w:val="24"/>
                <w:szCs w:val="24"/>
              </w:rPr>
              <w:t>ребенка:</w:t>
            </w:r>
          </w:p>
          <w:p w:rsidR="00D350D1" w:rsidRPr="00D350D1" w:rsidRDefault="00D350D1" w:rsidP="009C7FB7">
            <w:pPr>
              <w:widowControl w:val="0"/>
              <w:numPr>
                <w:ilvl w:val="0"/>
                <w:numId w:val="42"/>
              </w:numPr>
              <w:autoSpaceDE w:val="0"/>
              <w:autoSpaceDN w:val="0"/>
              <w:spacing w:after="0" w:line="240" w:lineRule="auto"/>
              <w:ind w:left="313" w:hanging="206"/>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Уважение</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к труду</w:t>
            </w:r>
            <w:r w:rsidRPr="00D350D1">
              <w:rPr>
                <w:rFonts w:ascii="Times New Roman" w:eastAsia="Times New Roman" w:hAnsi="Times New Roman" w:cs="Times New Roman"/>
                <w:spacing w:val="-6"/>
                <w:sz w:val="24"/>
                <w:szCs w:val="24"/>
              </w:rPr>
              <w:t xml:space="preserve"> </w:t>
            </w:r>
            <w:r w:rsidRPr="00D350D1">
              <w:rPr>
                <w:rFonts w:ascii="Times New Roman" w:eastAsia="Times New Roman" w:hAnsi="Times New Roman" w:cs="Times New Roman"/>
                <w:sz w:val="24"/>
                <w:szCs w:val="24"/>
              </w:rPr>
              <w:t>и творчеству</w:t>
            </w:r>
            <w:r w:rsidRPr="00D350D1">
              <w:rPr>
                <w:rFonts w:ascii="Times New Roman" w:eastAsia="Times New Roman" w:hAnsi="Times New Roman" w:cs="Times New Roman"/>
                <w:spacing w:val="-6"/>
                <w:sz w:val="24"/>
                <w:szCs w:val="24"/>
              </w:rPr>
              <w:t xml:space="preserve"> </w:t>
            </w:r>
            <w:r w:rsidRPr="00D350D1">
              <w:rPr>
                <w:rFonts w:ascii="Times New Roman" w:eastAsia="Times New Roman" w:hAnsi="Times New Roman" w:cs="Times New Roman"/>
                <w:sz w:val="24"/>
                <w:szCs w:val="24"/>
              </w:rPr>
              <w:t>взрослых</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сверстников.</w:t>
            </w:r>
          </w:p>
          <w:p w:rsidR="00D350D1" w:rsidRPr="00D350D1" w:rsidRDefault="00D350D1" w:rsidP="009C7FB7">
            <w:pPr>
              <w:widowControl w:val="0"/>
              <w:numPr>
                <w:ilvl w:val="0"/>
                <w:numId w:val="42"/>
              </w:numPr>
              <w:autoSpaceDE w:val="0"/>
              <w:autoSpaceDN w:val="0"/>
              <w:spacing w:after="0" w:line="240" w:lineRule="auto"/>
              <w:ind w:left="313" w:hanging="206"/>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Начальные представления об основных профессиях, о роли знаний, науки,</w:t>
            </w:r>
            <w:r w:rsidRPr="00D350D1">
              <w:rPr>
                <w:rFonts w:ascii="Times New Roman" w:eastAsia="Times New Roman" w:hAnsi="Times New Roman" w:cs="Times New Roman"/>
                <w:spacing w:val="-58"/>
                <w:sz w:val="24"/>
                <w:szCs w:val="24"/>
              </w:rPr>
              <w:t xml:space="preserve"> </w:t>
            </w:r>
            <w:r w:rsidRPr="00D350D1">
              <w:rPr>
                <w:rFonts w:ascii="Times New Roman" w:eastAsia="Times New Roman" w:hAnsi="Times New Roman" w:cs="Times New Roman"/>
                <w:sz w:val="24"/>
                <w:szCs w:val="24"/>
              </w:rPr>
              <w:t>современного</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производства</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в</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жизни</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человека</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общества.</w:t>
            </w:r>
          </w:p>
          <w:p w:rsidR="00D350D1" w:rsidRPr="00D350D1" w:rsidRDefault="00D350D1" w:rsidP="009C7FB7">
            <w:pPr>
              <w:widowControl w:val="0"/>
              <w:numPr>
                <w:ilvl w:val="0"/>
                <w:numId w:val="42"/>
              </w:numPr>
              <w:autoSpaceDE w:val="0"/>
              <w:autoSpaceDN w:val="0"/>
              <w:spacing w:after="0" w:line="240" w:lineRule="auto"/>
              <w:ind w:left="313" w:right="34" w:hanging="206"/>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Первоначальные навыки коллективной работы, в том числе при разработке и</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реализации</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проектов.</w:t>
            </w:r>
          </w:p>
          <w:p w:rsidR="00D350D1" w:rsidRPr="00D350D1" w:rsidRDefault="00D350D1" w:rsidP="009C7FB7">
            <w:pPr>
              <w:widowControl w:val="0"/>
              <w:numPr>
                <w:ilvl w:val="0"/>
                <w:numId w:val="42"/>
              </w:numPr>
              <w:autoSpaceDE w:val="0"/>
              <w:autoSpaceDN w:val="0"/>
              <w:spacing w:after="0" w:line="240" w:lineRule="auto"/>
              <w:ind w:left="313" w:right="111" w:hanging="206"/>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Умения проявлять дисциплинированность, последовательность и настойчивость</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в</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выполнении</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трудовых</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заданий,</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проектов.</w:t>
            </w:r>
          </w:p>
          <w:p w:rsidR="00D350D1" w:rsidRPr="00D350D1" w:rsidRDefault="00D350D1" w:rsidP="009C7FB7">
            <w:pPr>
              <w:widowControl w:val="0"/>
              <w:numPr>
                <w:ilvl w:val="0"/>
                <w:numId w:val="42"/>
              </w:numPr>
              <w:autoSpaceDE w:val="0"/>
              <w:autoSpaceDN w:val="0"/>
              <w:spacing w:after="0" w:line="240" w:lineRule="auto"/>
              <w:ind w:left="313" w:right="175" w:hanging="206"/>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Умения соблюдать порядок в процессе игровой, трудовой, продуктивной и</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других</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видах</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деятельности.</w:t>
            </w:r>
          </w:p>
          <w:p w:rsidR="00D350D1" w:rsidRPr="00D350D1" w:rsidRDefault="00D350D1" w:rsidP="009C7FB7">
            <w:pPr>
              <w:widowControl w:val="0"/>
              <w:numPr>
                <w:ilvl w:val="0"/>
                <w:numId w:val="42"/>
              </w:numPr>
              <w:autoSpaceDE w:val="0"/>
              <w:autoSpaceDN w:val="0"/>
              <w:spacing w:before="1" w:after="0" w:line="240" w:lineRule="auto"/>
              <w:ind w:left="313" w:hanging="206"/>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Бережное</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отношение</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к</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результатам</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своего</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труда,</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труда</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других людей.</w:t>
            </w:r>
          </w:p>
          <w:p w:rsidR="00D350D1" w:rsidRPr="00D350D1" w:rsidRDefault="00D350D1" w:rsidP="009C7FB7">
            <w:pPr>
              <w:widowControl w:val="0"/>
              <w:numPr>
                <w:ilvl w:val="0"/>
                <w:numId w:val="42"/>
              </w:numPr>
              <w:autoSpaceDE w:val="0"/>
              <w:autoSpaceDN w:val="0"/>
              <w:spacing w:after="0" w:line="270" w:lineRule="atLeast"/>
              <w:ind w:left="313" w:right="34" w:hanging="206"/>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Отрицательное отношение к лени и небрежности в различных видах</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деятельности,</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небережливому</w:t>
            </w:r>
            <w:r w:rsidRPr="00D350D1">
              <w:rPr>
                <w:rFonts w:ascii="Times New Roman" w:eastAsia="Times New Roman" w:hAnsi="Times New Roman" w:cs="Times New Roman"/>
                <w:spacing w:val="-8"/>
                <w:sz w:val="24"/>
                <w:szCs w:val="24"/>
              </w:rPr>
              <w:t xml:space="preserve"> </w:t>
            </w:r>
            <w:r w:rsidRPr="00D350D1">
              <w:rPr>
                <w:rFonts w:ascii="Times New Roman" w:eastAsia="Times New Roman" w:hAnsi="Times New Roman" w:cs="Times New Roman"/>
                <w:sz w:val="24"/>
                <w:szCs w:val="24"/>
              </w:rPr>
              <w:t>отношению</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к</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результатам</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труда</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людей.</w:t>
            </w:r>
          </w:p>
        </w:tc>
      </w:tr>
      <w:tr w:rsidR="00D350D1" w:rsidRPr="00D350D1" w:rsidTr="00DC26C6">
        <w:trPr>
          <w:gridAfter w:val="1"/>
          <w:wAfter w:w="107" w:type="dxa"/>
        </w:trPr>
        <w:tc>
          <w:tcPr>
            <w:tcW w:w="3085" w:type="dxa"/>
            <w:shd w:val="clear" w:color="auto" w:fill="auto"/>
          </w:tcPr>
          <w:p w:rsidR="00D350D1" w:rsidRPr="00D350D1" w:rsidRDefault="00D350D1" w:rsidP="00D350D1">
            <w:pPr>
              <w:widowControl w:val="0"/>
              <w:autoSpaceDE w:val="0"/>
              <w:autoSpaceDN w:val="0"/>
              <w:spacing w:after="0" w:line="240" w:lineRule="auto"/>
              <w:ind w:left="107" w:right="30"/>
              <w:jc w:val="both"/>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Этико-</w:t>
            </w:r>
            <w:r w:rsidRPr="00D350D1">
              <w:rPr>
                <w:rFonts w:ascii="Times New Roman" w:eastAsia="Times New Roman" w:hAnsi="Times New Roman" w:cs="Times New Roman"/>
                <w:b/>
                <w:spacing w:val="-1"/>
                <w:sz w:val="24"/>
                <w:szCs w:val="24"/>
              </w:rPr>
              <w:t>эстетическое</w:t>
            </w:r>
            <w:r w:rsidRPr="00D350D1">
              <w:rPr>
                <w:rFonts w:ascii="Times New Roman" w:eastAsia="Times New Roman" w:hAnsi="Times New Roman" w:cs="Times New Roman"/>
                <w:b/>
                <w:spacing w:val="-57"/>
                <w:sz w:val="24"/>
                <w:szCs w:val="24"/>
              </w:rPr>
              <w:t xml:space="preserve"> </w:t>
            </w:r>
            <w:r w:rsidRPr="00D350D1">
              <w:rPr>
                <w:rFonts w:ascii="Times New Roman" w:eastAsia="Times New Roman" w:hAnsi="Times New Roman" w:cs="Times New Roman"/>
                <w:b/>
                <w:sz w:val="24"/>
                <w:szCs w:val="24"/>
              </w:rPr>
              <w:t>направление</w:t>
            </w:r>
            <w:r w:rsidRPr="00D350D1">
              <w:rPr>
                <w:rFonts w:ascii="Times New Roman" w:eastAsia="Times New Roman" w:hAnsi="Times New Roman" w:cs="Times New Roman"/>
                <w:b/>
                <w:spacing w:val="-57"/>
                <w:sz w:val="24"/>
                <w:szCs w:val="24"/>
              </w:rPr>
              <w:t xml:space="preserve"> </w:t>
            </w:r>
            <w:r w:rsidRPr="00D350D1">
              <w:rPr>
                <w:rFonts w:ascii="Times New Roman" w:eastAsia="Times New Roman" w:hAnsi="Times New Roman" w:cs="Times New Roman"/>
                <w:b/>
                <w:sz w:val="24"/>
                <w:szCs w:val="24"/>
              </w:rPr>
              <w:t>воспитания</w:t>
            </w:r>
          </w:p>
        </w:tc>
        <w:tc>
          <w:tcPr>
            <w:tcW w:w="6379" w:type="dxa"/>
            <w:shd w:val="clear" w:color="auto" w:fill="auto"/>
          </w:tcPr>
          <w:p w:rsidR="00D350D1" w:rsidRPr="00D350D1" w:rsidRDefault="00D350D1" w:rsidP="00D350D1">
            <w:pPr>
              <w:widowControl w:val="0"/>
              <w:autoSpaceDE w:val="0"/>
              <w:autoSpaceDN w:val="0"/>
              <w:spacing w:after="0" w:line="268" w:lineRule="exact"/>
              <w:ind w:left="30"/>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Развивать у</w:t>
            </w:r>
            <w:r w:rsidRPr="00D350D1">
              <w:rPr>
                <w:rFonts w:ascii="Times New Roman" w:eastAsia="Times New Roman" w:hAnsi="Times New Roman" w:cs="Times New Roman"/>
                <w:spacing w:val="-10"/>
                <w:sz w:val="24"/>
                <w:szCs w:val="24"/>
              </w:rPr>
              <w:t xml:space="preserve"> </w:t>
            </w:r>
            <w:r w:rsidRPr="00D350D1">
              <w:rPr>
                <w:rFonts w:ascii="Times New Roman" w:eastAsia="Times New Roman" w:hAnsi="Times New Roman" w:cs="Times New Roman"/>
                <w:sz w:val="24"/>
                <w:szCs w:val="24"/>
              </w:rPr>
              <w:t>ребенка:</w:t>
            </w:r>
          </w:p>
          <w:p w:rsidR="00D350D1" w:rsidRPr="00D350D1" w:rsidRDefault="00D350D1" w:rsidP="009C7FB7">
            <w:pPr>
              <w:widowControl w:val="0"/>
              <w:numPr>
                <w:ilvl w:val="0"/>
                <w:numId w:val="43"/>
              </w:numPr>
              <w:tabs>
                <w:tab w:val="left" w:pos="247"/>
              </w:tabs>
              <w:autoSpaceDE w:val="0"/>
              <w:autoSpaceDN w:val="0"/>
              <w:spacing w:after="0" w:line="240" w:lineRule="auto"/>
              <w:ind w:left="30"/>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Представления</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о</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душевной</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физической</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красоте</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человека.</w:t>
            </w:r>
          </w:p>
          <w:p w:rsidR="00D350D1" w:rsidRPr="00D350D1" w:rsidRDefault="00D350D1" w:rsidP="009C7FB7">
            <w:pPr>
              <w:widowControl w:val="0"/>
              <w:numPr>
                <w:ilvl w:val="0"/>
                <w:numId w:val="43"/>
              </w:numPr>
              <w:tabs>
                <w:tab w:val="left" w:pos="247"/>
              </w:tabs>
              <w:autoSpaceDE w:val="0"/>
              <w:autoSpaceDN w:val="0"/>
              <w:spacing w:after="0" w:line="240" w:lineRule="auto"/>
              <w:ind w:left="30" w:right="34"/>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Эстетические вкусы, эстетические чувства, умение видеть красоту природы,</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труда</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творчества;</w:t>
            </w:r>
          </w:p>
          <w:p w:rsidR="00D350D1" w:rsidRPr="00D350D1" w:rsidRDefault="00D350D1" w:rsidP="009C7FB7">
            <w:pPr>
              <w:widowControl w:val="0"/>
              <w:numPr>
                <w:ilvl w:val="0"/>
                <w:numId w:val="43"/>
              </w:numPr>
              <w:tabs>
                <w:tab w:val="left" w:pos="247"/>
              </w:tabs>
              <w:autoSpaceDE w:val="0"/>
              <w:autoSpaceDN w:val="0"/>
              <w:spacing w:after="0" w:line="240" w:lineRule="auto"/>
              <w:ind w:left="30" w:right="34"/>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Интерес</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к</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произведениям</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искусства,</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литературы, детским</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спектаклям,</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концертам, выставкам,</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музыке.</w:t>
            </w:r>
          </w:p>
          <w:p w:rsidR="00D350D1" w:rsidRPr="00D350D1" w:rsidRDefault="00D350D1" w:rsidP="009C7FB7">
            <w:pPr>
              <w:widowControl w:val="0"/>
              <w:numPr>
                <w:ilvl w:val="0"/>
                <w:numId w:val="43"/>
              </w:numPr>
              <w:tabs>
                <w:tab w:val="left" w:pos="247"/>
              </w:tabs>
              <w:autoSpaceDE w:val="0"/>
              <w:autoSpaceDN w:val="0"/>
              <w:spacing w:after="0" w:line="240" w:lineRule="auto"/>
              <w:ind w:left="30" w:right="34"/>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Интерес к занятиям художественным творчеством и желание заниматься</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творческой</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деятельностью.</w:t>
            </w:r>
          </w:p>
          <w:p w:rsidR="00D350D1" w:rsidRPr="00D350D1" w:rsidRDefault="00D350D1" w:rsidP="009C7FB7">
            <w:pPr>
              <w:widowControl w:val="0"/>
              <w:numPr>
                <w:ilvl w:val="0"/>
                <w:numId w:val="43"/>
              </w:numPr>
              <w:tabs>
                <w:tab w:val="left" w:pos="247"/>
              </w:tabs>
              <w:autoSpaceDE w:val="0"/>
              <w:autoSpaceDN w:val="0"/>
              <w:spacing w:after="0" w:line="240" w:lineRule="auto"/>
              <w:ind w:left="30" w:right="34"/>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Бережное отношение к фольклору, художественным промыслам и ремеслам,</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произведениям</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культуры</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искусства,</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зданиям,</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сооружениям,</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предметам, имеющим</w:t>
            </w:r>
            <w:r w:rsidRPr="00D350D1">
              <w:rPr>
                <w:rFonts w:ascii="Times New Roman" w:eastAsia="Times New Roman" w:hAnsi="Times New Roman" w:cs="Times New Roman"/>
                <w:spacing w:val="-6"/>
                <w:sz w:val="24"/>
                <w:szCs w:val="24"/>
              </w:rPr>
              <w:t xml:space="preserve"> </w:t>
            </w:r>
            <w:r w:rsidRPr="00D350D1">
              <w:rPr>
                <w:rFonts w:ascii="Times New Roman" w:eastAsia="Times New Roman" w:hAnsi="Times New Roman" w:cs="Times New Roman"/>
                <w:sz w:val="24"/>
                <w:szCs w:val="24"/>
              </w:rPr>
              <w:t>историко-культурную</w:t>
            </w:r>
            <w:r w:rsidRPr="00D350D1">
              <w:rPr>
                <w:rFonts w:ascii="Times New Roman" w:eastAsia="Times New Roman" w:hAnsi="Times New Roman" w:cs="Times New Roman"/>
                <w:spacing w:val="-6"/>
                <w:sz w:val="24"/>
                <w:szCs w:val="24"/>
              </w:rPr>
              <w:t xml:space="preserve"> </w:t>
            </w:r>
            <w:r w:rsidRPr="00D350D1">
              <w:rPr>
                <w:rFonts w:ascii="Times New Roman" w:eastAsia="Times New Roman" w:hAnsi="Times New Roman" w:cs="Times New Roman"/>
                <w:sz w:val="24"/>
                <w:szCs w:val="24"/>
              </w:rPr>
              <w:t>значимость,</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уникальных</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в</w:t>
            </w:r>
            <w:r w:rsidRPr="00D350D1">
              <w:rPr>
                <w:rFonts w:ascii="Times New Roman" w:eastAsia="Times New Roman" w:hAnsi="Times New Roman" w:cs="Times New Roman"/>
                <w:spacing w:val="-7"/>
                <w:sz w:val="24"/>
                <w:szCs w:val="24"/>
              </w:rPr>
              <w:t xml:space="preserve"> </w:t>
            </w:r>
            <w:r w:rsidRPr="00D350D1">
              <w:rPr>
                <w:rFonts w:ascii="Times New Roman" w:eastAsia="Times New Roman" w:hAnsi="Times New Roman" w:cs="Times New Roman"/>
                <w:sz w:val="24"/>
                <w:szCs w:val="24"/>
              </w:rPr>
              <w:t>историко-культурном</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отношении.</w:t>
            </w:r>
          </w:p>
          <w:p w:rsidR="00D350D1" w:rsidRPr="00D350D1" w:rsidRDefault="00D350D1" w:rsidP="009C7FB7">
            <w:pPr>
              <w:widowControl w:val="0"/>
              <w:numPr>
                <w:ilvl w:val="0"/>
                <w:numId w:val="43"/>
              </w:numPr>
              <w:tabs>
                <w:tab w:val="left" w:pos="247"/>
              </w:tabs>
              <w:autoSpaceDE w:val="0"/>
              <w:autoSpaceDN w:val="0"/>
              <w:spacing w:after="0" w:line="240" w:lineRule="auto"/>
              <w:ind w:left="30" w:right="34"/>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Интерес к народным промыслам и желание заниматься техниками,</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используемыми</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в</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народных</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промыслах.</w:t>
            </w:r>
          </w:p>
          <w:p w:rsidR="00D350D1" w:rsidRPr="00D350D1" w:rsidRDefault="00D350D1" w:rsidP="009C7FB7">
            <w:pPr>
              <w:widowControl w:val="0"/>
              <w:numPr>
                <w:ilvl w:val="0"/>
                <w:numId w:val="43"/>
              </w:numPr>
              <w:tabs>
                <w:tab w:val="left" w:pos="247"/>
              </w:tabs>
              <w:autoSpaceDE w:val="0"/>
              <w:autoSpaceDN w:val="0"/>
              <w:spacing w:after="0" w:line="240" w:lineRule="auto"/>
              <w:ind w:left="30" w:right="34"/>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Способность</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с</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уважением</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интересом</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относится</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к</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другим</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культурам.</w:t>
            </w:r>
          </w:p>
          <w:p w:rsidR="00D350D1" w:rsidRPr="00D350D1" w:rsidRDefault="00D350D1" w:rsidP="009C7FB7">
            <w:pPr>
              <w:widowControl w:val="0"/>
              <w:numPr>
                <w:ilvl w:val="0"/>
                <w:numId w:val="43"/>
              </w:numPr>
              <w:tabs>
                <w:tab w:val="left" w:pos="247"/>
              </w:tabs>
              <w:autoSpaceDE w:val="0"/>
              <w:autoSpaceDN w:val="0"/>
              <w:spacing w:after="0" w:line="270" w:lineRule="atLeast"/>
              <w:ind w:left="30" w:right="34"/>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Отрицательное</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отношение</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к</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некрасивым</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поступкам</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неряшливости.</w:t>
            </w:r>
          </w:p>
        </w:tc>
      </w:tr>
      <w:tr w:rsidR="00D350D1" w:rsidRPr="00D350D1" w:rsidTr="00DC26C6">
        <w:tc>
          <w:tcPr>
            <w:tcW w:w="9571" w:type="dxa"/>
            <w:gridSpan w:val="3"/>
            <w:shd w:val="clear" w:color="auto" w:fill="auto"/>
          </w:tcPr>
          <w:p w:rsidR="00D350D1" w:rsidRPr="00D350D1" w:rsidRDefault="00D350D1" w:rsidP="00D350D1">
            <w:pPr>
              <w:widowControl w:val="0"/>
              <w:autoSpaceDE w:val="0"/>
              <w:autoSpaceDN w:val="0"/>
              <w:spacing w:after="0" w:line="256" w:lineRule="exact"/>
              <w:ind w:left="284"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ПАТРИОТИЧЕСКОЕ НАПРАВЛЕНИЕ ВОСПИТАНИЯ</w:t>
            </w:r>
          </w:p>
        </w:tc>
      </w:tr>
      <w:tr w:rsidR="00D350D1" w:rsidRPr="00D350D1" w:rsidTr="00DC26C6">
        <w:tc>
          <w:tcPr>
            <w:tcW w:w="9571" w:type="dxa"/>
            <w:gridSpan w:val="3"/>
            <w:shd w:val="clear" w:color="auto" w:fill="auto"/>
          </w:tcPr>
          <w:p w:rsidR="00D350D1" w:rsidRPr="00D350D1" w:rsidRDefault="00D350D1" w:rsidP="00D350D1">
            <w:pPr>
              <w:widowControl w:val="0"/>
              <w:autoSpaceDE w:val="0"/>
              <w:autoSpaceDN w:val="0"/>
              <w:spacing w:after="0" w:line="256" w:lineRule="exact"/>
              <w:ind w:left="284"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Подраздел</w:t>
            </w:r>
          </w:p>
          <w:p w:rsidR="00D350D1" w:rsidRPr="00D350D1" w:rsidRDefault="00D350D1" w:rsidP="00D350D1">
            <w:pPr>
              <w:widowControl w:val="0"/>
              <w:autoSpaceDE w:val="0"/>
              <w:autoSpaceDN w:val="0"/>
              <w:spacing w:after="0" w:line="256" w:lineRule="exact"/>
              <w:ind w:left="284"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 xml:space="preserve"> ОБРАЗ Я</w:t>
            </w:r>
          </w:p>
        </w:tc>
      </w:tr>
      <w:tr w:rsidR="00D350D1" w:rsidRPr="00D350D1" w:rsidTr="00DC26C6">
        <w:tc>
          <w:tcPr>
            <w:tcW w:w="9571" w:type="dxa"/>
            <w:gridSpan w:val="3"/>
            <w:shd w:val="clear" w:color="auto" w:fill="auto"/>
          </w:tcPr>
          <w:p w:rsidR="00D350D1" w:rsidRPr="00D350D1" w:rsidRDefault="00D350D1" w:rsidP="00D350D1">
            <w:pPr>
              <w:widowControl w:val="0"/>
              <w:autoSpaceDE w:val="0"/>
              <w:autoSpaceDN w:val="0"/>
              <w:spacing w:after="0" w:line="240" w:lineRule="auto"/>
              <w:ind w:left="284"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Приоритетные виды детской деятельности</w:t>
            </w:r>
          </w:p>
          <w:p w:rsidR="00D350D1" w:rsidRPr="00D350D1" w:rsidRDefault="00D350D1" w:rsidP="00D350D1">
            <w:pPr>
              <w:widowControl w:val="0"/>
              <w:autoSpaceDE w:val="0"/>
              <w:autoSpaceDN w:val="0"/>
              <w:spacing w:after="0" w:line="240" w:lineRule="auto"/>
              <w:ind w:left="108" w:right="210"/>
              <w:jc w:val="both"/>
              <w:rPr>
                <w:rFonts w:ascii="Times New Roman" w:eastAsia="Times New Roman" w:hAnsi="Times New Roman" w:cs="Times New Roman"/>
                <w:b/>
                <w:sz w:val="24"/>
                <w:szCs w:val="24"/>
              </w:rPr>
            </w:pPr>
            <w:r w:rsidRPr="00D350D1">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литературы</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фольклора,</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самообслуживание</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элементарный бытовой</w:t>
            </w:r>
            <w:r w:rsidRPr="00D350D1">
              <w:rPr>
                <w:rFonts w:ascii="Times New Roman" w:eastAsia="Times New Roman" w:hAnsi="Times New Roman" w:cs="Times New Roman"/>
                <w:spacing w:val="-4"/>
                <w:sz w:val="24"/>
                <w:szCs w:val="24"/>
              </w:rPr>
              <w:t xml:space="preserve"> </w:t>
            </w:r>
            <w:r w:rsidRPr="00D350D1">
              <w:rPr>
                <w:rFonts w:ascii="Times New Roman" w:eastAsia="Times New Roman" w:hAnsi="Times New Roman" w:cs="Times New Roman"/>
                <w:sz w:val="24"/>
                <w:szCs w:val="24"/>
              </w:rPr>
              <w:t>труд,</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конструирование</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из различного</w:t>
            </w:r>
            <w:r w:rsidRPr="00D350D1">
              <w:rPr>
                <w:rFonts w:ascii="Times New Roman" w:eastAsia="Times New Roman" w:hAnsi="Times New Roman" w:cs="Times New Roman"/>
                <w:spacing w:val="-3"/>
                <w:sz w:val="24"/>
                <w:szCs w:val="24"/>
              </w:rPr>
              <w:t xml:space="preserve"> </w:t>
            </w:r>
            <w:r w:rsidRPr="00D350D1">
              <w:rPr>
                <w:rFonts w:ascii="Times New Roman" w:eastAsia="Times New Roman" w:hAnsi="Times New Roman" w:cs="Times New Roman"/>
                <w:sz w:val="24"/>
                <w:szCs w:val="24"/>
              </w:rPr>
              <w:t>материала,</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изобразительная,</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музыкальная,</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двигательная.</w:t>
            </w:r>
          </w:p>
        </w:tc>
      </w:tr>
      <w:tr w:rsidR="00D350D1" w:rsidRPr="00D350D1" w:rsidTr="00DC26C6">
        <w:tc>
          <w:tcPr>
            <w:tcW w:w="9571" w:type="dxa"/>
            <w:gridSpan w:val="3"/>
            <w:shd w:val="clear" w:color="auto" w:fill="auto"/>
          </w:tcPr>
          <w:p w:rsidR="00D350D1" w:rsidRPr="00D350D1" w:rsidRDefault="00D350D1" w:rsidP="00D350D1">
            <w:pPr>
              <w:widowControl w:val="0"/>
              <w:autoSpaceDE w:val="0"/>
              <w:autoSpaceDN w:val="0"/>
              <w:spacing w:after="0" w:line="240" w:lineRule="auto"/>
              <w:ind w:left="142" w:right="210"/>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1-</w:t>
            </w:r>
            <w:r w:rsidR="00F0277C">
              <w:rPr>
                <w:rFonts w:ascii="Times New Roman" w:eastAsia="Times New Roman" w:hAnsi="Times New Roman" w:cs="Times New Roman"/>
                <w:b/>
                <w:sz w:val="24"/>
                <w:szCs w:val="24"/>
              </w:rPr>
              <w:t>2</w:t>
            </w:r>
            <w:r w:rsidRPr="00D350D1">
              <w:rPr>
                <w:rFonts w:ascii="Times New Roman" w:eastAsia="Times New Roman" w:hAnsi="Times New Roman" w:cs="Times New Roman"/>
                <w:b/>
                <w:spacing w:val="-1"/>
                <w:sz w:val="24"/>
                <w:szCs w:val="24"/>
              </w:rPr>
              <w:t xml:space="preserve"> </w:t>
            </w:r>
            <w:r w:rsidRPr="00D350D1">
              <w:rPr>
                <w:rFonts w:ascii="Times New Roman" w:eastAsia="Times New Roman" w:hAnsi="Times New Roman" w:cs="Times New Roman"/>
                <w:b/>
                <w:sz w:val="24"/>
                <w:szCs w:val="24"/>
              </w:rPr>
              <w:t>года</w:t>
            </w:r>
          </w:p>
          <w:p w:rsidR="00D350D1" w:rsidRPr="00D350D1" w:rsidRDefault="00D350D1" w:rsidP="00D350D1">
            <w:pPr>
              <w:widowControl w:val="0"/>
              <w:autoSpaceDE w:val="0"/>
              <w:autoSpaceDN w:val="0"/>
              <w:spacing w:after="0" w:line="240" w:lineRule="auto"/>
              <w:ind w:left="142"/>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lastRenderedPageBreak/>
              <w:t>-</w:t>
            </w:r>
            <w:r w:rsidRPr="00D350D1">
              <w:rPr>
                <w:rFonts w:ascii="Times New Roman" w:eastAsia="Times New Roman" w:hAnsi="Times New Roman" w:cs="Times New Roman"/>
                <w:spacing w:val="28"/>
                <w:sz w:val="24"/>
                <w:szCs w:val="24"/>
              </w:rPr>
              <w:t xml:space="preserve"> </w:t>
            </w:r>
            <w:r w:rsidRPr="00D350D1">
              <w:rPr>
                <w:rFonts w:ascii="Times New Roman" w:eastAsia="Times New Roman" w:hAnsi="Times New Roman" w:cs="Times New Roman"/>
                <w:sz w:val="24"/>
                <w:szCs w:val="24"/>
              </w:rPr>
              <w:t>формировать</w:t>
            </w:r>
            <w:r w:rsidRPr="00D350D1">
              <w:rPr>
                <w:rFonts w:ascii="Times New Roman" w:eastAsia="Times New Roman" w:hAnsi="Times New Roman" w:cs="Times New Roman"/>
                <w:spacing w:val="33"/>
                <w:sz w:val="24"/>
                <w:szCs w:val="24"/>
              </w:rPr>
              <w:t xml:space="preserve"> </w:t>
            </w:r>
            <w:r w:rsidRPr="00D350D1">
              <w:rPr>
                <w:rFonts w:ascii="Times New Roman" w:eastAsia="Times New Roman" w:hAnsi="Times New Roman" w:cs="Times New Roman"/>
                <w:sz w:val="24"/>
                <w:szCs w:val="24"/>
              </w:rPr>
              <w:t>у</w:t>
            </w:r>
            <w:r w:rsidRPr="00D350D1">
              <w:rPr>
                <w:rFonts w:ascii="Times New Roman" w:eastAsia="Times New Roman" w:hAnsi="Times New Roman" w:cs="Times New Roman"/>
                <w:spacing w:val="22"/>
                <w:sz w:val="24"/>
                <w:szCs w:val="24"/>
              </w:rPr>
              <w:t xml:space="preserve"> </w:t>
            </w:r>
            <w:r w:rsidRPr="00D350D1">
              <w:rPr>
                <w:rFonts w:ascii="Times New Roman" w:eastAsia="Times New Roman" w:hAnsi="Times New Roman" w:cs="Times New Roman"/>
                <w:sz w:val="24"/>
                <w:szCs w:val="24"/>
              </w:rPr>
              <w:t>детей</w:t>
            </w:r>
            <w:r w:rsidRPr="00D350D1">
              <w:rPr>
                <w:rFonts w:ascii="Times New Roman" w:eastAsia="Times New Roman" w:hAnsi="Times New Roman" w:cs="Times New Roman"/>
                <w:spacing w:val="31"/>
                <w:sz w:val="24"/>
                <w:szCs w:val="24"/>
              </w:rPr>
              <w:t xml:space="preserve"> </w:t>
            </w:r>
            <w:r w:rsidRPr="00D350D1">
              <w:rPr>
                <w:rFonts w:ascii="Times New Roman" w:eastAsia="Times New Roman" w:hAnsi="Times New Roman" w:cs="Times New Roman"/>
                <w:sz w:val="24"/>
                <w:szCs w:val="24"/>
              </w:rPr>
              <w:t>элементарные</w:t>
            </w:r>
            <w:r w:rsidRPr="00D350D1">
              <w:rPr>
                <w:rFonts w:ascii="Times New Roman" w:eastAsia="Times New Roman" w:hAnsi="Times New Roman" w:cs="Times New Roman"/>
                <w:spacing w:val="28"/>
                <w:sz w:val="24"/>
                <w:szCs w:val="24"/>
              </w:rPr>
              <w:t xml:space="preserve"> </w:t>
            </w:r>
            <w:r w:rsidRPr="00D350D1">
              <w:rPr>
                <w:rFonts w:ascii="Times New Roman" w:eastAsia="Times New Roman" w:hAnsi="Times New Roman" w:cs="Times New Roman"/>
                <w:sz w:val="24"/>
                <w:szCs w:val="24"/>
              </w:rPr>
              <w:t>представления</w:t>
            </w:r>
            <w:r w:rsidRPr="00D350D1">
              <w:rPr>
                <w:rFonts w:ascii="Times New Roman" w:eastAsia="Times New Roman" w:hAnsi="Times New Roman" w:cs="Times New Roman"/>
                <w:spacing w:val="30"/>
                <w:sz w:val="24"/>
                <w:szCs w:val="24"/>
              </w:rPr>
              <w:t xml:space="preserve"> </w:t>
            </w:r>
            <w:r w:rsidRPr="00D350D1">
              <w:rPr>
                <w:rFonts w:ascii="Times New Roman" w:eastAsia="Times New Roman" w:hAnsi="Times New Roman" w:cs="Times New Roman"/>
                <w:sz w:val="24"/>
                <w:szCs w:val="24"/>
              </w:rPr>
              <w:t>о</w:t>
            </w:r>
            <w:r w:rsidRPr="00D350D1">
              <w:rPr>
                <w:rFonts w:ascii="Times New Roman" w:eastAsia="Times New Roman" w:hAnsi="Times New Roman" w:cs="Times New Roman"/>
                <w:spacing w:val="29"/>
                <w:sz w:val="24"/>
                <w:szCs w:val="24"/>
              </w:rPr>
              <w:t xml:space="preserve"> </w:t>
            </w:r>
            <w:r w:rsidRPr="00D350D1">
              <w:rPr>
                <w:rFonts w:ascii="Times New Roman" w:eastAsia="Times New Roman" w:hAnsi="Times New Roman" w:cs="Times New Roman"/>
                <w:sz w:val="24"/>
                <w:szCs w:val="24"/>
              </w:rPr>
              <w:t>себе,</w:t>
            </w:r>
            <w:r w:rsidRPr="00D350D1">
              <w:rPr>
                <w:rFonts w:ascii="Times New Roman" w:eastAsia="Times New Roman" w:hAnsi="Times New Roman" w:cs="Times New Roman"/>
                <w:spacing w:val="30"/>
                <w:sz w:val="24"/>
                <w:szCs w:val="24"/>
              </w:rPr>
              <w:t xml:space="preserve"> </w:t>
            </w:r>
            <w:r w:rsidRPr="00D350D1">
              <w:rPr>
                <w:rFonts w:ascii="Times New Roman" w:eastAsia="Times New Roman" w:hAnsi="Times New Roman" w:cs="Times New Roman"/>
                <w:sz w:val="24"/>
                <w:szCs w:val="24"/>
              </w:rPr>
              <w:t>об</w:t>
            </w:r>
            <w:r w:rsidRPr="00D350D1">
              <w:rPr>
                <w:rFonts w:ascii="Times New Roman" w:eastAsia="Times New Roman" w:hAnsi="Times New Roman" w:cs="Times New Roman"/>
                <w:spacing w:val="30"/>
                <w:sz w:val="24"/>
                <w:szCs w:val="24"/>
              </w:rPr>
              <w:t xml:space="preserve"> </w:t>
            </w:r>
            <w:r w:rsidRPr="00D350D1">
              <w:rPr>
                <w:rFonts w:ascii="Times New Roman" w:eastAsia="Times New Roman" w:hAnsi="Times New Roman" w:cs="Times New Roman"/>
                <w:sz w:val="24"/>
                <w:szCs w:val="24"/>
              </w:rPr>
              <w:t>изменении</w:t>
            </w:r>
            <w:r w:rsidRPr="00D350D1">
              <w:rPr>
                <w:rFonts w:ascii="Times New Roman" w:eastAsia="Times New Roman" w:hAnsi="Times New Roman" w:cs="Times New Roman"/>
                <w:spacing w:val="30"/>
                <w:sz w:val="24"/>
                <w:szCs w:val="24"/>
              </w:rPr>
              <w:t xml:space="preserve"> </w:t>
            </w:r>
            <w:r w:rsidRPr="00D350D1">
              <w:rPr>
                <w:rFonts w:ascii="Times New Roman" w:eastAsia="Times New Roman" w:hAnsi="Times New Roman" w:cs="Times New Roman"/>
                <w:sz w:val="24"/>
                <w:szCs w:val="24"/>
              </w:rPr>
              <w:t>своего</w:t>
            </w:r>
            <w:r w:rsidRPr="00D350D1">
              <w:rPr>
                <w:rFonts w:ascii="Times New Roman" w:eastAsia="Times New Roman" w:hAnsi="Times New Roman" w:cs="Times New Roman"/>
                <w:spacing w:val="30"/>
                <w:sz w:val="24"/>
                <w:szCs w:val="24"/>
              </w:rPr>
              <w:t xml:space="preserve"> </w:t>
            </w:r>
            <w:r w:rsidRPr="00D350D1">
              <w:rPr>
                <w:rFonts w:ascii="Times New Roman" w:eastAsia="Times New Roman" w:hAnsi="Times New Roman" w:cs="Times New Roman"/>
                <w:sz w:val="24"/>
                <w:szCs w:val="24"/>
              </w:rPr>
              <w:t>социального</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статуса</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(взрослении)</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в</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связи</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с</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началом</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посещения детского сада.</w:t>
            </w:r>
          </w:p>
        </w:tc>
      </w:tr>
      <w:tr w:rsidR="00D350D1" w:rsidRPr="00D350D1" w:rsidTr="00DC26C6">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lastRenderedPageBreak/>
              <w:t>Подраздел</w:t>
            </w:r>
          </w:p>
        </w:tc>
      </w:tr>
      <w:tr w:rsidR="00D350D1" w:rsidRPr="00D350D1" w:rsidTr="00DC26C6">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РОДНАЯ СТРАНА</w:t>
            </w:r>
          </w:p>
        </w:tc>
      </w:tr>
      <w:tr w:rsidR="00D350D1" w:rsidRPr="00D350D1" w:rsidTr="00DC26C6">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Приоритетные виды детской деятельности</w:t>
            </w:r>
          </w:p>
        </w:tc>
      </w:tr>
      <w:tr w:rsidR="00D350D1" w:rsidRPr="00D350D1" w:rsidTr="00DC26C6">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350D1" w:rsidRPr="00D350D1" w:rsidTr="00DC26C6">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1-</w:t>
            </w:r>
            <w:r w:rsidR="00F0277C">
              <w:rPr>
                <w:rFonts w:ascii="Times New Roman" w:eastAsia="Times New Roman" w:hAnsi="Times New Roman" w:cs="Times New Roman"/>
                <w:b/>
                <w:sz w:val="24"/>
                <w:szCs w:val="24"/>
              </w:rPr>
              <w:t>2</w:t>
            </w:r>
            <w:r w:rsidRPr="00D350D1">
              <w:rPr>
                <w:rFonts w:ascii="Times New Roman" w:eastAsia="Times New Roman" w:hAnsi="Times New Roman" w:cs="Times New Roman"/>
                <w:b/>
                <w:sz w:val="24"/>
                <w:szCs w:val="24"/>
              </w:rPr>
              <w:t xml:space="preserve"> года</w:t>
            </w:r>
          </w:p>
          <w:p w:rsidR="00D350D1" w:rsidRPr="00D350D1" w:rsidRDefault="00D350D1" w:rsidP="00D350D1">
            <w:pPr>
              <w:widowControl w:val="0"/>
              <w:autoSpaceDE w:val="0"/>
              <w:autoSpaceDN w:val="0"/>
              <w:spacing w:after="0" w:line="240" w:lineRule="auto"/>
              <w:ind w:left="142" w:right="210"/>
              <w:rPr>
                <w:rFonts w:ascii="Times New Roman" w:eastAsia="Times New Roman" w:hAnsi="Times New Roman" w:cs="Times New Roman"/>
                <w:sz w:val="24"/>
                <w:szCs w:val="24"/>
              </w:rPr>
            </w:pPr>
            <w:r w:rsidRPr="00D350D1">
              <w:rPr>
                <w:rFonts w:ascii="Times New Roman" w:eastAsia="Times New Roman" w:hAnsi="Times New Roman" w:cs="Times New Roman"/>
                <w:b/>
                <w:sz w:val="24"/>
                <w:szCs w:val="24"/>
              </w:rPr>
              <w:t>-</w:t>
            </w:r>
            <w:r w:rsidRPr="00D350D1">
              <w:rPr>
                <w:rFonts w:ascii="Times New Roman" w:eastAsia="Times New Roman" w:hAnsi="Times New Roman" w:cs="Times New Roman"/>
                <w:sz w:val="24"/>
                <w:szCs w:val="24"/>
              </w:rPr>
              <w:t>напоминать детям название города (поселка), в котором они живут;</w:t>
            </w:r>
          </w:p>
          <w:p w:rsidR="00D350D1" w:rsidRPr="00D350D1" w:rsidRDefault="00D350D1" w:rsidP="00D350D1">
            <w:pPr>
              <w:widowControl w:val="0"/>
              <w:autoSpaceDE w:val="0"/>
              <w:autoSpaceDN w:val="0"/>
              <w:spacing w:after="0" w:line="240" w:lineRule="auto"/>
              <w:ind w:left="142" w:right="210"/>
              <w:rPr>
                <w:rFonts w:ascii="Times New Roman" w:eastAsia="Times New Roman" w:hAnsi="Times New Roman" w:cs="Times New Roman"/>
                <w:b/>
                <w:sz w:val="24"/>
                <w:szCs w:val="24"/>
              </w:rPr>
            </w:pPr>
            <w:r w:rsidRPr="00D350D1">
              <w:rPr>
                <w:rFonts w:ascii="Times New Roman" w:eastAsia="Times New Roman" w:hAnsi="Times New Roman" w:cs="Times New Roman"/>
                <w:sz w:val="24"/>
                <w:szCs w:val="24"/>
              </w:rPr>
              <w:t>- развивать предпосылки творчества.</w:t>
            </w:r>
          </w:p>
        </w:tc>
      </w:tr>
      <w:tr w:rsidR="00D350D1" w:rsidRPr="00D350D1" w:rsidTr="00DC26C6">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Подраздел</w:t>
            </w:r>
          </w:p>
        </w:tc>
      </w:tr>
      <w:tr w:rsidR="00D350D1" w:rsidRPr="00D350D1" w:rsidTr="00DC26C6">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СЕМЬЯ</w:t>
            </w:r>
          </w:p>
        </w:tc>
      </w:tr>
      <w:tr w:rsidR="00D350D1" w:rsidRPr="00D350D1" w:rsidTr="00DC26C6">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Приоритетные виды детской деятельности</w:t>
            </w:r>
          </w:p>
        </w:tc>
      </w:tr>
      <w:tr w:rsidR="00D350D1" w:rsidRPr="00D350D1" w:rsidTr="00DC26C6">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изобразительная, музыкальная, самообслуживание и элементарный бытовой труд</w:t>
            </w:r>
          </w:p>
        </w:tc>
      </w:tr>
      <w:tr w:rsidR="00D350D1" w:rsidRPr="00D350D1" w:rsidTr="00DC26C6">
        <w:trPr>
          <w:trHeight w:val="1114"/>
        </w:trPr>
        <w:tc>
          <w:tcPr>
            <w:tcW w:w="9571" w:type="dxa"/>
            <w:gridSpan w:val="3"/>
            <w:tcBorders>
              <w:top w:val="single" w:sz="4" w:space="0" w:color="000000"/>
              <w:left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1-</w:t>
            </w:r>
            <w:r w:rsidR="00F0277C">
              <w:rPr>
                <w:rFonts w:ascii="Times New Roman" w:eastAsia="Times New Roman" w:hAnsi="Times New Roman" w:cs="Times New Roman"/>
                <w:b/>
                <w:sz w:val="24"/>
                <w:szCs w:val="24"/>
              </w:rPr>
              <w:t>2</w:t>
            </w:r>
            <w:r w:rsidRPr="00D350D1">
              <w:rPr>
                <w:rFonts w:ascii="Times New Roman" w:eastAsia="Times New Roman" w:hAnsi="Times New Roman" w:cs="Times New Roman"/>
                <w:b/>
                <w:sz w:val="24"/>
                <w:szCs w:val="24"/>
              </w:rPr>
              <w:t xml:space="preserve"> года</w:t>
            </w:r>
          </w:p>
          <w:p w:rsidR="00D350D1" w:rsidRPr="00D350D1" w:rsidRDefault="00D350D1" w:rsidP="00D350D1">
            <w:pPr>
              <w:widowControl w:val="0"/>
              <w:autoSpaceDE w:val="0"/>
              <w:autoSpaceDN w:val="0"/>
              <w:spacing w:after="0" w:line="240" w:lineRule="auto"/>
              <w:ind w:left="142" w:right="210"/>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-формировать уважительное отношение и чувство принадлежности к своей семье;</w:t>
            </w:r>
          </w:p>
          <w:p w:rsidR="00D350D1" w:rsidRPr="00D350D1" w:rsidRDefault="00D350D1" w:rsidP="00D350D1">
            <w:pPr>
              <w:widowControl w:val="0"/>
              <w:autoSpaceDE w:val="0"/>
              <w:autoSpaceDN w:val="0"/>
              <w:spacing w:after="0" w:line="240" w:lineRule="auto"/>
              <w:ind w:left="142" w:right="210"/>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-воспитывать внимательное отношение и любовь к родителям и близким людям;</w:t>
            </w:r>
          </w:p>
          <w:p w:rsidR="00D350D1" w:rsidRPr="00D350D1" w:rsidRDefault="00D350D1" w:rsidP="00D350D1">
            <w:pPr>
              <w:widowControl w:val="0"/>
              <w:autoSpaceDE w:val="0"/>
              <w:autoSpaceDN w:val="0"/>
              <w:spacing w:after="0" w:line="240" w:lineRule="auto"/>
              <w:ind w:left="142" w:right="210"/>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-поощрять умение называть имена членов своей семьи.</w:t>
            </w:r>
          </w:p>
        </w:tc>
      </w:tr>
      <w:tr w:rsidR="00D350D1" w:rsidRPr="00D350D1" w:rsidTr="00DC26C6">
        <w:trPr>
          <w:trHeight w:val="352"/>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Подраздел</w:t>
            </w:r>
          </w:p>
        </w:tc>
      </w:tr>
      <w:tr w:rsidR="00D350D1" w:rsidRPr="00D350D1" w:rsidTr="00DC26C6">
        <w:trPr>
          <w:trHeight w:val="272"/>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ДЕТСКИЙ САД</w:t>
            </w:r>
          </w:p>
        </w:tc>
      </w:tr>
      <w:tr w:rsidR="00D350D1" w:rsidRPr="00D350D1" w:rsidTr="00DC26C6">
        <w:trPr>
          <w:trHeight w:val="276"/>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Приоритетные виды детской деятельности</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1-</w:t>
            </w:r>
            <w:r w:rsidR="00F0277C">
              <w:rPr>
                <w:rFonts w:ascii="Times New Roman" w:eastAsia="Times New Roman" w:hAnsi="Times New Roman" w:cs="Times New Roman"/>
                <w:b/>
                <w:sz w:val="24"/>
                <w:szCs w:val="24"/>
              </w:rPr>
              <w:t>2</w:t>
            </w:r>
            <w:r w:rsidRPr="00D350D1">
              <w:rPr>
                <w:rFonts w:ascii="Times New Roman" w:eastAsia="Times New Roman" w:hAnsi="Times New Roman" w:cs="Times New Roman"/>
                <w:b/>
                <w:sz w:val="24"/>
                <w:szCs w:val="24"/>
              </w:rPr>
              <w:t xml:space="preserve"> года</w:t>
            </w:r>
          </w:p>
          <w:p w:rsidR="00D350D1" w:rsidRPr="00D350D1" w:rsidRDefault="00D350D1" w:rsidP="00D350D1">
            <w:pPr>
              <w:widowControl w:val="0"/>
              <w:autoSpaceDE w:val="0"/>
              <w:autoSpaceDN w:val="0"/>
              <w:spacing w:after="0" w:line="240" w:lineRule="auto"/>
              <w:ind w:left="142" w:right="210"/>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-создавать условия для развития у каждого ребенка чувства принадлежности к сообществу детей и взрослых в детском саду;</w:t>
            </w:r>
          </w:p>
          <w:p w:rsidR="00D350D1" w:rsidRPr="00D350D1" w:rsidRDefault="00D350D1" w:rsidP="00D350D1">
            <w:pPr>
              <w:widowControl w:val="0"/>
              <w:autoSpaceDE w:val="0"/>
              <w:autoSpaceDN w:val="0"/>
              <w:spacing w:after="0" w:line="240" w:lineRule="auto"/>
              <w:ind w:left="142" w:right="210"/>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D350D1" w:rsidRPr="00D350D1" w:rsidRDefault="00D350D1" w:rsidP="00D350D1">
            <w:pPr>
              <w:widowControl w:val="0"/>
              <w:autoSpaceDE w:val="0"/>
              <w:autoSpaceDN w:val="0"/>
              <w:spacing w:after="0" w:line="240" w:lineRule="auto"/>
              <w:ind w:left="142" w:right="210"/>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D350D1" w:rsidRPr="00D350D1" w:rsidRDefault="00D350D1" w:rsidP="00D350D1">
            <w:pPr>
              <w:widowControl w:val="0"/>
              <w:autoSpaceDE w:val="0"/>
              <w:autoSpaceDN w:val="0"/>
              <w:spacing w:after="0" w:line="240" w:lineRule="auto"/>
              <w:ind w:left="142" w:right="210"/>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-развивать умение ориентироваться в помещении группы, на участке.</w:t>
            </w:r>
          </w:p>
        </w:tc>
      </w:tr>
      <w:tr w:rsidR="00D350D1" w:rsidRPr="00D350D1" w:rsidTr="00DC26C6">
        <w:trPr>
          <w:trHeight w:val="212"/>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СОЦИАЛЬНОЕ НАПРАВЛЕНИЕ ВОСПИТАНИЯ</w:t>
            </w:r>
          </w:p>
        </w:tc>
      </w:tr>
      <w:tr w:rsidR="00D350D1" w:rsidRPr="00D350D1" w:rsidTr="00DC26C6">
        <w:trPr>
          <w:trHeight w:val="485"/>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Подраздел</w:t>
            </w:r>
          </w:p>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НРАВСТВЕННОЕ ВОСПИТАНИЕ</w:t>
            </w:r>
          </w:p>
        </w:tc>
      </w:tr>
      <w:tr w:rsidR="00D350D1" w:rsidRPr="00D350D1" w:rsidTr="00DC26C6">
        <w:trPr>
          <w:trHeight w:val="273"/>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Приоритетные виды детской деятельности</w:t>
            </w:r>
          </w:p>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Игровая, коммуникативная, восприятие художественной литературы и фольклора, двигательная, самообслуживание и элементы бытового труда</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1-</w:t>
            </w:r>
            <w:r w:rsidR="00F0277C">
              <w:rPr>
                <w:rFonts w:ascii="Times New Roman" w:eastAsia="Times New Roman" w:hAnsi="Times New Roman" w:cs="Times New Roman"/>
                <w:b/>
                <w:sz w:val="24"/>
                <w:szCs w:val="24"/>
              </w:rPr>
              <w:t>2</w:t>
            </w:r>
            <w:r w:rsidRPr="00D350D1">
              <w:rPr>
                <w:rFonts w:ascii="Times New Roman" w:eastAsia="Times New Roman" w:hAnsi="Times New Roman" w:cs="Times New Roman"/>
                <w:b/>
                <w:sz w:val="24"/>
                <w:szCs w:val="24"/>
              </w:rPr>
              <w:t xml:space="preserve"> года</w:t>
            </w:r>
          </w:p>
          <w:p w:rsidR="00D350D1" w:rsidRPr="00D350D1" w:rsidRDefault="00D350D1" w:rsidP="009C7FB7">
            <w:pPr>
              <w:widowControl w:val="0"/>
              <w:numPr>
                <w:ilvl w:val="0"/>
                <w:numId w:val="44"/>
              </w:numPr>
              <w:tabs>
                <w:tab w:val="left" w:pos="250"/>
              </w:tabs>
              <w:autoSpaceDE w:val="0"/>
              <w:autoSpaceDN w:val="0"/>
              <w:spacing w:after="0" w:line="240" w:lineRule="auto"/>
              <w:ind w:left="284"/>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способствовать усвоению детьми общепринятых морально-нравственных норм и ценностей;</w:t>
            </w:r>
          </w:p>
          <w:p w:rsidR="00D350D1" w:rsidRPr="00D350D1" w:rsidRDefault="00D350D1" w:rsidP="009C7FB7">
            <w:pPr>
              <w:widowControl w:val="0"/>
              <w:numPr>
                <w:ilvl w:val="0"/>
                <w:numId w:val="44"/>
              </w:numPr>
              <w:tabs>
                <w:tab w:val="left" w:pos="250"/>
              </w:tabs>
              <w:autoSpaceDE w:val="0"/>
              <w:autoSpaceDN w:val="0"/>
              <w:spacing w:after="0" w:line="240" w:lineRule="auto"/>
              <w:ind w:left="284"/>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воспитывать отрицательное отношение к грубости, жадности;</w:t>
            </w:r>
          </w:p>
          <w:p w:rsidR="00D350D1" w:rsidRPr="00D350D1" w:rsidRDefault="00D350D1" w:rsidP="00D350D1">
            <w:pPr>
              <w:widowControl w:val="0"/>
              <w:autoSpaceDE w:val="0"/>
              <w:autoSpaceDN w:val="0"/>
              <w:spacing w:after="0" w:line="240" w:lineRule="auto"/>
              <w:ind w:left="142" w:right="210"/>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 xml:space="preserve">- развивать умение играть не ссорясь, помогать друг другу и вместе радоваться </w:t>
            </w:r>
            <w:r w:rsidRPr="00D350D1">
              <w:rPr>
                <w:rFonts w:ascii="Times New Roman" w:eastAsia="Times New Roman" w:hAnsi="Times New Roman" w:cs="Times New Roman"/>
                <w:sz w:val="24"/>
                <w:szCs w:val="24"/>
              </w:rPr>
              <w:lastRenderedPageBreak/>
              <w:t>успехам, красивым игрушкам и т. п.;</w:t>
            </w:r>
          </w:p>
          <w:p w:rsidR="00D350D1" w:rsidRPr="00D350D1" w:rsidRDefault="00D350D1" w:rsidP="009C7FB7">
            <w:pPr>
              <w:widowControl w:val="0"/>
              <w:numPr>
                <w:ilvl w:val="0"/>
                <w:numId w:val="44"/>
              </w:numPr>
              <w:tabs>
                <w:tab w:val="left" w:pos="250"/>
              </w:tabs>
              <w:autoSpaceDE w:val="0"/>
              <w:autoSpaceDN w:val="0"/>
              <w:spacing w:after="0" w:line="240" w:lineRule="auto"/>
              <w:ind w:left="284"/>
              <w:jc w:val="both"/>
              <w:rPr>
                <w:rFonts w:ascii="Times New Roman" w:eastAsia="Times New Roman" w:hAnsi="Times New Roman" w:cs="Times New Roman"/>
                <w:b/>
                <w:sz w:val="24"/>
                <w:szCs w:val="24"/>
              </w:rPr>
            </w:pPr>
            <w:r w:rsidRPr="00D350D1">
              <w:rPr>
                <w:rFonts w:ascii="Times New Roman" w:eastAsia="Times New Roman" w:hAnsi="Times New Roman" w:cs="Times New Roman"/>
                <w:sz w:val="24"/>
                <w:szCs w:val="24"/>
              </w:rPr>
              <w:t>формировать элементарные представления о том, что хорошо и что плохо.</w:t>
            </w:r>
          </w:p>
        </w:tc>
      </w:tr>
      <w:tr w:rsidR="00D350D1" w:rsidRPr="00D350D1" w:rsidTr="00DC26C6">
        <w:trPr>
          <w:trHeight w:val="471"/>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lastRenderedPageBreak/>
              <w:t>Подраздел</w:t>
            </w:r>
          </w:p>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РАЗВИТИЕ СОЦИАЛЬНОГО И ЭМОЦИОНАЛЬНОГО ИНТЕЛЛЕКТА</w:t>
            </w:r>
          </w:p>
        </w:tc>
      </w:tr>
      <w:tr w:rsidR="00D350D1" w:rsidRPr="00D350D1" w:rsidTr="00DC26C6">
        <w:trPr>
          <w:trHeight w:val="196"/>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Приоритетные виды детской деятельности</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1-</w:t>
            </w:r>
            <w:r w:rsidR="00F0277C">
              <w:rPr>
                <w:rFonts w:ascii="Times New Roman" w:eastAsia="Times New Roman" w:hAnsi="Times New Roman" w:cs="Times New Roman"/>
                <w:b/>
                <w:sz w:val="24"/>
                <w:szCs w:val="24"/>
              </w:rPr>
              <w:t>2</w:t>
            </w:r>
            <w:r w:rsidRPr="00D350D1">
              <w:rPr>
                <w:rFonts w:ascii="Times New Roman" w:eastAsia="Times New Roman" w:hAnsi="Times New Roman" w:cs="Times New Roman"/>
                <w:b/>
                <w:sz w:val="24"/>
                <w:szCs w:val="24"/>
              </w:rPr>
              <w:t xml:space="preserve"> года</w:t>
            </w:r>
          </w:p>
          <w:p w:rsidR="00D350D1" w:rsidRPr="00D350D1" w:rsidRDefault="00D350D1" w:rsidP="009C7FB7">
            <w:pPr>
              <w:widowControl w:val="0"/>
              <w:numPr>
                <w:ilvl w:val="0"/>
                <w:numId w:val="45"/>
              </w:numPr>
              <w:tabs>
                <w:tab w:val="left" w:pos="250"/>
              </w:tabs>
              <w:autoSpaceDE w:val="0"/>
              <w:autoSpaceDN w:val="0"/>
              <w:spacing w:after="0" w:line="240" w:lineRule="auto"/>
              <w:ind w:left="284"/>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воспитывать эмоциональную отзывчивость;</w:t>
            </w:r>
          </w:p>
          <w:p w:rsidR="00D350D1" w:rsidRPr="00D350D1" w:rsidRDefault="00D350D1" w:rsidP="009C7FB7">
            <w:pPr>
              <w:widowControl w:val="0"/>
              <w:numPr>
                <w:ilvl w:val="0"/>
                <w:numId w:val="45"/>
              </w:numPr>
              <w:tabs>
                <w:tab w:val="left" w:pos="250"/>
              </w:tabs>
              <w:autoSpaceDE w:val="0"/>
              <w:autoSpaceDN w:val="0"/>
              <w:spacing w:after="0" w:line="240" w:lineRule="auto"/>
              <w:ind w:left="284"/>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обращать внимание детей на ребенка, проявившего заботу о товарище;</w:t>
            </w:r>
          </w:p>
          <w:p w:rsidR="00D350D1" w:rsidRPr="00D350D1" w:rsidRDefault="00D350D1" w:rsidP="009C7FB7">
            <w:pPr>
              <w:widowControl w:val="0"/>
              <w:numPr>
                <w:ilvl w:val="0"/>
                <w:numId w:val="45"/>
              </w:numPr>
              <w:tabs>
                <w:tab w:val="left" w:pos="250"/>
              </w:tabs>
              <w:autoSpaceDE w:val="0"/>
              <w:autoSpaceDN w:val="0"/>
              <w:spacing w:after="0" w:line="240" w:lineRule="auto"/>
              <w:ind w:left="284"/>
              <w:rPr>
                <w:rFonts w:ascii="Times New Roman" w:eastAsia="Times New Roman" w:hAnsi="Times New Roman" w:cs="Times New Roman"/>
                <w:b/>
                <w:sz w:val="24"/>
                <w:szCs w:val="24"/>
              </w:rPr>
            </w:pPr>
            <w:r w:rsidRPr="00D350D1">
              <w:rPr>
                <w:rFonts w:ascii="Times New Roman" w:eastAsia="Times New Roman" w:hAnsi="Times New Roman" w:cs="Times New Roman"/>
                <w:sz w:val="24"/>
                <w:szCs w:val="24"/>
              </w:rPr>
              <w:t>поощрять умение жалеть, сочувствовать.</w:t>
            </w:r>
          </w:p>
        </w:tc>
      </w:tr>
      <w:tr w:rsidR="00D350D1" w:rsidRPr="00D350D1" w:rsidTr="00DC26C6">
        <w:trPr>
          <w:trHeight w:val="501"/>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Подраздел</w:t>
            </w:r>
          </w:p>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РАЗВИТИЕ ОБЩЕНИЯ</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Приоритетные виды детской деятельности</w:t>
            </w:r>
          </w:p>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музыкальная.</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1-</w:t>
            </w:r>
            <w:r w:rsidR="00F0277C">
              <w:rPr>
                <w:rFonts w:ascii="Times New Roman" w:eastAsia="Times New Roman" w:hAnsi="Times New Roman" w:cs="Times New Roman"/>
                <w:b/>
                <w:sz w:val="24"/>
                <w:szCs w:val="24"/>
              </w:rPr>
              <w:t>2</w:t>
            </w:r>
            <w:r w:rsidRPr="00D350D1">
              <w:rPr>
                <w:rFonts w:ascii="Times New Roman" w:eastAsia="Times New Roman" w:hAnsi="Times New Roman" w:cs="Times New Roman"/>
                <w:b/>
                <w:sz w:val="24"/>
                <w:szCs w:val="24"/>
              </w:rPr>
              <w:t xml:space="preserve"> года</w:t>
            </w:r>
          </w:p>
          <w:p w:rsidR="00D350D1" w:rsidRPr="00D350D1" w:rsidRDefault="00D350D1" w:rsidP="009C7FB7">
            <w:pPr>
              <w:widowControl w:val="0"/>
              <w:numPr>
                <w:ilvl w:val="0"/>
                <w:numId w:val="46"/>
              </w:numPr>
              <w:tabs>
                <w:tab w:val="left" w:pos="250"/>
              </w:tabs>
              <w:autoSpaceDE w:val="0"/>
              <w:autoSpaceDN w:val="0"/>
              <w:spacing w:after="0" w:line="240" w:lineRule="auto"/>
              <w:ind w:left="284"/>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формировать у детей опыт поведения в среде сверстников;</w:t>
            </w:r>
          </w:p>
          <w:p w:rsidR="00D350D1" w:rsidRPr="00D350D1" w:rsidRDefault="00D350D1" w:rsidP="009C7FB7">
            <w:pPr>
              <w:widowControl w:val="0"/>
              <w:numPr>
                <w:ilvl w:val="0"/>
                <w:numId w:val="46"/>
              </w:numPr>
              <w:tabs>
                <w:tab w:val="left" w:pos="250"/>
              </w:tabs>
              <w:autoSpaceDE w:val="0"/>
              <w:autoSpaceDN w:val="0"/>
              <w:spacing w:after="0" w:line="240" w:lineRule="auto"/>
              <w:ind w:left="284"/>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воспитывать чувство симпатии к ним;</w:t>
            </w:r>
          </w:p>
          <w:p w:rsidR="00D350D1" w:rsidRPr="00D350D1" w:rsidRDefault="00D350D1" w:rsidP="009C7FB7">
            <w:pPr>
              <w:widowControl w:val="0"/>
              <w:numPr>
                <w:ilvl w:val="0"/>
                <w:numId w:val="46"/>
              </w:numPr>
              <w:tabs>
                <w:tab w:val="left" w:pos="250"/>
              </w:tabs>
              <w:autoSpaceDE w:val="0"/>
              <w:autoSpaceDN w:val="0"/>
              <w:spacing w:after="0" w:line="240" w:lineRule="auto"/>
              <w:ind w:left="284"/>
              <w:rPr>
                <w:rFonts w:ascii="Times New Roman" w:eastAsia="Times New Roman" w:hAnsi="Times New Roman" w:cs="Times New Roman"/>
                <w:b/>
                <w:sz w:val="24"/>
                <w:szCs w:val="24"/>
              </w:rPr>
            </w:pPr>
            <w:r w:rsidRPr="00D350D1">
              <w:rPr>
                <w:rFonts w:ascii="Times New Roman" w:eastAsia="Times New Roman" w:hAnsi="Times New Roman" w:cs="Times New Roman"/>
                <w:sz w:val="24"/>
                <w:szCs w:val="24"/>
              </w:rPr>
              <w:t>способствовать накоплению опыта доброжелательных взаимоотношений.</w:t>
            </w:r>
          </w:p>
        </w:tc>
      </w:tr>
      <w:tr w:rsidR="00D350D1" w:rsidRPr="00D350D1" w:rsidTr="00DC26C6">
        <w:trPr>
          <w:trHeight w:val="513"/>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Подраздел</w:t>
            </w:r>
          </w:p>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ФОРМИРОВАНИЕ ЛИЧНОСТИ РЕБЕНКА</w:t>
            </w:r>
          </w:p>
        </w:tc>
      </w:tr>
      <w:tr w:rsidR="00D350D1" w:rsidRPr="00D350D1" w:rsidTr="00DC26C6">
        <w:trPr>
          <w:trHeight w:val="237"/>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Приоритетные виды детской деятельности</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1-</w:t>
            </w:r>
            <w:r w:rsidR="00F0277C">
              <w:rPr>
                <w:rFonts w:ascii="Times New Roman" w:eastAsia="Times New Roman" w:hAnsi="Times New Roman" w:cs="Times New Roman"/>
                <w:b/>
                <w:sz w:val="24"/>
                <w:szCs w:val="24"/>
              </w:rPr>
              <w:t>2</w:t>
            </w:r>
            <w:r w:rsidRPr="00D350D1">
              <w:rPr>
                <w:rFonts w:ascii="Times New Roman" w:eastAsia="Times New Roman" w:hAnsi="Times New Roman" w:cs="Times New Roman"/>
                <w:b/>
                <w:sz w:val="24"/>
                <w:szCs w:val="24"/>
              </w:rPr>
              <w:t xml:space="preserve"> года</w:t>
            </w:r>
          </w:p>
          <w:p w:rsidR="00D350D1" w:rsidRPr="00D350D1" w:rsidRDefault="00D350D1" w:rsidP="00D350D1">
            <w:pPr>
              <w:widowControl w:val="0"/>
              <w:autoSpaceDE w:val="0"/>
              <w:autoSpaceDN w:val="0"/>
              <w:spacing w:after="0" w:line="240" w:lineRule="auto"/>
              <w:ind w:left="142" w:right="210"/>
              <w:rPr>
                <w:rFonts w:ascii="Times New Roman" w:eastAsia="Times New Roman" w:hAnsi="Times New Roman" w:cs="Times New Roman"/>
                <w:sz w:val="24"/>
                <w:szCs w:val="24"/>
              </w:rPr>
            </w:pPr>
            <w:r w:rsidRPr="00D350D1">
              <w:rPr>
                <w:rFonts w:ascii="Times New Roman" w:eastAsia="Times New Roman" w:hAnsi="Times New Roman" w:cs="Times New Roman"/>
                <w:b/>
                <w:sz w:val="24"/>
                <w:szCs w:val="24"/>
              </w:rPr>
              <w:t xml:space="preserve">- </w:t>
            </w:r>
            <w:r w:rsidRPr="00D350D1">
              <w:rPr>
                <w:rFonts w:ascii="Times New Roman" w:eastAsia="Times New Roman" w:hAnsi="Times New Roman" w:cs="Times New Roman"/>
                <w:sz w:val="24"/>
                <w:szCs w:val="24"/>
              </w:rPr>
              <w:t>способствовать формированию личности ребенка, проявляя уважительное отношение к его интересам, нуждам, желаниям, возможностям;</w:t>
            </w:r>
          </w:p>
          <w:p w:rsidR="00D350D1" w:rsidRPr="00D350D1" w:rsidRDefault="00D350D1" w:rsidP="00D350D1">
            <w:pPr>
              <w:widowControl w:val="0"/>
              <w:autoSpaceDE w:val="0"/>
              <w:autoSpaceDN w:val="0"/>
              <w:spacing w:after="0" w:line="240" w:lineRule="auto"/>
              <w:ind w:left="142" w:right="210"/>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 развивать у каждого ребенка уверенность в том, что его, как и всех детей, любят, о нем заботятся;</w:t>
            </w:r>
          </w:p>
          <w:p w:rsidR="00D350D1" w:rsidRPr="00D350D1" w:rsidRDefault="00D350D1" w:rsidP="00D350D1">
            <w:pPr>
              <w:widowControl w:val="0"/>
              <w:autoSpaceDE w:val="0"/>
              <w:autoSpaceDN w:val="0"/>
              <w:spacing w:after="0" w:line="240" w:lineRule="auto"/>
              <w:ind w:left="142" w:right="210"/>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-поощрять первичные проявления самостоятельности (попытки собрать пирамидку, сделать</w:t>
            </w:r>
          </w:p>
          <w:p w:rsidR="00D350D1" w:rsidRPr="00D350D1" w:rsidRDefault="00D350D1" w:rsidP="00D350D1">
            <w:pPr>
              <w:widowControl w:val="0"/>
              <w:autoSpaceDE w:val="0"/>
              <w:autoSpaceDN w:val="0"/>
              <w:spacing w:after="0" w:line="240" w:lineRule="auto"/>
              <w:ind w:left="142" w:right="210"/>
              <w:rPr>
                <w:rFonts w:ascii="Times New Roman" w:eastAsia="Times New Roman" w:hAnsi="Times New Roman" w:cs="Times New Roman"/>
                <w:b/>
                <w:sz w:val="24"/>
                <w:szCs w:val="24"/>
              </w:rPr>
            </w:pPr>
            <w:r w:rsidRPr="00D350D1">
              <w:rPr>
                <w:rFonts w:ascii="Times New Roman" w:eastAsia="Times New Roman" w:hAnsi="Times New Roman" w:cs="Times New Roman"/>
                <w:sz w:val="24"/>
                <w:szCs w:val="24"/>
              </w:rPr>
              <w:t>куличик, самостоятельно есть ложкой и пр.), целенаправленности и саморегуляции собственных действий.</w:t>
            </w:r>
          </w:p>
        </w:tc>
      </w:tr>
      <w:tr w:rsidR="00D350D1" w:rsidRPr="00D350D1" w:rsidTr="00DC26C6">
        <w:trPr>
          <w:trHeight w:val="557"/>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Подраздел</w:t>
            </w:r>
          </w:p>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УСВОЕНИЕ ОБЩЕПРИЯНТЫХ НОРМ ПОВЕДЕНИЯ</w:t>
            </w:r>
          </w:p>
        </w:tc>
      </w:tr>
      <w:tr w:rsidR="00D350D1" w:rsidRPr="00D350D1" w:rsidTr="00DC26C6">
        <w:trPr>
          <w:trHeight w:val="273"/>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Приоритетные виды детской деятельности</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F0277C" w:rsidP="00D350D1">
            <w:pPr>
              <w:widowControl w:val="0"/>
              <w:autoSpaceDE w:val="0"/>
              <w:autoSpaceDN w:val="0"/>
              <w:spacing w:after="0" w:line="240" w:lineRule="auto"/>
              <w:ind w:left="142" w:right="21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w:t>
            </w:r>
            <w:r w:rsidR="00D350D1" w:rsidRPr="00D350D1">
              <w:rPr>
                <w:rFonts w:ascii="Times New Roman" w:eastAsia="Times New Roman" w:hAnsi="Times New Roman" w:cs="Times New Roman"/>
                <w:b/>
                <w:sz w:val="24"/>
                <w:szCs w:val="24"/>
              </w:rPr>
              <w:t xml:space="preserve"> года</w:t>
            </w:r>
          </w:p>
          <w:p w:rsidR="00D350D1" w:rsidRPr="00D350D1" w:rsidRDefault="00D350D1" w:rsidP="009C7FB7">
            <w:pPr>
              <w:widowControl w:val="0"/>
              <w:numPr>
                <w:ilvl w:val="0"/>
                <w:numId w:val="47"/>
              </w:numPr>
              <w:tabs>
                <w:tab w:val="left" w:pos="284"/>
              </w:tabs>
              <w:autoSpaceDE w:val="0"/>
              <w:autoSpaceDN w:val="0"/>
              <w:spacing w:after="0" w:line="240" w:lineRule="auto"/>
              <w:ind w:left="284"/>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формировать умение спокойно вести себя в помещении и на улице: не шуметь, не бегать, выполнять просьбы взрослого;</w:t>
            </w:r>
          </w:p>
          <w:p w:rsidR="00D350D1" w:rsidRPr="00D350D1" w:rsidRDefault="00D350D1" w:rsidP="009C7FB7">
            <w:pPr>
              <w:widowControl w:val="0"/>
              <w:numPr>
                <w:ilvl w:val="0"/>
                <w:numId w:val="47"/>
              </w:numPr>
              <w:tabs>
                <w:tab w:val="left" w:pos="284"/>
              </w:tabs>
              <w:autoSpaceDE w:val="0"/>
              <w:autoSpaceDN w:val="0"/>
              <w:spacing w:after="0" w:line="240" w:lineRule="auto"/>
              <w:ind w:left="284" w:right="5"/>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приучать детей не перебивать говорящего взрослого, формировать умение подождать, если взрослый занят.</w:t>
            </w:r>
          </w:p>
          <w:p w:rsidR="00D350D1" w:rsidRPr="00D350D1" w:rsidRDefault="00D350D1" w:rsidP="00D350D1">
            <w:pPr>
              <w:widowControl w:val="0"/>
              <w:autoSpaceDE w:val="0"/>
              <w:autoSpaceDN w:val="0"/>
              <w:spacing w:after="0" w:line="240" w:lineRule="auto"/>
              <w:ind w:left="142" w:right="210"/>
              <w:jc w:val="both"/>
              <w:rPr>
                <w:rFonts w:ascii="Times New Roman" w:eastAsia="Times New Roman" w:hAnsi="Times New Roman" w:cs="Times New Roman"/>
                <w:b/>
                <w:sz w:val="24"/>
                <w:szCs w:val="24"/>
              </w:rPr>
            </w:pPr>
            <w:r w:rsidRPr="00D350D1">
              <w:rPr>
                <w:rFonts w:ascii="Times New Roman" w:eastAsia="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r>
      <w:tr w:rsidR="00D350D1" w:rsidRPr="00D350D1" w:rsidTr="00DC26C6">
        <w:trPr>
          <w:trHeight w:val="188"/>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right="210"/>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ПОЗНАВАТЕЛЬНОЕ НАПРАВЛЕНИЕ ВОСПИТАНИЯ</w:t>
            </w:r>
          </w:p>
        </w:tc>
      </w:tr>
      <w:tr w:rsidR="00D350D1" w:rsidRPr="00D350D1" w:rsidTr="00DC26C6">
        <w:trPr>
          <w:trHeight w:val="461"/>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340" w:right="199"/>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 xml:space="preserve">Подраздел </w:t>
            </w:r>
          </w:p>
          <w:p w:rsidR="00D350D1" w:rsidRPr="00D350D1" w:rsidRDefault="00D350D1" w:rsidP="00D350D1">
            <w:pPr>
              <w:widowControl w:val="0"/>
              <w:autoSpaceDE w:val="0"/>
              <w:autoSpaceDN w:val="0"/>
              <w:spacing w:after="0" w:line="240" w:lineRule="auto"/>
              <w:ind w:left="340" w:right="199"/>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ФОРМИРОВАНИЕ ОСНОВ ЭКОЛОГИЧЕСКОГО СОЗНАНИЯ</w:t>
            </w:r>
          </w:p>
        </w:tc>
      </w:tr>
      <w:tr w:rsidR="00D350D1" w:rsidRPr="00D350D1" w:rsidTr="00DC26C6">
        <w:trPr>
          <w:trHeight w:val="327"/>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340" w:right="25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Приоритетные виды детской деятельности</w:t>
            </w:r>
          </w:p>
        </w:tc>
      </w:tr>
      <w:tr w:rsidR="00D350D1" w:rsidRPr="00D350D1" w:rsidTr="00DC26C6">
        <w:trPr>
          <w:trHeight w:val="843"/>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42" w:firstLine="100"/>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Игровая,</w:t>
            </w:r>
            <w:r w:rsidRPr="00D350D1">
              <w:rPr>
                <w:rFonts w:ascii="Times New Roman" w:eastAsia="Times New Roman" w:hAnsi="Times New Roman" w:cs="Times New Roman"/>
                <w:spacing w:val="-7"/>
                <w:sz w:val="24"/>
                <w:szCs w:val="24"/>
              </w:rPr>
              <w:t xml:space="preserve"> </w:t>
            </w:r>
            <w:r w:rsidRPr="00D350D1">
              <w:rPr>
                <w:rFonts w:ascii="Times New Roman" w:eastAsia="Times New Roman" w:hAnsi="Times New Roman" w:cs="Times New Roman"/>
                <w:sz w:val="24"/>
                <w:szCs w:val="24"/>
              </w:rPr>
              <w:t>коммуникативная,</w:t>
            </w:r>
            <w:r w:rsidRPr="00D350D1">
              <w:rPr>
                <w:rFonts w:ascii="Times New Roman" w:eastAsia="Times New Roman" w:hAnsi="Times New Roman" w:cs="Times New Roman"/>
                <w:spacing w:val="-6"/>
                <w:sz w:val="24"/>
                <w:szCs w:val="24"/>
              </w:rPr>
              <w:t xml:space="preserve"> </w:t>
            </w:r>
            <w:r w:rsidRPr="00D350D1">
              <w:rPr>
                <w:rFonts w:ascii="Times New Roman" w:eastAsia="Times New Roman" w:hAnsi="Times New Roman" w:cs="Times New Roman"/>
                <w:sz w:val="24"/>
                <w:szCs w:val="24"/>
              </w:rPr>
              <w:t>познавательно-исследовательская,</w:t>
            </w:r>
            <w:r w:rsidRPr="00D350D1">
              <w:rPr>
                <w:rFonts w:ascii="Times New Roman" w:eastAsia="Times New Roman" w:hAnsi="Times New Roman" w:cs="Times New Roman"/>
                <w:spacing w:val="-6"/>
                <w:sz w:val="24"/>
                <w:szCs w:val="24"/>
              </w:rPr>
              <w:t xml:space="preserve"> </w:t>
            </w:r>
            <w:r w:rsidRPr="00D350D1">
              <w:rPr>
                <w:rFonts w:ascii="Times New Roman" w:eastAsia="Times New Roman" w:hAnsi="Times New Roman" w:cs="Times New Roman"/>
                <w:sz w:val="24"/>
                <w:szCs w:val="24"/>
              </w:rPr>
              <w:t>восприятие</w:t>
            </w:r>
            <w:r w:rsidRPr="00D350D1">
              <w:rPr>
                <w:rFonts w:ascii="Times New Roman" w:eastAsia="Times New Roman" w:hAnsi="Times New Roman" w:cs="Times New Roman"/>
                <w:spacing w:val="-6"/>
                <w:sz w:val="24"/>
                <w:szCs w:val="24"/>
              </w:rPr>
              <w:t xml:space="preserve"> </w:t>
            </w:r>
            <w:r w:rsidRPr="00D350D1">
              <w:rPr>
                <w:rFonts w:ascii="Times New Roman" w:eastAsia="Times New Roman" w:hAnsi="Times New Roman" w:cs="Times New Roman"/>
                <w:sz w:val="24"/>
                <w:szCs w:val="24"/>
              </w:rPr>
              <w:t>художественной литературы</w:t>
            </w:r>
            <w:r w:rsidRPr="00D350D1">
              <w:rPr>
                <w:rFonts w:ascii="Times New Roman" w:eastAsia="Times New Roman" w:hAnsi="Times New Roman" w:cs="Times New Roman"/>
                <w:spacing w:val="-7"/>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фольклора,</w:t>
            </w:r>
            <w:r w:rsidRPr="00D350D1">
              <w:rPr>
                <w:rFonts w:ascii="Times New Roman" w:eastAsia="Times New Roman" w:hAnsi="Times New Roman" w:cs="Times New Roman"/>
                <w:spacing w:val="-6"/>
                <w:sz w:val="24"/>
                <w:szCs w:val="24"/>
              </w:rPr>
              <w:t xml:space="preserve"> </w:t>
            </w:r>
            <w:r w:rsidRPr="00D350D1">
              <w:rPr>
                <w:rFonts w:ascii="Times New Roman" w:eastAsia="Times New Roman" w:hAnsi="Times New Roman" w:cs="Times New Roman"/>
                <w:sz w:val="24"/>
                <w:szCs w:val="24"/>
              </w:rPr>
              <w:t>самообслуживание</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6"/>
                <w:sz w:val="24"/>
                <w:szCs w:val="24"/>
              </w:rPr>
              <w:t xml:space="preserve"> </w:t>
            </w:r>
            <w:r w:rsidRPr="00D350D1">
              <w:rPr>
                <w:rFonts w:ascii="Times New Roman" w:eastAsia="Times New Roman" w:hAnsi="Times New Roman" w:cs="Times New Roman"/>
                <w:sz w:val="24"/>
                <w:szCs w:val="24"/>
              </w:rPr>
              <w:t>элементарный</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бытовой</w:t>
            </w:r>
            <w:r w:rsidRPr="00D350D1">
              <w:rPr>
                <w:rFonts w:ascii="Times New Roman" w:eastAsia="Times New Roman" w:hAnsi="Times New Roman" w:cs="Times New Roman"/>
                <w:spacing w:val="-9"/>
                <w:sz w:val="24"/>
                <w:szCs w:val="24"/>
              </w:rPr>
              <w:t xml:space="preserve"> </w:t>
            </w:r>
            <w:r w:rsidRPr="00D350D1">
              <w:rPr>
                <w:rFonts w:ascii="Times New Roman" w:eastAsia="Times New Roman" w:hAnsi="Times New Roman" w:cs="Times New Roman"/>
                <w:sz w:val="24"/>
                <w:szCs w:val="24"/>
              </w:rPr>
              <w:t>труд,</w:t>
            </w:r>
            <w:r w:rsidRPr="00D350D1">
              <w:rPr>
                <w:rFonts w:ascii="Times New Roman" w:eastAsia="Times New Roman" w:hAnsi="Times New Roman" w:cs="Times New Roman"/>
                <w:spacing w:val="-6"/>
                <w:sz w:val="24"/>
                <w:szCs w:val="24"/>
              </w:rPr>
              <w:t xml:space="preserve"> </w:t>
            </w:r>
            <w:r w:rsidRPr="00D350D1">
              <w:rPr>
                <w:rFonts w:ascii="Times New Roman" w:eastAsia="Times New Roman" w:hAnsi="Times New Roman" w:cs="Times New Roman"/>
                <w:sz w:val="24"/>
                <w:szCs w:val="24"/>
              </w:rPr>
              <w:t>изобразительная,</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музыкальная.</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1-</w:t>
            </w:r>
            <w:r w:rsidR="00F0277C">
              <w:rPr>
                <w:rFonts w:ascii="Times New Roman" w:eastAsia="Times New Roman" w:hAnsi="Times New Roman" w:cs="Times New Roman"/>
                <w:b/>
                <w:sz w:val="24"/>
                <w:szCs w:val="24"/>
              </w:rPr>
              <w:t>2</w:t>
            </w:r>
            <w:r w:rsidRPr="00D350D1">
              <w:rPr>
                <w:rFonts w:ascii="Times New Roman" w:eastAsia="Times New Roman" w:hAnsi="Times New Roman" w:cs="Times New Roman"/>
                <w:b/>
                <w:spacing w:val="-1"/>
                <w:sz w:val="24"/>
                <w:szCs w:val="24"/>
              </w:rPr>
              <w:t xml:space="preserve"> </w:t>
            </w:r>
            <w:r w:rsidRPr="00D350D1">
              <w:rPr>
                <w:rFonts w:ascii="Times New Roman" w:eastAsia="Times New Roman" w:hAnsi="Times New Roman" w:cs="Times New Roman"/>
                <w:b/>
                <w:sz w:val="24"/>
                <w:szCs w:val="24"/>
              </w:rPr>
              <w:t>года</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sz w:val="24"/>
                <w:szCs w:val="24"/>
              </w:rPr>
            </w:pPr>
            <w:r w:rsidRPr="00D350D1">
              <w:rPr>
                <w:rFonts w:ascii="Times New Roman" w:eastAsia="Times New Roman" w:hAnsi="Times New Roman" w:cs="Times New Roman"/>
                <w:b/>
                <w:sz w:val="24"/>
                <w:szCs w:val="24"/>
              </w:rPr>
              <w:t>-</w:t>
            </w:r>
            <w:r w:rsidRPr="00D350D1">
              <w:rPr>
                <w:rFonts w:ascii="Times New Roman" w:eastAsia="Times New Roman" w:hAnsi="Times New Roman" w:cs="Times New Roman"/>
                <w:b/>
                <w:spacing w:val="-8"/>
                <w:sz w:val="24"/>
                <w:szCs w:val="24"/>
              </w:rPr>
              <w:t xml:space="preserve"> </w:t>
            </w:r>
            <w:r w:rsidRPr="00D350D1">
              <w:rPr>
                <w:rFonts w:ascii="Times New Roman" w:eastAsia="Times New Roman" w:hAnsi="Times New Roman" w:cs="Times New Roman"/>
                <w:sz w:val="24"/>
                <w:szCs w:val="24"/>
              </w:rPr>
              <w:t>воспитывать</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бережное</w:t>
            </w:r>
            <w:r w:rsidRPr="00D350D1">
              <w:rPr>
                <w:rFonts w:ascii="Times New Roman" w:eastAsia="Times New Roman" w:hAnsi="Times New Roman" w:cs="Times New Roman"/>
                <w:spacing w:val="-6"/>
                <w:sz w:val="24"/>
                <w:szCs w:val="24"/>
              </w:rPr>
              <w:t xml:space="preserve"> </w:t>
            </w:r>
            <w:r w:rsidRPr="00D350D1">
              <w:rPr>
                <w:rFonts w:ascii="Times New Roman" w:eastAsia="Times New Roman" w:hAnsi="Times New Roman" w:cs="Times New Roman"/>
                <w:sz w:val="24"/>
                <w:szCs w:val="24"/>
              </w:rPr>
              <w:t>отношение</w:t>
            </w:r>
            <w:r w:rsidRPr="00D350D1">
              <w:rPr>
                <w:rFonts w:ascii="Times New Roman" w:eastAsia="Times New Roman" w:hAnsi="Times New Roman" w:cs="Times New Roman"/>
                <w:spacing w:val="-6"/>
                <w:sz w:val="24"/>
                <w:szCs w:val="24"/>
              </w:rPr>
              <w:t xml:space="preserve"> </w:t>
            </w:r>
            <w:r w:rsidRPr="00D350D1">
              <w:rPr>
                <w:rFonts w:ascii="Times New Roman" w:eastAsia="Times New Roman" w:hAnsi="Times New Roman" w:cs="Times New Roman"/>
                <w:sz w:val="24"/>
                <w:szCs w:val="24"/>
              </w:rPr>
              <w:t>к</w:t>
            </w:r>
            <w:r w:rsidRPr="00D350D1">
              <w:rPr>
                <w:rFonts w:ascii="Times New Roman" w:eastAsia="Times New Roman" w:hAnsi="Times New Roman" w:cs="Times New Roman"/>
                <w:spacing w:val="-2"/>
                <w:sz w:val="24"/>
                <w:szCs w:val="24"/>
              </w:rPr>
              <w:t xml:space="preserve"> </w:t>
            </w:r>
            <w:r w:rsidRPr="00D350D1">
              <w:rPr>
                <w:rFonts w:ascii="Times New Roman" w:eastAsia="Times New Roman" w:hAnsi="Times New Roman" w:cs="Times New Roman"/>
                <w:sz w:val="24"/>
                <w:szCs w:val="24"/>
              </w:rPr>
              <w:t>животным;</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-учить</w:t>
            </w:r>
            <w:r w:rsidRPr="00D350D1">
              <w:rPr>
                <w:rFonts w:ascii="Times New Roman" w:eastAsia="Times New Roman" w:hAnsi="Times New Roman" w:cs="Times New Roman"/>
                <w:spacing w:val="10"/>
                <w:sz w:val="24"/>
                <w:szCs w:val="24"/>
              </w:rPr>
              <w:t xml:space="preserve"> </w:t>
            </w:r>
            <w:r w:rsidRPr="00D350D1">
              <w:rPr>
                <w:rFonts w:ascii="Times New Roman" w:eastAsia="Times New Roman" w:hAnsi="Times New Roman" w:cs="Times New Roman"/>
                <w:sz w:val="24"/>
                <w:szCs w:val="24"/>
              </w:rPr>
              <w:t>основам</w:t>
            </w:r>
            <w:r w:rsidRPr="00D350D1">
              <w:rPr>
                <w:rFonts w:ascii="Times New Roman" w:eastAsia="Times New Roman" w:hAnsi="Times New Roman" w:cs="Times New Roman"/>
                <w:spacing w:val="9"/>
                <w:sz w:val="24"/>
                <w:szCs w:val="24"/>
              </w:rPr>
              <w:t xml:space="preserve"> </w:t>
            </w:r>
            <w:r w:rsidRPr="00D350D1">
              <w:rPr>
                <w:rFonts w:ascii="Times New Roman" w:eastAsia="Times New Roman" w:hAnsi="Times New Roman" w:cs="Times New Roman"/>
                <w:sz w:val="24"/>
                <w:szCs w:val="24"/>
              </w:rPr>
              <w:t>взаимодействия</w:t>
            </w:r>
            <w:r w:rsidRPr="00D350D1">
              <w:rPr>
                <w:rFonts w:ascii="Times New Roman" w:eastAsia="Times New Roman" w:hAnsi="Times New Roman" w:cs="Times New Roman"/>
                <w:spacing w:val="11"/>
                <w:sz w:val="24"/>
                <w:szCs w:val="24"/>
              </w:rPr>
              <w:t xml:space="preserve"> </w:t>
            </w:r>
            <w:r w:rsidRPr="00D350D1">
              <w:rPr>
                <w:rFonts w:ascii="Times New Roman" w:eastAsia="Times New Roman" w:hAnsi="Times New Roman" w:cs="Times New Roman"/>
                <w:sz w:val="24"/>
                <w:szCs w:val="24"/>
              </w:rPr>
              <w:t>с</w:t>
            </w:r>
            <w:r w:rsidRPr="00D350D1">
              <w:rPr>
                <w:rFonts w:ascii="Times New Roman" w:eastAsia="Times New Roman" w:hAnsi="Times New Roman" w:cs="Times New Roman"/>
                <w:spacing w:val="8"/>
                <w:sz w:val="24"/>
                <w:szCs w:val="24"/>
              </w:rPr>
              <w:t xml:space="preserve"> </w:t>
            </w:r>
            <w:r w:rsidRPr="00D350D1">
              <w:rPr>
                <w:rFonts w:ascii="Times New Roman" w:eastAsia="Times New Roman" w:hAnsi="Times New Roman" w:cs="Times New Roman"/>
                <w:sz w:val="24"/>
                <w:szCs w:val="24"/>
              </w:rPr>
              <w:t>природой</w:t>
            </w:r>
            <w:r w:rsidRPr="00D350D1">
              <w:rPr>
                <w:rFonts w:ascii="Times New Roman" w:eastAsia="Times New Roman" w:hAnsi="Times New Roman" w:cs="Times New Roman"/>
                <w:spacing w:val="14"/>
                <w:sz w:val="24"/>
                <w:szCs w:val="24"/>
              </w:rPr>
              <w:t xml:space="preserve"> </w:t>
            </w:r>
            <w:r w:rsidRPr="00D350D1">
              <w:rPr>
                <w:rFonts w:ascii="Times New Roman" w:eastAsia="Times New Roman" w:hAnsi="Times New Roman" w:cs="Times New Roman"/>
                <w:sz w:val="24"/>
                <w:szCs w:val="24"/>
              </w:rPr>
              <w:t>(рассматривать</w:t>
            </w:r>
            <w:r w:rsidRPr="00D350D1">
              <w:rPr>
                <w:rFonts w:ascii="Times New Roman" w:eastAsia="Times New Roman" w:hAnsi="Times New Roman" w:cs="Times New Roman"/>
                <w:spacing w:val="12"/>
                <w:sz w:val="24"/>
                <w:szCs w:val="24"/>
              </w:rPr>
              <w:t xml:space="preserve"> </w:t>
            </w:r>
            <w:r w:rsidRPr="00D350D1">
              <w:rPr>
                <w:rFonts w:ascii="Times New Roman" w:eastAsia="Times New Roman" w:hAnsi="Times New Roman" w:cs="Times New Roman"/>
                <w:sz w:val="24"/>
                <w:szCs w:val="24"/>
              </w:rPr>
              <w:t>растения</w:t>
            </w:r>
            <w:r w:rsidRPr="00D350D1">
              <w:rPr>
                <w:rFonts w:ascii="Times New Roman" w:eastAsia="Times New Roman" w:hAnsi="Times New Roman" w:cs="Times New Roman"/>
                <w:spacing w:val="12"/>
                <w:sz w:val="24"/>
                <w:szCs w:val="24"/>
              </w:rPr>
              <w:t xml:space="preserve"> </w:t>
            </w:r>
            <w:r w:rsidRPr="00D350D1">
              <w:rPr>
                <w:rFonts w:ascii="Times New Roman" w:eastAsia="Times New Roman" w:hAnsi="Times New Roman" w:cs="Times New Roman"/>
                <w:sz w:val="24"/>
                <w:szCs w:val="24"/>
              </w:rPr>
              <w:t>и</w:t>
            </w:r>
            <w:r w:rsidRPr="00D350D1">
              <w:rPr>
                <w:rFonts w:ascii="Times New Roman" w:eastAsia="Times New Roman" w:hAnsi="Times New Roman" w:cs="Times New Roman"/>
                <w:spacing w:val="13"/>
                <w:sz w:val="24"/>
                <w:szCs w:val="24"/>
              </w:rPr>
              <w:t xml:space="preserve"> </w:t>
            </w:r>
            <w:r w:rsidRPr="00D350D1">
              <w:rPr>
                <w:rFonts w:ascii="Times New Roman" w:eastAsia="Times New Roman" w:hAnsi="Times New Roman" w:cs="Times New Roman"/>
                <w:sz w:val="24"/>
                <w:szCs w:val="24"/>
              </w:rPr>
              <w:t>животных,</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не</w:t>
            </w:r>
            <w:r w:rsidRPr="00D350D1">
              <w:rPr>
                <w:rFonts w:ascii="Times New Roman" w:eastAsia="Times New Roman" w:hAnsi="Times New Roman" w:cs="Times New Roman"/>
                <w:spacing w:val="8"/>
                <w:sz w:val="24"/>
                <w:szCs w:val="24"/>
              </w:rPr>
              <w:t xml:space="preserve"> </w:t>
            </w:r>
            <w:r w:rsidRPr="00D350D1">
              <w:rPr>
                <w:rFonts w:ascii="Times New Roman" w:eastAsia="Times New Roman" w:hAnsi="Times New Roman" w:cs="Times New Roman"/>
                <w:sz w:val="24"/>
                <w:szCs w:val="24"/>
              </w:rPr>
              <w:t>нанося</w:t>
            </w:r>
            <w:r w:rsidRPr="00D350D1">
              <w:rPr>
                <w:rFonts w:ascii="Times New Roman" w:eastAsia="Times New Roman" w:hAnsi="Times New Roman" w:cs="Times New Roman"/>
                <w:spacing w:val="-57"/>
                <w:sz w:val="24"/>
                <w:szCs w:val="24"/>
              </w:rPr>
              <w:t xml:space="preserve">                 </w:t>
            </w:r>
            <w:r w:rsidRPr="00D350D1">
              <w:rPr>
                <w:rFonts w:ascii="Times New Roman" w:eastAsia="Times New Roman" w:hAnsi="Times New Roman" w:cs="Times New Roman"/>
                <w:sz w:val="24"/>
                <w:szCs w:val="24"/>
              </w:rPr>
              <w:t>им вред);</w:t>
            </w:r>
          </w:p>
          <w:p w:rsidR="00D350D1" w:rsidRPr="00D350D1" w:rsidRDefault="00D350D1" w:rsidP="00D350D1">
            <w:pPr>
              <w:widowControl w:val="0"/>
              <w:autoSpaceDE w:val="0"/>
              <w:autoSpaceDN w:val="0"/>
              <w:spacing w:after="0" w:line="240" w:lineRule="auto"/>
              <w:ind w:left="108" w:right="263"/>
              <w:rPr>
                <w:rFonts w:ascii="Times New Roman" w:eastAsia="Times New Roman" w:hAnsi="Times New Roman" w:cs="Times New Roman"/>
                <w:b/>
                <w:sz w:val="24"/>
                <w:szCs w:val="24"/>
              </w:rPr>
            </w:pPr>
            <w:r w:rsidRPr="00D350D1">
              <w:rPr>
                <w:rFonts w:ascii="Times New Roman" w:eastAsia="Times New Roman" w:hAnsi="Times New Roman" w:cs="Times New Roman"/>
                <w:sz w:val="24"/>
                <w:szCs w:val="24"/>
              </w:rPr>
              <w:t>-одеваться</w:t>
            </w:r>
            <w:r w:rsidRPr="00D350D1">
              <w:rPr>
                <w:rFonts w:ascii="Times New Roman" w:eastAsia="Times New Roman" w:hAnsi="Times New Roman" w:cs="Times New Roman"/>
                <w:spacing w:val="-5"/>
                <w:sz w:val="24"/>
                <w:szCs w:val="24"/>
              </w:rPr>
              <w:t xml:space="preserve"> </w:t>
            </w:r>
            <w:r w:rsidRPr="00D350D1">
              <w:rPr>
                <w:rFonts w:ascii="Times New Roman" w:eastAsia="Times New Roman" w:hAnsi="Times New Roman" w:cs="Times New Roman"/>
                <w:sz w:val="24"/>
                <w:szCs w:val="24"/>
              </w:rPr>
              <w:t>по</w:t>
            </w:r>
            <w:r w:rsidRPr="00D350D1">
              <w:rPr>
                <w:rFonts w:ascii="Times New Roman" w:eastAsia="Times New Roman" w:hAnsi="Times New Roman" w:cs="Times New Roman"/>
                <w:spacing w:val="-1"/>
                <w:sz w:val="24"/>
                <w:szCs w:val="24"/>
              </w:rPr>
              <w:t xml:space="preserve"> </w:t>
            </w:r>
            <w:r w:rsidRPr="00D350D1">
              <w:rPr>
                <w:rFonts w:ascii="Times New Roman" w:eastAsia="Times New Roman" w:hAnsi="Times New Roman" w:cs="Times New Roman"/>
                <w:sz w:val="24"/>
                <w:szCs w:val="24"/>
              </w:rPr>
              <w:t>погоде.</w:t>
            </w:r>
          </w:p>
        </w:tc>
      </w:tr>
      <w:tr w:rsidR="00D350D1" w:rsidRPr="00D350D1" w:rsidTr="00DC26C6">
        <w:trPr>
          <w:trHeight w:val="29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Направление</w:t>
            </w:r>
          </w:p>
        </w:tc>
      </w:tr>
      <w:tr w:rsidR="00D350D1" w:rsidRPr="00D350D1" w:rsidTr="00DC26C6">
        <w:trPr>
          <w:trHeight w:val="283"/>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Познавательное (Формирование основ безопасности)</w:t>
            </w:r>
          </w:p>
        </w:tc>
      </w:tr>
      <w:tr w:rsidR="00D350D1" w:rsidRPr="00D350D1" w:rsidTr="00DC26C6">
        <w:trPr>
          <w:trHeight w:val="273"/>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Подраздел</w:t>
            </w:r>
          </w:p>
        </w:tc>
      </w:tr>
      <w:tr w:rsidR="00D350D1" w:rsidRPr="00D350D1" w:rsidTr="00DC26C6">
        <w:trPr>
          <w:trHeight w:val="136"/>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БЕЗОПАСНОЕ ПОВЕДЕНИЕ В ПРИРОДЕ</w:t>
            </w:r>
          </w:p>
        </w:tc>
      </w:tr>
      <w:tr w:rsidR="00D350D1" w:rsidRPr="00D350D1" w:rsidTr="00DC26C6">
        <w:trPr>
          <w:trHeight w:val="267"/>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Приоритетные виды детской деятельности</w:t>
            </w:r>
          </w:p>
        </w:tc>
      </w:tr>
      <w:tr w:rsidR="00D350D1" w:rsidRPr="00D350D1" w:rsidTr="00DC26C6">
        <w:trPr>
          <w:trHeight w:val="825"/>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1-</w:t>
            </w:r>
            <w:r w:rsidR="00F0277C">
              <w:rPr>
                <w:rFonts w:ascii="Times New Roman" w:eastAsia="Times New Roman" w:hAnsi="Times New Roman" w:cs="Times New Roman"/>
                <w:b/>
                <w:sz w:val="24"/>
                <w:szCs w:val="24"/>
              </w:rPr>
              <w:t>2</w:t>
            </w:r>
            <w:r w:rsidRPr="00D350D1">
              <w:rPr>
                <w:rFonts w:ascii="Times New Roman" w:eastAsia="Times New Roman" w:hAnsi="Times New Roman" w:cs="Times New Roman"/>
                <w:b/>
                <w:sz w:val="24"/>
                <w:szCs w:val="24"/>
              </w:rPr>
              <w:t xml:space="preserve"> года</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D350D1" w:rsidRPr="00D350D1" w:rsidTr="00DC26C6">
        <w:trPr>
          <w:trHeight w:val="285"/>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Направление</w:t>
            </w:r>
          </w:p>
        </w:tc>
      </w:tr>
      <w:tr w:rsidR="00D350D1" w:rsidRPr="00D350D1" w:rsidTr="00DC26C6">
        <w:trPr>
          <w:trHeight w:val="302"/>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Познавательное (Формирование основ безопасности)</w:t>
            </w:r>
          </w:p>
        </w:tc>
      </w:tr>
      <w:tr w:rsidR="00D350D1" w:rsidRPr="00D350D1" w:rsidTr="00DC26C6">
        <w:trPr>
          <w:trHeight w:val="26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Подраздел</w:t>
            </w:r>
          </w:p>
        </w:tc>
      </w:tr>
      <w:tr w:rsidR="00D350D1" w:rsidRPr="00D350D1" w:rsidTr="00DC26C6">
        <w:trPr>
          <w:trHeight w:val="267"/>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БЕЗОПАСНОЕ ПОВЕДЕНИЕ НА ДОРОГАХ</w:t>
            </w:r>
          </w:p>
        </w:tc>
      </w:tr>
      <w:tr w:rsidR="00D350D1" w:rsidRPr="00D350D1" w:rsidTr="00DC26C6">
        <w:trPr>
          <w:trHeight w:val="131"/>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Приоритетные виды детской деятельности</w:t>
            </w:r>
          </w:p>
        </w:tc>
      </w:tr>
      <w:tr w:rsidR="00D350D1" w:rsidRPr="00D350D1" w:rsidTr="00DC26C6">
        <w:trPr>
          <w:trHeight w:val="699"/>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 двигательная.</w:t>
            </w:r>
          </w:p>
        </w:tc>
      </w:tr>
      <w:tr w:rsidR="00D350D1" w:rsidRPr="00D350D1" w:rsidTr="00DC26C6">
        <w:trPr>
          <w:trHeight w:val="8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1-</w:t>
            </w:r>
            <w:r w:rsidR="00F0277C">
              <w:rPr>
                <w:rFonts w:ascii="Times New Roman" w:eastAsia="Times New Roman" w:hAnsi="Times New Roman" w:cs="Times New Roman"/>
                <w:b/>
                <w:sz w:val="24"/>
                <w:szCs w:val="24"/>
              </w:rPr>
              <w:t>2</w:t>
            </w:r>
            <w:r w:rsidRPr="00D350D1">
              <w:rPr>
                <w:rFonts w:ascii="Times New Roman" w:eastAsia="Times New Roman" w:hAnsi="Times New Roman" w:cs="Times New Roman"/>
                <w:b/>
                <w:sz w:val="24"/>
                <w:szCs w:val="24"/>
              </w:rPr>
              <w:t xml:space="preserve"> года</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-формировать первичные представления о машинах, улице, дороге;</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b/>
                <w:sz w:val="24"/>
                <w:szCs w:val="24"/>
              </w:rPr>
            </w:pPr>
            <w:r w:rsidRPr="00D350D1">
              <w:rPr>
                <w:rFonts w:ascii="Times New Roman" w:eastAsia="Times New Roman" w:hAnsi="Times New Roman" w:cs="Times New Roman"/>
                <w:sz w:val="24"/>
                <w:szCs w:val="24"/>
              </w:rPr>
              <w:t>-знакомить с некоторыми видами транспортных средств.</w:t>
            </w:r>
          </w:p>
        </w:tc>
      </w:tr>
      <w:tr w:rsidR="00D350D1" w:rsidRPr="00D350D1" w:rsidTr="00DC26C6">
        <w:trPr>
          <w:trHeight w:val="260"/>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Направление</w:t>
            </w:r>
          </w:p>
        </w:tc>
      </w:tr>
      <w:tr w:rsidR="00D350D1" w:rsidRPr="00D350D1" w:rsidTr="00DC26C6">
        <w:trPr>
          <w:trHeight w:val="263"/>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ФОРМИРОВАНИЕ ОСНОВ БЕЗОПАСНОСТИ</w:t>
            </w:r>
          </w:p>
        </w:tc>
      </w:tr>
      <w:tr w:rsidR="00D350D1" w:rsidRPr="00D350D1" w:rsidTr="00DC26C6">
        <w:trPr>
          <w:trHeight w:val="131"/>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Подраздел</w:t>
            </w:r>
          </w:p>
        </w:tc>
      </w:tr>
      <w:tr w:rsidR="00D350D1" w:rsidRPr="00D350D1" w:rsidTr="00DC26C6">
        <w:trPr>
          <w:trHeight w:val="131"/>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Физическое и оздоровительное (Безопасность собственной жизнедеятельности)</w:t>
            </w:r>
          </w:p>
        </w:tc>
      </w:tr>
      <w:tr w:rsidR="00D350D1" w:rsidRPr="00D350D1" w:rsidTr="00DC26C6">
        <w:trPr>
          <w:trHeight w:val="273"/>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Приоритетные виды детской деятельности</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lastRenderedPageBreak/>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1-</w:t>
            </w:r>
            <w:r w:rsidR="00F0277C">
              <w:rPr>
                <w:rFonts w:ascii="Times New Roman" w:eastAsia="Times New Roman" w:hAnsi="Times New Roman" w:cs="Times New Roman"/>
                <w:b/>
                <w:sz w:val="24"/>
                <w:szCs w:val="24"/>
              </w:rPr>
              <w:t>2</w:t>
            </w:r>
            <w:r w:rsidRPr="00D350D1">
              <w:rPr>
                <w:rFonts w:ascii="Times New Roman" w:eastAsia="Times New Roman" w:hAnsi="Times New Roman" w:cs="Times New Roman"/>
                <w:b/>
                <w:sz w:val="24"/>
                <w:szCs w:val="24"/>
              </w:rPr>
              <w:t xml:space="preserve"> года</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sz w:val="24"/>
                <w:szCs w:val="24"/>
              </w:rPr>
            </w:pPr>
            <w:r w:rsidRPr="00D350D1">
              <w:rPr>
                <w:rFonts w:ascii="Times New Roman" w:eastAsia="Times New Roman" w:hAnsi="Times New Roman" w:cs="Times New Roman"/>
                <w:b/>
                <w:sz w:val="24"/>
                <w:szCs w:val="24"/>
              </w:rPr>
              <w:t>-</w:t>
            </w:r>
            <w:r w:rsidRPr="00D350D1">
              <w:rPr>
                <w:rFonts w:ascii="Times New Roman" w:eastAsia="Times New Roman" w:hAnsi="Times New Roman" w:cs="Times New Roman"/>
                <w:sz w:val="24"/>
                <w:szCs w:val="24"/>
              </w:rPr>
              <w:t>знакомить с предметным миром и правилами безопасного обращения с предметами;</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-знакомить с понятиями «можно - нельзя», «опасно»;</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b/>
                <w:sz w:val="24"/>
                <w:szCs w:val="24"/>
              </w:rPr>
            </w:pPr>
            <w:r w:rsidRPr="00D350D1">
              <w:rPr>
                <w:rFonts w:ascii="Times New Roman" w:eastAsia="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 д.).</w:t>
            </w:r>
          </w:p>
        </w:tc>
      </w:tr>
      <w:tr w:rsidR="00D350D1" w:rsidRPr="00D350D1" w:rsidTr="00DC26C6">
        <w:trPr>
          <w:trHeight w:val="166"/>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ТРУДОВОЕ НАПРАВЛЕНИЕ ВОСПИТАНИЯ</w:t>
            </w:r>
          </w:p>
        </w:tc>
      </w:tr>
      <w:tr w:rsidR="00D350D1" w:rsidRPr="00D350D1" w:rsidTr="00DC26C6">
        <w:trPr>
          <w:trHeight w:val="59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Подраздел</w:t>
            </w:r>
          </w:p>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РАЗВИТИЕ НАВЫКОВ САМООБСЛУЖИВАНИЯ</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Приоритетные виды детской деятельности</w:t>
            </w:r>
          </w:p>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1-</w:t>
            </w:r>
            <w:r w:rsidR="00F0277C">
              <w:rPr>
                <w:rFonts w:ascii="Times New Roman" w:eastAsia="Times New Roman" w:hAnsi="Times New Roman" w:cs="Times New Roman"/>
                <w:b/>
                <w:sz w:val="24"/>
                <w:szCs w:val="24"/>
              </w:rPr>
              <w:t>2</w:t>
            </w:r>
            <w:r w:rsidRPr="00D350D1">
              <w:rPr>
                <w:rFonts w:ascii="Times New Roman" w:eastAsia="Times New Roman" w:hAnsi="Times New Roman" w:cs="Times New Roman"/>
                <w:b/>
                <w:sz w:val="24"/>
                <w:szCs w:val="24"/>
              </w:rPr>
              <w:t xml:space="preserve"> года</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sz w:val="24"/>
                <w:szCs w:val="24"/>
              </w:rPr>
            </w:pPr>
            <w:r w:rsidRPr="00D350D1">
              <w:rPr>
                <w:rFonts w:ascii="Times New Roman" w:eastAsia="Times New Roman" w:hAnsi="Times New Roman" w:cs="Times New Roman"/>
                <w:b/>
                <w:sz w:val="24"/>
                <w:szCs w:val="24"/>
              </w:rPr>
              <w:t>-</w:t>
            </w:r>
            <w:r w:rsidRPr="00D350D1">
              <w:rPr>
                <w:rFonts w:ascii="Times New Roman" w:eastAsia="Times New Roman" w:hAnsi="Times New Roman" w:cs="Times New Roman"/>
                <w:sz w:val="24"/>
                <w:szCs w:val="24"/>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-учить самостоятельно, пить из чашки, правильно держать ложку;</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b/>
                <w:sz w:val="24"/>
                <w:szCs w:val="24"/>
              </w:rPr>
            </w:pPr>
            <w:r w:rsidRPr="00D350D1">
              <w:rPr>
                <w:rFonts w:ascii="Times New Roman" w:eastAsia="Times New Roman" w:hAnsi="Times New Roman" w:cs="Times New Roman"/>
                <w:sz w:val="24"/>
                <w:szCs w:val="24"/>
              </w:rPr>
              <w:t>-приучать к опрятности.</w:t>
            </w:r>
          </w:p>
        </w:tc>
      </w:tr>
      <w:tr w:rsidR="00D350D1" w:rsidRPr="00D350D1" w:rsidTr="00DC26C6">
        <w:trPr>
          <w:trHeight w:val="485"/>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Подраздел</w:t>
            </w:r>
          </w:p>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ПРИОБЩЕНИЕ К ДОСТУПНОЙ ТРУДОВОЙ ДЕЯТЕЛЬНОСТИ</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Приоритетные виды детской деятельности</w:t>
            </w:r>
          </w:p>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1-</w:t>
            </w:r>
            <w:r w:rsidR="00F0277C">
              <w:rPr>
                <w:rFonts w:ascii="Times New Roman" w:eastAsia="Times New Roman" w:hAnsi="Times New Roman" w:cs="Times New Roman"/>
                <w:b/>
                <w:sz w:val="24"/>
                <w:szCs w:val="24"/>
              </w:rPr>
              <w:t>2</w:t>
            </w:r>
            <w:r w:rsidRPr="00D350D1">
              <w:rPr>
                <w:rFonts w:ascii="Times New Roman" w:eastAsia="Times New Roman" w:hAnsi="Times New Roman" w:cs="Times New Roman"/>
                <w:b/>
                <w:sz w:val="24"/>
                <w:szCs w:val="24"/>
              </w:rPr>
              <w:t xml:space="preserve"> года</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sz w:val="24"/>
                <w:szCs w:val="24"/>
              </w:rPr>
            </w:pPr>
            <w:r w:rsidRPr="00D350D1">
              <w:rPr>
                <w:rFonts w:ascii="Times New Roman" w:eastAsia="Times New Roman" w:hAnsi="Times New Roman" w:cs="Times New Roman"/>
                <w:b/>
                <w:sz w:val="24"/>
                <w:szCs w:val="24"/>
              </w:rPr>
              <w:t>-</w:t>
            </w:r>
            <w:r w:rsidRPr="00D350D1">
              <w:rPr>
                <w:rFonts w:ascii="Times New Roman" w:eastAsia="Times New Roman" w:hAnsi="Times New Roman" w:cs="Times New Roman"/>
                <w:sz w:val="24"/>
                <w:szCs w:val="24"/>
              </w:rPr>
              <w:t>создавать условия для приобщения детей к доступной трудовой деятельности;</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-поощрять интерес детей к деятельности взрослых;</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b/>
                <w:sz w:val="24"/>
                <w:szCs w:val="24"/>
              </w:rPr>
            </w:pPr>
            <w:r w:rsidRPr="00D350D1">
              <w:rPr>
                <w:rFonts w:ascii="Times New Roman" w:eastAsia="Times New Roman" w:hAnsi="Times New Roman" w:cs="Times New Roman"/>
                <w:sz w:val="24"/>
                <w:szCs w:val="24"/>
              </w:rPr>
              <w:t>-воспитывать уважительное отношение к труду взрослых.</w:t>
            </w:r>
          </w:p>
        </w:tc>
      </w:tr>
      <w:tr w:rsidR="00D350D1" w:rsidRPr="00D350D1" w:rsidTr="00DC26C6">
        <w:trPr>
          <w:trHeight w:val="302"/>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ЭТИКО-ЭСТЕТИЧЕСКОЕ НАПРАВЛЕНИЕ ВОСПИТАНИЯ</w:t>
            </w:r>
          </w:p>
        </w:tc>
      </w:tr>
      <w:tr w:rsidR="00D350D1" w:rsidRPr="00D350D1" w:rsidTr="00DC26C6">
        <w:trPr>
          <w:trHeight w:val="547"/>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Подраздел</w:t>
            </w:r>
          </w:p>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ЭСТЕТИЧЕСКОЕ ОТНОШЕНИЕ К ОКРУЖАЮЩЕМУ МИРУ</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Приоритетные виды детской деятельности</w:t>
            </w:r>
          </w:p>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lastRenderedPageBreak/>
              <w:t>1-</w:t>
            </w:r>
            <w:r w:rsidR="00F0277C">
              <w:rPr>
                <w:rFonts w:ascii="Times New Roman" w:eastAsia="Times New Roman" w:hAnsi="Times New Roman" w:cs="Times New Roman"/>
                <w:b/>
                <w:sz w:val="24"/>
                <w:szCs w:val="24"/>
              </w:rPr>
              <w:t>2</w:t>
            </w:r>
            <w:r w:rsidRPr="00D350D1">
              <w:rPr>
                <w:rFonts w:ascii="Times New Roman" w:eastAsia="Times New Roman" w:hAnsi="Times New Roman" w:cs="Times New Roman"/>
                <w:b/>
                <w:sz w:val="24"/>
                <w:szCs w:val="24"/>
              </w:rPr>
              <w:t xml:space="preserve"> года</w:t>
            </w:r>
          </w:p>
          <w:p w:rsidR="00D350D1" w:rsidRPr="00D350D1" w:rsidRDefault="00D350D1" w:rsidP="00D350D1">
            <w:pPr>
              <w:widowControl w:val="0"/>
              <w:autoSpaceDE w:val="0"/>
              <w:autoSpaceDN w:val="0"/>
              <w:spacing w:after="0" w:line="240" w:lineRule="auto"/>
              <w:ind w:left="108"/>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 воспитывать эмоциональную отзывчивость;</w:t>
            </w:r>
          </w:p>
          <w:p w:rsidR="00D350D1" w:rsidRPr="00D350D1" w:rsidRDefault="00D350D1" w:rsidP="00D350D1">
            <w:pPr>
              <w:widowControl w:val="0"/>
              <w:autoSpaceDE w:val="0"/>
              <w:autoSpaceDN w:val="0"/>
              <w:spacing w:after="0" w:line="240" w:lineRule="auto"/>
              <w:ind w:left="108"/>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 обращать внимание детей на ребенка, проявившего заботу о товарище;</w:t>
            </w:r>
          </w:p>
          <w:p w:rsidR="00D350D1" w:rsidRPr="00D350D1" w:rsidRDefault="00D350D1" w:rsidP="00D350D1">
            <w:pPr>
              <w:widowControl w:val="0"/>
              <w:autoSpaceDE w:val="0"/>
              <w:autoSpaceDN w:val="0"/>
              <w:spacing w:after="0" w:line="240" w:lineRule="auto"/>
              <w:ind w:left="108"/>
              <w:rPr>
                <w:rFonts w:ascii="Times New Roman" w:eastAsia="Times New Roman" w:hAnsi="Times New Roman" w:cs="Times New Roman"/>
                <w:b/>
                <w:sz w:val="24"/>
                <w:szCs w:val="24"/>
              </w:rPr>
            </w:pPr>
            <w:r w:rsidRPr="00D350D1">
              <w:rPr>
                <w:rFonts w:ascii="Times New Roman" w:eastAsia="Times New Roman" w:hAnsi="Times New Roman" w:cs="Times New Roman"/>
                <w:sz w:val="24"/>
                <w:szCs w:val="24"/>
              </w:rPr>
              <w:t>- поощрять умение пожалеть, посочувствовать.</w:t>
            </w:r>
          </w:p>
        </w:tc>
      </w:tr>
      <w:tr w:rsidR="00D350D1" w:rsidRPr="00D350D1" w:rsidTr="00DC26C6">
        <w:trPr>
          <w:trHeight w:val="699"/>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Подраздел</w:t>
            </w:r>
          </w:p>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ЦЕННОСТНОЕ ОТНОШЕНИЕ К ХУДОЖЕСТВЕННОЙ ЛИТЕРАТУРЕ И ЛИТЕРАТУРНОЙ РЕЧИ</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Приоритетные виды детской деятельности</w:t>
            </w:r>
          </w:p>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F0277C" w:rsidP="00D350D1">
            <w:pPr>
              <w:widowControl w:val="0"/>
              <w:autoSpaceDE w:val="0"/>
              <w:autoSpaceDN w:val="0"/>
              <w:spacing w:after="0" w:line="240" w:lineRule="auto"/>
              <w:ind w:left="1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350D1" w:rsidRPr="00D350D1">
              <w:rPr>
                <w:rFonts w:ascii="Times New Roman" w:eastAsia="Times New Roman" w:hAnsi="Times New Roman" w:cs="Times New Roman"/>
                <w:b/>
                <w:sz w:val="24"/>
                <w:szCs w:val="24"/>
              </w:rPr>
              <w:t xml:space="preserve"> года</w:t>
            </w:r>
          </w:p>
          <w:p w:rsidR="00D350D1" w:rsidRPr="00D350D1" w:rsidRDefault="00D350D1" w:rsidP="00D350D1">
            <w:pPr>
              <w:widowControl w:val="0"/>
              <w:autoSpaceDE w:val="0"/>
              <w:autoSpaceDN w:val="0"/>
              <w:spacing w:after="0" w:line="240" w:lineRule="auto"/>
              <w:ind w:left="108"/>
              <w:rPr>
                <w:rFonts w:ascii="Times New Roman" w:eastAsia="Times New Roman" w:hAnsi="Times New Roman" w:cs="Times New Roman"/>
                <w:sz w:val="24"/>
                <w:szCs w:val="24"/>
              </w:rPr>
            </w:pPr>
            <w:r w:rsidRPr="00D350D1">
              <w:rPr>
                <w:rFonts w:ascii="Times New Roman" w:eastAsia="Times New Roman" w:hAnsi="Times New Roman" w:cs="Times New Roman"/>
                <w:b/>
                <w:sz w:val="24"/>
                <w:szCs w:val="24"/>
              </w:rPr>
              <w:t xml:space="preserve">- </w:t>
            </w:r>
            <w:r w:rsidRPr="00D350D1">
              <w:rPr>
                <w:rFonts w:ascii="Times New Roman" w:eastAsia="Times New Roman" w:hAnsi="Times New Roman" w:cs="Times New Roman"/>
                <w:sz w:val="24"/>
                <w:szCs w:val="24"/>
              </w:rPr>
              <w:t>воспитывать у детей чуткость к художественному слову, эмоциональную отзывчивость;</w:t>
            </w:r>
          </w:p>
          <w:p w:rsidR="00D350D1" w:rsidRPr="00D350D1" w:rsidRDefault="00D350D1" w:rsidP="00D350D1">
            <w:pPr>
              <w:widowControl w:val="0"/>
              <w:autoSpaceDE w:val="0"/>
              <w:autoSpaceDN w:val="0"/>
              <w:spacing w:after="0" w:line="240" w:lineRule="auto"/>
              <w:ind w:left="108"/>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 создать условия, для развития театрализованных игр детей, в которых нашли бы свое применение чувства ребенка, испытанные им во время чтения русских народных сказок, потешек, былин;</w:t>
            </w:r>
          </w:p>
          <w:p w:rsidR="00D350D1" w:rsidRPr="00D350D1" w:rsidRDefault="00D350D1" w:rsidP="00D350D1">
            <w:pPr>
              <w:widowControl w:val="0"/>
              <w:autoSpaceDE w:val="0"/>
              <w:autoSpaceDN w:val="0"/>
              <w:spacing w:after="0" w:line="240" w:lineRule="auto"/>
              <w:ind w:left="108"/>
              <w:jc w:val="both"/>
              <w:rPr>
                <w:rFonts w:ascii="Times New Roman" w:eastAsia="Times New Roman" w:hAnsi="Times New Roman" w:cs="Times New Roman"/>
                <w:b/>
                <w:sz w:val="24"/>
                <w:szCs w:val="24"/>
              </w:rPr>
            </w:pPr>
            <w:r w:rsidRPr="00D350D1">
              <w:rPr>
                <w:rFonts w:ascii="Times New Roman" w:eastAsia="Times New Roman" w:hAnsi="Times New Roman" w:cs="Times New Roman"/>
                <w:sz w:val="24"/>
                <w:szCs w:val="24"/>
              </w:rPr>
              <w:t>- формировать опыт доброжелательного общения со сверстниками, развивать умение играть не ссорясь.</w:t>
            </w:r>
          </w:p>
        </w:tc>
      </w:tr>
      <w:tr w:rsidR="00D350D1" w:rsidRPr="00D350D1" w:rsidTr="00DC26C6">
        <w:trPr>
          <w:trHeight w:val="503"/>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Подраздел</w:t>
            </w:r>
          </w:p>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РАЗВИТИЕ КУЛЬУТРЫ СЛУШАТЕЛЬСКОГО ВОСПРИЯТИЯ</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rPr>
              <w:t>Основные виды детской деятельности</w:t>
            </w:r>
          </w:p>
          <w:p w:rsidR="00D350D1" w:rsidRPr="00D350D1" w:rsidRDefault="00D350D1" w:rsidP="00D350D1">
            <w:pPr>
              <w:widowControl w:val="0"/>
              <w:autoSpaceDE w:val="0"/>
              <w:autoSpaceDN w:val="0"/>
              <w:spacing w:after="0" w:line="240" w:lineRule="auto"/>
              <w:ind w:left="108"/>
              <w:jc w:val="center"/>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D350D1" w:rsidRPr="00D350D1" w:rsidTr="00DC26C6">
        <w:trPr>
          <w:trHeight w:val="111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D350D1" w:rsidRPr="00D350D1" w:rsidRDefault="00F0277C" w:rsidP="00D350D1">
            <w:pPr>
              <w:widowControl w:val="0"/>
              <w:autoSpaceDE w:val="0"/>
              <w:autoSpaceDN w:val="0"/>
              <w:spacing w:after="0" w:line="240" w:lineRule="auto"/>
              <w:ind w:left="1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350D1" w:rsidRPr="00D350D1">
              <w:rPr>
                <w:rFonts w:ascii="Times New Roman" w:eastAsia="Times New Roman" w:hAnsi="Times New Roman" w:cs="Times New Roman"/>
                <w:b/>
                <w:sz w:val="24"/>
                <w:szCs w:val="24"/>
              </w:rPr>
              <w:t xml:space="preserve"> года</w:t>
            </w:r>
          </w:p>
          <w:p w:rsidR="00D350D1" w:rsidRPr="00D350D1" w:rsidRDefault="00D350D1" w:rsidP="00D350D1">
            <w:pPr>
              <w:widowControl w:val="0"/>
              <w:autoSpaceDE w:val="0"/>
              <w:autoSpaceDN w:val="0"/>
              <w:spacing w:after="0" w:line="240" w:lineRule="auto"/>
              <w:ind w:left="108"/>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rPr>
              <w:t>- 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D350D1" w:rsidRPr="00D350D1" w:rsidRDefault="00D350D1" w:rsidP="00D350D1">
            <w:pPr>
              <w:widowControl w:val="0"/>
              <w:autoSpaceDE w:val="0"/>
              <w:autoSpaceDN w:val="0"/>
              <w:spacing w:after="0" w:line="240" w:lineRule="auto"/>
              <w:ind w:left="108"/>
              <w:rPr>
                <w:rFonts w:ascii="Times New Roman" w:eastAsia="Times New Roman" w:hAnsi="Times New Roman" w:cs="Times New Roman"/>
                <w:b/>
                <w:sz w:val="24"/>
                <w:szCs w:val="24"/>
              </w:rPr>
            </w:pPr>
            <w:r w:rsidRPr="00D350D1">
              <w:rPr>
                <w:rFonts w:ascii="Times New Roman" w:eastAsia="Times New Roman" w:hAnsi="Times New Roman" w:cs="Times New Roman"/>
                <w:sz w:val="24"/>
                <w:szCs w:val="24"/>
              </w:rPr>
              <w:t>-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w:t>
            </w:r>
            <w:r w:rsidRPr="00D350D1">
              <w:rPr>
                <w:rFonts w:ascii="Times New Roman" w:eastAsia="Times New Roman" w:hAnsi="Times New Roman" w:cs="Times New Roman"/>
                <w:sz w:val="24"/>
                <w:szCs w:val="24"/>
              </w:rPr>
              <w:softHyphen/>
              <w:t>ционную выразительность речи детей.</w:t>
            </w:r>
          </w:p>
        </w:tc>
      </w:tr>
    </w:tbl>
    <w:p w:rsidR="00D350D1" w:rsidRPr="00D350D1" w:rsidRDefault="00D350D1" w:rsidP="00D350D1">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2.3. Описание вариативных форм, способов, методов и средств реализации Программы</w:t>
      </w:r>
    </w:p>
    <w:p w:rsidR="00D350D1" w:rsidRPr="00D350D1" w:rsidRDefault="00D350D1" w:rsidP="00D350D1">
      <w:pPr>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Решение образовательных задач осуществляется в ходе:</w:t>
      </w:r>
    </w:p>
    <w:p w:rsidR="00D350D1" w:rsidRPr="00D350D1" w:rsidRDefault="00D350D1" w:rsidP="009C7FB7">
      <w:pPr>
        <w:numPr>
          <w:ilvl w:val="0"/>
          <w:numId w:val="49"/>
        </w:num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Совместной деятельности (организованная образовательная деятельность + образовательная деятельность, осуществляемая в ходе режимных моментов);</w:t>
      </w:r>
    </w:p>
    <w:p w:rsidR="00D350D1" w:rsidRPr="00D350D1" w:rsidRDefault="00D350D1" w:rsidP="009C7FB7">
      <w:pPr>
        <w:numPr>
          <w:ilvl w:val="0"/>
          <w:numId w:val="49"/>
        </w:num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Самостоятельной деятельности детей;</w:t>
      </w:r>
    </w:p>
    <w:p w:rsidR="00D350D1" w:rsidRPr="00D350D1" w:rsidRDefault="00D350D1" w:rsidP="009C7FB7">
      <w:pPr>
        <w:numPr>
          <w:ilvl w:val="0"/>
          <w:numId w:val="49"/>
        </w:num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Взаимодействия с родителями, социумом.</w:t>
      </w:r>
    </w:p>
    <w:p w:rsidR="00D350D1" w:rsidRPr="00D350D1" w:rsidRDefault="00D350D1" w:rsidP="00D350D1">
      <w:pPr>
        <w:spacing w:after="0" w:line="240" w:lineRule="auto"/>
        <w:ind w:left="360"/>
        <w:jc w:val="both"/>
        <w:rPr>
          <w:rFonts w:ascii="Times New Roman" w:eastAsia="Times New Roman" w:hAnsi="Times New Roman" w:cs="Times New Roman"/>
          <w:sz w:val="24"/>
          <w:szCs w:val="24"/>
          <w:lang w:eastAsia="ru-RU"/>
        </w:rPr>
      </w:pPr>
    </w:p>
    <w:tbl>
      <w:tblPr>
        <w:tblW w:w="6963" w:type="pct"/>
        <w:tblCellSpacing w:w="0" w:type="dxa"/>
        <w:tblInd w:w="-60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2788"/>
        <w:gridCol w:w="224"/>
        <w:gridCol w:w="2457"/>
        <w:gridCol w:w="190"/>
        <w:gridCol w:w="2379"/>
        <w:gridCol w:w="2144"/>
        <w:gridCol w:w="29"/>
        <w:gridCol w:w="2817"/>
      </w:tblGrid>
      <w:tr w:rsidR="00D350D1" w:rsidRPr="00D350D1" w:rsidTr="00DC26C6">
        <w:trPr>
          <w:gridAfter w:val="1"/>
          <w:wAfter w:w="1081" w:type="pct"/>
          <w:trHeight w:val="20"/>
          <w:tblCellSpacing w:w="0" w:type="dxa"/>
        </w:trPr>
        <w:tc>
          <w:tcPr>
            <w:tcW w:w="2172" w:type="pct"/>
            <w:gridSpan w:val="4"/>
            <w:tcBorders>
              <w:top w:val="outset" w:sz="6" w:space="0" w:color="000000"/>
              <w:left w:val="nil"/>
              <w:bottom w:val="outset" w:sz="6" w:space="0" w:color="000000"/>
              <w:right w:val="outset" w:sz="6" w:space="0" w:color="000000"/>
            </w:tcBorders>
            <w:hideMark/>
          </w:tcPr>
          <w:p w:rsidR="00D350D1" w:rsidRPr="00D350D1" w:rsidRDefault="00D350D1" w:rsidP="00D350D1">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Совместная деятельность</w:t>
            </w:r>
          </w:p>
        </w:tc>
        <w:tc>
          <w:tcPr>
            <w:tcW w:w="913" w:type="pct"/>
            <w:vMerge w:val="restart"/>
            <w:tcBorders>
              <w:top w:val="outset" w:sz="6" w:space="0" w:color="000000"/>
              <w:left w:val="outset" w:sz="6" w:space="0" w:color="000000"/>
              <w:bottom w:val="outset" w:sz="6" w:space="0" w:color="000000"/>
              <w:right w:val="outset" w:sz="6" w:space="0" w:color="000000"/>
            </w:tcBorders>
            <w:hideMark/>
          </w:tcPr>
          <w:p w:rsidR="00D350D1" w:rsidRPr="00D350D1" w:rsidRDefault="00D350D1" w:rsidP="00D350D1">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Самостоятельная деятельность</w:t>
            </w:r>
          </w:p>
        </w:tc>
        <w:tc>
          <w:tcPr>
            <w:tcW w:w="834" w:type="pct"/>
            <w:gridSpan w:val="2"/>
            <w:vMerge w:val="restart"/>
            <w:tcBorders>
              <w:top w:val="outset" w:sz="6" w:space="0" w:color="000000"/>
              <w:left w:val="outset" w:sz="6" w:space="0" w:color="000000"/>
              <w:bottom w:val="outset" w:sz="6" w:space="0" w:color="000000"/>
              <w:right w:val="nil"/>
            </w:tcBorders>
            <w:hideMark/>
          </w:tcPr>
          <w:p w:rsidR="00D350D1" w:rsidRPr="00D350D1" w:rsidRDefault="00D350D1" w:rsidP="00D350D1">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Работа</w:t>
            </w:r>
          </w:p>
          <w:p w:rsidR="00D350D1" w:rsidRPr="00D350D1" w:rsidRDefault="00D350D1" w:rsidP="00D350D1">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 родителями, социумом</w:t>
            </w:r>
          </w:p>
        </w:tc>
      </w:tr>
      <w:tr w:rsidR="00D350D1" w:rsidRPr="00D350D1" w:rsidTr="00DC26C6">
        <w:trPr>
          <w:gridAfter w:val="1"/>
          <w:wAfter w:w="1081" w:type="pct"/>
          <w:trHeight w:val="382"/>
          <w:tblCellSpacing w:w="0" w:type="dxa"/>
        </w:trPr>
        <w:tc>
          <w:tcPr>
            <w:tcW w:w="1156" w:type="pct"/>
            <w:gridSpan w:val="2"/>
            <w:tcBorders>
              <w:top w:val="outset" w:sz="6" w:space="0" w:color="000000"/>
              <w:left w:val="nil"/>
              <w:bottom w:val="outset" w:sz="6" w:space="0" w:color="000000"/>
              <w:right w:val="outset" w:sz="6" w:space="0" w:color="000000"/>
            </w:tcBorders>
            <w:hideMark/>
          </w:tcPr>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Организованная  образовательная деятельность</w:t>
            </w:r>
          </w:p>
        </w:tc>
        <w:tc>
          <w:tcPr>
            <w:tcW w:w="1016" w:type="pct"/>
            <w:gridSpan w:val="2"/>
            <w:tcBorders>
              <w:top w:val="outset" w:sz="6" w:space="0" w:color="000000"/>
              <w:left w:val="outset" w:sz="6" w:space="0" w:color="000000"/>
              <w:bottom w:val="outset" w:sz="6" w:space="0" w:color="000000"/>
              <w:right w:val="outset" w:sz="6" w:space="0" w:color="000000"/>
            </w:tcBorders>
            <w:hideMark/>
          </w:tcPr>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tc>
        <w:tc>
          <w:tcPr>
            <w:tcW w:w="913" w:type="pct"/>
            <w:vMerge/>
            <w:tcBorders>
              <w:top w:val="outset" w:sz="6" w:space="0" w:color="000000"/>
              <w:left w:val="outset" w:sz="6" w:space="0" w:color="000000"/>
              <w:bottom w:val="outset" w:sz="6" w:space="0" w:color="000000"/>
              <w:right w:val="outset" w:sz="6" w:space="0" w:color="000000"/>
            </w:tcBorders>
            <w:vAlign w:val="center"/>
            <w:hideMark/>
          </w:tcPr>
          <w:p w:rsidR="00D350D1" w:rsidRPr="00D350D1" w:rsidRDefault="00D350D1" w:rsidP="00D350D1">
            <w:pPr>
              <w:spacing w:after="0" w:line="240" w:lineRule="auto"/>
              <w:jc w:val="both"/>
              <w:rPr>
                <w:rFonts w:ascii="Times New Roman" w:eastAsia="Times New Roman" w:hAnsi="Times New Roman" w:cs="Times New Roman"/>
                <w:b/>
                <w:sz w:val="24"/>
                <w:szCs w:val="24"/>
                <w:lang w:eastAsia="ru-RU"/>
              </w:rPr>
            </w:pPr>
          </w:p>
        </w:tc>
        <w:tc>
          <w:tcPr>
            <w:tcW w:w="834" w:type="pct"/>
            <w:gridSpan w:val="2"/>
            <w:vMerge/>
            <w:tcBorders>
              <w:top w:val="outset" w:sz="6" w:space="0" w:color="000000"/>
              <w:left w:val="outset" w:sz="6" w:space="0" w:color="000000"/>
              <w:bottom w:val="outset" w:sz="6" w:space="0" w:color="000000"/>
              <w:right w:val="nil"/>
            </w:tcBorders>
            <w:vAlign w:val="center"/>
            <w:hideMark/>
          </w:tcPr>
          <w:p w:rsidR="00D350D1" w:rsidRPr="00D350D1" w:rsidRDefault="00D350D1" w:rsidP="00D350D1">
            <w:pPr>
              <w:spacing w:after="0" w:line="240" w:lineRule="auto"/>
              <w:jc w:val="both"/>
              <w:rPr>
                <w:rFonts w:ascii="Times New Roman" w:eastAsia="Times New Roman" w:hAnsi="Times New Roman" w:cs="Times New Roman"/>
                <w:b/>
                <w:sz w:val="24"/>
                <w:szCs w:val="24"/>
                <w:lang w:eastAsia="ru-RU"/>
              </w:rPr>
            </w:pPr>
          </w:p>
        </w:tc>
      </w:tr>
      <w:tr w:rsidR="00D350D1" w:rsidRPr="00D350D1" w:rsidTr="00DC26C6">
        <w:trPr>
          <w:gridAfter w:val="2"/>
          <w:wAfter w:w="1092" w:type="pct"/>
          <w:trHeight w:val="20"/>
          <w:tblCellSpacing w:w="0" w:type="dxa"/>
        </w:trPr>
        <w:tc>
          <w:tcPr>
            <w:tcW w:w="3908" w:type="pct"/>
            <w:gridSpan w:val="6"/>
            <w:tcBorders>
              <w:top w:val="outset" w:sz="6" w:space="0" w:color="000000"/>
              <w:left w:val="nil"/>
              <w:bottom w:val="outset" w:sz="6" w:space="0" w:color="000000"/>
              <w:right w:val="nil"/>
            </w:tcBorders>
            <w:hideMark/>
          </w:tcPr>
          <w:p w:rsidR="00D350D1" w:rsidRPr="00D350D1" w:rsidRDefault="00D350D1" w:rsidP="00D350D1">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bCs/>
                <w:sz w:val="24"/>
                <w:szCs w:val="24"/>
                <w:lang w:eastAsia="ru-RU"/>
              </w:rPr>
              <w:lastRenderedPageBreak/>
              <w:t>Социально – коммуникативное развитие</w:t>
            </w:r>
          </w:p>
        </w:tc>
      </w:tr>
      <w:tr w:rsidR="00D350D1" w:rsidRPr="00D350D1" w:rsidTr="00DC26C6">
        <w:trPr>
          <w:gridAfter w:val="2"/>
          <w:wAfter w:w="1094" w:type="pct"/>
          <w:trHeight w:val="731"/>
          <w:tblCellSpacing w:w="0" w:type="dxa"/>
        </w:trPr>
        <w:tc>
          <w:tcPr>
            <w:tcW w:w="1070" w:type="pct"/>
            <w:tcBorders>
              <w:top w:val="outset" w:sz="6" w:space="0" w:color="000000"/>
              <w:left w:val="nil"/>
              <w:bottom w:val="outset" w:sz="6" w:space="0" w:color="000000"/>
              <w:right w:val="outset" w:sz="6" w:space="0" w:color="000000"/>
            </w:tcBorders>
            <w:hideMark/>
          </w:tcPr>
          <w:p w:rsidR="00D350D1" w:rsidRPr="00D350D1" w:rsidRDefault="00D350D1" w:rsidP="009C7FB7">
            <w:pPr>
              <w:numPr>
                <w:ilvl w:val="0"/>
                <w:numId w:val="50"/>
              </w:numPr>
              <w:tabs>
                <w:tab w:val="num" w:pos="142"/>
              </w:tabs>
              <w:autoSpaceDN w:val="0"/>
              <w:spacing w:after="0" w:line="240" w:lineRule="auto"/>
              <w:ind w:left="142" w:hanging="142"/>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Занятия (игровые, сюжетные, занятия-путешествия)</w:t>
            </w:r>
          </w:p>
          <w:p w:rsidR="00D350D1" w:rsidRPr="00D350D1" w:rsidRDefault="00D350D1" w:rsidP="009C7FB7">
            <w:pPr>
              <w:numPr>
                <w:ilvl w:val="0"/>
                <w:numId w:val="50"/>
              </w:numPr>
              <w:tabs>
                <w:tab w:val="num" w:pos="142"/>
              </w:tabs>
              <w:autoSpaceDN w:val="0"/>
              <w:spacing w:after="0" w:line="240" w:lineRule="auto"/>
              <w:ind w:left="142" w:hanging="142"/>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Все виды детских игр</w:t>
            </w:r>
          </w:p>
          <w:p w:rsidR="00D350D1" w:rsidRPr="00D350D1" w:rsidRDefault="00D350D1" w:rsidP="009C7FB7">
            <w:pPr>
              <w:numPr>
                <w:ilvl w:val="0"/>
                <w:numId w:val="50"/>
              </w:numPr>
              <w:tabs>
                <w:tab w:val="num" w:pos="142"/>
              </w:tabs>
              <w:autoSpaceDN w:val="0"/>
              <w:spacing w:after="0" w:line="240" w:lineRule="auto"/>
              <w:ind w:left="142" w:hanging="142"/>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Беседы социально-нравственного содержания</w:t>
            </w:r>
          </w:p>
          <w:p w:rsidR="00D350D1" w:rsidRPr="00D350D1" w:rsidRDefault="00D350D1" w:rsidP="009C7FB7">
            <w:pPr>
              <w:numPr>
                <w:ilvl w:val="0"/>
                <w:numId w:val="50"/>
              </w:numPr>
              <w:tabs>
                <w:tab w:val="num" w:pos="142"/>
              </w:tabs>
              <w:autoSpaceDN w:val="0"/>
              <w:spacing w:after="0" w:line="240" w:lineRule="auto"/>
              <w:ind w:left="142" w:hanging="142"/>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Этические проблемные ситуации</w:t>
            </w:r>
          </w:p>
          <w:p w:rsidR="00D350D1" w:rsidRPr="00D350D1" w:rsidRDefault="00D350D1" w:rsidP="009C7FB7">
            <w:pPr>
              <w:numPr>
                <w:ilvl w:val="0"/>
                <w:numId w:val="50"/>
              </w:numPr>
              <w:tabs>
                <w:tab w:val="num" w:pos="142"/>
              </w:tabs>
              <w:autoSpaceDN w:val="0"/>
              <w:spacing w:after="0" w:line="240" w:lineRule="auto"/>
              <w:ind w:left="142" w:hanging="142"/>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Чтение программных произведений разных жанров</w:t>
            </w:r>
          </w:p>
          <w:p w:rsidR="00D350D1" w:rsidRPr="00D350D1" w:rsidRDefault="00D350D1" w:rsidP="009C7FB7">
            <w:pPr>
              <w:numPr>
                <w:ilvl w:val="0"/>
                <w:numId w:val="50"/>
              </w:numPr>
              <w:tabs>
                <w:tab w:val="num" w:pos="142"/>
              </w:tabs>
              <w:autoSpaceDN w:val="0"/>
              <w:spacing w:after="0" w:line="240" w:lineRule="auto"/>
              <w:ind w:left="142" w:hanging="142"/>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Создание педагогических ситуаций</w:t>
            </w:r>
          </w:p>
          <w:p w:rsidR="00D350D1" w:rsidRPr="00D350D1" w:rsidRDefault="00D350D1" w:rsidP="009C7FB7">
            <w:pPr>
              <w:numPr>
                <w:ilvl w:val="0"/>
                <w:numId w:val="50"/>
              </w:numPr>
              <w:tabs>
                <w:tab w:val="num" w:pos="142"/>
              </w:tabs>
              <w:autoSpaceDN w:val="0"/>
              <w:spacing w:after="0" w:line="240" w:lineRule="auto"/>
              <w:ind w:left="142" w:hanging="142"/>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Ситуативные разговоры с детьми</w:t>
            </w:r>
          </w:p>
          <w:p w:rsidR="00D350D1" w:rsidRPr="00D350D1" w:rsidRDefault="00D350D1" w:rsidP="009C7FB7">
            <w:pPr>
              <w:numPr>
                <w:ilvl w:val="0"/>
                <w:numId w:val="50"/>
              </w:numPr>
              <w:tabs>
                <w:tab w:val="num" w:pos="142"/>
              </w:tabs>
              <w:autoSpaceDN w:val="0"/>
              <w:spacing w:after="0" w:line="240" w:lineRule="auto"/>
              <w:ind w:left="142" w:hanging="142"/>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Рассматривание и обсуждение предметных картинок, иллюстраций к знакомым сказкам, потешкам (морального содержания)</w:t>
            </w:r>
          </w:p>
          <w:p w:rsidR="00D350D1" w:rsidRPr="00D350D1" w:rsidRDefault="00D350D1" w:rsidP="009C7FB7">
            <w:pPr>
              <w:numPr>
                <w:ilvl w:val="0"/>
                <w:numId w:val="51"/>
              </w:numPr>
              <w:tabs>
                <w:tab w:val="num" w:pos="142"/>
              </w:tabs>
              <w:autoSpaceDN w:val="0"/>
              <w:spacing w:after="0" w:line="240" w:lineRule="auto"/>
              <w:ind w:left="142" w:hanging="142"/>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Рассказывание по игрушкам и картинам</w:t>
            </w:r>
          </w:p>
          <w:p w:rsidR="00D350D1" w:rsidRPr="00D350D1" w:rsidRDefault="00D350D1" w:rsidP="009C7FB7">
            <w:pPr>
              <w:numPr>
                <w:ilvl w:val="0"/>
                <w:numId w:val="51"/>
              </w:numPr>
              <w:tabs>
                <w:tab w:val="num" w:pos="142"/>
              </w:tabs>
              <w:autoSpaceDN w:val="0"/>
              <w:spacing w:after="0" w:line="240" w:lineRule="auto"/>
              <w:ind w:left="142" w:hanging="142"/>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Пересказ </w:t>
            </w:r>
          </w:p>
          <w:p w:rsidR="00D350D1" w:rsidRPr="00D350D1" w:rsidRDefault="00D350D1" w:rsidP="009C7FB7">
            <w:pPr>
              <w:numPr>
                <w:ilvl w:val="0"/>
                <w:numId w:val="51"/>
              </w:numPr>
              <w:tabs>
                <w:tab w:val="num" w:pos="142"/>
              </w:tabs>
              <w:autoSpaceDN w:val="0"/>
              <w:spacing w:after="0" w:line="240" w:lineRule="auto"/>
              <w:ind w:left="142" w:hanging="142"/>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Словесные упражнения</w:t>
            </w:r>
          </w:p>
          <w:p w:rsidR="00D350D1" w:rsidRPr="00D350D1" w:rsidRDefault="00D350D1" w:rsidP="009C7FB7">
            <w:pPr>
              <w:numPr>
                <w:ilvl w:val="0"/>
                <w:numId w:val="51"/>
              </w:numPr>
              <w:tabs>
                <w:tab w:val="num" w:pos="142"/>
              </w:tabs>
              <w:autoSpaceDN w:val="0"/>
              <w:spacing w:after="0" w:line="240" w:lineRule="auto"/>
              <w:ind w:left="142" w:hanging="142"/>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Ознакомление с объектами, явлениями</w:t>
            </w:r>
          </w:p>
          <w:p w:rsidR="00D350D1" w:rsidRPr="00D350D1" w:rsidRDefault="00D350D1" w:rsidP="009C7FB7">
            <w:pPr>
              <w:numPr>
                <w:ilvl w:val="0"/>
                <w:numId w:val="51"/>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Просмотр мультфильмов и диафильмов, беседа по их содержанию</w:t>
            </w:r>
          </w:p>
          <w:p w:rsidR="00D350D1" w:rsidRPr="00D350D1" w:rsidRDefault="00D350D1" w:rsidP="009C7FB7">
            <w:pPr>
              <w:numPr>
                <w:ilvl w:val="0"/>
                <w:numId w:val="51"/>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Артикуляционные упражнения</w:t>
            </w:r>
          </w:p>
          <w:p w:rsidR="00D350D1" w:rsidRPr="00D350D1" w:rsidRDefault="00D350D1" w:rsidP="009C7FB7">
            <w:pPr>
              <w:numPr>
                <w:ilvl w:val="0"/>
                <w:numId w:val="51"/>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Пальчиковая гимнастика</w:t>
            </w:r>
          </w:p>
          <w:p w:rsidR="00D350D1" w:rsidRPr="00D350D1" w:rsidRDefault="00D350D1" w:rsidP="009C7FB7">
            <w:pPr>
              <w:numPr>
                <w:ilvl w:val="0"/>
                <w:numId w:val="51"/>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Упражнения дыхательной гимнастики</w:t>
            </w:r>
          </w:p>
        </w:tc>
        <w:tc>
          <w:tcPr>
            <w:tcW w:w="1029" w:type="pct"/>
            <w:gridSpan w:val="2"/>
            <w:tcBorders>
              <w:top w:val="outset" w:sz="6" w:space="0" w:color="000000"/>
              <w:left w:val="outset" w:sz="6" w:space="0" w:color="000000"/>
              <w:bottom w:val="outset" w:sz="6" w:space="0" w:color="000000"/>
              <w:right w:val="outset" w:sz="6" w:space="0" w:color="000000"/>
            </w:tcBorders>
            <w:hideMark/>
          </w:tcPr>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Сюжетно – ролевые игры </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Ситуативные беседы при проведении режимных моментов</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Индивидуальные поручения</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Традиции («Здравствуйте, я пришел», «Приятные подарки»)</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color w:val="000000"/>
                <w:sz w:val="24"/>
                <w:szCs w:val="24"/>
                <w:lang w:eastAsia="ru-RU"/>
              </w:rPr>
              <w:t>Проблемная ситуация</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Сюжетно-ролевые игры</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Дидактические игры</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Настольно-печатные игры</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Подвижные и хороводные игры</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Игры-драматизации</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Индивидуальное общение с каждым ребёнком</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Прогулки-экскурсии по группе, участку</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Игры на звукоподражание</w:t>
            </w:r>
          </w:p>
        </w:tc>
        <w:tc>
          <w:tcPr>
            <w:tcW w:w="986" w:type="pct"/>
            <w:gridSpan w:val="2"/>
            <w:tcBorders>
              <w:top w:val="outset" w:sz="6" w:space="0" w:color="000000"/>
              <w:left w:val="outset" w:sz="6" w:space="0" w:color="000000"/>
              <w:bottom w:val="outset" w:sz="6" w:space="0" w:color="000000"/>
              <w:right w:val="outset" w:sz="6" w:space="0" w:color="000000"/>
            </w:tcBorders>
            <w:hideMark/>
          </w:tcPr>
          <w:p w:rsidR="00D350D1" w:rsidRPr="00D350D1" w:rsidRDefault="00D350D1" w:rsidP="009C7FB7">
            <w:pPr>
              <w:numPr>
                <w:ilvl w:val="0"/>
                <w:numId w:val="53"/>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Все виды самостоятельной деятельности, предполагающие общение со сверстниками</w:t>
            </w:r>
          </w:p>
        </w:tc>
        <w:tc>
          <w:tcPr>
            <w:tcW w:w="821" w:type="pct"/>
            <w:tcBorders>
              <w:top w:val="outset" w:sz="6" w:space="0" w:color="000000"/>
              <w:left w:val="outset" w:sz="6" w:space="0" w:color="000000"/>
              <w:bottom w:val="outset" w:sz="6" w:space="0" w:color="000000"/>
              <w:right w:val="nil"/>
            </w:tcBorders>
          </w:tcPr>
          <w:p w:rsidR="00D350D1" w:rsidRPr="00D350D1" w:rsidRDefault="00D350D1" w:rsidP="009C7FB7">
            <w:pPr>
              <w:numPr>
                <w:ilvl w:val="0"/>
                <w:numId w:val="54"/>
              </w:numPr>
              <w:tabs>
                <w:tab w:val="num" w:pos="142"/>
              </w:tabs>
              <w:autoSpaceDN w:val="0"/>
              <w:spacing w:after="0" w:line="240" w:lineRule="auto"/>
              <w:ind w:left="142" w:hanging="142"/>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Совместное с ребенком составление  портфолио</w:t>
            </w:r>
          </w:p>
          <w:p w:rsidR="00D350D1" w:rsidRPr="00D350D1" w:rsidRDefault="00D350D1" w:rsidP="009C7FB7">
            <w:pPr>
              <w:numPr>
                <w:ilvl w:val="0"/>
                <w:numId w:val="54"/>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Консультирование</w:t>
            </w:r>
          </w:p>
          <w:p w:rsidR="00D350D1" w:rsidRPr="00D350D1" w:rsidRDefault="00D350D1" w:rsidP="009C7FB7">
            <w:pPr>
              <w:numPr>
                <w:ilvl w:val="0"/>
                <w:numId w:val="54"/>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Вечера вопросов и ответов</w:t>
            </w:r>
          </w:p>
          <w:p w:rsidR="00D350D1" w:rsidRPr="00D350D1" w:rsidRDefault="00D350D1" w:rsidP="009C7FB7">
            <w:pPr>
              <w:numPr>
                <w:ilvl w:val="0"/>
                <w:numId w:val="54"/>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Анкетирование</w:t>
            </w:r>
          </w:p>
          <w:p w:rsidR="00D350D1" w:rsidRPr="00D350D1" w:rsidRDefault="00D350D1" w:rsidP="009C7FB7">
            <w:pPr>
              <w:numPr>
                <w:ilvl w:val="0"/>
                <w:numId w:val="54"/>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Дни открытых дверей</w:t>
            </w:r>
          </w:p>
          <w:p w:rsidR="00D350D1" w:rsidRPr="00D350D1" w:rsidRDefault="00D350D1" w:rsidP="009C7FB7">
            <w:pPr>
              <w:numPr>
                <w:ilvl w:val="0"/>
                <w:numId w:val="54"/>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Интервьюирование</w:t>
            </w:r>
          </w:p>
        </w:tc>
      </w:tr>
      <w:tr w:rsidR="00D350D1" w:rsidRPr="00D350D1" w:rsidTr="00DC26C6">
        <w:trPr>
          <w:gridAfter w:val="2"/>
          <w:wAfter w:w="1092" w:type="pct"/>
          <w:trHeight w:val="458"/>
          <w:tblCellSpacing w:w="0" w:type="dxa"/>
        </w:trPr>
        <w:tc>
          <w:tcPr>
            <w:tcW w:w="3908" w:type="pct"/>
            <w:gridSpan w:val="6"/>
            <w:tcBorders>
              <w:top w:val="outset" w:sz="6" w:space="0" w:color="000000"/>
              <w:left w:val="nil"/>
              <w:bottom w:val="outset" w:sz="6" w:space="0" w:color="000000"/>
              <w:right w:val="outset" w:sz="6" w:space="0" w:color="000000"/>
            </w:tcBorders>
            <w:hideMark/>
          </w:tcPr>
          <w:p w:rsidR="00D350D1" w:rsidRPr="00D350D1" w:rsidRDefault="00D350D1" w:rsidP="00D350D1">
            <w:pPr>
              <w:autoSpaceDN w:val="0"/>
              <w:spacing w:after="0" w:line="240" w:lineRule="auto"/>
              <w:ind w:left="284"/>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color w:val="000000"/>
                <w:sz w:val="24"/>
                <w:szCs w:val="24"/>
                <w:lang w:eastAsia="ru-RU"/>
              </w:rPr>
              <w:t>Познавательное развитие</w:t>
            </w:r>
          </w:p>
        </w:tc>
      </w:tr>
      <w:tr w:rsidR="00D350D1" w:rsidRPr="00D350D1" w:rsidTr="00DC26C6">
        <w:trPr>
          <w:gridAfter w:val="1"/>
          <w:wAfter w:w="1081" w:type="pct"/>
          <w:trHeight w:val="1004"/>
          <w:tblCellSpacing w:w="0" w:type="dxa"/>
        </w:trPr>
        <w:tc>
          <w:tcPr>
            <w:tcW w:w="1070" w:type="pct"/>
            <w:tcBorders>
              <w:top w:val="outset" w:sz="6" w:space="0" w:color="000000"/>
              <w:left w:val="nil"/>
              <w:bottom w:val="outset" w:sz="6" w:space="0" w:color="000000"/>
              <w:right w:val="outset" w:sz="6" w:space="0" w:color="000000"/>
            </w:tcBorders>
            <w:hideMark/>
          </w:tcPr>
          <w:p w:rsidR="00D350D1" w:rsidRPr="00D350D1" w:rsidRDefault="00D350D1" w:rsidP="009C7FB7">
            <w:pPr>
              <w:numPr>
                <w:ilvl w:val="0"/>
                <w:numId w:val="55"/>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Дидактические игры (познавательного содержания)</w:t>
            </w:r>
          </w:p>
          <w:p w:rsidR="00D350D1" w:rsidRPr="00D350D1" w:rsidRDefault="00D350D1" w:rsidP="009C7FB7">
            <w:pPr>
              <w:numPr>
                <w:ilvl w:val="0"/>
                <w:numId w:val="55"/>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беседы</w:t>
            </w:r>
          </w:p>
          <w:p w:rsidR="00D350D1" w:rsidRPr="00D350D1" w:rsidRDefault="00D350D1" w:rsidP="009C7FB7">
            <w:pPr>
              <w:numPr>
                <w:ilvl w:val="0"/>
                <w:numId w:val="55"/>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обсуждения ситуаций</w:t>
            </w:r>
          </w:p>
          <w:p w:rsidR="00D350D1" w:rsidRPr="00D350D1" w:rsidRDefault="00D350D1" w:rsidP="009C7FB7">
            <w:pPr>
              <w:numPr>
                <w:ilvl w:val="0"/>
                <w:numId w:val="55"/>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наблюдения </w:t>
            </w:r>
          </w:p>
          <w:p w:rsidR="00D350D1" w:rsidRPr="00D350D1" w:rsidRDefault="00D350D1" w:rsidP="009C7FB7">
            <w:pPr>
              <w:numPr>
                <w:ilvl w:val="0"/>
                <w:numId w:val="55"/>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решение проблемных ситуаций</w:t>
            </w:r>
          </w:p>
          <w:p w:rsidR="00D350D1" w:rsidRPr="00D350D1" w:rsidRDefault="00D350D1" w:rsidP="009C7FB7">
            <w:pPr>
              <w:numPr>
                <w:ilvl w:val="0"/>
                <w:numId w:val="55"/>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Экспериментирование</w:t>
            </w:r>
          </w:p>
          <w:p w:rsidR="00D350D1" w:rsidRPr="00D350D1" w:rsidRDefault="00D350D1" w:rsidP="009C7FB7">
            <w:pPr>
              <w:numPr>
                <w:ilvl w:val="0"/>
                <w:numId w:val="55"/>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Чтение и обсуждение художественной и познавательной литературы</w:t>
            </w:r>
          </w:p>
          <w:p w:rsidR="00D350D1" w:rsidRPr="00D350D1" w:rsidRDefault="00D350D1" w:rsidP="009C7FB7">
            <w:pPr>
              <w:numPr>
                <w:ilvl w:val="0"/>
                <w:numId w:val="55"/>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Слушание муз. произведений</w:t>
            </w:r>
          </w:p>
          <w:p w:rsidR="00D350D1" w:rsidRPr="00D350D1" w:rsidRDefault="00D350D1" w:rsidP="009C7FB7">
            <w:pPr>
              <w:numPr>
                <w:ilvl w:val="0"/>
                <w:numId w:val="55"/>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Рассматривание и обсуждение иллюстраций</w:t>
            </w:r>
          </w:p>
          <w:p w:rsidR="00D350D1" w:rsidRPr="00D350D1" w:rsidRDefault="00D350D1" w:rsidP="009C7FB7">
            <w:pPr>
              <w:numPr>
                <w:ilvl w:val="0"/>
                <w:numId w:val="55"/>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Отгадывание загадок</w:t>
            </w:r>
          </w:p>
          <w:p w:rsidR="00D350D1" w:rsidRPr="00D350D1" w:rsidRDefault="00D350D1" w:rsidP="009C7FB7">
            <w:pPr>
              <w:numPr>
                <w:ilvl w:val="0"/>
                <w:numId w:val="55"/>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Составление описательных рассказов</w:t>
            </w:r>
          </w:p>
          <w:p w:rsidR="00D350D1" w:rsidRPr="00D350D1" w:rsidRDefault="00D350D1" w:rsidP="009C7FB7">
            <w:pPr>
              <w:numPr>
                <w:ilvl w:val="0"/>
                <w:numId w:val="55"/>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Развлечения</w:t>
            </w:r>
          </w:p>
          <w:p w:rsidR="00D350D1" w:rsidRPr="00D350D1" w:rsidRDefault="00D350D1" w:rsidP="009C7FB7">
            <w:pPr>
              <w:numPr>
                <w:ilvl w:val="0"/>
                <w:numId w:val="55"/>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Игры-забавы</w:t>
            </w:r>
          </w:p>
        </w:tc>
        <w:tc>
          <w:tcPr>
            <w:tcW w:w="1029" w:type="pct"/>
            <w:gridSpan w:val="2"/>
            <w:tcBorders>
              <w:top w:val="outset" w:sz="6" w:space="0" w:color="000000"/>
              <w:left w:val="outset" w:sz="6" w:space="0" w:color="000000"/>
              <w:bottom w:val="outset" w:sz="6" w:space="0" w:color="000000"/>
              <w:right w:val="outset" w:sz="6" w:space="0" w:color="000000"/>
            </w:tcBorders>
            <w:hideMark/>
          </w:tcPr>
          <w:p w:rsidR="00D350D1" w:rsidRPr="00D350D1" w:rsidRDefault="00D350D1" w:rsidP="009C7FB7">
            <w:pPr>
              <w:numPr>
                <w:ilvl w:val="0"/>
                <w:numId w:val="56"/>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Поручения</w:t>
            </w:r>
          </w:p>
          <w:p w:rsidR="00D350D1" w:rsidRPr="00D350D1" w:rsidRDefault="00D350D1" w:rsidP="009C7FB7">
            <w:pPr>
              <w:numPr>
                <w:ilvl w:val="0"/>
                <w:numId w:val="56"/>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Подвижные игры с познавательным содержанием</w:t>
            </w:r>
          </w:p>
          <w:p w:rsidR="00D350D1" w:rsidRPr="00D350D1" w:rsidRDefault="00D350D1" w:rsidP="009C7FB7">
            <w:pPr>
              <w:numPr>
                <w:ilvl w:val="0"/>
                <w:numId w:val="56"/>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Решение проблемных ситуаций</w:t>
            </w:r>
          </w:p>
          <w:p w:rsidR="00D350D1" w:rsidRPr="00D350D1" w:rsidRDefault="00D350D1" w:rsidP="009C7FB7">
            <w:pPr>
              <w:numPr>
                <w:ilvl w:val="0"/>
                <w:numId w:val="56"/>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Трудовые поручения на прогулке</w:t>
            </w:r>
          </w:p>
          <w:p w:rsidR="00D350D1" w:rsidRPr="00D350D1" w:rsidRDefault="00D350D1" w:rsidP="009C7FB7">
            <w:pPr>
              <w:numPr>
                <w:ilvl w:val="0"/>
                <w:numId w:val="56"/>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Ситуативные разговоры </w:t>
            </w:r>
          </w:p>
          <w:p w:rsidR="00D350D1" w:rsidRPr="00D350D1" w:rsidRDefault="00D350D1" w:rsidP="009C7FB7">
            <w:pPr>
              <w:numPr>
                <w:ilvl w:val="0"/>
                <w:numId w:val="56"/>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Разыгрывание небольших сюжетов с атрибутами к играм</w:t>
            </w:r>
          </w:p>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p>
        </w:tc>
        <w:tc>
          <w:tcPr>
            <w:tcW w:w="986" w:type="pct"/>
            <w:gridSpan w:val="2"/>
            <w:tcBorders>
              <w:top w:val="outset" w:sz="6" w:space="0" w:color="000000"/>
              <w:left w:val="outset" w:sz="6" w:space="0" w:color="000000"/>
              <w:bottom w:val="outset" w:sz="6" w:space="0" w:color="000000"/>
              <w:right w:val="outset" w:sz="6" w:space="0" w:color="000000"/>
            </w:tcBorders>
            <w:hideMark/>
          </w:tcPr>
          <w:p w:rsidR="00D350D1" w:rsidRPr="00D350D1" w:rsidRDefault="00D350D1" w:rsidP="009C7FB7">
            <w:pPr>
              <w:numPr>
                <w:ilvl w:val="0"/>
                <w:numId w:val="57"/>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 xml:space="preserve">Игры с водой, песком </w:t>
            </w:r>
          </w:p>
          <w:p w:rsidR="00D350D1" w:rsidRPr="00D350D1" w:rsidRDefault="00D350D1" w:rsidP="009C7FB7">
            <w:pPr>
              <w:numPr>
                <w:ilvl w:val="0"/>
                <w:numId w:val="57"/>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Продуктивная деятельность</w:t>
            </w:r>
          </w:p>
          <w:p w:rsidR="00D350D1" w:rsidRPr="00D350D1" w:rsidRDefault="00D350D1" w:rsidP="009C7FB7">
            <w:pPr>
              <w:numPr>
                <w:ilvl w:val="0"/>
                <w:numId w:val="57"/>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Рассматривание иллюстраций и дидактических пособий</w:t>
            </w:r>
          </w:p>
          <w:p w:rsidR="00D350D1" w:rsidRPr="00D350D1" w:rsidRDefault="00D350D1" w:rsidP="009C7FB7">
            <w:pPr>
              <w:numPr>
                <w:ilvl w:val="0"/>
                <w:numId w:val="57"/>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Рассматривание и обследование муляжей </w:t>
            </w:r>
          </w:p>
          <w:p w:rsidR="00D350D1" w:rsidRPr="00D350D1" w:rsidRDefault="00D350D1" w:rsidP="009C7FB7">
            <w:pPr>
              <w:numPr>
                <w:ilvl w:val="0"/>
                <w:numId w:val="57"/>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Действия с игрушками</w:t>
            </w:r>
          </w:p>
          <w:p w:rsidR="00D350D1" w:rsidRPr="00D350D1" w:rsidRDefault="00D350D1" w:rsidP="009C7FB7">
            <w:pPr>
              <w:numPr>
                <w:ilvl w:val="0"/>
                <w:numId w:val="57"/>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Рассматривание тематических альбомов</w:t>
            </w:r>
          </w:p>
          <w:p w:rsidR="00D350D1" w:rsidRPr="00D350D1" w:rsidRDefault="00D350D1" w:rsidP="009C7FB7">
            <w:pPr>
              <w:numPr>
                <w:ilvl w:val="0"/>
                <w:numId w:val="57"/>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Наблюдения в уголке природы, на улице</w:t>
            </w:r>
          </w:p>
          <w:p w:rsidR="00D350D1" w:rsidRPr="00D350D1" w:rsidRDefault="00D350D1" w:rsidP="00D350D1">
            <w:pPr>
              <w:tabs>
                <w:tab w:val="num" w:pos="284"/>
              </w:tabs>
              <w:spacing w:after="0" w:line="240" w:lineRule="auto"/>
              <w:ind w:left="284" w:hanging="284"/>
              <w:jc w:val="both"/>
              <w:rPr>
                <w:rFonts w:ascii="Times New Roman" w:eastAsia="Times New Roman" w:hAnsi="Times New Roman" w:cs="Times New Roman"/>
                <w:sz w:val="24"/>
                <w:szCs w:val="24"/>
                <w:lang w:eastAsia="ru-RU"/>
              </w:rPr>
            </w:pPr>
          </w:p>
        </w:tc>
        <w:tc>
          <w:tcPr>
            <w:tcW w:w="834" w:type="pct"/>
            <w:gridSpan w:val="2"/>
            <w:tcBorders>
              <w:top w:val="outset" w:sz="6" w:space="0" w:color="000000"/>
              <w:left w:val="outset" w:sz="6" w:space="0" w:color="000000"/>
              <w:bottom w:val="outset" w:sz="6" w:space="0" w:color="000000"/>
              <w:right w:val="nil"/>
            </w:tcBorders>
          </w:tcPr>
          <w:p w:rsidR="00D350D1" w:rsidRPr="00D350D1" w:rsidRDefault="00D350D1" w:rsidP="009C7FB7">
            <w:pPr>
              <w:numPr>
                <w:ilvl w:val="0"/>
                <w:numId w:val="58"/>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Совместное экспериментирование.</w:t>
            </w:r>
          </w:p>
          <w:p w:rsidR="00D350D1" w:rsidRPr="00D350D1" w:rsidRDefault="00D350D1" w:rsidP="009C7FB7">
            <w:pPr>
              <w:numPr>
                <w:ilvl w:val="0"/>
                <w:numId w:val="58"/>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Дидактические игры</w:t>
            </w:r>
          </w:p>
          <w:p w:rsidR="00D350D1" w:rsidRPr="00D350D1" w:rsidRDefault="00D350D1" w:rsidP="009C7FB7">
            <w:pPr>
              <w:numPr>
                <w:ilvl w:val="0"/>
                <w:numId w:val="58"/>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Совместные задания по программному содержанию </w:t>
            </w:r>
          </w:p>
          <w:p w:rsidR="00D350D1" w:rsidRPr="00D350D1" w:rsidRDefault="00D350D1" w:rsidP="009C7FB7">
            <w:pPr>
              <w:numPr>
                <w:ilvl w:val="0"/>
                <w:numId w:val="58"/>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Встречи по интересам</w:t>
            </w:r>
          </w:p>
          <w:p w:rsidR="00D350D1" w:rsidRPr="00D350D1" w:rsidRDefault="00D350D1" w:rsidP="009C7FB7">
            <w:pPr>
              <w:numPr>
                <w:ilvl w:val="0"/>
                <w:numId w:val="58"/>
              </w:numPr>
              <w:tabs>
                <w:tab w:val="num" w:pos="284"/>
              </w:tabs>
              <w:autoSpaceDN w:val="0"/>
              <w:spacing w:after="0" w:line="240" w:lineRule="auto"/>
              <w:ind w:left="284"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Тематические консультации</w:t>
            </w:r>
          </w:p>
          <w:p w:rsidR="00D350D1" w:rsidRPr="00D350D1" w:rsidRDefault="00D350D1" w:rsidP="00D350D1">
            <w:pPr>
              <w:tabs>
                <w:tab w:val="num" w:pos="284"/>
              </w:tabs>
              <w:spacing w:after="0" w:line="240" w:lineRule="auto"/>
              <w:ind w:left="284" w:hanging="284"/>
              <w:jc w:val="both"/>
              <w:rPr>
                <w:rFonts w:ascii="Times New Roman" w:eastAsia="Times New Roman" w:hAnsi="Times New Roman" w:cs="Times New Roman"/>
                <w:sz w:val="24"/>
                <w:szCs w:val="24"/>
                <w:lang w:eastAsia="ru-RU"/>
              </w:rPr>
            </w:pPr>
          </w:p>
          <w:p w:rsidR="00D350D1" w:rsidRPr="00D350D1" w:rsidRDefault="00D350D1" w:rsidP="00D350D1">
            <w:pPr>
              <w:tabs>
                <w:tab w:val="num" w:pos="284"/>
              </w:tabs>
              <w:spacing w:after="0" w:line="240" w:lineRule="auto"/>
              <w:ind w:left="284" w:hanging="284"/>
              <w:jc w:val="both"/>
              <w:rPr>
                <w:rFonts w:ascii="Times New Roman" w:eastAsia="Times New Roman" w:hAnsi="Times New Roman" w:cs="Times New Roman"/>
                <w:sz w:val="24"/>
                <w:szCs w:val="24"/>
                <w:lang w:eastAsia="ru-RU"/>
              </w:rPr>
            </w:pPr>
          </w:p>
        </w:tc>
      </w:tr>
      <w:tr w:rsidR="00D350D1" w:rsidRPr="00D350D1" w:rsidTr="00DC26C6">
        <w:trPr>
          <w:gridAfter w:val="2"/>
          <w:wAfter w:w="1092" w:type="pct"/>
          <w:trHeight w:val="20"/>
          <w:tblCellSpacing w:w="0" w:type="dxa"/>
        </w:trPr>
        <w:tc>
          <w:tcPr>
            <w:tcW w:w="3908" w:type="pct"/>
            <w:gridSpan w:val="6"/>
            <w:tcBorders>
              <w:top w:val="outset" w:sz="6" w:space="0" w:color="000000"/>
              <w:left w:val="nil"/>
              <w:bottom w:val="outset" w:sz="6" w:space="0" w:color="000000"/>
              <w:right w:val="outset" w:sz="6" w:space="0" w:color="000000"/>
            </w:tcBorders>
          </w:tcPr>
          <w:p w:rsidR="00D350D1" w:rsidRPr="00D350D1" w:rsidRDefault="00D350D1" w:rsidP="00D350D1">
            <w:pPr>
              <w:tabs>
                <w:tab w:val="left" w:pos="284"/>
              </w:tabs>
              <w:autoSpaceDN w:val="0"/>
              <w:spacing w:after="0" w:line="240" w:lineRule="auto"/>
              <w:ind w:left="284"/>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Речевое развитие</w:t>
            </w:r>
          </w:p>
        </w:tc>
      </w:tr>
      <w:tr w:rsidR="00D350D1" w:rsidRPr="00D350D1" w:rsidTr="00DC26C6">
        <w:trPr>
          <w:gridAfter w:val="1"/>
          <w:wAfter w:w="1081" w:type="pct"/>
          <w:trHeight w:val="1004"/>
          <w:tblCellSpacing w:w="0" w:type="dxa"/>
        </w:trPr>
        <w:tc>
          <w:tcPr>
            <w:tcW w:w="1070" w:type="pct"/>
            <w:tcBorders>
              <w:top w:val="outset" w:sz="6" w:space="0" w:color="000000"/>
              <w:left w:val="nil"/>
              <w:bottom w:val="outset" w:sz="6" w:space="0" w:color="000000"/>
              <w:right w:val="outset" w:sz="6" w:space="0" w:color="000000"/>
            </w:tcBorders>
          </w:tcPr>
          <w:p w:rsidR="00D350D1" w:rsidRPr="00D350D1" w:rsidRDefault="00D350D1" w:rsidP="009C7FB7">
            <w:pPr>
              <w:numPr>
                <w:ilvl w:val="0"/>
                <w:numId w:val="50"/>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ООД (игровые, сюжетные, занятия-путешествия)</w:t>
            </w:r>
          </w:p>
          <w:p w:rsidR="00D350D1" w:rsidRPr="00D350D1" w:rsidRDefault="00D350D1" w:rsidP="009C7FB7">
            <w:pPr>
              <w:numPr>
                <w:ilvl w:val="0"/>
                <w:numId w:val="50"/>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Все виды детских игр</w:t>
            </w:r>
          </w:p>
          <w:p w:rsidR="00D350D1" w:rsidRPr="00D350D1" w:rsidRDefault="00D350D1" w:rsidP="009C7FB7">
            <w:pPr>
              <w:numPr>
                <w:ilvl w:val="0"/>
                <w:numId w:val="50"/>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Беседы социально-нравственного содержания</w:t>
            </w:r>
          </w:p>
          <w:p w:rsidR="00D350D1" w:rsidRPr="00D350D1" w:rsidRDefault="00D350D1" w:rsidP="009C7FB7">
            <w:pPr>
              <w:numPr>
                <w:ilvl w:val="0"/>
                <w:numId w:val="50"/>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Этические проблемные ситуации</w:t>
            </w:r>
          </w:p>
          <w:p w:rsidR="00D350D1" w:rsidRPr="00D350D1" w:rsidRDefault="00D350D1" w:rsidP="009C7FB7">
            <w:pPr>
              <w:numPr>
                <w:ilvl w:val="0"/>
                <w:numId w:val="50"/>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Чтение программных произведений разных жанров</w:t>
            </w:r>
          </w:p>
          <w:p w:rsidR="00D350D1" w:rsidRPr="00D350D1" w:rsidRDefault="00D350D1" w:rsidP="009C7FB7">
            <w:pPr>
              <w:numPr>
                <w:ilvl w:val="0"/>
                <w:numId w:val="50"/>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Создание педагогических ситуаций</w:t>
            </w:r>
          </w:p>
          <w:p w:rsidR="00D350D1" w:rsidRPr="00D350D1" w:rsidRDefault="00D350D1" w:rsidP="009C7FB7">
            <w:pPr>
              <w:numPr>
                <w:ilvl w:val="0"/>
                <w:numId w:val="50"/>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Ситуативные разговоры с детьми</w:t>
            </w:r>
          </w:p>
          <w:p w:rsidR="00D350D1" w:rsidRPr="00D350D1" w:rsidRDefault="00D350D1" w:rsidP="009C7FB7">
            <w:pPr>
              <w:numPr>
                <w:ilvl w:val="0"/>
                <w:numId w:val="50"/>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Рассматривание и обсуждение предметных картинок, иллюстраций к знакомым сказкам, потешкам</w:t>
            </w:r>
          </w:p>
          <w:p w:rsidR="00D350D1" w:rsidRPr="00D350D1" w:rsidRDefault="00D350D1" w:rsidP="00D350D1">
            <w:pPr>
              <w:tabs>
                <w:tab w:val="num" w:pos="142"/>
              </w:tabs>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(морального содержания)</w:t>
            </w:r>
          </w:p>
          <w:p w:rsidR="00D350D1" w:rsidRPr="00D350D1" w:rsidRDefault="00D350D1" w:rsidP="009C7FB7">
            <w:pPr>
              <w:numPr>
                <w:ilvl w:val="0"/>
                <w:numId w:val="51"/>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Рассказывание по игрушкам и картинам</w:t>
            </w:r>
          </w:p>
          <w:p w:rsidR="00D350D1" w:rsidRPr="00D350D1" w:rsidRDefault="00D350D1" w:rsidP="009C7FB7">
            <w:pPr>
              <w:numPr>
                <w:ilvl w:val="0"/>
                <w:numId w:val="51"/>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 xml:space="preserve">Пересказ </w:t>
            </w:r>
          </w:p>
          <w:p w:rsidR="00D350D1" w:rsidRPr="00D350D1" w:rsidRDefault="00D350D1" w:rsidP="009C7FB7">
            <w:pPr>
              <w:numPr>
                <w:ilvl w:val="0"/>
                <w:numId w:val="51"/>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Словесные упражнения</w:t>
            </w:r>
          </w:p>
          <w:p w:rsidR="00D350D1" w:rsidRPr="00D350D1" w:rsidRDefault="00D350D1" w:rsidP="009C7FB7">
            <w:pPr>
              <w:numPr>
                <w:ilvl w:val="0"/>
                <w:numId w:val="51"/>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Ознакомление с объектами, явлениями</w:t>
            </w:r>
          </w:p>
          <w:p w:rsidR="00D350D1" w:rsidRPr="00D350D1" w:rsidRDefault="00D350D1" w:rsidP="009C7FB7">
            <w:pPr>
              <w:numPr>
                <w:ilvl w:val="0"/>
                <w:numId w:val="51"/>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Просмотр мультфильмов и   беседа по их содержанию</w:t>
            </w:r>
          </w:p>
          <w:p w:rsidR="00D350D1" w:rsidRPr="00D350D1" w:rsidRDefault="00D350D1" w:rsidP="009C7FB7">
            <w:pPr>
              <w:numPr>
                <w:ilvl w:val="0"/>
                <w:numId w:val="51"/>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Артикуляционные упражнения</w:t>
            </w:r>
          </w:p>
          <w:p w:rsidR="00D350D1" w:rsidRPr="00D350D1" w:rsidRDefault="00D350D1" w:rsidP="009C7FB7">
            <w:pPr>
              <w:numPr>
                <w:ilvl w:val="0"/>
                <w:numId w:val="51"/>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Пальчиковая гимнастика</w:t>
            </w:r>
          </w:p>
          <w:p w:rsidR="00D350D1" w:rsidRPr="00D350D1" w:rsidRDefault="00D350D1" w:rsidP="009C7FB7">
            <w:pPr>
              <w:numPr>
                <w:ilvl w:val="0"/>
                <w:numId w:val="51"/>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Упражнения дыхательной гимнастики</w:t>
            </w:r>
          </w:p>
        </w:tc>
        <w:tc>
          <w:tcPr>
            <w:tcW w:w="1029" w:type="pct"/>
            <w:gridSpan w:val="2"/>
            <w:tcBorders>
              <w:top w:val="outset" w:sz="6" w:space="0" w:color="000000"/>
              <w:left w:val="outset" w:sz="6" w:space="0" w:color="000000"/>
              <w:bottom w:val="outset" w:sz="6" w:space="0" w:color="000000"/>
              <w:right w:val="outset" w:sz="6" w:space="0" w:color="000000"/>
            </w:tcBorders>
          </w:tcPr>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 xml:space="preserve">Сюжетно – ролевые игры </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Ситуативные беседы при</w:t>
            </w:r>
          </w:p>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проведении режимных моментов</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Поручения</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color w:val="000000"/>
                <w:sz w:val="24"/>
                <w:szCs w:val="24"/>
                <w:lang w:eastAsia="ru-RU"/>
              </w:rPr>
              <w:t>Проблемная ситуация</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Дидактические игры</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Настольно-печатные игры</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Подвижные и хороводные игры</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Игры-драматизации</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Пластические этюды</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индивидуальное общение с каждым ребёнком</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Прогулки-экскурсии по группе</w:t>
            </w:r>
          </w:p>
          <w:p w:rsidR="00D350D1" w:rsidRPr="00D350D1" w:rsidRDefault="00D350D1" w:rsidP="009C7FB7">
            <w:pPr>
              <w:numPr>
                <w:ilvl w:val="0"/>
                <w:numId w:val="52"/>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Игры на звукоподражание</w:t>
            </w:r>
          </w:p>
          <w:p w:rsidR="00D350D1" w:rsidRPr="00D350D1" w:rsidRDefault="00D350D1" w:rsidP="00D350D1">
            <w:pPr>
              <w:tabs>
                <w:tab w:val="num" w:pos="142"/>
              </w:tabs>
              <w:spacing w:after="0" w:line="240" w:lineRule="auto"/>
              <w:ind w:left="142" w:hanging="142"/>
              <w:jc w:val="both"/>
              <w:rPr>
                <w:rFonts w:ascii="Times New Roman" w:eastAsia="Times New Roman" w:hAnsi="Times New Roman" w:cs="Times New Roman"/>
                <w:sz w:val="24"/>
                <w:szCs w:val="24"/>
                <w:lang w:eastAsia="ru-RU"/>
              </w:rPr>
            </w:pPr>
          </w:p>
          <w:p w:rsidR="00D350D1" w:rsidRPr="00D350D1" w:rsidRDefault="00D350D1" w:rsidP="00D350D1">
            <w:pPr>
              <w:tabs>
                <w:tab w:val="num" w:pos="142"/>
              </w:tabs>
              <w:spacing w:after="0" w:line="240" w:lineRule="auto"/>
              <w:ind w:left="142" w:hanging="142"/>
              <w:jc w:val="both"/>
              <w:rPr>
                <w:rFonts w:ascii="Times New Roman" w:eastAsia="Times New Roman" w:hAnsi="Times New Roman" w:cs="Times New Roman"/>
                <w:sz w:val="24"/>
                <w:szCs w:val="24"/>
                <w:lang w:eastAsia="ru-RU"/>
              </w:rPr>
            </w:pPr>
          </w:p>
        </w:tc>
        <w:tc>
          <w:tcPr>
            <w:tcW w:w="986" w:type="pct"/>
            <w:gridSpan w:val="2"/>
            <w:tcBorders>
              <w:top w:val="outset" w:sz="6" w:space="0" w:color="000000"/>
              <w:left w:val="outset" w:sz="6" w:space="0" w:color="000000"/>
              <w:bottom w:val="outset" w:sz="6" w:space="0" w:color="000000"/>
              <w:right w:val="outset" w:sz="6" w:space="0" w:color="000000"/>
            </w:tcBorders>
          </w:tcPr>
          <w:p w:rsidR="00D350D1" w:rsidRPr="00D350D1" w:rsidRDefault="00D350D1" w:rsidP="009C7FB7">
            <w:pPr>
              <w:numPr>
                <w:ilvl w:val="0"/>
                <w:numId w:val="53"/>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Все виды самостоятельной деятельности, предполагающие общение со сверстниками</w:t>
            </w:r>
          </w:p>
        </w:tc>
        <w:tc>
          <w:tcPr>
            <w:tcW w:w="834" w:type="pct"/>
            <w:gridSpan w:val="2"/>
            <w:tcBorders>
              <w:top w:val="outset" w:sz="6" w:space="0" w:color="000000"/>
              <w:left w:val="outset" w:sz="6" w:space="0" w:color="000000"/>
              <w:bottom w:val="outset" w:sz="6" w:space="0" w:color="000000"/>
              <w:right w:val="nil"/>
            </w:tcBorders>
          </w:tcPr>
          <w:p w:rsidR="00D350D1" w:rsidRPr="00D350D1" w:rsidRDefault="00D350D1" w:rsidP="009C7FB7">
            <w:pPr>
              <w:numPr>
                <w:ilvl w:val="0"/>
                <w:numId w:val="54"/>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Консультирование</w:t>
            </w:r>
          </w:p>
          <w:p w:rsidR="00D350D1" w:rsidRPr="00D350D1" w:rsidRDefault="00D350D1" w:rsidP="009C7FB7">
            <w:pPr>
              <w:numPr>
                <w:ilvl w:val="0"/>
                <w:numId w:val="54"/>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Анкетирование</w:t>
            </w:r>
          </w:p>
          <w:p w:rsidR="00D350D1" w:rsidRPr="00D350D1" w:rsidRDefault="00D350D1" w:rsidP="009C7FB7">
            <w:pPr>
              <w:numPr>
                <w:ilvl w:val="0"/>
                <w:numId w:val="54"/>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Дни открытых дверей</w:t>
            </w:r>
          </w:p>
          <w:p w:rsidR="00D350D1" w:rsidRPr="00D350D1" w:rsidRDefault="00D350D1" w:rsidP="009C7FB7">
            <w:pPr>
              <w:numPr>
                <w:ilvl w:val="0"/>
                <w:numId w:val="54"/>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Мастер – классы</w:t>
            </w:r>
          </w:p>
          <w:p w:rsidR="00D350D1" w:rsidRPr="00D350D1" w:rsidRDefault="00D350D1" w:rsidP="009C7FB7">
            <w:pPr>
              <w:numPr>
                <w:ilvl w:val="0"/>
                <w:numId w:val="54"/>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Игровые тренинги</w:t>
            </w:r>
          </w:p>
        </w:tc>
      </w:tr>
      <w:tr w:rsidR="00D350D1" w:rsidRPr="00D350D1" w:rsidTr="00DC26C6">
        <w:trPr>
          <w:trHeight w:val="20"/>
          <w:tblCellSpacing w:w="0" w:type="dxa"/>
        </w:trPr>
        <w:tc>
          <w:tcPr>
            <w:tcW w:w="3908" w:type="pct"/>
            <w:gridSpan w:val="6"/>
            <w:tcBorders>
              <w:top w:val="outset" w:sz="6" w:space="0" w:color="000000"/>
              <w:left w:val="nil"/>
              <w:bottom w:val="outset" w:sz="6" w:space="0" w:color="000000"/>
              <w:right w:val="outset" w:sz="6" w:space="0" w:color="000000"/>
            </w:tcBorders>
          </w:tcPr>
          <w:p w:rsidR="00D350D1" w:rsidRPr="00D350D1" w:rsidRDefault="00D350D1" w:rsidP="009C7FB7">
            <w:pPr>
              <w:numPr>
                <w:ilvl w:val="0"/>
                <w:numId w:val="52"/>
              </w:numPr>
              <w:tabs>
                <w:tab w:val="num" w:pos="142"/>
              </w:tabs>
              <w:autoSpaceDN w:val="0"/>
              <w:spacing w:after="0" w:line="240" w:lineRule="auto"/>
              <w:ind w:left="142" w:hanging="142"/>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Художественно-эстетическое развитие</w:t>
            </w:r>
          </w:p>
        </w:tc>
        <w:tc>
          <w:tcPr>
            <w:tcW w:w="1092" w:type="pct"/>
            <w:gridSpan w:val="2"/>
          </w:tcPr>
          <w:p w:rsidR="00D350D1" w:rsidRPr="00D350D1" w:rsidRDefault="00D350D1" w:rsidP="009C7FB7">
            <w:pPr>
              <w:numPr>
                <w:ilvl w:val="0"/>
                <w:numId w:val="53"/>
              </w:numPr>
              <w:tabs>
                <w:tab w:val="num" w:pos="142"/>
              </w:tabs>
              <w:autoSpaceDN w:val="0"/>
              <w:spacing w:after="0" w:line="240" w:lineRule="auto"/>
              <w:ind w:left="142" w:hanging="142"/>
              <w:jc w:val="both"/>
              <w:rPr>
                <w:rFonts w:ascii="Times New Roman" w:eastAsia="Times New Roman" w:hAnsi="Times New Roman" w:cs="Times New Roman"/>
                <w:sz w:val="24"/>
                <w:szCs w:val="24"/>
                <w:lang w:eastAsia="ru-RU"/>
              </w:rPr>
            </w:pPr>
          </w:p>
        </w:tc>
      </w:tr>
      <w:tr w:rsidR="00D350D1" w:rsidRPr="00D350D1" w:rsidTr="00DC26C6">
        <w:trPr>
          <w:gridAfter w:val="1"/>
          <w:wAfter w:w="1081" w:type="pct"/>
          <w:trHeight w:val="1004"/>
          <w:tblCellSpacing w:w="0" w:type="dxa"/>
        </w:trPr>
        <w:tc>
          <w:tcPr>
            <w:tcW w:w="1070" w:type="pct"/>
            <w:tcBorders>
              <w:top w:val="outset" w:sz="6" w:space="0" w:color="000000"/>
              <w:left w:val="nil"/>
              <w:bottom w:val="outset" w:sz="6" w:space="0" w:color="000000"/>
              <w:right w:val="outset" w:sz="6" w:space="0" w:color="000000"/>
            </w:tcBorders>
          </w:tcPr>
          <w:p w:rsidR="00D350D1" w:rsidRPr="00D350D1" w:rsidRDefault="00D350D1" w:rsidP="009C7FB7">
            <w:pPr>
              <w:numPr>
                <w:ilvl w:val="0"/>
                <w:numId w:val="59"/>
              </w:numPr>
              <w:tabs>
                <w:tab w:val="num" w:pos="284"/>
              </w:tabs>
              <w:autoSpaceDN w:val="0"/>
              <w:spacing w:after="0" w:line="240" w:lineRule="auto"/>
              <w:ind w:left="284" w:right="-10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ООД: рисование, лепка, аппликация</w:t>
            </w:r>
          </w:p>
          <w:p w:rsidR="00D350D1" w:rsidRPr="00D350D1" w:rsidRDefault="00D350D1" w:rsidP="009C7FB7">
            <w:pPr>
              <w:numPr>
                <w:ilvl w:val="0"/>
                <w:numId w:val="59"/>
              </w:numPr>
              <w:tabs>
                <w:tab w:val="num" w:pos="284"/>
              </w:tabs>
              <w:autoSpaceDN w:val="0"/>
              <w:spacing w:after="0" w:line="240" w:lineRule="auto"/>
              <w:ind w:left="284" w:right="-10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Дидактические игры (на </w:t>
            </w:r>
          </w:p>
          <w:p w:rsidR="00D350D1" w:rsidRPr="00D350D1" w:rsidRDefault="00D350D1" w:rsidP="00D350D1">
            <w:pPr>
              <w:spacing w:after="0" w:line="240" w:lineRule="auto"/>
              <w:ind w:right="-103"/>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группировку предметов по форме, комбинирование форм, подбор и сравнение цвета)</w:t>
            </w:r>
          </w:p>
          <w:p w:rsidR="00D350D1" w:rsidRPr="00D350D1" w:rsidRDefault="00D350D1" w:rsidP="009C7FB7">
            <w:pPr>
              <w:numPr>
                <w:ilvl w:val="0"/>
                <w:numId w:val="59"/>
              </w:numPr>
              <w:tabs>
                <w:tab w:val="num" w:pos="284"/>
              </w:tabs>
              <w:autoSpaceDN w:val="0"/>
              <w:spacing w:after="0" w:line="240" w:lineRule="auto"/>
              <w:ind w:left="284" w:right="-10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Рассматривание и </w:t>
            </w:r>
          </w:p>
          <w:p w:rsidR="00D350D1" w:rsidRPr="00D350D1" w:rsidRDefault="00D350D1" w:rsidP="00D350D1">
            <w:pPr>
              <w:spacing w:after="0" w:line="240" w:lineRule="auto"/>
              <w:ind w:right="-103"/>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обсуждение произведений искусства: репродукций картин, игрушек, изделий народно-прикладного искусства, иллюстраций</w:t>
            </w:r>
          </w:p>
          <w:p w:rsidR="00D350D1" w:rsidRPr="00D350D1" w:rsidRDefault="00D350D1" w:rsidP="009C7FB7">
            <w:pPr>
              <w:numPr>
                <w:ilvl w:val="0"/>
                <w:numId w:val="59"/>
              </w:numPr>
              <w:tabs>
                <w:tab w:val="num" w:pos="284"/>
              </w:tabs>
              <w:autoSpaceDN w:val="0"/>
              <w:spacing w:after="0" w:line="240" w:lineRule="auto"/>
              <w:ind w:left="284" w:right="-10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Наблюдения в природе за</w:t>
            </w:r>
          </w:p>
          <w:p w:rsidR="00D350D1" w:rsidRPr="00D350D1" w:rsidRDefault="00D350D1" w:rsidP="00D350D1">
            <w:pPr>
              <w:spacing w:after="0" w:line="240" w:lineRule="auto"/>
              <w:ind w:right="-103"/>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деятельностью взрослого</w:t>
            </w:r>
          </w:p>
          <w:p w:rsidR="00D350D1" w:rsidRPr="00D350D1" w:rsidRDefault="00D350D1" w:rsidP="009C7FB7">
            <w:pPr>
              <w:numPr>
                <w:ilvl w:val="0"/>
                <w:numId w:val="59"/>
              </w:numPr>
              <w:tabs>
                <w:tab w:val="num" w:pos="284"/>
              </w:tabs>
              <w:autoSpaceDN w:val="0"/>
              <w:spacing w:after="0" w:line="240" w:lineRule="auto"/>
              <w:ind w:left="284" w:right="-10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Творческая мастерская </w:t>
            </w:r>
          </w:p>
          <w:p w:rsidR="00D350D1" w:rsidRPr="00D350D1" w:rsidRDefault="00D350D1" w:rsidP="00D350D1">
            <w:pPr>
              <w:spacing w:after="0" w:line="240" w:lineRule="auto"/>
              <w:ind w:right="-103"/>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(изготовление подарков своими руками)</w:t>
            </w:r>
          </w:p>
        </w:tc>
        <w:tc>
          <w:tcPr>
            <w:tcW w:w="1029" w:type="pct"/>
            <w:gridSpan w:val="2"/>
            <w:tcBorders>
              <w:top w:val="outset" w:sz="6" w:space="0" w:color="000000"/>
              <w:left w:val="outset" w:sz="6" w:space="0" w:color="000000"/>
              <w:bottom w:val="outset" w:sz="6" w:space="0" w:color="000000"/>
              <w:right w:val="outset" w:sz="6" w:space="0" w:color="000000"/>
            </w:tcBorders>
          </w:tcPr>
          <w:p w:rsidR="00D350D1" w:rsidRPr="00D350D1" w:rsidRDefault="00D350D1" w:rsidP="009C7FB7">
            <w:pPr>
              <w:numPr>
                <w:ilvl w:val="0"/>
                <w:numId w:val="60"/>
              </w:numPr>
              <w:tabs>
                <w:tab w:val="num" w:pos="284"/>
              </w:tabs>
              <w:autoSpaceDN w:val="0"/>
              <w:spacing w:after="0" w:line="240" w:lineRule="auto"/>
              <w:ind w:left="284" w:right="-10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Привлечение </w:t>
            </w:r>
          </w:p>
          <w:p w:rsidR="00D350D1" w:rsidRPr="00D350D1" w:rsidRDefault="00D350D1" w:rsidP="00D350D1">
            <w:pPr>
              <w:spacing w:after="0" w:line="240" w:lineRule="auto"/>
              <w:ind w:right="-103"/>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внимания детей к красоте природы и окружающих предметов</w:t>
            </w:r>
          </w:p>
          <w:p w:rsidR="00D350D1" w:rsidRPr="00D350D1" w:rsidRDefault="00D350D1" w:rsidP="009C7FB7">
            <w:pPr>
              <w:numPr>
                <w:ilvl w:val="0"/>
                <w:numId w:val="60"/>
              </w:numPr>
              <w:tabs>
                <w:tab w:val="num" w:pos="284"/>
              </w:tabs>
              <w:autoSpaceDN w:val="0"/>
              <w:spacing w:after="0" w:line="240" w:lineRule="auto"/>
              <w:ind w:left="284" w:right="-10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Рассматривание </w:t>
            </w:r>
          </w:p>
          <w:p w:rsidR="00D350D1" w:rsidRPr="00D350D1" w:rsidRDefault="00D350D1" w:rsidP="00D350D1">
            <w:pPr>
              <w:spacing w:after="0" w:line="240" w:lineRule="auto"/>
              <w:ind w:right="-103"/>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одежды, ее декоративных элементов </w:t>
            </w:r>
          </w:p>
        </w:tc>
        <w:tc>
          <w:tcPr>
            <w:tcW w:w="986" w:type="pct"/>
            <w:gridSpan w:val="2"/>
            <w:tcBorders>
              <w:top w:val="outset" w:sz="6" w:space="0" w:color="000000"/>
              <w:left w:val="outset" w:sz="6" w:space="0" w:color="000000"/>
              <w:bottom w:val="outset" w:sz="6" w:space="0" w:color="000000"/>
              <w:right w:val="outset" w:sz="6" w:space="0" w:color="000000"/>
            </w:tcBorders>
          </w:tcPr>
          <w:p w:rsidR="00D350D1" w:rsidRPr="00D350D1" w:rsidRDefault="00D350D1" w:rsidP="009C7FB7">
            <w:pPr>
              <w:numPr>
                <w:ilvl w:val="0"/>
                <w:numId w:val="61"/>
              </w:numPr>
              <w:tabs>
                <w:tab w:val="num" w:pos="284"/>
              </w:tabs>
              <w:autoSpaceDN w:val="0"/>
              <w:spacing w:after="0" w:line="240" w:lineRule="auto"/>
              <w:ind w:left="284" w:right="-10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Сюжетно-ролевые </w:t>
            </w:r>
          </w:p>
          <w:p w:rsidR="00D350D1" w:rsidRPr="00D350D1" w:rsidRDefault="00D350D1" w:rsidP="00D350D1">
            <w:pPr>
              <w:spacing w:after="0" w:line="240" w:lineRule="auto"/>
              <w:ind w:right="-103"/>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игры «Мы художники»</w:t>
            </w:r>
          </w:p>
          <w:p w:rsidR="00D350D1" w:rsidRPr="00D350D1" w:rsidRDefault="00D350D1" w:rsidP="009C7FB7">
            <w:pPr>
              <w:numPr>
                <w:ilvl w:val="0"/>
                <w:numId w:val="61"/>
              </w:numPr>
              <w:tabs>
                <w:tab w:val="num" w:pos="284"/>
              </w:tabs>
              <w:autoSpaceDN w:val="0"/>
              <w:spacing w:after="0" w:line="240" w:lineRule="auto"/>
              <w:ind w:left="284" w:right="-10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Продуктивная </w:t>
            </w:r>
          </w:p>
          <w:p w:rsidR="00D350D1" w:rsidRPr="00D350D1" w:rsidRDefault="00D350D1" w:rsidP="00D350D1">
            <w:pPr>
              <w:spacing w:after="0" w:line="240" w:lineRule="auto"/>
              <w:ind w:right="-103"/>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художественная деятельность</w:t>
            </w:r>
          </w:p>
          <w:p w:rsidR="00D350D1" w:rsidRPr="00D350D1" w:rsidRDefault="00D350D1" w:rsidP="009C7FB7">
            <w:pPr>
              <w:numPr>
                <w:ilvl w:val="0"/>
                <w:numId w:val="61"/>
              </w:numPr>
              <w:tabs>
                <w:tab w:val="num" w:pos="284"/>
              </w:tabs>
              <w:autoSpaceDN w:val="0"/>
              <w:spacing w:after="0" w:line="240" w:lineRule="auto"/>
              <w:ind w:left="284" w:right="-10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Дидактические и </w:t>
            </w:r>
          </w:p>
          <w:p w:rsidR="00D350D1" w:rsidRPr="00D350D1" w:rsidRDefault="00D350D1" w:rsidP="00D350D1">
            <w:pPr>
              <w:spacing w:after="0" w:line="240" w:lineRule="auto"/>
              <w:ind w:right="-103"/>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н/п игры</w:t>
            </w:r>
          </w:p>
          <w:p w:rsidR="00D350D1" w:rsidRPr="00D350D1" w:rsidRDefault="00D350D1" w:rsidP="009C7FB7">
            <w:pPr>
              <w:numPr>
                <w:ilvl w:val="0"/>
                <w:numId w:val="61"/>
              </w:numPr>
              <w:tabs>
                <w:tab w:val="num" w:pos="284"/>
              </w:tabs>
              <w:autoSpaceDN w:val="0"/>
              <w:spacing w:after="0" w:line="240" w:lineRule="auto"/>
              <w:ind w:left="284" w:right="-10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Рассматривание </w:t>
            </w:r>
          </w:p>
          <w:p w:rsidR="00D350D1" w:rsidRPr="00D350D1" w:rsidRDefault="00D350D1" w:rsidP="00D350D1">
            <w:pPr>
              <w:spacing w:after="0" w:line="240" w:lineRule="auto"/>
              <w:ind w:right="-103"/>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репродукций картин, изделий народно-прикладного искусства, иллюстраций книг</w:t>
            </w:r>
          </w:p>
        </w:tc>
        <w:tc>
          <w:tcPr>
            <w:tcW w:w="834" w:type="pct"/>
            <w:gridSpan w:val="2"/>
            <w:tcBorders>
              <w:top w:val="outset" w:sz="6" w:space="0" w:color="000000"/>
              <w:left w:val="outset" w:sz="6" w:space="0" w:color="000000"/>
              <w:bottom w:val="outset" w:sz="6" w:space="0" w:color="000000"/>
              <w:right w:val="nil"/>
            </w:tcBorders>
          </w:tcPr>
          <w:p w:rsidR="00D350D1" w:rsidRPr="00D350D1" w:rsidRDefault="00D350D1" w:rsidP="00D350D1">
            <w:pPr>
              <w:spacing w:after="0" w:line="240" w:lineRule="auto"/>
              <w:ind w:right="-103"/>
              <w:jc w:val="both"/>
              <w:rPr>
                <w:rFonts w:ascii="Times New Roman" w:eastAsia="Times New Roman" w:hAnsi="Times New Roman" w:cs="Times New Roman"/>
                <w:sz w:val="24"/>
                <w:szCs w:val="24"/>
                <w:lang w:eastAsia="ru-RU"/>
              </w:rPr>
            </w:pPr>
          </w:p>
          <w:p w:rsidR="00D350D1" w:rsidRPr="00D350D1" w:rsidRDefault="00D350D1" w:rsidP="009C7FB7">
            <w:pPr>
              <w:numPr>
                <w:ilvl w:val="0"/>
                <w:numId w:val="62"/>
              </w:numPr>
              <w:tabs>
                <w:tab w:val="num" w:pos="284"/>
              </w:tabs>
              <w:autoSpaceDN w:val="0"/>
              <w:spacing w:after="0" w:line="240" w:lineRule="auto"/>
              <w:ind w:left="284" w:right="-10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Творческие </w:t>
            </w:r>
          </w:p>
          <w:p w:rsidR="00D350D1" w:rsidRPr="00D350D1" w:rsidRDefault="00D350D1" w:rsidP="00D350D1">
            <w:pPr>
              <w:spacing w:after="0" w:line="240" w:lineRule="auto"/>
              <w:ind w:right="-103"/>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практикумы </w:t>
            </w:r>
          </w:p>
          <w:p w:rsidR="00D350D1" w:rsidRPr="00D350D1" w:rsidRDefault="00D350D1" w:rsidP="009C7FB7">
            <w:pPr>
              <w:numPr>
                <w:ilvl w:val="0"/>
                <w:numId w:val="62"/>
              </w:numPr>
              <w:tabs>
                <w:tab w:val="num" w:pos="284"/>
              </w:tabs>
              <w:autoSpaceDN w:val="0"/>
              <w:spacing w:after="0" w:line="240" w:lineRule="auto"/>
              <w:ind w:left="284" w:right="-10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Развлечения </w:t>
            </w:r>
          </w:p>
          <w:p w:rsidR="00D350D1" w:rsidRPr="00D350D1" w:rsidRDefault="00D350D1" w:rsidP="009C7FB7">
            <w:pPr>
              <w:numPr>
                <w:ilvl w:val="0"/>
                <w:numId w:val="62"/>
              </w:numPr>
              <w:tabs>
                <w:tab w:val="num" w:pos="284"/>
              </w:tabs>
              <w:autoSpaceDN w:val="0"/>
              <w:spacing w:after="0" w:line="240" w:lineRule="auto"/>
              <w:ind w:left="284" w:right="-10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Конкурсы </w:t>
            </w:r>
          </w:p>
          <w:p w:rsidR="00D350D1" w:rsidRPr="00D350D1" w:rsidRDefault="00D350D1" w:rsidP="00D350D1">
            <w:pPr>
              <w:spacing w:after="0" w:line="240" w:lineRule="auto"/>
              <w:ind w:right="-103"/>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рисунков, поделок</w:t>
            </w:r>
          </w:p>
          <w:p w:rsidR="00D350D1" w:rsidRPr="00D350D1" w:rsidRDefault="00D350D1" w:rsidP="009C7FB7">
            <w:pPr>
              <w:numPr>
                <w:ilvl w:val="0"/>
                <w:numId w:val="62"/>
              </w:numPr>
              <w:tabs>
                <w:tab w:val="num" w:pos="284"/>
              </w:tabs>
              <w:autoSpaceDN w:val="0"/>
              <w:spacing w:after="0" w:line="240" w:lineRule="auto"/>
              <w:ind w:left="284" w:right="-10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Участие в</w:t>
            </w:r>
          </w:p>
          <w:p w:rsidR="00D350D1" w:rsidRPr="00D350D1" w:rsidRDefault="00D350D1" w:rsidP="00D350D1">
            <w:pPr>
              <w:spacing w:after="0" w:line="240" w:lineRule="auto"/>
              <w:ind w:right="-103"/>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оформлении группы</w:t>
            </w:r>
          </w:p>
          <w:p w:rsidR="00D350D1" w:rsidRPr="00D350D1" w:rsidRDefault="00D350D1" w:rsidP="00D350D1">
            <w:pPr>
              <w:autoSpaceDN w:val="0"/>
              <w:spacing w:after="0" w:line="240" w:lineRule="auto"/>
              <w:ind w:left="284" w:right="-103"/>
              <w:jc w:val="both"/>
              <w:rPr>
                <w:rFonts w:ascii="Times New Roman" w:eastAsia="Times New Roman" w:hAnsi="Times New Roman" w:cs="Times New Roman"/>
                <w:sz w:val="24"/>
                <w:szCs w:val="24"/>
                <w:lang w:eastAsia="ru-RU"/>
              </w:rPr>
            </w:pPr>
          </w:p>
        </w:tc>
      </w:tr>
      <w:tr w:rsidR="00D350D1" w:rsidRPr="00D350D1" w:rsidTr="00DC26C6">
        <w:trPr>
          <w:gridAfter w:val="2"/>
          <w:wAfter w:w="1092" w:type="pct"/>
          <w:trHeight w:val="20"/>
          <w:tblCellSpacing w:w="0" w:type="dxa"/>
        </w:trPr>
        <w:tc>
          <w:tcPr>
            <w:tcW w:w="3908" w:type="pct"/>
            <w:gridSpan w:val="6"/>
            <w:tcBorders>
              <w:top w:val="outset" w:sz="6" w:space="0" w:color="000000"/>
              <w:left w:val="nil"/>
              <w:bottom w:val="outset" w:sz="6" w:space="0" w:color="000000"/>
              <w:right w:val="outset" w:sz="6" w:space="0" w:color="000000"/>
            </w:tcBorders>
          </w:tcPr>
          <w:p w:rsidR="00D350D1" w:rsidRPr="00D350D1" w:rsidRDefault="00D350D1" w:rsidP="00D350D1">
            <w:pPr>
              <w:autoSpaceDN w:val="0"/>
              <w:spacing w:after="0" w:line="240" w:lineRule="auto"/>
              <w:ind w:left="284" w:right="-83"/>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Музыкальная деятельность</w:t>
            </w:r>
          </w:p>
        </w:tc>
      </w:tr>
      <w:tr w:rsidR="00D350D1" w:rsidRPr="00D350D1" w:rsidTr="00DC26C6">
        <w:trPr>
          <w:gridAfter w:val="1"/>
          <w:wAfter w:w="1081" w:type="pct"/>
          <w:trHeight w:val="1004"/>
          <w:tblCellSpacing w:w="0" w:type="dxa"/>
        </w:trPr>
        <w:tc>
          <w:tcPr>
            <w:tcW w:w="1070" w:type="pct"/>
            <w:tcBorders>
              <w:top w:val="outset" w:sz="6" w:space="0" w:color="000000"/>
              <w:left w:val="nil"/>
              <w:bottom w:val="outset" w:sz="6" w:space="0" w:color="000000"/>
              <w:right w:val="outset" w:sz="6" w:space="0" w:color="000000"/>
            </w:tcBorders>
          </w:tcPr>
          <w:p w:rsidR="00D350D1" w:rsidRPr="00D350D1" w:rsidRDefault="00D350D1" w:rsidP="009C7FB7">
            <w:pPr>
              <w:numPr>
                <w:ilvl w:val="0"/>
                <w:numId w:val="63"/>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ООД (сюжетно-игро</w:t>
            </w:r>
            <w:r w:rsidRPr="00D350D1">
              <w:rPr>
                <w:rFonts w:ascii="Times New Roman" w:eastAsia="Times New Roman" w:hAnsi="Times New Roman" w:cs="Times New Roman"/>
                <w:sz w:val="24"/>
                <w:szCs w:val="24"/>
                <w:lang w:eastAsia="ru-RU"/>
              </w:rPr>
              <w:softHyphen/>
              <w:t xml:space="preserve">вые, </w:t>
            </w:r>
          </w:p>
          <w:p w:rsidR="00D350D1" w:rsidRPr="00D350D1" w:rsidRDefault="00D350D1" w:rsidP="00D350D1">
            <w:pPr>
              <w:spacing w:after="0" w:line="240" w:lineRule="auto"/>
              <w:ind w:right="-83"/>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комплексные, тема</w:t>
            </w:r>
            <w:r w:rsidRPr="00D350D1">
              <w:rPr>
                <w:rFonts w:ascii="Times New Roman" w:eastAsia="Times New Roman" w:hAnsi="Times New Roman" w:cs="Times New Roman"/>
                <w:sz w:val="24"/>
                <w:szCs w:val="24"/>
                <w:lang w:eastAsia="ru-RU"/>
              </w:rPr>
              <w:softHyphen/>
              <w:t>тические, доминантные)</w:t>
            </w:r>
          </w:p>
          <w:p w:rsidR="00D350D1" w:rsidRPr="00D350D1" w:rsidRDefault="00D350D1" w:rsidP="009C7FB7">
            <w:pPr>
              <w:numPr>
                <w:ilvl w:val="0"/>
                <w:numId w:val="63"/>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Игры: музыкально дидак</w:t>
            </w:r>
            <w:r w:rsidRPr="00D350D1">
              <w:rPr>
                <w:rFonts w:ascii="Times New Roman" w:eastAsia="Times New Roman" w:hAnsi="Times New Roman" w:cs="Times New Roman"/>
                <w:sz w:val="24"/>
                <w:szCs w:val="24"/>
                <w:lang w:eastAsia="ru-RU"/>
              </w:rPr>
              <w:softHyphen/>
              <w:t>тические, хороводные, игры с пением, имитацией;</w:t>
            </w:r>
          </w:p>
          <w:p w:rsidR="00D350D1" w:rsidRPr="00D350D1" w:rsidRDefault="00D350D1" w:rsidP="009C7FB7">
            <w:pPr>
              <w:numPr>
                <w:ilvl w:val="0"/>
                <w:numId w:val="63"/>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 xml:space="preserve">Упражнения: на развитие </w:t>
            </w:r>
          </w:p>
          <w:p w:rsidR="00D350D1" w:rsidRPr="00D350D1" w:rsidRDefault="00D350D1" w:rsidP="00D350D1">
            <w:pPr>
              <w:spacing w:after="0" w:line="240" w:lineRule="auto"/>
              <w:ind w:right="-83"/>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певческого дыхания, голо</w:t>
            </w:r>
            <w:r w:rsidRPr="00D350D1">
              <w:rPr>
                <w:rFonts w:ascii="Times New Roman" w:eastAsia="Times New Roman" w:hAnsi="Times New Roman" w:cs="Times New Roman"/>
                <w:sz w:val="24"/>
                <w:szCs w:val="24"/>
                <w:lang w:eastAsia="ru-RU"/>
              </w:rPr>
              <w:softHyphen/>
              <w:t>совой активности, звуко</w:t>
            </w:r>
            <w:r w:rsidRPr="00D350D1">
              <w:rPr>
                <w:rFonts w:ascii="Times New Roman" w:eastAsia="Times New Roman" w:hAnsi="Times New Roman" w:cs="Times New Roman"/>
                <w:sz w:val="24"/>
                <w:szCs w:val="24"/>
                <w:lang w:eastAsia="ru-RU"/>
              </w:rPr>
              <w:softHyphen/>
              <w:t>ведения, музыкально-рит</w:t>
            </w:r>
            <w:r w:rsidRPr="00D350D1">
              <w:rPr>
                <w:rFonts w:ascii="Times New Roman" w:eastAsia="Times New Roman" w:hAnsi="Times New Roman" w:cs="Times New Roman"/>
                <w:sz w:val="24"/>
                <w:szCs w:val="24"/>
                <w:lang w:eastAsia="ru-RU"/>
              </w:rPr>
              <w:softHyphen/>
              <w:t>мические</w:t>
            </w:r>
          </w:p>
          <w:p w:rsidR="00D350D1" w:rsidRPr="00D350D1" w:rsidRDefault="00D350D1" w:rsidP="009C7FB7">
            <w:pPr>
              <w:numPr>
                <w:ilvl w:val="0"/>
                <w:numId w:val="63"/>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Пение </w:t>
            </w:r>
          </w:p>
          <w:p w:rsidR="00D350D1" w:rsidRPr="00D350D1" w:rsidRDefault="00D350D1" w:rsidP="009C7FB7">
            <w:pPr>
              <w:numPr>
                <w:ilvl w:val="0"/>
                <w:numId w:val="63"/>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Танцы по показу</w:t>
            </w:r>
          </w:p>
          <w:p w:rsidR="00D350D1" w:rsidRPr="00D350D1" w:rsidRDefault="00D350D1" w:rsidP="009C7FB7">
            <w:pPr>
              <w:numPr>
                <w:ilvl w:val="0"/>
                <w:numId w:val="63"/>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Слушание и обсуждение музыки: классической, народной, детских песен</w:t>
            </w:r>
          </w:p>
          <w:p w:rsidR="00D350D1" w:rsidRPr="00D350D1" w:rsidRDefault="00D350D1" w:rsidP="009C7FB7">
            <w:pPr>
              <w:numPr>
                <w:ilvl w:val="0"/>
                <w:numId w:val="63"/>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Беседы по эмоционально-образному содержанию музыки, песен</w:t>
            </w:r>
          </w:p>
          <w:p w:rsidR="00D350D1" w:rsidRPr="00D350D1" w:rsidRDefault="00D350D1" w:rsidP="009C7FB7">
            <w:pPr>
              <w:numPr>
                <w:ilvl w:val="0"/>
                <w:numId w:val="63"/>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Игра на детских музыкаль</w:t>
            </w:r>
            <w:r w:rsidRPr="00D350D1">
              <w:rPr>
                <w:rFonts w:ascii="Times New Roman" w:eastAsia="Times New Roman" w:hAnsi="Times New Roman" w:cs="Times New Roman"/>
                <w:sz w:val="24"/>
                <w:szCs w:val="24"/>
                <w:lang w:eastAsia="ru-RU"/>
              </w:rPr>
              <w:softHyphen/>
              <w:t>ных инструментах</w:t>
            </w:r>
          </w:p>
          <w:p w:rsidR="00D350D1" w:rsidRPr="00D350D1" w:rsidRDefault="00D350D1" w:rsidP="009C7FB7">
            <w:pPr>
              <w:numPr>
                <w:ilvl w:val="0"/>
                <w:numId w:val="63"/>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Праздники</w:t>
            </w:r>
          </w:p>
          <w:p w:rsidR="00D350D1" w:rsidRPr="00D350D1" w:rsidRDefault="00D350D1" w:rsidP="009C7FB7">
            <w:pPr>
              <w:numPr>
                <w:ilvl w:val="0"/>
                <w:numId w:val="63"/>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Развлечения</w:t>
            </w:r>
          </w:p>
        </w:tc>
        <w:tc>
          <w:tcPr>
            <w:tcW w:w="1029" w:type="pct"/>
            <w:gridSpan w:val="2"/>
            <w:tcBorders>
              <w:top w:val="outset" w:sz="6" w:space="0" w:color="000000"/>
              <w:left w:val="outset" w:sz="6" w:space="0" w:color="000000"/>
              <w:bottom w:val="outset" w:sz="6" w:space="0" w:color="000000"/>
              <w:right w:val="outset" w:sz="6" w:space="0" w:color="000000"/>
            </w:tcBorders>
          </w:tcPr>
          <w:p w:rsidR="00D350D1" w:rsidRPr="00D350D1" w:rsidRDefault="00D350D1" w:rsidP="009C7FB7">
            <w:pPr>
              <w:numPr>
                <w:ilvl w:val="0"/>
                <w:numId w:val="64"/>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 xml:space="preserve">Использование музыки в повседневной жизни </w:t>
            </w:r>
          </w:p>
          <w:p w:rsidR="00D350D1" w:rsidRPr="00D350D1" w:rsidRDefault="00D350D1" w:rsidP="009C7FB7">
            <w:pPr>
              <w:numPr>
                <w:ilvl w:val="0"/>
                <w:numId w:val="64"/>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музыкальные игры</w:t>
            </w:r>
          </w:p>
          <w:p w:rsidR="00D350D1" w:rsidRPr="00D350D1" w:rsidRDefault="00D350D1" w:rsidP="009C7FB7">
            <w:pPr>
              <w:numPr>
                <w:ilvl w:val="0"/>
                <w:numId w:val="64"/>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Использование музыки в досуговой деятельности</w:t>
            </w:r>
          </w:p>
          <w:p w:rsidR="00D350D1" w:rsidRPr="00D350D1" w:rsidRDefault="00D350D1" w:rsidP="009C7FB7">
            <w:pPr>
              <w:numPr>
                <w:ilvl w:val="0"/>
                <w:numId w:val="64"/>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Использование музыки при </w:t>
            </w:r>
            <w:r w:rsidRPr="00D350D1">
              <w:rPr>
                <w:rFonts w:ascii="Times New Roman" w:eastAsia="Times New Roman" w:hAnsi="Times New Roman" w:cs="Times New Roman"/>
                <w:sz w:val="24"/>
                <w:szCs w:val="24"/>
                <w:lang w:eastAsia="ru-RU"/>
              </w:rPr>
              <w:lastRenderedPageBreak/>
              <w:t>проведении утренней гимнастики, гимнастике после дневного сна</w:t>
            </w:r>
          </w:p>
          <w:p w:rsidR="00D350D1" w:rsidRPr="00D350D1" w:rsidRDefault="00D350D1" w:rsidP="009C7FB7">
            <w:pPr>
              <w:numPr>
                <w:ilvl w:val="0"/>
                <w:numId w:val="64"/>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Слушание звуков природы на прогулке</w:t>
            </w:r>
          </w:p>
        </w:tc>
        <w:tc>
          <w:tcPr>
            <w:tcW w:w="986" w:type="pct"/>
            <w:gridSpan w:val="2"/>
            <w:tcBorders>
              <w:top w:val="outset" w:sz="6" w:space="0" w:color="000000"/>
              <w:left w:val="outset" w:sz="6" w:space="0" w:color="000000"/>
              <w:bottom w:val="outset" w:sz="6" w:space="0" w:color="000000"/>
              <w:right w:val="outset" w:sz="6" w:space="0" w:color="000000"/>
            </w:tcBorders>
          </w:tcPr>
          <w:p w:rsidR="00D350D1" w:rsidRPr="00D350D1" w:rsidRDefault="00D350D1" w:rsidP="009C7FB7">
            <w:pPr>
              <w:numPr>
                <w:ilvl w:val="0"/>
                <w:numId w:val="65"/>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Сюжетно – ролевые игры</w:t>
            </w:r>
          </w:p>
          <w:p w:rsidR="00D350D1" w:rsidRPr="00D350D1" w:rsidRDefault="00D350D1" w:rsidP="009C7FB7">
            <w:pPr>
              <w:numPr>
                <w:ilvl w:val="0"/>
                <w:numId w:val="65"/>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Музыкально – дидактические игры</w:t>
            </w:r>
          </w:p>
          <w:p w:rsidR="00D350D1" w:rsidRPr="00D350D1" w:rsidRDefault="00D350D1" w:rsidP="009C7FB7">
            <w:pPr>
              <w:numPr>
                <w:ilvl w:val="0"/>
                <w:numId w:val="65"/>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Пение</w:t>
            </w:r>
          </w:p>
          <w:p w:rsidR="00D350D1" w:rsidRPr="00D350D1" w:rsidRDefault="00D350D1" w:rsidP="009C7FB7">
            <w:pPr>
              <w:numPr>
                <w:ilvl w:val="0"/>
                <w:numId w:val="65"/>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Танцы</w:t>
            </w:r>
          </w:p>
          <w:p w:rsidR="00D350D1" w:rsidRPr="00D350D1" w:rsidRDefault="00D350D1" w:rsidP="009C7FB7">
            <w:pPr>
              <w:numPr>
                <w:ilvl w:val="0"/>
                <w:numId w:val="65"/>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Слушание музыки</w:t>
            </w:r>
          </w:p>
          <w:p w:rsidR="00D350D1" w:rsidRPr="00D350D1" w:rsidRDefault="00D350D1" w:rsidP="009C7FB7">
            <w:pPr>
              <w:numPr>
                <w:ilvl w:val="0"/>
                <w:numId w:val="65"/>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Игра на детских музыкальных инструментах</w:t>
            </w:r>
          </w:p>
          <w:p w:rsidR="00D350D1" w:rsidRPr="00D350D1" w:rsidRDefault="00D350D1" w:rsidP="009C7FB7">
            <w:pPr>
              <w:numPr>
                <w:ilvl w:val="0"/>
                <w:numId w:val="65"/>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Рассматривание иллюстраций</w:t>
            </w:r>
          </w:p>
        </w:tc>
        <w:tc>
          <w:tcPr>
            <w:tcW w:w="834" w:type="pct"/>
            <w:gridSpan w:val="2"/>
            <w:tcBorders>
              <w:top w:val="outset" w:sz="6" w:space="0" w:color="000000"/>
              <w:left w:val="outset" w:sz="6" w:space="0" w:color="000000"/>
              <w:bottom w:val="outset" w:sz="6" w:space="0" w:color="000000"/>
              <w:right w:val="nil"/>
            </w:tcBorders>
          </w:tcPr>
          <w:p w:rsidR="00D350D1" w:rsidRPr="00D350D1" w:rsidRDefault="00D350D1" w:rsidP="009C7FB7">
            <w:pPr>
              <w:numPr>
                <w:ilvl w:val="0"/>
                <w:numId w:val="48"/>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Встречи с интересным человеком</w:t>
            </w:r>
          </w:p>
          <w:p w:rsidR="00D350D1" w:rsidRPr="00D350D1" w:rsidRDefault="00D350D1" w:rsidP="009C7FB7">
            <w:pPr>
              <w:numPr>
                <w:ilvl w:val="0"/>
                <w:numId w:val="48"/>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Вечера отдыха родителей с детьми</w:t>
            </w:r>
          </w:p>
          <w:p w:rsidR="00D350D1" w:rsidRPr="00D350D1" w:rsidRDefault="00D350D1" w:rsidP="009C7FB7">
            <w:pPr>
              <w:numPr>
                <w:ilvl w:val="0"/>
                <w:numId w:val="48"/>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Совместные театрализованные постановки </w:t>
            </w:r>
          </w:p>
          <w:p w:rsidR="00D350D1" w:rsidRPr="00D350D1" w:rsidRDefault="00D350D1" w:rsidP="009C7FB7">
            <w:pPr>
              <w:numPr>
                <w:ilvl w:val="0"/>
                <w:numId w:val="48"/>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Посещение праздничных концертов</w:t>
            </w:r>
          </w:p>
          <w:p w:rsidR="00D350D1" w:rsidRPr="00D350D1" w:rsidRDefault="00D350D1" w:rsidP="009C7FB7">
            <w:pPr>
              <w:numPr>
                <w:ilvl w:val="0"/>
                <w:numId w:val="48"/>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Семинары - практикумы </w:t>
            </w:r>
          </w:p>
          <w:p w:rsidR="00D350D1" w:rsidRPr="00D350D1" w:rsidRDefault="00D350D1" w:rsidP="009C7FB7">
            <w:pPr>
              <w:numPr>
                <w:ilvl w:val="0"/>
                <w:numId w:val="48"/>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Дни открытых дверей</w:t>
            </w:r>
          </w:p>
          <w:p w:rsidR="00D350D1" w:rsidRPr="00D350D1" w:rsidRDefault="00D350D1" w:rsidP="009C7FB7">
            <w:pPr>
              <w:numPr>
                <w:ilvl w:val="0"/>
                <w:numId w:val="48"/>
              </w:numPr>
              <w:tabs>
                <w:tab w:val="num" w:pos="284"/>
              </w:tabs>
              <w:autoSpaceDN w:val="0"/>
              <w:spacing w:after="0" w:line="240" w:lineRule="auto"/>
              <w:ind w:left="284" w:right="-83" w:hanging="284"/>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Мастер - классы</w:t>
            </w:r>
          </w:p>
        </w:tc>
      </w:tr>
      <w:tr w:rsidR="00D350D1" w:rsidRPr="00D350D1" w:rsidTr="00DC26C6">
        <w:trPr>
          <w:gridAfter w:val="2"/>
          <w:wAfter w:w="1092" w:type="pct"/>
          <w:trHeight w:val="27"/>
          <w:tblCellSpacing w:w="0" w:type="dxa"/>
        </w:trPr>
        <w:tc>
          <w:tcPr>
            <w:tcW w:w="3908" w:type="pct"/>
            <w:gridSpan w:val="6"/>
            <w:tcBorders>
              <w:top w:val="outset" w:sz="6" w:space="0" w:color="000000"/>
              <w:left w:val="nil"/>
              <w:bottom w:val="outset" w:sz="6" w:space="0" w:color="000000"/>
              <w:right w:val="outset" w:sz="6" w:space="0" w:color="000000"/>
            </w:tcBorders>
          </w:tcPr>
          <w:p w:rsidR="00D350D1" w:rsidRPr="00D350D1" w:rsidRDefault="00D350D1" w:rsidP="00D350D1">
            <w:pPr>
              <w:tabs>
                <w:tab w:val="left" w:pos="284"/>
              </w:tabs>
              <w:autoSpaceDN w:val="0"/>
              <w:spacing w:after="0" w:line="240" w:lineRule="auto"/>
              <w:ind w:left="284"/>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Физическое развитие</w:t>
            </w:r>
          </w:p>
        </w:tc>
      </w:tr>
      <w:tr w:rsidR="00D350D1" w:rsidRPr="00D350D1" w:rsidTr="00DC26C6">
        <w:trPr>
          <w:gridAfter w:val="1"/>
          <w:wAfter w:w="1081" w:type="pct"/>
          <w:trHeight w:val="1004"/>
          <w:tblCellSpacing w:w="0" w:type="dxa"/>
        </w:trPr>
        <w:tc>
          <w:tcPr>
            <w:tcW w:w="1070" w:type="pct"/>
            <w:tcBorders>
              <w:top w:val="outset" w:sz="6" w:space="0" w:color="000000"/>
              <w:left w:val="nil"/>
              <w:bottom w:val="outset" w:sz="6" w:space="0" w:color="000000"/>
              <w:right w:val="outset" w:sz="6" w:space="0" w:color="000000"/>
            </w:tcBorders>
          </w:tcPr>
          <w:p w:rsidR="00D350D1" w:rsidRPr="00D350D1" w:rsidRDefault="00D350D1" w:rsidP="009C7FB7">
            <w:pPr>
              <w:numPr>
                <w:ilvl w:val="0"/>
                <w:numId w:val="66"/>
              </w:numPr>
              <w:tabs>
                <w:tab w:val="num" w:pos="164"/>
              </w:tabs>
              <w:autoSpaceDN w:val="0"/>
              <w:spacing w:after="0" w:line="240" w:lineRule="auto"/>
              <w:ind w:left="164"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физкультурные занятия</w:t>
            </w:r>
          </w:p>
          <w:p w:rsidR="00D350D1" w:rsidRPr="00D350D1" w:rsidRDefault="00D350D1" w:rsidP="009C7FB7">
            <w:pPr>
              <w:numPr>
                <w:ilvl w:val="0"/>
                <w:numId w:val="66"/>
              </w:numPr>
              <w:tabs>
                <w:tab w:val="num" w:pos="164"/>
              </w:tabs>
              <w:autoSpaceDN w:val="0"/>
              <w:spacing w:after="0" w:line="240" w:lineRule="auto"/>
              <w:ind w:left="164"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физкультминутки</w:t>
            </w:r>
          </w:p>
          <w:p w:rsidR="00D350D1" w:rsidRPr="00D350D1" w:rsidRDefault="00D350D1" w:rsidP="009C7FB7">
            <w:pPr>
              <w:numPr>
                <w:ilvl w:val="0"/>
                <w:numId w:val="66"/>
              </w:numPr>
              <w:tabs>
                <w:tab w:val="num" w:pos="164"/>
              </w:tabs>
              <w:autoSpaceDN w:val="0"/>
              <w:spacing w:after="0" w:line="240" w:lineRule="auto"/>
              <w:ind w:left="164"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гимнастика на воздухе </w:t>
            </w:r>
          </w:p>
          <w:p w:rsidR="00D350D1" w:rsidRPr="00D350D1" w:rsidRDefault="00D350D1" w:rsidP="009C7FB7">
            <w:pPr>
              <w:numPr>
                <w:ilvl w:val="0"/>
                <w:numId w:val="66"/>
              </w:numPr>
              <w:tabs>
                <w:tab w:val="num" w:pos="164"/>
              </w:tabs>
              <w:autoSpaceDN w:val="0"/>
              <w:spacing w:after="0" w:line="240" w:lineRule="auto"/>
              <w:ind w:left="164"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физкультурные досуги</w:t>
            </w:r>
          </w:p>
          <w:p w:rsidR="00D350D1" w:rsidRPr="00D350D1" w:rsidRDefault="00D350D1" w:rsidP="009C7FB7">
            <w:pPr>
              <w:numPr>
                <w:ilvl w:val="0"/>
                <w:numId w:val="66"/>
              </w:numPr>
              <w:tabs>
                <w:tab w:val="num" w:pos="164"/>
              </w:tabs>
              <w:autoSpaceDN w:val="0"/>
              <w:spacing w:after="0" w:line="240" w:lineRule="auto"/>
              <w:ind w:left="164"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игры разных уровней подвижности</w:t>
            </w:r>
          </w:p>
        </w:tc>
        <w:tc>
          <w:tcPr>
            <w:tcW w:w="1029" w:type="pct"/>
            <w:gridSpan w:val="2"/>
            <w:tcBorders>
              <w:top w:val="outset" w:sz="6" w:space="0" w:color="000000"/>
              <w:left w:val="outset" w:sz="6" w:space="0" w:color="000000"/>
              <w:bottom w:val="outset" w:sz="6" w:space="0" w:color="000000"/>
              <w:right w:val="outset" w:sz="6" w:space="0" w:color="000000"/>
            </w:tcBorders>
          </w:tcPr>
          <w:p w:rsidR="00D350D1" w:rsidRPr="00D350D1" w:rsidRDefault="00D350D1" w:rsidP="009C7FB7">
            <w:pPr>
              <w:numPr>
                <w:ilvl w:val="0"/>
                <w:numId w:val="67"/>
              </w:numPr>
              <w:tabs>
                <w:tab w:val="num" w:pos="164"/>
              </w:tabs>
              <w:autoSpaceDN w:val="0"/>
              <w:spacing w:after="0" w:line="240" w:lineRule="auto"/>
              <w:ind w:left="164"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утренняя гимнастика </w:t>
            </w:r>
          </w:p>
          <w:p w:rsidR="00D350D1" w:rsidRPr="00D350D1" w:rsidRDefault="00D350D1" w:rsidP="009C7FB7">
            <w:pPr>
              <w:numPr>
                <w:ilvl w:val="0"/>
                <w:numId w:val="67"/>
              </w:numPr>
              <w:tabs>
                <w:tab w:val="num" w:pos="164"/>
              </w:tabs>
              <w:autoSpaceDN w:val="0"/>
              <w:spacing w:after="0" w:line="240" w:lineRule="auto"/>
              <w:ind w:left="164"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подвижные игры</w:t>
            </w:r>
          </w:p>
          <w:p w:rsidR="00D350D1" w:rsidRPr="00D350D1" w:rsidRDefault="00D350D1" w:rsidP="009C7FB7">
            <w:pPr>
              <w:numPr>
                <w:ilvl w:val="0"/>
                <w:numId w:val="67"/>
              </w:numPr>
              <w:tabs>
                <w:tab w:val="num" w:pos="164"/>
              </w:tabs>
              <w:autoSpaceDN w:val="0"/>
              <w:spacing w:after="0" w:line="240" w:lineRule="auto"/>
              <w:ind w:left="164"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гимнастика после дневного сна</w:t>
            </w:r>
          </w:p>
          <w:p w:rsidR="00D350D1" w:rsidRPr="00D350D1" w:rsidRDefault="00D350D1" w:rsidP="009C7FB7">
            <w:pPr>
              <w:numPr>
                <w:ilvl w:val="0"/>
                <w:numId w:val="67"/>
              </w:numPr>
              <w:tabs>
                <w:tab w:val="num" w:pos="164"/>
              </w:tabs>
              <w:autoSpaceDN w:val="0"/>
              <w:spacing w:after="0" w:line="240" w:lineRule="auto"/>
              <w:ind w:left="164"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беседы спортивной тематики</w:t>
            </w:r>
          </w:p>
          <w:p w:rsidR="00D350D1" w:rsidRPr="00D350D1" w:rsidRDefault="00D350D1" w:rsidP="009C7FB7">
            <w:pPr>
              <w:numPr>
                <w:ilvl w:val="0"/>
                <w:numId w:val="67"/>
              </w:numPr>
              <w:tabs>
                <w:tab w:val="num" w:pos="164"/>
              </w:tabs>
              <w:autoSpaceDN w:val="0"/>
              <w:spacing w:after="0" w:line="240" w:lineRule="auto"/>
              <w:ind w:left="164"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чтение и обсуждение познавательной литературы</w:t>
            </w:r>
          </w:p>
        </w:tc>
        <w:tc>
          <w:tcPr>
            <w:tcW w:w="986" w:type="pct"/>
            <w:gridSpan w:val="2"/>
            <w:tcBorders>
              <w:top w:val="outset" w:sz="6" w:space="0" w:color="000000"/>
              <w:left w:val="outset" w:sz="6" w:space="0" w:color="000000"/>
              <w:bottom w:val="outset" w:sz="6" w:space="0" w:color="000000"/>
              <w:right w:val="outset" w:sz="6" w:space="0" w:color="000000"/>
            </w:tcBorders>
          </w:tcPr>
          <w:p w:rsidR="00D350D1" w:rsidRPr="00D350D1" w:rsidRDefault="00D350D1" w:rsidP="009C7FB7">
            <w:pPr>
              <w:numPr>
                <w:ilvl w:val="0"/>
                <w:numId w:val="68"/>
              </w:numPr>
              <w:tabs>
                <w:tab w:val="num" w:pos="164"/>
              </w:tabs>
              <w:autoSpaceDN w:val="0"/>
              <w:spacing w:after="0" w:line="240" w:lineRule="auto"/>
              <w:ind w:left="164"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прогулки</w:t>
            </w:r>
          </w:p>
          <w:p w:rsidR="00D350D1" w:rsidRPr="00D350D1" w:rsidRDefault="00D350D1" w:rsidP="009C7FB7">
            <w:pPr>
              <w:numPr>
                <w:ilvl w:val="0"/>
                <w:numId w:val="68"/>
              </w:numPr>
              <w:tabs>
                <w:tab w:val="num" w:pos="164"/>
              </w:tabs>
              <w:autoSpaceDN w:val="0"/>
              <w:spacing w:after="0" w:line="240" w:lineRule="auto"/>
              <w:ind w:left="164"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самостоятельная двигательная деятельность в течение дня</w:t>
            </w:r>
          </w:p>
          <w:p w:rsidR="00D350D1" w:rsidRPr="00D350D1" w:rsidRDefault="00D350D1" w:rsidP="009C7FB7">
            <w:pPr>
              <w:numPr>
                <w:ilvl w:val="0"/>
                <w:numId w:val="68"/>
              </w:numPr>
              <w:tabs>
                <w:tab w:val="num" w:pos="164"/>
              </w:tabs>
              <w:autoSpaceDN w:val="0"/>
              <w:spacing w:after="0" w:line="240" w:lineRule="auto"/>
              <w:ind w:left="164"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настольно-печатные игры</w:t>
            </w:r>
          </w:p>
          <w:p w:rsidR="00D350D1" w:rsidRPr="00D350D1" w:rsidRDefault="00D350D1" w:rsidP="009C7FB7">
            <w:pPr>
              <w:numPr>
                <w:ilvl w:val="0"/>
                <w:numId w:val="68"/>
              </w:numPr>
              <w:tabs>
                <w:tab w:val="num" w:pos="164"/>
              </w:tabs>
              <w:autoSpaceDN w:val="0"/>
              <w:spacing w:after="0" w:line="240" w:lineRule="auto"/>
              <w:ind w:left="164"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рассматривание дидактических альбомов</w:t>
            </w:r>
          </w:p>
        </w:tc>
        <w:tc>
          <w:tcPr>
            <w:tcW w:w="834" w:type="pct"/>
            <w:gridSpan w:val="2"/>
            <w:tcBorders>
              <w:top w:val="outset" w:sz="6" w:space="0" w:color="000000"/>
              <w:left w:val="outset" w:sz="6" w:space="0" w:color="000000"/>
              <w:bottom w:val="outset" w:sz="6" w:space="0" w:color="000000"/>
              <w:right w:val="nil"/>
            </w:tcBorders>
          </w:tcPr>
          <w:p w:rsidR="00D350D1" w:rsidRPr="00D350D1" w:rsidRDefault="00D350D1" w:rsidP="009C7FB7">
            <w:pPr>
              <w:numPr>
                <w:ilvl w:val="0"/>
                <w:numId w:val="69"/>
              </w:numPr>
              <w:tabs>
                <w:tab w:val="num" w:pos="164"/>
              </w:tabs>
              <w:autoSpaceDN w:val="0"/>
              <w:spacing w:after="0" w:line="240" w:lineRule="auto"/>
              <w:ind w:left="164"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открытые занятия по физкультуре</w:t>
            </w:r>
          </w:p>
          <w:p w:rsidR="00D350D1" w:rsidRPr="00D350D1" w:rsidRDefault="00D350D1" w:rsidP="009C7FB7">
            <w:pPr>
              <w:numPr>
                <w:ilvl w:val="0"/>
                <w:numId w:val="69"/>
              </w:numPr>
              <w:tabs>
                <w:tab w:val="num" w:pos="164"/>
              </w:tabs>
              <w:autoSpaceDN w:val="0"/>
              <w:spacing w:after="0" w:line="240" w:lineRule="auto"/>
              <w:ind w:left="164" w:hanging="14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участие родителей в спортивных праздниках</w:t>
            </w:r>
          </w:p>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p>
        </w:tc>
      </w:tr>
    </w:tbl>
    <w:p w:rsidR="00D350D1" w:rsidRPr="00D350D1" w:rsidRDefault="00D350D1" w:rsidP="00D350D1">
      <w:pPr>
        <w:spacing w:after="0" w:line="240" w:lineRule="auto"/>
        <w:jc w:val="both"/>
        <w:rPr>
          <w:rFonts w:ascii="Times New Roman" w:eastAsia="Times New Roman" w:hAnsi="Times New Roman" w:cs="Times New Roman"/>
          <w:b/>
          <w:sz w:val="24"/>
          <w:szCs w:val="24"/>
          <w:lang w:eastAsia="ru-RU"/>
        </w:rPr>
      </w:pPr>
    </w:p>
    <w:p w:rsidR="00D350D1" w:rsidRPr="00D350D1" w:rsidRDefault="00D350D1" w:rsidP="00D350D1">
      <w:pPr>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Содержание образовательного процесса осуществляется с учетом основных видов детской деятельности:</w:t>
      </w:r>
    </w:p>
    <w:p w:rsidR="00D350D1" w:rsidRPr="00D350D1" w:rsidRDefault="00D350D1" w:rsidP="00D350D1">
      <w:pPr>
        <w:spacing w:after="0" w:line="240" w:lineRule="auto"/>
        <w:jc w:val="both"/>
        <w:rPr>
          <w:rFonts w:ascii="Times New Roman" w:eastAsia="Times New Roman" w:hAnsi="Times New Roman" w:cs="Times New Roman"/>
          <w:b/>
          <w:sz w:val="24"/>
          <w:szCs w:val="24"/>
          <w:lang w:eastAsia="ru-RU"/>
        </w:rPr>
      </w:pPr>
    </w:p>
    <w:tbl>
      <w:tblPr>
        <w:tblW w:w="9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5914"/>
      </w:tblGrid>
      <w:tr w:rsidR="00D350D1" w:rsidRPr="00D350D1" w:rsidTr="00DC26C6">
        <w:trPr>
          <w:trHeight w:val="276"/>
        </w:trPr>
        <w:tc>
          <w:tcPr>
            <w:tcW w:w="3402" w:type="dxa"/>
            <w:shd w:val="clear" w:color="auto" w:fill="auto"/>
          </w:tcPr>
          <w:p w:rsidR="00D350D1" w:rsidRPr="00D350D1" w:rsidRDefault="00D350D1" w:rsidP="00D350D1">
            <w:pPr>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Возрастной диапазон</w:t>
            </w:r>
          </w:p>
        </w:tc>
        <w:tc>
          <w:tcPr>
            <w:tcW w:w="5914" w:type="dxa"/>
            <w:shd w:val="clear" w:color="auto" w:fill="auto"/>
          </w:tcPr>
          <w:p w:rsidR="00D350D1" w:rsidRPr="00D350D1" w:rsidRDefault="00D350D1" w:rsidP="00D350D1">
            <w:pPr>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Виды детской деятельности (ФГОС ДО п. 2.7.)</w:t>
            </w:r>
          </w:p>
        </w:tc>
      </w:tr>
      <w:tr w:rsidR="00D350D1" w:rsidRPr="00D350D1" w:rsidTr="00DC26C6">
        <w:trPr>
          <w:trHeight w:val="2812"/>
        </w:trPr>
        <w:tc>
          <w:tcPr>
            <w:tcW w:w="3402" w:type="dxa"/>
            <w:shd w:val="clear" w:color="auto" w:fill="auto"/>
          </w:tcPr>
          <w:p w:rsidR="00D350D1" w:rsidRPr="00D350D1" w:rsidRDefault="00F0277C" w:rsidP="00F027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Ранний возраст  </w:t>
            </w:r>
          </w:p>
        </w:tc>
        <w:tc>
          <w:tcPr>
            <w:tcW w:w="5914" w:type="dxa"/>
            <w:shd w:val="clear" w:color="auto" w:fill="auto"/>
          </w:tcPr>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Предметная деятельность и игры с составными и динамическими игрушками</w:t>
            </w:r>
          </w:p>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Экспериментирование с материалами и веществами</w:t>
            </w:r>
          </w:p>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Общение</w:t>
            </w:r>
          </w:p>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Самообслуживание</w:t>
            </w:r>
          </w:p>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Игровая деятельность</w:t>
            </w:r>
          </w:p>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Двигательная деятельность</w:t>
            </w:r>
          </w:p>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Восприятие художественной литературы и фольклора</w:t>
            </w:r>
          </w:p>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Музыкальная деятельность</w:t>
            </w:r>
          </w:p>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Изобразительная деятельность</w:t>
            </w:r>
          </w:p>
        </w:tc>
      </w:tr>
    </w:tbl>
    <w:p w:rsidR="00D350D1" w:rsidRPr="00D350D1" w:rsidRDefault="00D350D1" w:rsidP="00D350D1">
      <w:pPr>
        <w:spacing w:after="0" w:line="240" w:lineRule="auto"/>
        <w:jc w:val="center"/>
        <w:rPr>
          <w:rFonts w:ascii="Times New Roman" w:eastAsia="Times New Roman" w:hAnsi="Times New Roman" w:cs="Times New Roman"/>
          <w:b/>
          <w:sz w:val="24"/>
          <w:szCs w:val="24"/>
          <w:lang w:eastAsia="ru-RU"/>
        </w:rPr>
      </w:pPr>
    </w:p>
    <w:p w:rsidR="00D350D1" w:rsidRPr="00D350D1" w:rsidRDefault="00D350D1" w:rsidP="00D350D1">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 xml:space="preserve">2.4. Особенности образовательной деятельности разных видов </w:t>
      </w:r>
    </w:p>
    <w:p w:rsidR="00D350D1" w:rsidRPr="00D350D1" w:rsidRDefault="00D350D1" w:rsidP="00D350D1">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и культурных практик</w:t>
      </w:r>
    </w:p>
    <w:p w:rsidR="00D350D1" w:rsidRPr="00D350D1" w:rsidRDefault="00D350D1" w:rsidP="00D350D1">
      <w:pPr>
        <w:spacing w:after="0" w:line="240" w:lineRule="auto"/>
        <w:ind w:firstLine="567"/>
        <w:jc w:val="both"/>
        <w:rPr>
          <w:rFonts w:ascii="Times New Roman" w:eastAsia="Arial Unicode MS" w:hAnsi="Times New Roman" w:cs="Times New Roman"/>
          <w:sz w:val="24"/>
          <w:szCs w:val="24"/>
          <w:lang w:eastAsia="ru-RU"/>
        </w:rPr>
      </w:pPr>
      <w:r w:rsidRPr="00D350D1">
        <w:rPr>
          <w:rFonts w:ascii="Times New Roman" w:eastAsia="Arial Unicode MS" w:hAnsi="Times New Roman" w:cs="Times New Roman"/>
          <w:sz w:val="24"/>
          <w:szCs w:val="24"/>
          <w:lang w:eastAsia="ru-RU"/>
        </w:rPr>
        <w:t xml:space="preserve">Развитие ребенка в образовательном процессе ДОО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D350D1" w:rsidRPr="00D350D1" w:rsidRDefault="00D350D1" w:rsidP="00D350D1">
      <w:pPr>
        <w:spacing w:after="0" w:line="240" w:lineRule="auto"/>
        <w:ind w:firstLine="567"/>
        <w:jc w:val="both"/>
        <w:rPr>
          <w:rFonts w:ascii="Times New Roman" w:eastAsia="Arial Unicode MS" w:hAnsi="Times New Roman" w:cs="Times New Roman"/>
          <w:sz w:val="24"/>
          <w:szCs w:val="24"/>
          <w:lang w:eastAsia="ru-RU"/>
        </w:rPr>
      </w:pPr>
      <w:r w:rsidRPr="00D350D1">
        <w:rPr>
          <w:rFonts w:ascii="Times New Roman" w:eastAsia="Arial Unicode MS" w:hAnsi="Times New Roman" w:cs="Times New Roman"/>
          <w:sz w:val="24"/>
          <w:szCs w:val="24"/>
          <w:lang w:eastAsia="ru-RU"/>
        </w:rPr>
        <w:t xml:space="preserve">Особенностью организации образовательной деятельности является </w:t>
      </w:r>
      <w:r w:rsidRPr="00D350D1">
        <w:rPr>
          <w:rFonts w:ascii="Times New Roman" w:eastAsia="Arial Unicode MS" w:hAnsi="Times New Roman" w:cs="Times New Roman"/>
          <w:b/>
          <w:sz w:val="24"/>
          <w:szCs w:val="24"/>
          <w:lang w:eastAsia="ru-RU"/>
        </w:rPr>
        <w:t xml:space="preserve">ситуационный подход. </w:t>
      </w:r>
      <w:r w:rsidRPr="00D350D1">
        <w:rPr>
          <w:rFonts w:ascii="Times New Roman" w:eastAsia="Arial Unicode MS" w:hAnsi="Times New Roman" w:cs="Times New Roman"/>
          <w:sz w:val="24"/>
          <w:szCs w:val="24"/>
          <w:lang w:eastAsia="ru-RU"/>
        </w:rPr>
        <w:t xml:space="preserve">Основной единицей образовательного процесса выступает </w:t>
      </w:r>
      <w:r w:rsidRPr="00D350D1">
        <w:rPr>
          <w:rFonts w:ascii="Times New Roman" w:eastAsia="Arial Unicode MS" w:hAnsi="Times New Roman" w:cs="Times New Roman"/>
          <w:b/>
          <w:sz w:val="24"/>
          <w:szCs w:val="24"/>
          <w:lang w:eastAsia="ru-RU"/>
        </w:rPr>
        <w:t>образовательная ситуация</w:t>
      </w:r>
      <w:r w:rsidRPr="00D350D1">
        <w:rPr>
          <w:rFonts w:ascii="Times New Roman" w:eastAsia="Arial Unicode MS" w:hAnsi="Times New Roman" w:cs="Times New Roman"/>
          <w:sz w:val="24"/>
          <w:szCs w:val="24"/>
          <w:lang w:eastAsia="ru-RU"/>
        </w:rPr>
        <w:t xml:space="preserve">,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D350D1" w:rsidRPr="00D350D1" w:rsidRDefault="00D350D1" w:rsidP="00D350D1">
      <w:pPr>
        <w:spacing w:after="0" w:line="240" w:lineRule="auto"/>
        <w:ind w:firstLine="709"/>
        <w:jc w:val="both"/>
        <w:rPr>
          <w:rFonts w:ascii="Times New Roman" w:eastAsia="Arial Unicode MS" w:hAnsi="Times New Roman" w:cs="Times New Roman"/>
          <w:sz w:val="24"/>
          <w:szCs w:val="24"/>
          <w:lang w:eastAsia="ru-RU"/>
        </w:rPr>
      </w:pPr>
      <w:r w:rsidRPr="00D350D1">
        <w:rPr>
          <w:rFonts w:ascii="Times New Roman" w:eastAsia="Arial Unicode MS" w:hAnsi="Times New Roman" w:cs="Times New Roman"/>
          <w:sz w:val="24"/>
          <w:szCs w:val="24"/>
          <w:lang w:eastAsia="ru-RU"/>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D350D1" w:rsidRPr="00D350D1" w:rsidRDefault="00D350D1" w:rsidP="00D350D1">
      <w:pPr>
        <w:spacing w:after="0" w:line="240" w:lineRule="auto"/>
        <w:ind w:firstLine="709"/>
        <w:jc w:val="both"/>
        <w:rPr>
          <w:rFonts w:ascii="Times New Roman" w:eastAsia="Arial Unicode MS" w:hAnsi="Times New Roman" w:cs="Times New Roman"/>
          <w:sz w:val="24"/>
          <w:szCs w:val="24"/>
          <w:lang w:eastAsia="ru-RU"/>
        </w:rPr>
      </w:pPr>
      <w:r w:rsidRPr="00D350D1">
        <w:rPr>
          <w:rFonts w:ascii="Times New Roman" w:eastAsia="Arial Unicode MS" w:hAnsi="Times New Roman" w:cs="Times New Roman"/>
          <w:sz w:val="24"/>
          <w:szCs w:val="24"/>
          <w:lang w:eastAsia="ru-RU"/>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D350D1" w:rsidRPr="00D350D1" w:rsidRDefault="00D350D1" w:rsidP="00D350D1">
      <w:pPr>
        <w:spacing w:after="0" w:line="240" w:lineRule="auto"/>
        <w:ind w:firstLine="709"/>
        <w:jc w:val="both"/>
        <w:rPr>
          <w:rFonts w:ascii="Times New Roman" w:eastAsia="Arial Unicode MS" w:hAnsi="Times New Roman" w:cs="Times New Roman"/>
          <w:sz w:val="24"/>
          <w:szCs w:val="24"/>
          <w:lang w:eastAsia="ru-RU"/>
        </w:rPr>
      </w:pPr>
      <w:r w:rsidRPr="00D350D1">
        <w:rPr>
          <w:rFonts w:ascii="Times New Roman" w:eastAsia="Arial Unicode MS" w:hAnsi="Times New Roman" w:cs="Times New Roman"/>
          <w:sz w:val="24"/>
          <w:szCs w:val="24"/>
          <w:lang w:eastAsia="ru-RU"/>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D350D1" w:rsidRPr="00D350D1" w:rsidRDefault="00D350D1" w:rsidP="00D350D1">
      <w:pPr>
        <w:spacing w:after="0" w:line="240" w:lineRule="auto"/>
        <w:ind w:firstLine="709"/>
        <w:jc w:val="both"/>
        <w:rPr>
          <w:rFonts w:ascii="Times New Roman" w:eastAsia="Arial Unicode MS" w:hAnsi="Times New Roman" w:cs="Times New Roman"/>
          <w:sz w:val="24"/>
          <w:szCs w:val="24"/>
          <w:lang w:eastAsia="ru-RU"/>
        </w:rPr>
      </w:pPr>
      <w:r w:rsidRPr="00D350D1">
        <w:rPr>
          <w:rFonts w:ascii="Times New Roman" w:eastAsia="Arial Unicode MS" w:hAnsi="Times New Roman" w:cs="Times New Roman"/>
          <w:sz w:val="24"/>
          <w:szCs w:val="24"/>
          <w:lang w:eastAsia="ru-RU"/>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D350D1" w:rsidRPr="00D350D1" w:rsidRDefault="00D350D1" w:rsidP="00D350D1">
      <w:pPr>
        <w:spacing w:after="0" w:line="240" w:lineRule="auto"/>
        <w:ind w:firstLine="709"/>
        <w:jc w:val="both"/>
        <w:rPr>
          <w:rFonts w:ascii="Times New Roman" w:eastAsia="Arial Unicode MS" w:hAnsi="Times New Roman" w:cs="Times New Roman"/>
          <w:sz w:val="24"/>
          <w:szCs w:val="24"/>
          <w:lang w:eastAsia="ru-RU"/>
        </w:rPr>
      </w:pPr>
      <w:r w:rsidRPr="00D350D1">
        <w:rPr>
          <w:rFonts w:ascii="Times New Roman" w:eastAsia="Arial Unicode MS" w:hAnsi="Times New Roman" w:cs="Times New Roman"/>
          <w:sz w:val="24"/>
          <w:szCs w:val="24"/>
          <w:lang w:eastAsia="ru-RU"/>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D350D1" w:rsidRPr="00D350D1" w:rsidRDefault="00D350D1" w:rsidP="00D350D1">
      <w:pPr>
        <w:spacing w:after="0" w:line="240" w:lineRule="auto"/>
        <w:ind w:firstLine="709"/>
        <w:jc w:val="both"/>
        <w:rPr>
          <w:rFonts w:ascii="Times New Roman" w:eastAsia="Arial Unicode MS" w:hAnsi="Times New Roman" w:cs="Times New Roman"/>
          <w:sz w:val="24"/>
          <w:szCs w:val="24"/>
          <w:lang w:eastAsia="ru-RU"/>
        </w:rPr>
      </w:pPr>
      <w:r w:rsidRPr="00D350D1">
        <w:rPr>
          <w:rFonts w:ascii="Times New Roman" w:eastAsia="Arial Unicode MS" w:hAnsi="Times New Roman" w:cs="Times New Roman"/>
          <w:sz w:val="24"/>
          <w:szCs w:val="24"/>
          <w:lang w:eastAsia="ru-RU"/>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D350D1" w:rsidRPr="00D350D1" w:rsidRDefault="00D350D1" w:rsidP="00D350D1">
      <w:pPr>
        <w:spacing w:after="0" w:line="240" w:lineRule="auto"/>
        <w:ind w:firstLine="709"/>
        <w:jc w:val="both"/>
        <w:rPr>
          <w:rFonts w:ascii="Times New Roman" w:eastAsia="Arial Unicode MS" w:hAnsi="Times New Roman" w:cs="Times New Roman"/>
          <w:b/>
          <w:sz w:val="24"/>
          <w:szCs w:val="24"/>
          <w:lang w:eastAsia="ru-RU"/>
        </w:rPr>
      </w:pPr>
      <w:r w:rsidRPr="00D350D1">
        <w:rPr>
          <w:rFonts w:ascii="Times New Roman" w:eastAsia="Arial Unicode MS" w:hAnsi="Times New Roman" w:cs="Times New Roman"/>
          <w:sz w:val="24"/>
          <w:szCs w:val="24"/>
          <w:lang w:eastAsia="ru-RU"/>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w:t>
      </w:r>
      <w:r w:rsidRPr="00D350D1">
        <w:rPr>
          <w:rFonts w:ascii="Times New Roman" w:eastAsia="Arial Unicode MS" w:hAnsi="Times New Roman" w:cs="Times New Roman"/>
          <w:sz w:val="24"/>
          <w:szCs w:val="24"/>
          <w:lang w:eastAsia="ru-RU"/>
        </w:rPr>
        <w:lastRenderedPageBreak/>
        <w:t>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создания коллажей и многое другое.</w:t>
      </w:r>
    </w:p>
    <w:p w:rsidR="00D350D1" w:rsidRPr="00D350D1" w:rsidRDefault="00D350D1" w:rsidP="00D350D1">
      <w:pPr>
        <w:spacing w:after="0" w:line="240" w:lineRule="auto"/>
        <w:ind w:firstLine="709"/>
        <w:jc w:val="both"/>
        <w:rPr>
          <w:rFonts w:ascii="Times New Roman" w:eastAsia="Arial Unicode MS" w:hAnsi="Times New Roman" w:cs="Times New Roman"/>
          <w:b/>
          <w:sz w:val="24"/>
          <w:szCs w:val="24"/>
          <w:lang w:eastAsia="ru-RU"/>
        </w:rPr>
      </w:pPr>
      <w:r w:rsidRPr="00D350D1">
        <w:rPr>
          <w:rFonts w:ascii="Times New Roman" w:eastAsia="Arial Unicode MS" w:hAnsi="Times New Roman" w:cs="Times New Roman"/>
          <w:b/>
          <w:sz w:val="24"/>
          <w:szCs w:val="24"/>
          <w:lang w:eastAsia="ru-RU"/>
        </w:rPr>
        <w:t>Непосредственно образовательная деятельность</w:t>
      </w:r>
      <w:r w:rsidRPr="00D350D1">
        <w:rPr>
          <w:rFonts w:ascii="Times New Roman" w:eastAsia="Arial Unicode MS" w:hAnsi="Times New Roman" w:cs="Times New Roman"/>
          <w:sz w:val="24"/>
          <w:szCs w:val="24"/>
          <w:lang w:eastAsia="ru-RU"/>
        </w:rPr>
        <w:t xml:space="preserve"> основана на организации педагогом видов деятельности, заданных ФГОС ДО. </w:t>
      </w:r>
    </w:p>
    <w:p w:rsidR="00D350D1" w:rsidRPr="00D350D1" w:rsidRDefault="00D350D1" w:rsidP="00D350D1">
      <w:pPr>
        <w:spacing w:after="0" w:line="240" w:lineRule="auto"/>
        <w:ind w:firstLine="709"/>
        <w:jc w:val="both"/>
        <w:rPr>
          <w:rFonts w:ascii="Times New Roman" w:eastAsia="Arial Unicode MS" w:hAnsi="Times New Roman" w:cs="Times New Roman"/>
          <w:sz w:val="24"/>
          <w:szCs w:val="24"/>
          <w:lang w:eastAsia="ru-RU"/>
        </w:rPr>
      </w:pPr>
      <w:r w:rsidRPr="00D350D1">
        <w:rPr>
          <w:rFonts w:ascii="Times New Roman" w:eastAsia="Arial Unicode MS" w:hAnsi="Times New Roman" w:cs="Times New Roman"/>
          <w:b/>
          <w:sz w:val="24"/>
          <w:szCs w:val="24"/>
          <w:lang w:eastAsia="ru-RU"/>
        </w:rPr>
        <w:t>Игровая деятельность</w:t>
      </w:r>
      <w:r w:rsidRPr="00D350D1">
        <w:rPr>
          <w:rFonts w:ascii="Times New Roman" w:eastAsia="Arial Unicode MS" w:hAnsi="Times New Roman" w:cs="Times New Roman"/>
          <w:sz w:val="24"/>
          <w:szCs w:val="24"/>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схеме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D350D1" w:rsidRPr="00D350D1" w:rsidRDefault="00D350D1" w:rsidP="00D350D1">
      <w:pPr>
        <w:spacing w:after="0" w:line="240" w:lineRule="auto"/>
        <w:ind w:firstLine="709"/>
        <w:jc w:val="both"/>
        <w:rPr>
          <w:rFonts w:ascii="Times New Roman" w:eastAsia="Arial Unicode MS" w:hAnsi="Times New Roman" w:cs="Times New Roman"/>
          <w:sz w:val="24"/>
          <w:szCs w:val="24"/>
          <w:lang w:eastAsia="ru-RU"/>
        </w:rPr>
      </w:pPr>
      <w:r w:rsidRPr="00D350D1">
        <w:rPr>
          <w:rFonts w:ascii="Times New Roman" w:eastAsia="Arial Unicode MS" w:hAnsi="Times New Roman" w:cs="Times New Roman"/>
          <w:sz w:val="24"/>
          <w:szCs w:val="24"/>
          <w:lang w:eastAsia="ru-RU"/>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игры-тренинги и пр. </w:t>
      </w:r>
    </w:p>
    <w:p w:rsidR="00D350D1" w:rsidRPr="00D350D1" w:rsidRDefault="00D350D1" w:rsidP="00D350D1">
      <w:pPr>
        <w:spacing w:after="0" w:line="240" w:lineRule="auto"/>
        <w:ind w:firstLine="709"/>
        <w:jc w:val="both"/>
        <w:rPr>
          <w:rFonts w:ascii="Times New Roman" w:eastAsia="Arial Unicode MS" w:hAnsi="Times New Roman" w:cs="Times New Roman"/>
          <w:b/>
          <w:sz w:val="24"/>
          <w:szCs w:val="24"/>
          <w:lang w:eastAsia="ru-RU"/>
        </w:rPr>
      </w:pPr>
      <w:r w:rsidRPr="00D350D1">
        <w:rPr>
          <w:rFonts w:ascii="Times New Roman" w:eastAsia="Arial Unicode MS" w:hAnsi="Times New Roman" w:cs="Times New Roman"/>
          <w:sz w:val="24"/>
          <w:szCs w:val="24"/>
          <w:lang w:eastAsia="ru-RU"/>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D350D1" w:rsidRPr="00D350D1" w:rsidRDefault="00D350D1" w:rsidP="00D350D1">
      <w:pPr>
        <w:spacing w:after="0" w:line="240" w:lineRule="auto"/>
        <w:ind w:firstLine="709"/>
        <w:jc w:val="both"/>
        <w:rPr>
          <w:rFonts w:ascii="Times New Roman" w:eastAsia="Arial Unicode MS" w:hAnsi="Times New Roman" w:cs="Times New Roman"/>
          <w:b/>
          <w:sz w:val="24"/>
          <w:szCs w:val="24"/>
          <w:lang w:eastAsia="ru-RU"/>
        </w:rPr>
      </w:pPr>
      <w:r w:rsidRPr="00D350D1">
        <w:rPr>
          <w:rFonts w:ascii="Times New Roman" w:eastAsia="Arial Unicode MS" w:hAnsi="Times New Roman" w:cs="Times New Roman"/>
          <w:b/>
          <w:sz w:val="24"/>
          <w:szCs w:val="24"/>
          <w:lang w:eastAsia="ru-RU"/>
        </w:rPr>
        <w:t>Коммуникативная деятельность</w:t>
      </w:r>
      <w:r w:rsidRPr="00D350D1">
        <w:rPr>
          <w:rFonts w:ascii="Times New Roman" w:eastAsia="Arial Unicode MS" w:hAnsi="Times New Roman" w:cs="Times New Roman"/>
          <w:sz w:val="24"/>
          <w:szCs w:val="24"/>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схеме распределения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D350D1" w:rsidRPr="00D350D1" w:rsidRDefault="00D350D1" w:rsidP="00D350D1">
      <w:pPr>
        <w:spacing w:after="0" w:line="240" w:lineRule="auto"/>
        <w:ind w:firstLine="709"/>
        <w:jc w:val="both"/>
        <w:rPr>
          <w:rFonts w:ascii="Times New Roman" w:eastAsia="Arial Unicode MS" w:hAnsi="Times New Roman" w:cs="Times New Roman"/>
          <w:b/>
          <w:sz w:val="24"/>
          <w:szCs w:val="24"/>
          <w:lang w:eastAsia="ru-RU"/>
        </w:rPr>
      </w:pPr>
      <w:r w:rsidRPr="00D350D1">
        <w:rPr>
          <w:rFonts w:ascii="Times New Roman" w:eastAsia="Arial Unicode MS" w:hAnsi="Times New Roman" w:cs="Times New Roman"/>
          <w:b/>
          <w:sz w:val="24"/>
          <w:szCs w:val="24"/>
          <w:lang w:eastAsia="ru-RU"/>
        </w:rPr>
        <w:t>Познавательно-исследовательская деятельность</w:t>
      </w:r>
      <w:r w:rsidRPr="00D350D1">
        <w:rPr>
          <w:rFonts w:ascii="Times New Roman" w:eastAsia="Arial Unicode MS" w:hAnsi="Times New Roman" w:cs="Times New Roman"/>
          <w:sz w:val="24"/>
          <w:szCs w:val="24"/>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D350D1" w:rsidRPr="00D350D1" w:rsidRDefault="00D350D1" w:rsidP="00D350D1">
      <w:pPr>
        <w:spacing w:after="0" w:line="240" w:lineRule="auto"/>
        <w:ind w:firstLine="709"/>
        <w:jc w:val="both"/>
        <w:rPr>
          <w:rFonts w:ascii="Times New Roman" w:eastAsia="Arial Unicode MS" w:hAnsi="Times New Roman" w:cs="Times New Roman"/>
          <w:b/>
          <w:sz w:val="24"/>
          <w:szCs w:val="24"/>
          <w:lang w:eastAsia="ru-RU"/>
        </w:rPr>
      </w:pPr>
      <w:r w:rsidRPr="00D350D1">
        <w:rPr>
          <w:rFonts w:ascii="Times New Roman" w:eastAsia="Arial Unicode MS" w:hAnsi="Times New Roman" w:cs="Times New Roman"/>
          <w:b/>
          <w:sz w:val="24"/>
          <w:szCs w:val="24"/>
          <w:lang w:eastAsia="ru-RU"/>
        </w:rPr>
        <w:t>Восприятие художественной литературы</w:t>
      </w:r>
      <w:r w:rsidRPr="00D350D1">
        <w:rPr>
          <w:rFonts w:ascii="Times New Roman" w:eastAsia="Arial Unicode MS" w:hAnsi="Times New Roman" w:cs="Times New Roman"/>
          <w:sz w:val="24"/>
          <w:szCs w:val="24"/>
          <w:lang w:eastAsia="ru-RU"/>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D350D1" w:rsidRPr="00D350D1" w:rsidRDefault="00D350D1" w:rsidP="00D350D1">
      <w:pPr>
        <w:spacing w:after="0" w:line="240" w:lineRule="auto"/>
        <w:ind w:firstLine="709"/>
        <w:jc w:val="both"/>
        <w:rPr>
          <w:rFonts w:ascii="Times New Roman" w:eastAsia="Arial Unicode MS" w:hAnsi="Times New Roman" w:cs="Times New Roman"/>
          <w:b/>
          <w:sz w:val="24"/>
          <w:szCs w:val="24"/>
          <w:lang w:eastAsia="ru-RU"/>
        </w:rPr>
      </w:pPr>
      <w:r w:rsidRPr="00D350D1">
        <w:rPr>
          <w:rFonts w:ascii="Times New Roman" w:eastAsia="Arial Unicode MS" w:hAnsi="Times New Roman" w:cs="Times New Roman"/>
          <w:b/>
          <w:sz w:val="24"/>
          <w:szCs w:val="24"/>
          <w:lang w:eastAsia="ru-RU"/>
        </w:rPr>
        <w:t>Конструирование и изобразительная деятельность</w:t>
      </w:r>
      <w:r w:rsidRPr="00D350D1">
        <w:rPr>
          <w:rFonts w:ascii="Times New Roman" w:eastAsia="Arial Unicode MS" w:hAnsi="Times New Roman" w:cs="Times New Roman"/>
          <w:sz w:val="24"/>
          <w:szCs w:val="24"/>
          <w:lang w:eastAsia="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D350D1" w:rsidRPr="00D350D1" w:rsidRDefault="00D350D1" w:rsidP="00D350D1">
      <w:pPr>
        <w:spacing w:after="0" w:line="240" w:lineRule="auto"/>
        <w:ind w:firstLine="709"/>
        <w:jc w:val="both"/>
        <w:rPr>
          <w:rFonts w:ascii="Times New Roman" w:eastAsia="Arial Unicode MS" w:hAnsi="Times New Roman" w:cs="Times New Roman"/>
          <w:b/>
          <w:sz w:val="24"/>
          <w:szCs w:val="24"/>
          <w:lang w:eastAsia="ru-RU"/>
        </w:rPr>
      </w:pPr>
      <w:r w:rsidRPr="00D350D1">
        <w:rPr>
          <w:rFonts w:ascii="Times New Roman" w:eastAsia="Arial Unicode MS" w:hAnsi="Times New Roman" w:cs="Times New Roman"/>
          <w:b/>
          <w:sz w:val="24"/>
          <w:szCs w:val="24"/>
          <w:lang w:eastAsia="ru-RU"/>
        </w:rPr>
        <w:lastRenderedPageBreak/>
        <w:t>Музыкальная деятельность</w:t>
      </w:r>
      <w:r w:rsidRPr="00D350D1">
        <w:rPr>
          <w:rFonts w:ascii="Times New Roman" w:eastAsia="Arial Unicode MS" w:hAnsi="Times New Roman" w:cs="Times New Roman"/>
          <w:sz w:val="24"/>
          <w:szCs w:val="24"/>
          <w:lang w:eastAsia="ru-RU"/>
        </w:rPr>
        <w:t xml:space="preserve"> организуется в процессе музыкальных занятий, которые проводятся музыкальным руководителем в специально оборудованном помещении музыкального зала.  </w:t>
      </w:r>
    </w:p>
    <w:p w:rsidR="00D350D1" w:rsidRPr="00D350D1" w:rsidRDefault="00D350D1" w:rsidP="00D350D1">
      <w:pPr>
        <w:spacing w:after="0" w:line="240" w:lineRule="auto"/>
        <w:ind w:firstLine="709"/>
        <w:jc w:val="both"/>
        <w:rPr>
          <w:rFonts w:ascii="Times New Roman" w:eastAsia="Arial Unicode MS" w:hAnsi="Times New Roman" w:cs="Times New Roman"/>
          <w:sz w:val="24"/>
          <w:szCs w:val="24"/>
          <w:lang w:eastAsia="ru-RU"/>
        </w:rPr>
      </w:pPr>
      <w:r w:rsidRPr="00D350D1">
        <w:rPr>
          <w:rFonts w:ascii="Times New Roman" w:eastAsia="Arial Unicode MS" w:hAnsi="Times New Roman" w:cs="Times New Roman"/>
          <w:b/>
          <w:sz w:val="24"/>
          <w:szCs w:val="24"/>
          <w:lang w:eastAsia="ru-RU"/>
        </w:rPr>
        <w:t>Двигательная деятельность</w:t>
      </w:r>
      <w:r w:rsidRPr="00D350D1">
        <w:rPr>
          <w:rFonts w:ascii="Times New Roman" w:eastAsia="Arial Unicode MS" w:hAnsi="Times New Roman" w:cs="Times New Roman"/>
          <w:sz w:val="24"/>
          <w:szCs w:val="24"/>
          <w:lang w:eastAsia="ru-RU"/>
        </w:rPr>
        <w:t xml:space="preserve"> организуется в процессе занятий физической культурой, требования к проведению которых согласуются с положениями действующего СанПиН. </w:t>
      </w:r>
    </w:p>
    <w:p w:rsidR="00D350D1" w:rsidRPr="00D350D1" w:rsidRDefault="00D350D1" w:rsidP="00D350D1">
      <w:pPr>
        <w:spacing w:after="0" w:line="240" w:lineRule="auto"/>
        <w:ind w:firstLine="709"/>
        <w:jc w:val="both"/>
        <w:rPr>
          <w:rFonts w:ascii="Times New Roman" w:eastAsia="Arial Unicode MS" w:hAnsi="Times New Roman" w:cs="Times New Roman"/>
          <w:color w:val="000000"/>
          <w:sz w:val="24"/>
          <w:szCs w:val="24"/>
          <w:lang w:eastAsia="ru-RU"/>
        </w:rPr>
      </w:pPr>
      <w:r w:rsidRPr="00D350D1">
        <w:rPr>
          <w:rFonts w:ascii="Times New Roman" w:eastAsia="Arial Unicode MS" w:hAnsi="Times New Roman" w:cs="Times New Roman"/>
          <w:sz w:val="24"/>
          <w:szCs w:val="24"/>
          <w:lang w:eastAsia="ru-RU"/>
        </w:rPr>
        <w:t>Образовательная деятельность,</w:t>
      </w:r>
      <w:r w:rsidR="00387543">
        <w:rPr>
          <w:rFonts w:ascii="Times New Roman" w:eastAsia="Arial Unicode MS" w:hAnsi="Times New Roman" w:cs="Times New Roman"/>
          <w:sz w:val="24"/>
          <w:szCs w:val="24"/>
          <w:lang w:eastAsia="ru-RU"/>
        </w:rPr>
        <w:t xml:space="preserve"> осуществляемая в ходе режимных </w:t>
      </w:r>
      <w:r w:rsidRPr="00D350D1">
        <w:rPr>
          <w:rFonts w:ascii="Times New Roman" w:eastAsia="Arial Unicode MS" w:hAnsi="Times New Roman" w:cs="Times New Roman"/>
          <w:sz w:val="24"/>
          <w:szCs w:val="24"/>
          <w:lang w:eastAsia="ru-RU"/>
        </w:rPr>
        <w:t xml:space="preserve">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D350D1" w:rsidRPr="00D350D1" w:rsidRDefault="00D350D1" w:rsidP="00D350D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 xml:space="preserve">Технологии личностно-ориентированного взаимодействия педагога с детьми </w:t>
      </w:r>
    </w:p>
    <w:p w:rsidR="00D350D1" w:rsidRPr="00D350D1" w:rsidRDefault="00D350D1" w:rsidP="00D350D1">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Доброжелательные педагогические технологии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4252"/>
      </w:tblGrid>
      <w:tr w:rsidR="00D350D1" w:rsidRPr="00D350D1" w:rsidTr="00DC26C6">
        <w:tc>
          <w:tcPr>
            <w:tcW w:w="1951" w:type="dxa"/>
          </w:tcPr>
          <w:p w:rsidR="00D350D1" w:rsidRPr="00D350D1" w:rsidRDefault="00D350D1" w:rsidP="00D350D1">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Наименование технологии</w:t>
            </w:r>
          </w:p>
        </w:tc>
        <w:tc>
          <w:tcPr>
            <w:tcW w:w="3544" w:type="dxa"/>
          </w:tcPr>
          <w:p w:rsidR="00D350D1" w:rsidRPr="00D350D1" w:rsidRDefault="00D350D1" w:rsidP="00D350D1">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Цель технологии</w:t>
            </w:r>
          </w:p>
        </w:tc>
        <w:tc>
          <w:tcPr>
            <w:tcW w:w="4252" w:type="dxa"/>
          </w:tcPr>
          <w:p w:rsidR="00D350D1" w:rsidRPr="00D350D1" w:rsidRDefault="00D350D1" w:rsidP="00D350D1">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Задачи технологии</w:t>
            </w:r>
          </w:p>
        </w:tc>
      </w:tr>
      <w:tr w:rsidR="00D350D1" w:rsidRPr="00D350D1" w:rsidTr="00DC26C6">
        <w:tc>
          <w:tcPr>
            <w:tcW w:w="1951" w:type="dxa"/>
          </w:tcPr>
          <w:p w:rsidR="00D350D1" w:rsidRPr="00D350D1" w:rsidRDefault="00D350D1" w:rsidP="00D350D1">
            <w:pPr>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Утро радостных встреч</w:t>
            </w:r>
          </w:p>
        </w:tc>
        <w:tc>
          <w:tcPr>
            <w:tcW w:w="3544" w:type="dxa"/>
          </w:tcPr>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обеспечить возможность конструктивного, познавательно-делового развития детей в ситуации естественного социально-эмоционального общения со сверстниками и взрослыми, для формирования навыков понимания себя и других, согласования целенаправленной деятельности всей группы и каждого в отдельности.</w:t>
            </w:r>
          </w:p>
        </w:tc>
        <w:tc>
          <w:tcPr>
            <w:tcW w:w="4252" w:type="dxa"/>
          </w:tcPr>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создание общности детей и взрослых; воспитание уважения и интереса к личности каждого члена группы, к его индивидуальным особенностям; умение распознавать, определять словом и корректировать эмоциональное состояние своё и других людей, выбирать адекватные стратегии для поддержки друг друга; совершенствование навыков и культуры общения (умение использовать различные формы приветствий, комплиментов и т. п.); создание эмоционального настроя (позитивного, делового); развитие речи и коммуникативных умений: высказывать суждения, аргументировать свои идеи, отстаивать свою точку зрения; выбирать из личного опыта наиболее значимые, интересные события, рассказывать о них кратко, но последовательно и логично, внимательно слушать и проявлять конструктивное отношение к мнению других; развитие способностей выбирать, планировать собственную деятельность, договариваться с другими о совместной деятельности, распределять роли и обязанности, то есть, в целом, развитие у детей ключевых компетентностей.</w:t>
            </w:r>
          </w:p>
        </w:tc>
      </w:tr>
      <w:tr w:rsidR="00D350D1" w:rsidRPr="00D350D1" w:rsidTr="00DC26C6">
        <w:tc>
          <w:tcPr>
            <w:tcW w:w="1951" w:type="dxa"/>
          </w:tcPr>
          <w:p w:rsidR="00D350D1" w:rsidRPr="00D350D1" w:rsidRDefault="00D350D1" w:rsidP="00D350D1">
            <w:pPr>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Гость группы</w:t>
            </w:r>
          </w:p>
        </w:tc>
        <w:tc>
          <w:tcPr>
            <w:tcW w:w="3544" w:type="dxa"/>
          </w:tcPr>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shd w:val="clear" w:color="auto" w:fill="FFFFFF"/>
                <w:lang w:eastAsia="ru-RU"/>
              </w:rPr>
              <w:t xml:space="preserve">установление доброжелательной, доверительной атмосферы, хорошего эмоционального </w:t>
            </w:r>
            <w:r w:rsidRPr="00D350D1">
              <w:rPr>
                <w:rFonts w:ascii="Times New Roman" w:eastAsia="Times New Roman" w:hAnsi="Times New Roman" w:cs="Times New Roman"/>
                <w:sz w:val="24"/>
                <w:szCs w:val="24"/>
                <w:shd w:val="clear" w:color="auto" w:fill="FFFFFF"/>
                <w:lang w:eastAsia="ru-RU"/>
              </w:rPr>
              <w:lastRenderedPageBreak/>
              <w:t>настроя и обстановки совместного родительского  творчества,   способствующая сближению  детей, родителей и педагогов</w:t>
            </w:r>
          </w:p>
        </w:tc>
        <w:tc>
          <w:tcPr>
            <w:tcW w:w="4252" w:type="dxa"/>
          </w:tcPr>
          <w:p w:rsidR="00D350D1" w:rsidRPr="00D350D1" w:rsidRDefault="00D350D1" w:rsidP="00D350D1">
            <w:pPr>
              <w:shd w:val="clear" w:color="auto" w:fill="FFFFFF"/>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shd w:val="clear" w:color="auto" w:fill="FFFFFF"/>
                <w:lang w:eastAsia="ru-RU"/>
              </w:rPr>
              <w:lastRenderedPageBreak/>
              <w:t xml:space="preserve">-узнают новое о профессии, об окружающем мире, а главное – запоминают, т.к. это не обычное занятие, его ведет новый человек. </w:t>
            </w:r>
            <w:r w:rsidRPr="00D350D1">
              <w:rPr>
                <w:rFonts w:ascii="Times New Roman" w:eastAsia="Times New Roman" w:hAnsi="Times New Roman" w:cs="Times New Roman"/>
                <w:sz w:val="24"/>
                <w:szCs w:val="24"/>
                <w:shd w:val="clear" w:color="auto" w:fill="FFFFFF"/>
                <w:lang w:eastAsia="ru-RU"/>
              </w:rPr>
              <w:lastRenderedPageBreak/>
              <w:t>Новый человек вызывает интерес; активизирует внимание, память;</w:t>
            </w:r>
          </w:p>
          <w:p w:rsidR="00D350D1" w:rsidRPr="00D350D1" w:rsidRDefault="00D350D1" w:rsidP="00D350D1">
            <w:pPr>
              <w:shd w:val="clear" w:color="auto" w:fill="FFFFFF"/>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shd w:val="clear" w:color="auto" w:fill="FFFFFF"/>
                <w:lang w:eastAsia="ru-RU"/>
              </w:rPr>
              <w:t>-учатся слушать, слышать, задавать вопросы;</w:t>
            </w:r>
          </w:p>
          <w:p w:rsidR="00D350D1" w:rsidRPr="00D350D1" w:rsidRDefault="00D350D1" w:rsidP="00D350D1">
            <w:pPr>
              <w:shd w:val="clear" w:color="auto" w:fill="FFFFFF"/>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shd w:val="clear" w:color="auto" w:fill="FFFFFF"/>
                <w:lang w:eastAsia="ru-RU"/>
              </w:rPr>
              <w:t>-видят своих родителей (маму, папу, бабушку и т.д.) в новой роли - «воспитатель»;</w:t>
            </w:r>
          </w:p>
          <w:p w:rsidR="00D350D1" w:rsidRPr="00D350D1" w:rsidRDefault="00D350D1" w:rsidP="00D350D1">
            <w:pPr>
              <w:shd w:val="clear" w:color="auto" w:fill="FFFFFF"/>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shd w:val="clear" w:color="auto" w:fill="FFFFFF"/>
                <w:lang w:eastAsia="ru-RU"/>
              </w:rPr>
              <w:t>-получают образец, наглядный пример социальной активности;</w:t>
            </w:r>
          </w:p>
          <w:p w:rsidR="00D350D1" w:rsidRPr="00D350D1" w:rsidRDefault="00D350D1" w:rsidP="00D350D1">
            <w:pPr>
              <w:shd w:val="clear" w:color="auto" w:fill="FFFFFF"/>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shd w:val="clear" w:color="auto" w:fill="FFFFFF"/>
                <w:lang w:eastAsia="ru-RU"/>
              </w:rPr>
              <w:t>-испытывают гордость, что  именно его мама ведет  «занятие», ее слушают другие дети, тем самым повышается самооценка ребенка.</w:t>
            </w:r>
          </w:p>
        </w:tc>
      </w:tr>
      <w:tr w:rsidR="00D350D1" w:rsidRPr="00D350D1" w:rsidTr="00DC26C6">
        <w:tc>
          <w:tcPr>
            <w:tcW w:w="1951" w:type="dxa"/>
          </w:tcPr>
          <w:p w:rsidR="00D350D1" w:rsidRPr="00D350D1" w:rsidRDefault="00D350D1" w:rsidP="00D350D1">
            <w:pPr>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«Постеры» индивидуальных достижение детей</w:t>
            </w:r>
          </w:p>
        </w:tc>
        <w:tc>
          <w:tcPr>
            <w:tcW w:w="3544" w:type="dxa"/>
          </w:tcPr>
          <w:p w:rsidR="00D350D1" w:rsidRPr="00D350D1" w:rsidRDefault="00D350D1" w:rsidP="00D350D1">
            <w:pPr>
              <w:shd w:val="clear" w:color="auto" w:fill="FFFFFF"/>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зафиксировать результаты развития воспитанника, его усилия, успехи и достижения в различных областях, продемонстрировать весь спектр его способностей, интересов и склонностей.</w:t>
            </w:r>
          </w:p>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p>
        </w:tc>
        <w:tc>
          <w:tcPr>
            <w:tcW w:w="4252" w:type="dxa"/>
          </w:tcPr>
          <w:p w:rsidR="00D350D1" w:rsidRPr="00D350D1" w:rsidRDefault="00D350D1" w:rsidP="00D350D1">
            <w:pPr>
              <w:shd w:val="clear" w:color="auto" w:fill="FFFFFF"/>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поддерживать интерес ребенка к виду деятельности;</w:t>
            </w:r>
          </w:p>
          <w:p w:rsidR="00D350D1" w:rsidRPr="00D350D1" w:rsidRDefault="00D350D1" w:rsidP="00D350D1">
            <w:pPr>
              <w:shd w:val="clear" w:color="auto" w:fill="FFFFFF"/>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поощрять его активность и самостоятельность;</w:t>
            </w:r>
          </w:p>
          <w:p w:rsidR="00D350D1" w:rsidRPr="00D350D1" w:rsidRDefault="00D350D1" w:rsidP="00D350D1">
            <w:pPr>
              <w:shd w:val="clear" w:color="auto" w:fill="FFFFFF"/>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содействовать индивидуализации образования дошкольника;</w:t>
            </w:r>
          </w:p>
          <w:p w:rsidR="00D350D1" w:rsidRPr="00D350D1" w:rsidRDefault="00D350D1" w:rsidP="00D350D1">
            <w:pPr>
              <w:shd w:val="clear" w:color="auto" w:fill="FFFFFF"/>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закладывать дополнительные предпосылки и возможности для успешной социализации;</w:t>
            </w:r>
          </w:p>
          <w:p w:rsidR="00D350D1" w:rsidRPr="00D350D1" w:rsidRDefault="00D350D1" w:rsidP="00D350D1">
            <w:pPr>
              <w:shd w:val="clear" w:color="auto" w:fill="FFFFFF"/>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укреплять взаимодействие с семьей воспитанника, повышать заинтересованность родителей (законных представителей) в результатах развития ребенка;</w:t>
            </w:r>
          </w:p>
          <w:p w:rsidR="00D350D1" w:rsidRPr="00D350D1" w:rsidRDefault="00D350D1" w:rsidP="00D350D1">
            <w:pPr>
              <w:shd w:val="clear" w:color="auto" w:fill="FFFFFF"/>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увеличить активность родителей (законных представителей) в совместной образовательной деятельности.</w:t>
            </w:r>
          </w:p>
        </w:tc>
      </w:tr>
      <w:tr w:rsidR="00D350D1" w:rsidRPr="00D350D1" w:rsidTr="00DC26C6">
        <w:tc>
          <w:tcPr>
            <w:tcW w:w="1951" w:type="dxa"/>
          </w:tcPr>
          <w:p w:rsidR="00D350D1" w:rsidRPr="00D350D1" w:rsidRDefault="00D350D1" w:rsidP="00D350D1">
            <w:pPr>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«Образовательные афиши»</w:t>
            </w:r>
          </w:p>
        </w:tc>
        <w:tc>
          <w:tcPr>
            <w:tcW w:w="3544" w:type="dxa"/>
          </w:tcPr>
          <w:p w:rsidR="00D350D1" w:rsidRPr="00D350D1" w:rsidRDefault="00D350D1" w:rsidP="00D350D1">
            <w:pPr>
              <w:spacing w:after="0" w:line="240" w:lineRule="auto"/>
              <w:jc w:val="both"/>
              <w:rPr>
                <w:rFonts w:ascii="Times New Roman" w:eastAsia="Times New Roman" w:hAnsi="Times New Roman" w:cs="Times New Roman"/>
                <w:sz w:val="24"/>
                <w:szCs w:val="24"/>
                <w:shd w:val="clear" w:color="auto" w:fill="FFFFFF"/>
                <w:lang w:eastAsia="ru-RU"/>
              </w:rPr>
            </w:pPr>
            <w:r w:rsidRPr="00D350D1">
              <w:rPr>
                <w:rFonts w:ascii="Times New Roman" w:eastAsia="Times New Roman" w:hAnsi="Times New Roman" w:cs="Times New Roman"/>
                <w:sz w:val="24"/>
                <w:szCs w:val="24"/>
                <w:shd w:val="clear" w:color="auto" w:fill="FFFFFF"/>
                <w:lang w:eastAsia="ru-RU"/>
              </w:rPr>
              <w:t>вовлечение родителей (законных представителей) обучающихся в образовательную деятельность группы или ДОО.</w:t>
            </w:r>
          </w:p>
          <w:p w:rsidR="00D350D1" w:rsidRPr="00D350D1" w:rsidRDefault="00D350D1" w:rsidP="00D350D1">
            <w:pPr>
              <w:spacing w:after="0" w:line="240" w:lineRule="auto"/>
              <w:jc w:val="both"/>
              <w:rPr>
                <w:rFonts w:ascii="Times New Roman" w:eastAsia="Times New Roman" w:hAnsi="Times New Roman" w:cs="Times New Roman"/>
                <w:sz w:val="24"/>
                <w:szCs w:val="24"/>
                <w:lang w:eastAsia="ru-RU"/>
              </w:rPr>
            </w:pPr>
          </w:p>
        </w:tc>
        <w:tc>
          <w:tcPr>
            <w:tcW w:w="4252" w:type="dxa"/>
          </w:tcPr>
          <w:p w:rsidR="00D350D1" w:rsidRPr="00D350D1" w:rsidRDefault="00D350D1" w:rsidP="00D350D1">
            <w:pPr>
              <w:spacing w:after="0" w:line="240" w:lineRule="auto"/>
              <w:jc w:val="both"/>
              <w:rPr>
                <w:rFonts w:ascii="Times New Roman" w:eastAsia="Times New Roman" w:hAnsi="Times New Roman" w:cs="Times New Roman"/>
                <w:sz w:val="24"/>
                <w:szCs w:val="24"/>
                <w:shd w:val="clear" w:color="auto" w:fill="FFFFFF"/>
                <w:lang w:eastAsia="ru-RU"/>
              </w:rPr>
            </w:pPr>
            <w:r w:rsidRPr="00D350D1">
              <w:rPr>
                <w:rFonts w:ascii="Times New Roman" w:eastAsia="Times New Roman" w:hAnsi="Times New Roman" w:cs="Times New Roman"/>
                <w:sz w:val="24"/>
                <w:szCs w:val="24"/>
                <w:shd w:val="clear" w:color="auto" w:fill="FFFFFF"/>
                <w:lang w:eastAsia="ru-RU"/>
              </w:rPr>
              <w:t>- знакомство родителей (законных представителей) с тематическими неделями группы;</w:t>
            </w:r>
          </w:p>
          <w:p w:rsidR="00D350D1" w:rsidRPr="00D350D1" w:rsidRDefault="00D350D1" w:rsidP="00D350D1">
            <w:pPr>
              <w:spacing w:after="0" w:line="240" w:lineRule="auto"/>
              <w:jc w:val="both"/>
              <w:rPr>
                <w:rFonts w:ascii="Times New Roman" w:eastAsia="Times New Roman" w:hAnsi="Times New Roman" w:cs="Times New Roman"/>
                <w:sz w:val="24"/>
                <w:szCs w:val="24"/>
                <w:shd w:val="clear" w:color="auto" w:fill="FFFFFF"/>
                <w:lang w:eastAsia="ru-RU"/>
              </w:rPr>
            </w:pPr>
            <w:r w:rsidRPr="00D350D1">
              <w:rPr>
                <w:rFonts w:ascii="Times New Roman" w:eastAsia="Times New Roman" w:hAnsi="Times New Roman" w:cs="Times New Roman"/>
                <w:sz w:val="24"/>
                <w:szCs w:val="24"/>
                <w:shd w:val="clear" w:color="auto" w:fill="FFFFFF"/>
                <w:lang w:eastAsia="ru-RU"/>
              </w:rPr>
              <w:t>- знакомство родителей (законных представителей) с теми мероприятиями, которые они могут посетить как пассивные или как активные участники;</w:t>
            </w:r>
          </w:p>
          <w:p w:rsidR="00D350D1" w:rsidRPr="00D350D1" w:rsidRDefault="00D350D1" w:rsidP="00D350D1">
            <w:pPr>
              <w:spacing w:after="0" w:line="240" w:lineRule="auto"/>
              <w:jc w:val="both"/>
              <w:rPr>
                <w:rFonts w:ascii="Times New Roman" w:eastAsia="Times New Roman" w:hAnsi="Times New Roman" w:cs="Times New Roman"/>
                <w:sz w:val="24"/>
                <w:szCs w:val="24"/>
                <w:shd w:val="clear" w:color="auto" w:fill="FFFFFF"/>
                <w:lang w:eastAsia="ru-RU"/>
              </w:rPr>
            </w:pPr>
            <w:r w:rsidRPr="00D350D1">
              <w:rPr>
                <w:rFonts w:ascii="Times New Roman" w:eastAsia="Times New Roman" w:hAnsi="Times New Roman" w:cs="Times New Roman"/>
                <w:sz w:val="24"/>
                <w:szCs w:val="24"/>
                <w:shd w:val="clear" w:color="auto" w:fill="FFFFFF"/>
                <w:lang w:eastAsia="ru-RU"/>
              </w:rPr>
              <w:t>- обеспечение психолого-педагогической поддержки родителей (законных представителей) обучающихся, повышение их компетентности в вопросах развития и образования детей;</w:t>
            </w:r>
          </w:p>
          <w:p w:rsidR="00D350D1" w:rsidRPr="00D350D1" w:rsidRDefault="00D350D1" w:rsidP="00D350D1">
            <w:pPr>
              <w:spacing w:after="0" w:line="240" w:lineRule="auto"/>
              <w:jc w:val="both"/>
              <w:rPr>
                <w:rFonts w:ascii="Times New Roman" w:eastAsia="Times New Roman" w:hAnsi="Times New Roman" w:cs="Times New Roman"/>
                <w:sz w:val="24"/>
                <w:szCs w:val="24"/>
                <w:shd w:val="clear" w:color="auto" w:fill="FFFFFF"/>
                <w:lang w:eastAsia="ru-RU"/>
              </w:rPr>
            </w:pPr>
            <w:r w:rsidRPr="00D350D1">
              <w:rPr>
                <w:rFonts w:ascii="Times New Roman" w:eastAsia="Times New Roman" w:hAnsi="Times New Roman" w:cs="Times New Roman"/>
                <w:sz w:val="24"/>
                <w:szCs w:val="24"/>
                <w:shd w:val="clear" w:color="auto" w:fill="FFFFFF"/>
                <w:lang w:eastAsia="ru-RU"/>
              </w:rPr>
              <w:t>- изучение активности включения в образовательную деятельность группы или ДОО родителей (законных представителей), определение педагогами наиболее интересных форм  взаимодействия по мнению родителей (законных представителей).</w:t>
            </w:r>
          </w:p>
        </w:tc>
      </w:tr>
    </w:tbl>
    <w:p w:rsidR="00D350D1" w:rsidRPr="00D350D1" w:rsidRDefault="00D350D1" w:rsidP="00AA6427">
      <w:pPr>
        <w:spacing w:after="0" w:line="240" w:lineRule="auto"/>
        <w:ind w:left="142"/>
        <w:contextualSpacing/>
        <w:jc w:val="center"/>
        <w:rPr>
          <w:rFonts w:ascii="Times New Roman" w:eastAsia="Times New Roman" w:hAnsi="Times New Roman" w:cs="Times New Roman"/>
          <w:b/>
          <w:sz w:val="24"/>
          <w:szCs w:val="24"/>
          <w:lang w:eastAsia="ru-RU"/>
        </w:rPr>
      </w:pPr>
    </w:p>
    <w:p w:rsidR="00F0277C" w:rsidRDefault="00F0277C" w:rsidP="00D350D1">
      <w:pPr>
        <w:spacing w:after="0" w:line="240" w:lineRule="auto"/>
        <w:rPr>
          <w:rFonts w:ascii="Times New Roman" w:eastAsia="Times New Roman" w:hAnsi="Times New Roman" w:cs="Times New Roman"/>
          <w:b/>
          <w:sz w:val="24"/>
          <w:szCs w:val="24"/>
          <w:lang w:eastAsia="ru-RU"/>
        </w:rPr>
      </w:pPr>
    </w:p>
    <w:p w:rsidR="002D031D" w:rsidRPr="00D350D1" w:rsidRDefault="002D031D" w:rsidP="00387543">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2.</w:t>
      </w:r>
      <w:r w:rsidR="00D350D1" w:rsidRPr="00D350D1">
        <w:rPr>
          <w:rFonts w:ascii="Times New Roman" w:eastAsia="Times New Roman" w:hAnsi="Times New Roman" w:cs="Times New Roman"/>
          <w:b/>
          <w:sz w:val="24"/>
          <w:szCs w:val="24"/>
          <w:lang w:eastAsia="ru-RU"/>
        </w:rPr>
        <w:t>5</w:t>
      </w:r>
      <w:r w:rsidRPr="00D350D1">
        <w:rPr>
          <w:rFonts w:ascii="Times New Roman" w:eastAsia="Times New Roman" w:hAnsi="Times New Roman" w:cs="Times New Roman"/>
          <w:b/>
          <w:sz w:val="24"/>
          <w:szCs w:val="24"/>
          <w:lang w:eastAsia="ru-RU"/>
        </w:rPr>
        <w:t>. Особенности взаимодействия с семьями воспитанников</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 дошкольной образовательной организации создаются условия, в соответствии с требованиями СанПиН, ФГОС ДО и другими нормативными документами, регламентирующими организацию дошкольного образования.</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детей и активно включают родителей в образовательную деятельность. Для родителей проводятся тематические родительские собрания и круглые столы, семинары, мастер-классы, флеш-мобы, игровые тренинги. </w:t>
      </w:r>
    </w:p>
    <w:p w:rsidR="002D031D" w:rsidRPr="00D350D1" w:rsidRDefault="002D031D" w:rsidP="00AA6427">
      <w:pPr>
        <w:spacing w:after="0" w:line="240" w:lineRule="auto"/>
        <w:ind w:firstLine="567"/>
        <w:contextualSpacing/>
        <w:jc w:val="both"/>
        <w:outlineLvl w:val="0"/>
        <w:rPr>
          <w:rFonts w:ascii="Times New Roman" w:eastAsia="Calibri" w:hAnsi="Times New Roman" w:cs="Times New Roman"/>
          <w:sz w:val="24"/>
          <w:szCs w:val="24"/>
          <w:lang w:eastAsia="ru-RU"/>
        </w:rPr>
      </w:pPr>
      <w:r w:rsidRPr="00D350D1">
        <w:rPr>
          <w:rFonts w:ascii="Times New Roman" w:eastAsia="Calibri" w:hAnsi="Times New Roman" w:cs="Times New Roman"/>
          <w:sz w:val="24"/>
          <w:szCs w:val="24"/>
          <w:lang w:eastAsia="ru-RU"/>
        </w:rPr>
        <w:t xml:space="preserve">Согласно ФГОС ДО взаимодействие организовано в нескольких направлениях: </w:t>
      </w:r>
    </w:p>
    <w:p w:rsidR="002D031D" w:rsidRPr="00D350D1" w:rsidRDefault="002D031D" w:rsidP="00387543">
      <w:pPr>
        <w:numPr>
          <w:ilvl w:val="0"/>
          <w:numId w:val="15"/>
        </w:numPr>
        <w:spacing w:after="0" w:line="240" w:lineRule="auto"/>
        <w:ind w:left="0" w:firstLine="426"/>
        <w:contextualSpacing/>
        <w:jc w:val="both"/>
        <w:rPr>
          <w:rFonts w:ascii="Times New Roman" w:eastAsia="Calibri" w:hAnsi="Times New Roman" w:cs="Times New Roman"/>
          <w:sz w:val="24"/>
          <w:szCs w:val="24"/>
          <w:lang w:eastAsia="ru-RU"/>
        </w:rPr>
      </w:pPr>
      <w:r w:rsidRPr="00D350D1">
        <w:rPr>
          <w:rFonts w:ascii="Times New Roman" w:eastAsia="Calibri" w:hAnsi="Times New Roman" w:cs="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D031D" w:rsidRPr="00D350D1" w:rsidRDefault="002D031D" w:rsidP="00387543">
      <w:pPr>
        <w:numPr>
          <w:ilvl w:val="0"/>
          <w:numId w:val="15"/>
        </w:numPr>
        <w:spacing w:after="0" w:line="240" w:lineRule="auto"/>
        <w:ind w:left="0" w:firstLine="426"/>
        <w:contextualSpacing/>
        <w:jc w:val="both"/>
        <w:rPr>
          <w:rFonts w:ascii="Times New Roman" w:eastAsia="Calibri" w:hAnsi="Times New Roman" w:cs="Times New Roman"/>
          <w:sz w:val="24"/>
          <w:szCs w:val="24"/>
          <w:lang w:eastAsia="ru-RU"/>
        </w:rPr>
      </w:pPr>
      <w:r w:rsidRPr="00D350D1">
        <w:rPr>
          <w:rFonts w:ascii="Times New Roman" w:eastAsia="Calibri" w:hAnsi="Times New Roman" w:cs="Times New Roman"/>
          <w:sz w:val="24"/>
          <w:szCs w:val="24"/>
          <w:lang w:eastAsia="ru-RU"/>
        </w:rPr>
        <w:t xml:space="preserve">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D031D" w:rsidRPr="00D350D1" w:rsidRDefault="002D031D" w:rsidP="00387543">
      <w:pPr>
        <w:numPr>
          <w:ilvl w:val="0"/>
          <w:numId w:val="15"/>
        </w:numPr>
        <w:spacing w:after="0" w:line="240" w:lineRule="auto"/>
        <w:ind w:left="0" w:firstLine="426"/>
        <w:contextualSpacing/>
        <w:jc w:val="both"/>
        <w:rPr>
          <w:rFonts w:ascii="Times New Roman" w:eastAsia="Calibri" w:hAnsi="Times New Roman" w:cs="Times New Roman"/>
          <w:sz w:val="24"/>
          <w:szCs w:val="24"/>
          <w:lang w:eastAsia="ru-RU"/>
        </w:rPr>
      </w:pPr>
      <w:r w:rsidRPr="00D350D1">
        <w:rPr>
          <w:rFonts w:ascii="Times New Roman" w:eastAsia="Calibri" w:hAnsi="Times New Roman" w:cs="Times New Roman"/>
          <w:sz w:val="24"/>
          <w:szCs w:val="24"/>
          <w:lang w:eastAsia="ru-RU"/>
        </w:rPr>
        <w:t xml:space="preserve"> создание условий для участия родителей (законных представителей) в образовательной деятельности;</w:t>
      </w:r>
    </w:p>
    <w:p w:rsidR="002D031D" w:rsidRPr="00D350D1" w:rsidRDefault="002D031D" w:rsidP="00387543">
      <w:pPr>
        <w:numPr>
          <w:ilvl w:val="0"/>
          <w:numId w:val="15"/>
        </w:numPr>
        <w:spacing w:after="0" w:line="240" w:lineRule="auto"/>
        <w:ind w:left="0" w:firstLine="426"/>
        <w:contextualSpacing/>
        <w:jc w:val="both"/>
        <w:rPr>
          <w:rFonts w:ascii="Times New Roman" w:eastAsia="Calibri" w:hAnsi="Times New Roman" w:cs="Times New Roman"/>
          <w:sz w:val="24"/>
          <w:szCs w:val="24"/>
          <w:lang w:eastAsia="ru-RU"/>
        </w:rPr>
      </w:pPr>
      <w:r w:rsidRPr="00D350D1">
        <w:rPr>
          <w:rFonts w:ascii="Times New Roman" w:eastAsia="Calibri" w:hAnsi="Times New Roman" w:cs="Times New Roman"/>
          <w:sz w:val="24"/>
          <w:szCs w:val="24"/>
          <w:lang w:eastAsia="ru-RU"/>
        </w:rPr>
        <w:t xml:space="preserve">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2D031D" w:rsidRPr="00D350D1" w:rsidRDefault="002D031D" w:rsidP="00387543">
      <w:pPr>
        <w:numPr>
          <w:ilvl w:val="0"/>
          <w:numId w:val="15"/>
        </w:numPr>
        <w:spacing w:after="0" w:line="240" w:lineRule="auto"/>
        <w:ind w:left="0" w:firstLine="426"/>
        <w:contextualSpacing/>
        <w:jc w:val="both"/>
        <w:rPr>
          <w:rFonts w:ascii="Times New Roman" w:eastAsia="Calibri" w:hAnsi="Times New Roman" w:cs="Times New Roman"/>
          <w:sz w:val="24"/>
          <w:szCs w:val="24"/>
          <w:lang w:eastAsia="ru-RU"/>
        </w:rPr>
      </w:pPr>
      <w:r w:rsidRPr="00D350D1">
        <w:rPr>
          <w:rFonts w:ascii="Times New Roman" w:eastAsia="Calibri" w:hAnsi="Times New Roman" w:cs="Times New Roman"/>
          <w:sz w:val="24"/>
          <w:szCs w:val="24"/>
          <w:lang w:eastAsia="ru-RU"/>
        </w:rPr>
        <w:t xml:space="preserve"> создание возможностей для обсуждения с родителями (законными представителями) детей вопросов, связанных с реализацией Программы.</w:t>
      </w:r>
    </w:p>
    <w:p w:rsidR="002D031D" w:rsidRPr="00D350D1" w:rsidRDefault="002D031D" w:rsidP="00AA6427">
      <w:pPr>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В основу реализации работы с семьёй заложены следующие принципы:</w:t>
      </w:r>
    </w:p>
    <w:p w:rsidR="002D031D" w:rsidRPr="00D350D1" w:rsidRDefault="002D031D" w:rsidP="009C7FB7">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партнёрство родителей и педагогов в воспитании и обучении детей;</w:t>
      </w:r>
    </w:p>
    <w:p w:rsidR="002D031D" w:rsidRPr="00D350D1" w:rsidRDefault="002D031D" w:rsidP="009C7FB7">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единое понимание педагогами и родителями целей и задач воспитания и обучения;</w:t>
      </w:r>
    </w:p>
    <w:p w:rsidR="002D031D" w:rsidRPr="00D350D1" w:rsidRDefault="002D031D" w:rsidP="009C7FB7">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помощь, уважение и доверие к ребёнку со стороны педагогов и родителей;</w:t>
      </w:r>
    </w:p>
    <w:p w:rsidR="002D031D" w:rsidRPr="00D350D1" w:rsidRDefault="002D031D" w:rsidP="009C7FB7">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постоянный анализ процесса взаимодействия семьи и ДОО, его промежуточных и конечных результатов.</w:t>
      </w:r>
    </w:p>
    <w:p w:rsidR="002D031D" w:rsidRPr="00D350D1" w:rsidRDefault="002D031D" w:rsidP="00AA6427">
      <w:pPr>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 xml:space="preserve">Основные </w:t>
      </w:r>
      <w:r w:rsidRPr="00D350D1">
        <w:rPr>
          <w:rFonts w:ascii="Times New Roman" w:eastAsia="Times New Roman" w:hAnsi="Times New Roman" w:cs="Times New Roman"/>
          <w:b/>
          <w:iCs/>
          <w:sz w:val="24"/>
          <w:szCs w:val="24"/>
          <w:lang w:eastAsia="ru-RU"/>
        </w:rPr>
        <w:t xml:space="preserve">задачи </w:t>
      </w:r>
      <w:r w:rsidRPr="00D350D1">
        <w:rPr>
          <w:rFonts w:ascii="Times New Roman" w:eastAsia="Times New Roman" w:hAnsi="Times New Roman" w:cs="Times New Roman"/>
          <w:b/>
          <w:sz w:val="24"/>
          <w:szCs w:val="24"/>
          <w:lang w:eastAsia="ru-RU"/>
        </w:rPr>
        <w:t>взаимодействия с семьями воспитанников:</w:t>
      </w:r>
    </w:p>
    <w:p w:rsidR="002D031D" w:rsidRPr="00D350D1" w:rsidRDefault="002D031D" w:rsidP="009C7FB7">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изучение отношения педагогов и родителей к вопросам воспитания, обучения, развития детей, условий организации деятельности в ДОО и семье;</w:t>
      </w:r>
    </w:p>
    <w:p w:rsidR="002D031D" w:rsidRPr="00D350D1" w:rsidRDefault="002D031D" w:rsidP="009C7FB7">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изучение семейного опыта воспитания и обучения детей;</w:t>
      </w:r>
    </w:p>
    <w:p w:rsidR="002D031D" w:rsidRPr="00D350D1" w:rsidRDefault="002D031D" w:rsidP="009C7FB7">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просвещение родителей (законных представителей) в области педагогики и детской психологии, повышение их правовой и педагогической культуры;</w:t>
      </w:r>
    </w:p>
    <w:p w:rsidR="002D031D" w:rsidRPr="00D350D1" w:rsidRDefault="002D031D" w:rsidP="009C7FB7">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2D031D" w:rsidRPr="00D350D1" w:rsidRDefault="002D031D" w:rsidP="009C7FB7">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создание в ДОО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D031D" w:rsidRPr="00D350D1" w:rsidRDefault="002D031D" w:rsidP="009C7FB7">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привлечение семей воспитанников к участию в совместных с педагогами мероприятиях, организуемых в ДОО;</w:t>
      </w:r>
    </w:p>
    <w:p w:rsidR="002D031D" w:rsidRPr="00D350D1" w:rsidRDefault="002D031D" w:rsidP="009C7FB7">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16B8A" w:rsidRDefault="00416B8A" w:rsidP="00416B8A">
      <w:pPr>
        <w:spacing w:after="0" w:line="240" w:lineRule="auto"/>
        <w:ind w:left="360"/>
        <w:contextualSpacing/>
        <w:jc w:val="both"/>
        <w:rPr>
          <w:rFonts w:ascii="Times New Roman" w:eastAsia="Times New Roman" w:hAnsi="Times New Roman" w:cs="Times New Roman"/>
          <w:sz w:val="24"/>
          <w:szCs w:val="24"/>
          <w:lang w:eastAsia="ru-RU"/>
        </w:rPr>
      </w:pPr>
    </w:p>
    <w:p w:rsidR="00387543" w:rsidRDefault="00387543" w:rsidP="00416B8A">
      <w:pPr>
        <w:spacing w:after="0" w:line="240" w:lineRule="auto"/>
        <w:ind w:left="360"/>
        <w:contextualSpacing/>
        <w:jc w:val="both"/>
        <w:rPr>
          <w:rFonts w:ascii="Times New Roman" w:eastAsia="Times New Roman" w:hAnsi="Times New Roman" w:cs="Times New Roman"/>
          <w:sz w:val="24"/>
          <w:szCs w:val="24"/>
          <w:lang w:eastAsia="ru-RU"/>
        </w:rPr>
      </w:pPr>
    </w:p>
    <w:p w:rsidR="00387543" w:rsidRPr="00D350D1" w:rsidRDefault="00387543" w:rsidP="00416B8A">
      <w:pPr>
        <w:spacing w:after="0" w:line="240" w:lineRule="auto"/>
        <w:ind w:left="360"/>
        <w:contextualSpacing/>
        <w:jc w:val="both"/>
        <w:rPr>
          <w:rFonts w:ascii="Times New Roman" w:eastAsia="Times New Roman" w:hAnsi="Times New Roman" w:cs="Times New Roman"/>
          <w:sz w:val="24"/>
          <w:szCs w:val="24"/>
          <w:lang w:eastAsia="ru-RU"/>
        </w:rPr>
      </w:pPr>
    </w:p>
    <w:p w:rsidR="002D031D" w:rsidRPr="00D350D1" w:rsidRDefault="002D031D" w:rsidP="00416B8A">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 xml:space="preserve">Перспективный план взаимодействия с родителями (законными представителями) воспитанников </w:t>
      </w:r>
      <w:r w:rsidR="0020217D" w:rsidRPr="00D350D1">
        <w:rPr>
          <w:rFonts w:ascii="Times New Roman" w:hAnsi="Times New Roman" w:cs="Times New Roman"/>
          <w:b/>
          <w:bCs/>
          <w:iCs/>
          <w:sz w:val="24"/>
          <w:szCs w:val="24"/>
        </w:rPr>
        <w:t xml:space="preserve">2-й группы раннего возраста </w:t>
      </w:r>
    </w:p>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2552"/>
        <w:gridCol w:w="2594"/>
        <w:gridCol w:w="4493"/>
      </w:tblGrid>
      <w:tr w:rsidR="004F5E57" w:rsidRPr="00D350D1" w:rsidTr="00416B8A">
        <w:trPr>
          <w:cantSplit/>
          <w:trHeight w:val="339"/>
        </w:trPr>
        <w:tc>
          <w:tcPr>
            <w:tcW w:w="2949" w:type="dxa"/>
            <w:gridSpan w:val="2"/>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Тематическое планирование</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Сроки реализации</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contextualSpacing/>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Взаимодействие с родителями</w:t>
            </w:r>
          </w:p>
          <w:p w:rsidR="002D031D" w:rsidRPr="00D350D1" w:rsidRDefault="002D031D" w:rsidP="00AA6427">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(форма работы)</w:t>
            </w:r>
          </w:p>
        </w:tc>
      </w:tr>
      <w:tr w:rsidR="004F5E57" w:rsidRPr="00D350D1" w:rsidTr="00416B8A">
        <w:trPr>
          <w:trHeight w:val="48"/>
        </w:trPr>
        <w:tc>
          <w:tcPr>
            <w:tcW w:w="397" w:type="dxa"/>
            <w:vMerge w:val="restart"/>
            <w:tcBorders>
              <w:top w:val="single" w:sz="4" w:space="0" w:color="auto"/>
              <w:left w:val="single" w:sz="4" w:space="0" w:color="auto"/>
              <w:bottom w:val="single" w:sz="4" w:space="0" w:color="auto"/>
              <w:right w:val="single" w:sz="4" w:space="0" w:color="auto"/>
            </w:tcBorders>
            <w:textDirection w:val="btLr"/>
            <w:hideMark/>
          </w:tcPr>
          <w:p w:rsidR="002D031D" w:rsidRPr="00D350D1" w:rsidRDefault="002D031D" w:rsidP="00AA6427">
            <w:pPr>
              <w:spacing w:after="0" w:line="240" w:lineRule="auto"/>
              <w:ind w:left="113" w:right="113"/>
              <w:jc w:val="center"/>
              <w:rPr>
                <w:rFonts w:ascii="Times New Roman" w:eastAsia="Times New Roman" w:hAnsi="Times New Roman" w:cs="Times New Roman"/>
                <w:b/>
                <w:i/>
                <w:sz w:val="24"/>
                <w:szCs w:val="24"/>
              </w:rPr>
            </w:pPr>
            <w:r w:rsidRPr="00D350D1">
              <w:rPr>
                <w:rFonts w:ascii="Times New Roman" w:eastAsia="Times New Roman" w:hAnsi="Times New Roman" w:cs="Times New Roman"/>
                <w:b/>
                <w:i/>
                <w:sz w:val="24"/>
                <w:szCs w:val="24"/>
                <w:lang w:eastAsia="ru-RU"/>
              </w:rPr>
              <w:t>Сентябрь</w:t>
            </w: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5091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1.«Наш</w:t>
            </w:r>
            <w:r w:rsidR="00A5091A" w:rsidRPr="00D350D1">
              <w:rPr>
                <w:rFonts w:ascii="Times New Roman" w:eastAsia="Times New Roman" w:hAnsi="Times New Roman" w:cs="Times New Roman"/>
                <w:b/>
                <w:sz w:val="24"/>
                <w:szCs w:val="24"/>
                <w:lang w:eastAsia="ru-RU"/>
              </w:rPr>
              <w:t>а группа</w:t>
            </w:r>
            <w:r w:rsidRPr="00D350D1">
              <w:rPr>
                <w:rFonts w:ascii="Times New Roman" w:eastAsia="Times New Roman" w:hAnsi="Times New Roman" w:cs="Times New Roman"/>
                <w:b/>
                <w:sz w:val="24"/>
                <w:szCs w:val="24"/>
                <w:lang w:eastAsia="ru-RU"/>
              </w:rPr>
              <w:t>»</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4F5E57" w:rsidP="00A5091A">
            <w:pPr>
              <w:spacing w:after="0" w:line="240" w:lineRule="auto"/>
              <w:contextualSpacing/>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1</w:t>
            </w:r>
            <w:r w:rsidR="002D031D" w:rsidRPr="00D350D1">
              <w:rPr>
                <w:rFonts w:ascii="Times New Roman" w:eastAsia="Times New Roman" w:hAnsi="Times New Roman" w:cs="Times New Roman"/>
                <w:b/>
                <w:sz w:val="24"/>
                <w:szCs w:val="24"/>
                <w:lang w:eastAsia="ru-RU"/>
              </w:rPr>
              <w:t>.09.</w:t>
            </w:r>
            <w:r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1</w:t>
            </w:r>
            <w:r w:rsidR="002D031D" w:rsidRPr="00D350D1">
              <w:rPr>
                <w:rFonts w:ascii="Times New Roman" w:eastAsia="Times New Roman" w:hAnsi="Times New Roman" w:cs="Times New Roman"/>
                <w:b/>
                <w:sz w:val="24"/>
                <w:szCs w:val="24"/>
                <w:lang w:eastAsia="ru-RU"/>
              </w:rPr>
              <w:t>–</w:t>
            </w:r>
            <w:r w:rsidR="00416B8A" w:rsidRPr="00D350D1">
              <w:rPr>
                <w:rFonts w:ascii="Times New Roman" w:eastAsia="Times New Roman" w:hAnsi="Times New Roman" w:cs="Times New Roman"/>
                <w:b/>
                <w:sz w:val="24"/>
                <w:szCs w:val="24"/>
                <w:lang w:eastAsia="ru-RU"/>
              </w:rPr>
              <w:t xml:space="preserve"> </w:t>
            </w:r>
            <w:r w:rsidRPr="00D350D1">
              <w:rPr>
                <w:rFonts w:ascii="Times New Roman" w:eastAsia="Times New Roman" w:hAnsi="Times New Roman" w:cs="Times New Roman"/>
                <w:b/>
                <w:sz w:val="24"/>
                <w:szCs w:val="24"/>
                <w:lang w:eastAsia="ru-RU"/>
              </w:rPr>
              <w:t>4</w:t>
            </w:r>
            <w:r w:rsidR="002D031D" w:rsidRPr="00D350D1">
              <w:rPr>
                <w:rFonts w:ascii="Times New Roman" w:eastAsia="Times New Roman" w:hAnsi="Times New Roman" w:cs="Times New Roman"/>
                <w:b/>
                <w:sz w:val="24"/>
                <w:szCs w:val="24"/>
                <w:lang w:eastAsia="ru-RU"/>
              </w:rPr>
              <w:t>.09.</w:t>
            </w:r>
            <w:r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Педагогический мониторинг</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анкетирование</w:t>
            </w:r>
            <w:r w:rsidRPr="00D350D1">
              <w:rPr>
                <w:rFonts w:ascii="Times New Roman" w:eastAsia="Times New Roman" w:hAnsi="Times New Roman" w:cs="Times New Roman"/>
                <w:sz w:val="24"/>
                <w:szCs w:val="24"/>
                <w:lang w:eastAsia="ru-RU"/>
              </w:rPr>
              <w:t xml:space="preserve"> родителей «Прогнозирование адаптации», </w:t>
            </w:r>
            <w:r w:rsidRPr="00D350D1">
              <w:rPr>
                <w:rFonts w:ascii="Times New Roman" w:eastAsia="Times New Roman" w:hAnsi="Times New Roman" w:cs="Times New Roman"/>
                <w:i/>
                <w:sz w:val="24"/>
                <w:szCs w:val="24"/>
                <w:u w:val="single"/>
                <w:lang w:eastAsia="ru-RU"/>
              </w:rPr>
              <w:t>родительское сочинение</w:t>
            </w:r>
            <w:r w:rsidRPr="00D350D1">
              <w:rPr>
                <w:rFonts w:ascii="Times New Roman" w:eastAsia="Times New Roman" w:hAnsi="Times New Roman" w:cs="Times New Roman"/>
                <w:sz w:val="24"/>
                <w:szCs w:val="24"/>
                <w:lang w:eastAsia="ru-RU"/>
              </w:rPr>
              <w:t xml:space="preserve"> «Мой ребенок»</w:t>
            </w:r>
          </w:p>
          <w:p w:rsidR="002D031D" w:rsidRPr="00D350D1" w:rsidRDefault="002D031D" w:rsidP="00AA6427">
            <w:pPr>
              <w:spacing w:after="0" w:line="240" w:lineRule="auto"/>
              <w:jc w:val="both"/>
              <w:rPr>
                <w:rFonts w:ascii="Times New Roman" w:eastAsia="Times New Roman" w:hAnsi="Times New Roman" w:cs="Times New Roman"/>
                <w:i/>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i/>
                <w:sz w:val="24"/>
                <w:szCs w:val="24"/>
                <w:u w:val="single"/>
                <w:lang w:eastAsia="ru-RU"/>
              </w:rPr>
              <w:t>Консультация</w:t>
            </w:r>
            <w:r w:rsidRPr="00D350D1">
              <w:rPr>
                <w:rFonts w:ascii="Times New Roman" w:eastAsia="Times New Roman" w:hAnsi="Times New Roman" w:cs="Times New Roman"/>
                <w:sz w:val="24"/>
                <w:szCs w:val="24"/>
                <w:lang w:eastAsia="ru-RU"/>
              </w:rPr>
              <w:t xml:space="preserve"> на информационном стенде «Формирование культурно-гигиенических навыков у детей </w:t>
            </w:r>
            <w:r w:rsidR="00A5091A" w:rsidRPr="00D350D1">
              <w:rPr>
                <w:rFonts w:ascii="Times New Roman" w:eastAsia="Times New Roman" w:hAnsi="Times New Roman" w:cs="Times New Roman"/>
                <w:sz w:val="24"/>
                <w:szCs w:val="24"/>
                <w:lang w:eastAsia="ru-RU"/>
              </w:rPr>
              <w:t>1 - 2</w:t>
            </w:r>
            <w:r w:rsidRPr="00D350D1">
              <w:rPr>
                <w:rFonts w:ascii="Times New Roman" w:eastAsia="Times New Roman" w:hAnsi="Times New Roman" w:cs="Times New Roman"/>
                <w:sz w:val="24"/>
                <w:szCs w:val="24"/>
                <w:lang w:eastAsia="ru-RU"/>
              </w:rPr>
              <w:t xml:space="preserve"> лет» </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i/>
                <w:sz w:val="24"/>
                <w:szCs w:val="24"/>
                <w:u w:val="single"/>
                <w:lang w:eastAsia="ru-RU"/>
              </w:rPr>
              <w:t>Индивидуальные беседы</w:t>
            </w:r>
            <w:r w:rsidRPr="00D350D1">
              <w:rPr>
                <w:rFonts w:ascii="Times New Roman" w:eastAsia="Times New Roman" w:hAnsi="Times New Roman" w:cs="Times New Roman"/>
                <w:sz w:val="24"/>
                <w:szCs w:val="24"/>
                <w:lang w:eastAsia="ru-RU"/>
              </w:rPr>
              <w:t xml:space="preserve"> о пройденном дне.</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2.«Наш участок. Мы гуляем!»</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A43D4F" w:rsidP="00A43D4F">
            <w:pPr>
              <w:spacing w:after="0" w:line="240" w:lineRule="auto"/>
              <w:contextualSpacing/>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06</w:t>
            </w:r>
            <w:r w:rsidR="002D031D" w:rsidRPr="00D350D1">
              <w:rPr>
                <w:rFonts w:ascii="Times New Roman" w:eastAsia="Times New Roman" w:hAnsi="Times New Roman" w:cs="Times New Roman"/>
                <w:b/>
                <w:sz w:val="24"/>
                <w:szCs w:val="24"/>
                <w:lang w:eastAsia="ru-RU"/>
              </w:rPr>
              <w:t>.09.</w:t>
            </w:r>
            <w:r w:rsidR="004F5E57"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1</w:t>
            </w:r>
            <w:r w:rsidR="002D031D" w:rsidRPr="00D350D1">
              <w:rPr>
                <w:rFonts w:ascii="Times New Roman" w:eastAsia="Times New Roman" w:hAnsi="Times New Roman" w:cs="Times New Roman"/>
                <w:b/>
                <w:sz w:val="24"/>
                <w:szCs w:val="24"/>
                <w:lang w:eastAsia="ru-RU"/>
              </w:rPr>
              <w:t>– 1</w:t>
            </w:r>
            <w:r w:rsidRPr="00D350D1">
              <w:rPr>
                <w:rFonts w:ascii="Times New Roman" w:eastAsia="Times New Roman" w:hAnsi="Times New Roman" w:cs="Times New Roman"/>
                <w:b/>
                <w:sz w:val="24"/>
                <w:szCs w:val="24"/>
                <w:lang w:eastAsia="ru-RU"/>
              </w:rPr>
              <w:t>0</w:t>
            </w:r>
            <w:r w:rsidR="002D031D" w:rsidRPr="00D350D1">
              <w:rPr>
                <w:rFonts w:ascii="Times New Roman" w:eastAsia="Times New Roman" w:hAnsi="Times New Roman" w:cs="Times New Roman"/>
                <w:b/>
                <w:sz w:val="24"/>
                <w:szCs w:val="24"/>
                <w:lang w:eastAsia="ru-RU"/>
              </w:rPr>
              <w:t>.09.</w:t>
            </w:r>
            <w:r w:rsidR="004F5E57"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b/>
                <w:i/>
                <w:sz w:val="24"/>
                <w:szCs w:val="24"/>
                <w:lang w:eastAsia="ru-RU"/>
              </w:rPr>
              <w:t>Педагогическое образование</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b/>
                <w:i/>
                <w:sz w:val="24"/>
                <w:szCs w:val="24"/>
                <w:lang w:eastAsia="ru-RU"/>
              </w:rPr>
              <w:t>родителей</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 xml:space="preserve">консультация </w:t>
            </w:r>
            <w:r w:rsidRPr="00D350D1">
              <w:rPr>
                <w:rFonts w:ascii="Times New Roman" w:eastAsia="Times New Roman" w:hAnsi="Times New Roman" w:cs="Times New Roman"/>
                <w:sz w:val="24"/>
                <w:szCs w:val="24"/>
                <w:lang w:eastAsia="ru-RU"/>
              </w:rPr>
              <w:t>на информационном стенде «Если ребенок плохо говорит»</w:t>
            </w:r>
          </w:p>
          <w:p w:rsidR="002D031D" w:rsidRPr="00D350D1" w:rsidRDefault="002D031D" w:rsidP="00AA6427">
            <w:pPr>
              <w:spacing w:after="0" w:line="240" w:lineRule="auto"/>
              <w:jc w:val="both"/>
              <w:rPr>
                <w:rFonts w:ascii="Times New Roman" w:eastAsia="Times New Roman" w:hAnsi="Times New Roman" w:cs="Times New Roman"/>
                <w:i/>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консультация</w:t>
            </w:r>
            <w:r w:rsidRPr="00D350D1">
              <w:rPr>
                <w:rFonts w:ascii="Times New Roman" w:eastAsia="Times New Roman" w:hAnsi="Times New Roman" w:cs="Times New Roman"/>
                <w:sz w:val="24"/>
                <w:szCs w:val="24"/>
                <w:lang w:eastAsia="ru-RU"/>
              </w:rPr>
              <w:t xml:space="preserve"> на информационном стенде «Режим дня: миф или реальность?»</w:t>
            </w:r>
          </w:p>
          <w:p w:rsidR="002D031D" w:rsidRPr="00D350D1" w:rsidRDefault="002D031D" w:rsidP="00AA6427">
            <w:pPr>
              <w:spacing w:after="0" w:line="240" w:lineRule="auto"/>
              <w:contextualSpacing/>
              <w:jc w:val="both"/>
              <w:rPr>
                <w:rFonts w:ascii="Times New Roman" w:eastAsia="Times New Roman" w:hAnsi="Times New Roman" w:cs="Times New Roman"/>
                <w:sz w:val="24"/>
                <w:szCs w:val="24"/>
              </w:rPr>
            </w:pPr>
            <w:r w:rsidRPr="00D350D1">
              <w:rPr>
                <w:rFonts w:ascii="Times New Roman" w:eastAsia="Times New Roman" w:hAnsi="Times New Roman" w:cs="Times New Roman"/>
                <w:i/>
                <w:sz w:val="24"/>
                <w:szCs w:val="24"/>
                <w:u w:val="single"/>
                <w:lang w:eastAsia="ru-RU"/>
              </w:rPr>
              <w:t>Индивидуальные беседы</w:t>
            </w:r>
            <w:r w:rsidRPr="00D350D1">
              <w:rPr>
                <w:rFonts w:ascii="Times New Roman" w:eastAsia="Times New Roman" w:hAnsi="Times New Roman" w:cs="Times New Roman"/>
                <w:sz w:val="24"/>
                <w:szCs w:val="24"/>
                <w:lang w:eastAsia="ru-RU"/>
              </w:rPr>
              <w:t xml:space="preserve"> по запросу родителей</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3.«Наши игрушки»</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43D4F">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1</w:t>
            </w:r>
            <w:r w:rsidR="00A43D4F" w:rsidRPr="00D350D1">
              <w:rPr>
                <w:rFonts w:ascii="Times New Roman" w:eastAsia="Times New Roman" w:hAnsi="Times New Roman" w:cs="Times New Roman"/>
                <w:b/>
                <w:sz w:val="24"/>
                <w:szCs w:val="24"/>
                <w:lang w:eastAsia="ru-RU"/>
              </w:rPr>
              <w:t>3</w:t>
            </w:r>
            <w:r w:rsidRPr="00D350D1">
              <w:rPr>
                <w:rFonts w:ascii="Times New Roman" w:eastAsia="Times New Roman" w:hAnsi="Times New Roman" w:cs="Times New Roman"/>
                <w:b/>
                <w:sz w:val="24"/>
                <w:szCs w:val="24"/>
                <w:lang w:eastAsia="ru-RU"/>
              </w:rPr>
              <w:t>.09.</w:t>
            </w:r>
            <w:r w:rsidR="004F5E57"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 xml:space="preserve">– </w:t>
            </w:r>
            <w:r w:rsidR="004F5E57" w:rsidRPr="00D350D1">
              <w:rPr>
                <w:rFonts w:ascii="Times New Roman" w:eastAsia="Times New Roman" w:hAnsi="Times New Roman" w:cs="Times New Roman"/>
                <w:b/>
                <w:sz w:val="24"/>
                <w:szCs w:val="24"/>
                <w:lang w:eastAsia="ru-RU"/>
              </w:rPr>
              <w:t>1</w:t>
            </w:r>
            <w:r w:rsidR="00A43D4F" w:rsidRPr="00D350D1">
              <w:rPr>
                <w:rFonts w:ascii="Times New Roman" w:eastAsia="Times New Roman" w:hAnsi="Times New Roman" w:cs="Times New Roman"/>
                <w:b/>
                <w:sz w:val="24"/>
                <w:szCs w:val="24"/>
                <w:lang w:eastAsia="ru-RU"/>
              </w:rPr>
              <w:t>7</w:t>
            </w:r>
            <w:r w:rsidRPr="00D350D1">
              <w:rPr>
                <w:rFonts w:ascii="Times New Roman" w:eastAsia="Times New Roman" w:hAnsi="Times New Roman" w:cs="Times New Roman"/>
                <w:b/>
                <w:sz w:val="24"/>
                <w:szCs w:val="24"/>
                <w:lang w:eastAsia="ru-RU"/>
              </w:rPr>
              <w:t>.09.</w:t>
            </w:r>
            <w:r w:rsidR="004F5E57"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i/>
                <w:sz w:val="24"/>
                <w:szCs w:val="24"/>
                <w:lang w:eastAsia="ru-RU"/>
              </w:rPr>
            </w:pPr>
            <w:r w:rsidRPr="00D350D1">
              <w:rPr>
                <w:rFonts w:ascii="Times New Roman" w:eastAsia="Times New Roman" w:hAnsi="Times New Roman" w:cs="Times New Roman"/>
                <w:b/>
                <w:i/>
                <w:sz w:val="24"/>
                <w:szCs w:val="24"/>
                <w:lang w:eastAsia="ru-RU"/>
              </w:rPr>
              <w:t>Педагогический мониторинг</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анкетирование</w:t>
            </w:r>
            <w:r w:rsidRPr="00D350D1">
              <w:rPr>
                <w:rFonts w:ascii="Times New Roman" w:eastAsia="Times New Roman" w:hAnsi="Times New Roman" w:cs="Times New Roman"/>
                <w:sz w:val="24"/>
                <w:szCs w:val="24"/>
                <w:lang w:eastAsia="ru-RU"/>
              </w:rPr>
              <w:t xml:space="preserve"> родителей «В какие игры Вы играете с ребенком дома?»</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Педагогическое образование родителей</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круглый стол</w:t>
            </w:r>
            <w:r w:rsidRPr="00D350D1">
              <w:rPr>
                <w:rFonts w:ascii="Times New Roman" w:eastAsia="Times New Roman" w:hAnsi="Times New Roman" w:cs="Times New Roman"/>
                <w:sz w:val="24"/>
                <w:szCs w:val="24"/>
                <w:lang w:eastAsia="ru-RU"/>
              </w:rPr>
              <w:t xml:space="preserve"> «Роль развивающих игр для детей </w:t>
            </w:r>
            <w:r w:rsidR="00A5091A" w:rsidRPr="00D350D1">
              <w:rPr>
                <w:rFonts w:ascii="Times New Roman" w:eastAsia="Times New Roman" w:hAnsi="Times New Roman" w:cs="Times New Roman"/>
                <w:sz w:val="24"/>
                <w:szCs w:val="24"/>
                <w:lang w:eastAsia="ru-RU"/>
              </w:rPr>
              <w:t>1 - 2</w:t>
            </w:r>
            <w:r w:rsidRPr="00D350D1">
              <w:rPr>
                <w:rFonts w:ascii="Times New Roman" w:eastAsia="Times New Roman" w:hAnsi="Times New Roman" w:cs="Times New Roman"/>
                <w:sz w:val="24"/>
                <w:szCs w:val="24"/>
                <w:lang w:eastAsia="ru-RU"/>
              </w:rPr>
              <w:t xml:space="preserve"> лет»</w:t>
            </w:r>
          </w:p>
          <w:p w:rsidR="002D031D" w:rsidRPr="00D350D1" w:rsidRDefault="002D031D" w:rsidP="00AA6427">
            <w:pPr>
              <w:spacing w:after="0" w:line="240" w:lineRule="auto"/>
              <w:jc w:val="both"/>
              <w:rPr>
                <w:rFonts w:ascii="Times New Roman" w:eastAsia="Times New Roman" w:hAnsi="Times New Roman" w:cs="Times New Roman"/>
                <w:i/>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консультация</w:t>
            </w:r>
            <w:r w:rsidRPr="00D350D1">
              <w:rPr>
                <w:rFonts w:ascii="Times New Roman" w:eastAsia="Times New Roman" w:hAnsi="Times New Roman" w:cs="Times New Roman"/>
                <w:sz w:val="24"/>
                <w:szCs w:val="24"/>
                <w:lang w:eastAsia="ru-RU"/>
              </w:rPr>
              <w:t xml:space="preserve"> на информационном стенде «Игрушка в жизни ребенка»</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4.«Наш веселый звонкий мяч»</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43D4F">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2</w:t>
            </w:r>
            <w:r w:rsidR="00A43D4F" w:rsidRPr="00D350D1">
              <w:rPr>
                <w:rFonts w:ascii="Times New Roman" w:eastAsia="Times New Roman" w:hAnsi="Times New Roman" w:cs="Times New Roman"/>
                <w:b/>
                <w:sz w:val="24"/>
                <w:szCs w:val="24"/>
                <w:lang w:eastAsia="ru-RU"/>
              </w:rPr>
              <w:t>0</w:t>
            </w:r>
            <w:r w:rsidRPr="00D350D1">
              <w:rPr>
                <w:rFonts w:ascii="Times New Roman" w:eastAsia="Times New Roman" w:hAnsi="Times New Roman" w:cs="Times New Roman"/>
                <w:b/>
                <w:sz w:val="24"/>
                <w:szCs w:val="24"/>
                <w:lang w:eastAsia="ru-RU"/>
              </w:rPr>
              <w:t>.09.</w:t>
            </w:r>
            <w:r w:rsidR="004F5E57"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 2</w:t>
            </w:r>
            <w:r w:rsidR="00A43D4F" w:rsidRPr="00D350D1">
              <w:rPr>
                <w:rFonts w:ascii="Times New Roman" w:eastAsia="Times New Roman" w:hAnsi="Times New Roman" w:cs="Times New Roman"/>
                <w:b/>
                <w:sz w:val="24"/>
                <w:szCs w:val="24"/>
                <w:lang w:eastAsia="ru-RU"/>
              </w:rPr>
              <w:t>4</w:t>
            </w:r>
            <w:r w:rsidRPr="00D350D1">
              <w:rPr>
                <w:rFonts w:ascii="Times New Roman" w:eastAsia="Times New Roman" w:hAnsi="Times New Roman" w:cs="Times New Roman"/>
                <w:b/>
                <w:sz w:val="24"/>
                <w:szCs w:val="24"/>
                <w:lang w:eastAsia="ru-RU"/>
              </w:rPr>
              <w:t>.09.</w:t>
            </w:r>
            <w:r w:rsidR="004F5E57"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Педагогическое образование родителей</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тренинг</w:t>
            </w:r>
            <w:r w:rsidRPr="00D350D1">
              <w:rPr>
                <w:rFonts w:ascii="Times New Roman" w:eastAsia="Times New Roman" w:hAnsi="Times New Roman" w:cs="Times New Roman"/>
                <w:sz w:val="24"/>
                <w:szCs w:val="24"/>
                <w:lang w:eastAsia="ru-RU"/>
              </w:rPr>
              <w:t xml:space="preserve"> «Какие игрушки необходимы детям третьего года жизни?»</w:t>
            </w:r>
          </w:p>
          <w:p w:rsidR="002D031D" w:rsidRPr="00D350D1" w:rsidRDefault="002D031D" w:rsidP="00AA6427">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консультация</w:t>
            </w:r>
            <w:r w:rsidRPr="00D350D1">
              <w:rPr>
                <w:rFonts w:ascii="Times New Roman" w:eastAsia="Times New Roman" w:hAnsi="Times New Roman" w:cs="Times New Roman"/>
                <w:sz w:val="24"/>
                <w:szCs w:val="24"/>
                <w:lang w:eastAsia="ru-RU"/>
              </w:rPr>
              <w:t xml:space="preserve"> на информационном стенде «Домашние игры»</w:t>
            </w:r>
          </w:p>
          <w:p w:rsidR="002D031D" w:rsidRPr="00D350D1" w:rsidRDefault="002D031D" w:rsidP="00AA6427">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Акция-автопробег</w:t>
            </w:r>
            <w:r w:rsidRPr="00D350D1">
              <w:rPr>
                <w:rFonts w:ascii="Times New Roman" w:eastAsia="Times New Roman" w:hAnsi="Times New Roman" w:cs="Times New Roman"/>
                <w:sz w:val="24"/>
                <w:szCs w:val="24"/>
                <w:lang w:eastAsia="ru-RU"/>
              </w:rPr>
              <w:t xml:space="preserve"> «Сердце на месте – когда ребенок в автокресле!»</w:t>
            </w:r>
          </w:p>
        </w:tc>
      </w:tr>
      <w:tr w:rsidR="004F5E57" w:rsidRPr="00D350D1" w:rsidTr="00416B8A">
        <w:trPr>
          <w:trHeight w:val="2019"/>
        </w:trPr>
        <w:tc>
          <w:tcPr>
            <w:tcW w:w="397" w:type="dxa"/>
            <w:vMerge w:val="restart"/>
            <w:tcBorders>
              <w:top w:val="single" w:sz="4" w:space="0" w:color="auto"/>
              <w:left w:val="single" w:sz="4" w:space="0" w:color="auto"/>
              <w:right w:val="single" w:sz="4" w:space="0" w:color="auto"/>
            </w:tcBorders>
            <w:textDirection w:val="btLr"/>
            <w:hideMark/>
          </w:tcPr>
          <w:p w:rsidR="004F5E57" w:rsidRPr="00D350D1" w:rsidRDefault="004F5E57" w:rsidP="00AA6427">
            <w:pPr>
              <w:spacing w:after="0" w:line="240" w:lineRule="auto"/>
              <w:ind w:left="113" w:right="113"/>
              <w:jc w:val="center"/>
              <w:rPr>
                <w:rFonts w:ascii="Times New Roman" w:eastAsia="Times New Roman" w:hAnsi="Times New Roman" w:cs="Times New Roman"/>
                <w:b/>
                <w:i/>
                <w:sz w:val="24"/>
                <w:szCs w:val="24"/>
              </w:rPr>
            </w:pPr>
            <w:r w:rsidRPr="00D350D1">
              <w:rPr>
                <w:rFonts w:ascii="Times New Roman" w:eastAsia="Times New Roman" w:hAnsi="Times New Roman" w:cs="Times New Roman"/>
                <w:b/>
                <w:i/>
                <w:sz w:val="24"/>
                <w:szCs w:val="24"/>
                <w:lang w:eastAsia="ru-RU"/>
              </w:rPr>
              <w:t>Октябрь</w:t>
            </w:r>
          </w:p>
        </w:tc>
        <w:tc>
          <w:tcPr>
            <w:tcW w:w="2552" w:type="dxa"/>
            <w:tcBorders>
              <w:top w:val="single" w:sz="4" w:space="0" w:color="auto"/>
              <w:left w:val="single" w:sz="4" w:space="0" w:color="auto"/>
              <w:bottom w:val="single" w:sz="4" w:space="0" w:color="auto"/>
              <w:right w:val="single" w:sz="4" w:space="0" w:color="auto"/>
            </w:tcBorders>
            <w:hideMark/>
          </w:tcPr>
          <w:p w:rsidR="004F5E57" w:rsidRPr="00D350D1" w:rsidRDefault="004F5E57"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1.«Осеннее настроение (яркие листья)»</w:t>
            </w:r>
          </w:p>
        </w:tc>
        <w:tc>
          <w:tcPr>
            <w:tcW w:w="2594" w:type="dxa"/>
            <w:tcBorders>
              <w:top w:val="single" w:sz="4" w:space="0" w:color="auto"/>
              <w:left w:val="single" w:sz="4" w:space="0" w:color="auto"/>
              <w:bottom w:val="single" w:sz="4" w:space="0" w:color="auto"/>
              <w:right w:val="single" w:sz="4" w:space="0" w:color="auto"/>
            </w:tcBorders>
            <w:hideMark/>
          </w:tcPr>
          <w:p w:rsidR="004F5E57" w:rsidRPr="00D350D1" w:rsidRDefault="004F5E57"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2</w:t>
            </w:r>
            <w:r w:rsidR="00A43D4F" w:rsidRPr="00D350D1">
              <w:rPr>
                <w:rFonts w:ascii="Times New Roman" w:eastAsia="Times New Roman" w:hAnsi="Times New Roman" w:cs="Times New Roman"/>
                <w:b/>
                <w:sz w:val="24"/>
                <w:szCs w:val="24"/>
                <w:lang w:eastAsia="ru-RU"/>
              </w:rPr>
              <w:t>7</w:t>
            </w:r>
            <w:r w:rsidRPr="00D350D1">
              <w:rPr>
                <w:rFonts w:ascii="Times New Roman" w:eastAsia="Times New Roman" w:hAnsi="Times New Roman" w:cs="Times New Roman"/>
                <w:b/>
                <w:sz w:val="24"/>
                <w:szCs w:val="24"/>
                <w:lang w:eastAsia="ru-RU"/>
              </w:rPr>
              <w:t>.09.2</w:t>
            </w:r>
            <w:r w:rsidR="00A5091A"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 0</w:t>
            </w:r>
            <w:r w:rsidR="00A43D4F"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.10.2</w:t>
            </w:r>
            <w:r w:rsidR="00A5091A" w:rsidRPr="00D350D1">
              <w:rPr>
                <w:rFonts w:ascii="Times New Roman" w:eastAsia="Times New Roman" w:hAnsi="Times New Roman" w:cs="Times New Roman"/>
                <w:b/>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hideMark/>
          </w:tcPr>
          <w:p w:rsidR="004F5E57" w:rsidRPr="00D350D1" w:rsidRDefault="004F5E57"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беседы</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sz w:val="24"/>
                <w:szCs w:val="24"/>
                <w:lang w:eastAsia="ru-RU"/>
              </w:rPr>
              <w:t xml:space="preserve">«Прогулки в природу осенью», «Осень в стихах и загадках», </w:t>
            </w:r>
          </w:p>
          <w:p w:rsidR="004F5E57" w:rsidRPr="00D350D1" w:rsidRDefault="004F5E57"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i/>
                <w:sz w:val="24"/>
                <w:szCs w:val="24"/>
                <w:u w:val="single"/>
                <w:lang w:eastAsia="ru-RU"/>
              </w:rPr>
              <w:t>консультации</w:t>
            </w:r>
            <w:r w:rsidRPr="00D350D1">
              <w:rPr>
                <w:rFonts w:ascii="Times New Roman" w:eastAsia="Times New Roman" w:hAnsi="Times New Roman" w:cs="Times New Roman"/>
                <w:sz w:val="24"/>
                <w:szCs w:val="24"/>
                <w:lang w:eastAsia="ru-RU"/>
              </w:rPr>
              <w:t xml:space="preserve"> на информационном стенде </w:t>
            </w:r>
            <w:r w:rsidRPr="00D350D1">
              <w:rPr>
                <w:rFonts w:ascii="Times New Roman" w:eastAsia="Times New Roman" w:hAnsi="Times New Roman" w:cs="Times New Roman"/>
                <w:kern w:val="36"/>
                <w:sz w:val="24"/>
                <w:szCs w:val="24"/>
                <w:lang w:eastAsia="ru-RU"/>
              </w:rPr>
              <w:t>«Фантазии из листьев - мастерим картины из природного материала»</w:t>
            </w:r>
          </w:p>
          <w:p w:rsidR="004F5E57" w:rsidRPr="00D350D1" w:rsidRDefault="004F5E57" w:rsidP="00AA64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kern w:val="36"/>
                <w:sz w:val="24"/>
                <w:szCs w:val="24"/>
                <w:lang w:eastAsia="ru-RU"/>
              </w:rPr>
              <w:t>Совместная деятельность педагогов и родителей</w:t>
            </w:r>
            <w:r w:rsidRPr="00D350D1">
              <w:rPr>
                <w:rFonts w:ascii="Times New Roman" w:eastAsia="Times New Roman" w:hAnsi="Times New Roman" w:cs="Times New Roman"/>
                <w:kern w:val="36"/>
                <w:sz w:val="24"/>
                <w:szCs w:val="24"/>
                <w:lang w:eastAsia="ru-RU"/>
              </w:rPr>
              <w:t xml:space="preserve">: </w:t>
            </w:r>
            <w:r w:rsidRPr="00D350D1">
              <w:rPr>
                <w:rFonts w:ascii="Times New Roman" w:eastAsia="Times New Roman" w:hAnsi="Times New Roman" w:cs="Times New Roman"/>
                <w:i/>
                <w:kern w:val="36"/>
                <w:sz w:val="24"/>
                <w:szCs w:val="24"/>
                <w:u w:val="single"/>
                <w:lang w:eastAsia="ru-RU"/>
              </w:rPr>
              <w:t>выставка детских рисунков</w:t>
            </w:r>
            <w:r w:rsidRPr="00D350D1">
              <w:rPr>
                <w:rFonts w:ascii="Times New Roman" w:eastAsia="Times New Roman" w:hAnsi="Times New Roman" w:cs="Times New Roman"/>
                <w:kern w:val="36"/>
                <w:sz w:val="24"/>
                <w:szCs w:val="24"/>
                <w:lang w:eastAsia="ru-RU"/>
              </w:rPr>
              <w:t xml:space="preserve"> «Осенняя фантазия» </w:t>
            </w:r>
          </w:p>
        </w:tc>
      </w:tr>
      <w:tr w:rsidR="004F5E57" w:rsidRPr="00D350D1" w:rsidTr="00416B8A">
        <w:trPr>
          <w:trHeight w:val="1268"/>
        </w:trPr>
        <w:tc>
          <w:tcPr>
            <w:tcW w:w="397" w:type="dxa"/>
            <w:vMerge/>
            <w:tcBorders>
              <w:left w:val="single" w:sz="4" w:space="0" w:color="auto"/>
              <w:right w:val="single" w:sz="4" w:space="0" w:color="auto"/>
            </w:tcBorders>
            <w:vAlign w:val="center"/>
            <w:hideMark/>
          </w:tcPr>
          <w:p w:rsidR="004F5E57" w:rsidRPr="00D350D1" w:rsidRDefault="004F5E57"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F5E57" w:rsidRPr="00D350D1" w:rsidRDefault="004F5E57"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2.«Вкусные дары осени»</w:t>
            </w:r>
          </w:p>
        </w:tc>
        <w:tc>
          <w:tcPr>
            <w:tcW w:w="2594" w:type="dxa"/>
            <w:tcBorders>
              <w:top w:val="single" w:sz="4" w:space="0" w:color="auto"/>
              <w:left w:val="single" w:sz="4" w:space="0" w:color="auto"/>
              <w:bottom w:val="single" w:sz="4" w:space="0" w:color="auto"/>
              <w:right w:val="single" w:sz="4" w:space="0" w:color="auto"/>
            </w:tcBorders>
            <w:hideMark/>
          </w:tcPr>
          <w:p w:rsidR="004F5E57" w:rsidRPr="00D350D1" w:rsidRDefault="004F5E57" w:rsidP="00A43D4F">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0</w:t>
            </w:r>
            <w:r w:rsidR="00A43D4F" w:rsidRPr="00D350D1">
              <w:rPr>
                <w:rFonts w:ascii="Times New Roman" w:eastAsia="Times New Roman" w:hAnsi="Times New Roman" w:cs="Times New Roman"/>
                <w:b/>
                <w:sz w:val="24"/>
                <w:szCs w:val="24"/>
                <w:lang w:eastAsia="ru-RU"/>
              </w:rPr>
              <w:t>4</w:t>
            </w:r>
            <w:r w:rsidRPr="00D350D1">
              <w:rPr>
                <w:rFonts w:ascii="Times New Roman" w:eastAsia="Times New Roman" w:hAnsi="Times New Roman" w:cs="Times New Roman"/>
                <w:b/>
                <w:sz w:val="24"/>
                <w:szCs w:val="24"/>
                <w:lang w:eastAsia="ru-RU"/>
              </w:rPr>
              <w:t>.10.2</w:t>
            </w:r>
            <w:r w:rsidR="00A5091A"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 0</w:t>
            </w:r>
            <w:r w:rsidR="00A43D4F" w:rsidRPr="00D350D1">
              <w:rPr>
                <w:rFonts w:ascii="Times New Roman" w:eastAsia="Times New Roman" w:hAnsi="Times New Roman" w:cs="Times New Roman"/>
                <w:b/>
                <w:sz w:val="24"/>
                <w:szCs w:val="24"/>
                <w:lang w:eastAsia="ru-RU"/>
              </w:rPr>
              <w:t>8</w:t>
            </w:r>
            <w:r w:rsidRPr="00D350D1">
              <w:rPr>
                <w:rFonts w:ascii="Times New Roman" w:eastAsia="Times New Roman" w:hAnsi="Times New Roman" w:cs="Times New Roman"/>
                <w:b/>
                <w:sz w:val="24"/>
                <w:szCs w:val="24"/>
                <w:lang w:eastAsia="ru-RU"/>
              </w:rPr>
              <w:t>.10.2</w:t>
            </w:r>
            <w:r w:rsidR="00A5091A" w:rsidRPr="00D350D1">
              <w:rPr>
                <w:rFonts w:ascii="Times New Roman" w:eastAsia="Times New Roman" w:hAnsi="Times New Roman" w:cs="Times New Roman"/>
                <w:b/>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hideMark/>
          </w:tcPr>
          <w:p w:rsidR="004F5E57" w:rsidRPr="00D350D1" w:rsidRDefault="004F5E57"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консультации</w:t>
            </w:r>
            <w:r w:rsidRPr="00D350D1">
              <w:rPr>
                <w:rFonts w:ascii="Times New Roman" w:eastAsia="Times New Roman" w:hAnsi="Times New Roman" w:cs="Times New Roman"/>
                <w:sz w:val="24"/>
                <w:szCs w:val="24"/>
                <w:lang w:eastAsia="ru-RU"/>
              </w:rPr>
              <w:t xml:space="preserve"> на информационном стенде «Польза овощей и фруктов», «Осторожно, грибы!»</w:t>
            </w:r>
          </w:p>
          <w:p w:rsidR="004F5E57" w:rsidRPr="00D350D1" w:rsidRDefault="004F5E57"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kern w:val="36"/>
                <w:sz w:val="24"/>
                <w:szCs w:val="24"/>
                <w:lang w:eastAsia="ru-RU"/>
              </w:rPr>
              <w:t>Совместная деятельность педагогов и родителей</w:t>
            </w:r>
            <w:r w:rsidRPr="00D350D1">
              <w:rPr>
                <w:rFonts w:ascii="Times New Roman" w:eastAsia="Times New Roman" w:hAnsi="Times New Roman" w:cs="Times New Roman"/>
                <w:kern w:val="36"/>
                <w:sz w:val="24"/>
                <w:szCs w:val="24"/>
                <w:lang w:eastAsia="ru-RU"/>
              </w:rPr>
              <w:t xml:space="preserve">: </w:t>
            </w:r>
            <w:r w:rsidRPr="00D350D1">
              <w:rPr>
                <w:rFonts w:ascii="Times New Roman" w:eastAsia="Times New Roman" w:hAnsi="Times New Roman" w:cs="Times New Roman"/>
                <w:i/>
                <w:kern w:val="36"/>
                <w:sz w:val="24"/>
                <w:szCs w:val="24"/>
                <w:u w:val="single"/>
                <w:lang w:eastAsia="ru-RU"/>
              </w:rPr>
              <w:t>осенняя выставка</w:t>
            </w:r>
            <w:r w:rsidRPr="00D350D1">
              <w:rPr>
                <w:rFonts w:ascii="Times New Roman" w:eastAsia="Times New Roman" w:hAnsi="Times New Roman" w:cs="Times New Roman"/>
                <w:kern w:val="36"/>
                <w:sz w:val="24"/>
                <w:szCs w:val="24"/>
                <w:lang w:eastAsia="ru-RU"/>
              </w:rPr>
              <w:t xml:space="preserve"> «Дары осени»</w:t>
            </w:r>
          </w:p>
        </w:tc>
      </w:tr>
      <w:tr w:rsidR="004F5E57" w:rsidRPr="00D350D1" w:rsidTr="00416B8A">
        <w:tc>
          <w:tcPr>
            <w:tcW w:w="397" w:type="dxa"/>
            <w:vMerge/>
            <w:tcBorders>
              <w:left w:val="single" w:sz="4" w:space="0" w:color="auto"/>
              <w:right w:val="single" w:sz="4" w:space="0" w:color="auto"/>
            </w:tcBorders>
            <w:vAlign w:val="center"/>
            <w:hideMark/>
          </w:tcPr>
          <w:p w:rsidR="004F5E57" w:rsidRPr="00D350D1" w:rsidRDefault="004F5E57"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F5E57" w:rsidRPr="00D350D1" w:rsidRDefault="004F5E57"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3.«Оденем куклу на прогулку»</w:t>
            </w:r>
          </w:p>
        </w:tc>
        <w:tc>
          <w:tcPr>
            <w:tcW w:w="2594" w:type="dxa"/>
            <w:tcBorders>
              <w:top w:val="single" w:sz="4" w:space="0" w:color="auto"/>
              <w:left w:val="single" w:sz="4" w:space="0" w:color="auto"/>
              <w:bottom w:val="single" w:sz="4" w:space="0" w:color="auto"/>
              <w:right w:val="single" w:sz="4" w:space="0" w:color="auto"/>
            </w:tcBorders>
            <w:hideMark/>
          </w:tcPr>
          <w:p w:rsidR="004F5E57" w:rsidRPr="00D350D1" w:rsidRDefault="004F5E57"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1</w:t>
            </w:r>
            <w:r w:rsidR="00A43D4F"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.10.2</w:t>
            </w:r>
            <w:r w:rsidR="00A5091A"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 xml:space="preserve">– </w:t>
            </w:r>
            <w:r w:rsidR="00A43D4F" w:rsidRPr="00D350D1">
              <w:rPr>
                <w:rFonts w:ascii="Times New Roman" w:eastAsia="Times New Roman" w:hAnsi="Times New Roman" w:cs="Times New Roman"/>
                <w:b/>
                <w:sz w:val="24"/>
                <w:szCs w:val="24"/>
                <w:lang w:eastAsia="ru-RU"/>
              </w:rPr>
              <w:t>15</w:t>
            </w:r>
            <w:r w:rsidRPr="00D350D1">
              <w:rPr>
                <w:rFonts w:ascii="Times New Roman" w:eastAsia="Times New Roman" w:hAnsi="Times New Roman" w:cs="Times New Roman"/>
                <w:b/>
                <w:sz w:val="24"/>
                <w:szCs w:val="24"/>
                <w:lang w:eastAsia="ru-RU"/>
              </w:rPr>
              <w:t>.10.2</w:t>
            </w:r>
            <w:r w:rsidR="00A5091A" w:rsidRPr="00D350D1">
              <w:rPr>
                <w:rFonts w:ascii="Times New Roman" w:eastAsia="Times New Roman" w:hAnsi="Times New Roman" w:cs="Times New Roman"/>
                <w:b/>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hideMark/>
          </w:tcPr>
          <w:p w:rsidR="004F5E57" w:rsidRPr="00D350D1" w:rsidRDefault="004F5E57"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консультация</w:t>
            </w:r>
            <w:r w:rsidRPr="00D350D1">
              <w:rPr>
                <w:rFonts w:ascii="Times New Roman" w:eastAsia="Times New Roman" w:hAnsi="Times New Roman" w:cs="Times New Roman"/>
                <w:sz w:val="24"/>
                <w:szCs w:val="24"/>
                <w:lang w:eastAsia="ru-RU"/>
              </w:rPr>
              <w:t xml:space="preserve"> на информационном стенде «Одеваем ребенка по погоде»</w:t>
            </w:r>
          </w:p>
          <w:p w:rsidR="004F5E57" w:rsidRPr="00D350D1" w:rsidRDefault="004F5E57"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i/>
                <w:sz w:val="24"/>
                <w:szCs w:val="24"/>
                <w:u w:val="single"/>
                <w:lang w:eastAsia="ru-RU"/>
              </w:rPr>
              <w:t>Индивидуальные беседы</w:t>
            </w:r>
            <w:r w:rsidRPr="00D350D1">
              <w:rPr>
                <w:rFonts w:ascii="Times New Roman" w:eastAsia="Times New Roman" w:hAnsi="Times New Roman" w:cs="Times New Roman"/>
                <w:sz w:val="24"/>
                <w:szCs w:val="24"/>
                <w:lang w:eastAsia="ru-RU"/>
              </w:rPr>
              <w:t xml:space="preserve"> по теме</w:t>
            </w:r>
          </w:p>
        </w:tc>
      </w:tr>
      <w:tr w:rsidR="004F5E57" w:rsidRPr="00D350D1" w:rsidTr="00416B8A">
        <w:tc>
          <w:tcPr>
            <w:tcW w:w="397" w:type="dxa"/>
            <w:vMerge/>
            <w:tcBorders>
              <w:left w:val="single" w:sz="4" w:space="0" w:color="auto"/>
              <w:right w:val="single" w:sz="4" w:space="0" w:color="auto"/>
            </w:tcBorders>
            <w:vAlign w:val="center"/>
            <w:hideMark/>
          </w:tcPr>
          <w:p w:rsidR="004F5E57" w:rsidRPr="00D350D1" w:rsidRDefault="004F5E57"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F5E57" w:rsidRPr="00D350D1" w:rsidRDefault="004F5E57" w:rsidP="00416B8A">
            <w:pPr>
              <w:spacing w:after="0" w:line="240" w:lineRule="auto"/>
              <w:contextualSpacing/>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4.«Что случилось с куклой Машей»</w:t>
            </w:r>
          </w:p>
        </w:tc>
        <w:tc>
          <w:tcPr>
            <w:tcW w:w="2594" w:type="dxa"/>
            <w:tcBorders>
              <w:top w:val="single" w:sz="4" w:space="0" w:color="auto"/>
              <w:left w:val="single" w:sz="4" w:space="0" w:color="auto"/>
              <w:bottom w:val="single" w:sz="4" w:space="0" w:color="auto"/>
              <w:right w:val="single" w:sz="4" w:space="0" w:color="auto"/>
            </w:tcBorders>
            <w:hideMark/>
          </w:tcPr>
          <w:p w:rsidR="004F5E57" w:rsidRPr="00D350D1" w:rsidRDefault="004F5E57" w:rsidP="00A43D4F">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1</w:t>
            </w:r>
            <w:r w:rsidR="00A43D4F" w:rsidRPr="00D350D1">
              <w:rPr>
                <w:rFonts w:ascii="Times New Roman" w:eastAsia="Times New Roman" w:hAnsi="Times New Roman" w:cs="Times New Roman"/>
                <w:b/>
                <w:sz w:val="24"/>
                <w:szCs w:val="24"/>
                <w:lang w:eastAsia="ru-RU"/>
              </w:rPr>
              <w:t>8</w:t>
            </w:r>
            <w:r w:rsidRPr="00D350D1">
              <w:rPr>
                <w:rFonts w:ascii="Times New Roman" w:eastAsia="Times New Roman" w:hAnsi="Times New Roman" w:cs="Times New Roman"/>
                <w:b/>
                <w:sz w:val="24"/>
                <w:szCs w:val="24"/>
                <w:lang w:eastAsia="ru-RU"/>
              </w:rPr>
              <w:t>.10.2</w:t>
            </w:r>
            <w:r w:rsidR="00A5091A"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 xml:space="preserve"> – 2</w:t>
            </w:r>
            <w:r w:rsidR="00A43D4F" w:rsidRPr="00D350D1">
              <w:rPr>
                <w:rFonts w:ascii="Times New Roman" w:eastAsia="Times New Roman" w:hAnsi="Times New Roman" w:cs="Times New Roman"/>
                <w:b/>
                <w:sz w:val="24"/>
                <w:szCs w:val="24"/>
                <w:lang w:eastAsia="ru-RU"/>
              </w:rPr>
              <w:t>2</w:t>
            </w:r>
            <w:r w:rsidRPr="00D350D1">
              <w:rPr>
                <w:rFonts w:ascii="Times New Roman" w:eastAsia="Times New Roman" w:hAnsi="Times New Roman" w:cs="Times New Roman"/>
                <w:b/>
                <w:sz w:val="24"/>
                <w:szCs w:val="24"/>
                <w:lang w:eastAsia="ru-RU"/>
              </w:rPr>
              <w:t>.10.2</w:t>
            </w:r>
            <w:r w:rsidR="00A5091A" w:rsidRPr="00D350D1">
              <w:rPr>
                <w:rFonts w:ascii="Times New Roman" w:eastAsia="Times New Roman" w:hAnsi="Times New Roman" w:cs="Times New Roman"/>
                <w:b/>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hideMark/>
          </w:tcPr>
          <w:p w:rsidR="004F5E57" w:rsidRPr="00D350D1" w:rsidRDefault="004F5E57" w:rsidP="00AA6427">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Педагогическое образование родителей</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консультация</w:t>
            </w:r>
            <w:r w:rsidRPr="00D350D1">
              <w:rPr>
                <w:rFonts w:ascii="Times New Roman" w:eastAsia="Times New Roman" w:hAnsi="Times New Roman" w:cs="Times New Roman"/>
                <w:sz w:val="24"/>
                <w:szCs w:val="24"/>
                <w:lang w:eastAsia="ru-RU"/>
              </w:rPr>
              <w:t xml:space="preserve"> «Здоровый образ жизни ваших детей»</w:t>
            </w:r>
          </w:p>
          <w:p w:rsidR="004F5E57" w:rsidRPr="00D350D1" w:rsidRDefault="004F5E57" w:rsidP="00A5091A">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Родительское собрание</w:t>
            </w:r>
            <w:r w:rsidRPr="00D350D1">
              <w:rPr>
                <w:rFonts w:ascii="Times New Roman" w:eastAsia="Times New Roman" w:hAnsi="Times New Roman" w:cs="Times New Roman"/>
                <w:sz w:val="24"/>
                <w:szCs w:val="24"/>
                <w:lang w:eastAsia="ru-RU"/>
              </w:rPr>
              <w:t xml:space="preserve"> «Возрастные особенности детей </w:t>
            </w:r>
            <w:r w:rsidR="00A5091A" w:rsidRPr="00D350D1">
              <w:rPr>
                <w:rFonts w:ascii="Times New Roman" w:eastAsia="Times New Roman" w:hAnsi="Times New Roman" w:cs="Times New Roman"/>
                <w:sz w:val="24"/>
                <w:szCs w:val="24"/>
                <w:lang w:eastAsia="ru-RU"/>
              </w:rPr>
              <w:t>2</w:t>
            </w:r>
            <w:r w:rsidRPr="00D350D1">
              <w:rPr>
                <w:rFonts w:ascii="Times New Roman" w:eastAsia="Times New Roman" w:hAnsi="Times New Roman" w:cs="Times New Roman"/>
                <w:sz w:val="24"/>
                <w:szCs w:val="24"/>
                <w:lang w:eastAsia="ru-RU"/>
              </w:rPr>
              <w:t>-го года жизни. Адаптация к условиям ДОУ</w:t>
            </w:r>
          </w:p>
        </w:tc>
      </w:tr>
      <w:tr w:rsidR="004F5E57" w:rsidRPr="00D350D1" w:rsidTr="00416B8A">
        <w:tc>
          <w:tcPr>
            <w:tcW w:w="397" w:type="dxa"/>
            <w:vMerge/>
            <w:tcBorders>
              <w:left w:val="single" w:sz="4" w:space="0" w:color="auto"/>
              <w:bottom w:val="single" w:sz="4" w:space="0" w:color="auto"/>
              <w:right w:val="single" w:sz="4" w:space="0" w:color="auto"/>
            </w:tcBorders>
            <w:textDirection w:val="btLr"/>
            <w:hideMark/>
          </w:tcPr>
          <w:p w:rsidR="004F5E57" w:rsidRPr="00D350D1" w:rsidRDefault="004F5E57"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F5E57" w:rsidRPr="00D350D1" w:rsidRDefault="004F5E57"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5.«Дом, в котором я живу»</w:t>
            </w:r>
          </w:p>
        </w:tc>
        <w:tc>
          <w:tcPr>
            <w:tcW w:w="2594" w:type="dxa"/>
            <w:tcBorders>
              <w:top w:val="single" w:sz="4" w:space="0" w:color="auto"/>
              <w:left w:val="single" w:sz="4" w:space="0" w:color="auto"/>
              <w:bottom w:val="single" w:sz="4" w:space="0" w:color="auto"/>
              <w:right w:val="single" w:sz="4" w:space="0" w:color="auto"/>
            </w:tcBorders>
            <w:hideMark/>
          </w:tcPr>
          <w:p w:rsidR="004F5E57" w:rsidRPr="00D350D1" w:rsidRDefault="004F5E57"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2</w:t>
            </w:r>
            <w:r w:rsidR="00A43D4F" w:rsidRPr="00D350D1">
              <w:rPr>
                <w:rFonts w:ascii="Times New Roman" w:eastAsia="Times New Roman" w:hAnsi="Times New Roman" w:cs="Times New Roman"/>
                <w:b/>
                <w:sz w:val="24"/>
                <w:szCs w:val="24"/>
                <w:lang w:eastAsia="ru-RU"/>
              </w:rPr>
              <w:t>5</w:t>
            </w:r>
            <w:r w:rsidRPr="00D350D1">
              <w:rPr>
                <w:rFonts w:ascii="Times New Roman" w:eastAsia="Times New Roman" w:hAnsi="Times New Roman" w:cs="Times New Roman"/>
                <w:b/>
                <w:sz w:val="24"/>
                <w:szCs w:val="24"/>
                <w:lang w:eastAsia="ru-RU"/>
              </w:rPr>
              <w:t>.10.</w:t>
            </w:r>
            <w:r w:rsidR="00CB5CC4"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 xml:space="preserve"> – </w:t>
            </w:r>
            <w:r w:rsidR="00A43D4F" w:rsidRPr="00D350D1">
              <w:rPr>
                <w:rFonts w:ascii="Times New Roman" w:eastAsia="Times New Roman" w:hAnsi="Times New Roman" w:cs="Times New Roman"/>
                <w:b/>
                <w:sz w:val="24"/>
                <w:szCs w:val="24"/>
                <w:lang w:eastAsia="ru-RU"/>
              </w:rPr>
              <w:t>29</w:t>
            </w:r>
            <w:r w:rsidR="00CB5CC4" w:rsidRPr="00D350D1">
              <w:rPr>
                <w:rFonts w:ascii="Times New Roman" w:eastAsia="Times New Roman" w:hAnsi="Times New Roman" w:cs="Times New Roman"/>
                <w:b/>
                <w:sz w:val="24"/>
                <w:szCs w:val="24"/>
                <w:lang w:eastAsia="ru-RU"/>
              </w:rPr>
              <w:t>.10.2</w:t>
            </w:r>
            <w:r w:rsidR="00A5091A" w:rsidRPr="00D350D1">
              <w:rPr>
                <w:rFonts w:ascii="Times New Roman" w:eastAsia="Times New Roman" w:hAnsi="Times New Roman" w:cs="Times New Roman"/>
                <w:b/>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hideMark/>
          </w:tcPr>
          <w:p w:rsidR="004F5E57" w:rsidRPr="00D350D1" w:rsidRDefault="004F5E57"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консультация</w:t>
            </w:r>
            <w:r w:rsidRPr="00D350D1">
              <w:rPr>
                <w:rFonts w:ascii="Times New Roman" w:eastAsia="Times New Roman" w:hAnsi="Times New Roman" w:cs="Times New Roman"/>
                <w:sz w:val="24"/>
                <w:szCs w:val="24"/>
                <w:lang w:eastAsia="ru-RU"/>
              </w:rPr>
              <w:t xml:space="preserve"> на информационном стенде «Учим детей правилам безопасного поведения дома», </w:t>
            </w:r>
            <w:r w:rsidRPr="00D350D1">
              <w:rPr>
                <w:rFonts w:ascii="Times New Roman" w:eastAsia="Times New Roman" w:hAnsi="Times New Roman" w:cs="Times New Roman"/>
                <w:i/>
                <w:sz w:val="24"/>
                <w:szCs w:val="24"/>
                <w:u w:val="single"/>
                <w:lang w:eastAsia="ru-RU"/>
              </w:rPr>
              <w:t>беседа</w:t>
            </w:r>
            <w:r w:rsidRPr="00D350D1">
              <w:rPr>
                <w:rFonts w:ascii="Times New Roman" w:eastAsia="Times New Roman" w:hAnsi="Times New Roman" w:cs="Times New Roman"/>
                <w:sz w:val="24"/>
                <w:szCs w:val="24"/>
                <w:lang w:eastAsia="ru-RU"/>
              </w:rPr>
              <w:t xml:space="preserve"> «Рекомендации родителям по организации игрового уголка»</w:t>
            </w:r>
          </w:p>
          <w:p w:rsidR="004F5E57" w:rsidRPr="00D350D1" w:rsidRDefault="004F5E57"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kern w:val="36"/>
                <w:sz w:val="24"/>
                <w:szCs w:val="24"/>
                <w:lang w:eastAsia="ru-RU"/>
              </w:rPr>
              <w:t>Совместная деятельность педагогов и родителей</w:t>
            </w:r>
            <w:r w:rsidRPr="00D350D1">
              <w:rPr>
                <w:rFonts w:ascii="Times New Roman" w:eastAsia="Times New Roman" w:hAnsi="Times New Roman" w:cs="Times New Roman"/>
                <w:kern w:val="36"/>
                <w:sz w:val="24"/>
                <w:szCs w:val="24"/>
                <w:lang w:eastAsia="ru-RU"/>
              </w:rPr>
              <w:t xml:space="preserve">: </w:t>
            </w:r>
            <w:r w:rsidR="008465B6" w:rsidRPr="00D350D1">
              <w:rPr>
                <w:rFonts w:ascii="Times New Roman" w:eastAsia="Times New Roman" w:hAnsi="Times New Roman" w:cs="Times New Roman"/>
                <w:b/>
                <w:i/>
                <w:kern w:val="36"/>
                <w:sz w:val="24"/>
                <w:szCs w:val="24"/>
                <w:lang w:eastAsia="ru-RU"/>
              </w:rPr>
              <w:t>Семейный к</w:t>
            </w:r>
            <w:r w:rsidRPr="00D350D1">
              <w:rPr>
                <w:rFonts w:ascii="Times New Roman" w:eastAsia="Times New Roman" w:hAnsi="Times New Roman" w:cs="Times New Roman"/>
                <w:b/>
                <w:i/>
                <w:kern w:val="36"/>
                <w:sz w:val="24"/>
                <w:szCs w:val="24"/>
                <w:lang w:eastAsia="ru-RU"/>
              </w:rPr>
              <w:t>онкурс</w:t>
            </w:r>
            <w:r w:rsidRPr="00D350D1">
              <w:rPr>
                <w:rFonts w:ascii="Times New Roman" w:eastAsia="Times New Roman" w:hAnsi="Times New Roman" w:cs="Times New Roman"/>
                <w:kern w:val="36"/>
                <w:sz w:val="24"/>
                <w:szCs w:val="24"/>
                <w:lang w:eastAsia="ru-RU"/>
              </w:rPr>
              <w:t xml:space="preserve"> «Яркая мода – безопасность пешехода!»</w:t>
            </w:r>
          </w:p>
        </w:tc>
      </w:tr>
      <w:tr w:rsidR="004F5E57" w:rsidRPr="00D350D1" w:rsidTr="00416B8A">
        <w:tc>
          <w:tcPr>
            <w:tcW w:w="39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031D" w:rsidRPr="00D350D1" w:rsidRDefault="004F5E57" w:rsidP="00AA6427">
            <w:pPr>
              <w:spacing w:after="0" w:line="240" w:lineRule="auto"/>
              <w:ind w:left="113" w:right="113"/>
              <w:jc w:val="center"/>
              <w:rPr>
                <w:rFonts w:ascii="Times New Roman" w:eastAsia="Times New Roman" w:hAnsi="Times New Roman" w:cs="Times New Roman"/>
                <w:b/>
                <w:i/>
                <w:sz w:val="24"/>
                <w:szCs w:val="24"/>
              </w:rPr>
            </w:pPr>
            <w:r w:rsidRPr="00D350D1">
              <w:rPr>
                <w:rFonts w:ascii="Times New Roman" w:eastAsia="Times New Roman" w:hAnsi="Times New Roman" w:cs="Times New Roman"/>
                <w:b/>
                <w:i/>
                <w:sz w:val="24"/>
                <w:szCs w:val="24"/>
                <w:lang w:eastAsia="ru-RU"/>
              </w:rPr>
              <w:t>Ноябрь</w:t>
            </w: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CB5CC4"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1</w:t>
            </w:r>
            <w:r w:rsidR="002D031D" w:rsidRPr="00D350D1">
              <w:rPr>
                <w:rFonts w:ascii="Times New Roman" w:eastAsia="Times New Roman" w:hAnsi="Times New Roman" w:cs="Times New Roman"/>
                <w:b/>
                <w:sz w:val="24"/>
                <w:szCs w:val="24"/>
                <w:lang w:eastAsia="ru-RU"/>
              </w:rPr>
              <w:t>.«Мой домашний любимец»</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0</w:t>
            </w:r>
            <w:r w:rsidR="00A43D4F"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.11.</w:t>
            </w:r>
            <w:r w:rsidR="00CB5CC4"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 xml:space="preserve"> – 0</w:t>
            </w:r>
            <w:r w:rsidR="00A43D4F" w:rsidRPr="00D350D1">
              <w:rPr>
                <w:rFonts w:ascii="Times New Roman" w:eastAsia="Times New Roman" w:hAnsi="Times New Roman" w:cs="Times New Roman"/>
                <w:b/>
                <w:sz w:val="24"/>
                <w:szCs w:val="24"/>
                <w:lang w:eastAsia="ru-RU"/>
              </w:rPr>
              <w:t>5</w:t>
            </w:r>
            <w:r w:rsidRPr="00D350D1">
              <w:rPr>
                <w:rFonts w:ascii="Times New Roman" w:eastAsia="Times New Roman" w:hAnsi="Times New Roman" w:cs="Times New Roman"/>
                <w:b/>
                <w:sz w:val="24"/>
                <w:szCs w:val="24"/>
                <w:lang w:eastAsia="ru-RU"/>
              </w:rPr>
              <w:t>.11.</w:t>
            </w:r>
            <w:r w:rsidR="00CB5CC4"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консультация</w:t>
            </w:r>
            <w:r w:rsidRPr="00D350D1">
              <w:rPr>
                <w:rFonts w:ascii="Times New Roman" w:eastAsia="Times New Roman" w:hAnsi="Times New Roman" w:cs="Times New Roman"/>
                <w:sz w:val="24"/>
                <w:szCs w:val="24"/>
                <w:lang w:eastAsia="ru-RU"/>
              </w:rPr>
              <w:t xml:space="preserve"> на информационном стенде «Если в доме животные»,</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 xml:space="preserve">беседа </w:t>
            </w:r>
            <w:r w:rsidRPr="00D350D1">
              <w:rPr>
                <w:rFonts w:ascii="Times New Roman" w:eastAsia="Times New Roman" w:hAnsi="Times New Roman" w:cs="Times New Roman"/>
                <w:sz w:val="24"/>
                <w:szCs w:val="24"/>
                <w:lang w:eastAsia="ru-RU"/>
              </w:rPr>
              <w:t>«Заводить ли домашнее животное?»</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Педагогическое образование родителей</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консультация на информационном стенде</w:t>
            </w:r>
            <w:r w:rsidRPr="00D350D1">
              <w:rPr>
                <w:rFonts w:ascii="Times New Roman" w:eastAsia="Times New Roman" w:hAnsi="Times New Roman" w:cs="Times New Roman"/>
                <w:sz w:val="24"/>
                <w:szCs w:val="24"/>
                <w:lang w:eastAsia="ru-RU"/>
              </w:rPr>
              <w:t xml:space="preserve"> «Почему дети боятся животных?», «Не будь жестоким!»</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CB5CC4"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2</w:t>
            </w:r>
            <w:r w:rsidR="002D031D" w:rsidRPr="00D350D1">
              <w:rPr>
                <w:rFonts w:ascii="Times New Roman" w:eastAsia="Times New Roman" w:hAnsi="Times New Roman" w:cs="Times New Roman"/>
                <w:b/>
                <w:sz w:val="24"/>
                <w:szCs w:val="24"/>
                <w:lang w:eastAsia="ru-RU"/>
              </w:rPr>
              <w:t>.«Грузовик привез игрушки»</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CB5CC4"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0</w:t>
            </w:r>
            <w:r w:rsidR="00A43D4F" w:rsidRPr="00D350D1">
              <w:rPr>
                <w:rFonts w:ascii="Times New Roman" w:eastAsia="Times New Roman" w:hAnsi="Times New Roman" w:cs="Times New Roman"/>
                <w:b/>
                <w:sz w:val="24"/>
                <w:szCs w:val="24"/>
                <w:lang w:eastAsia="ru-RU"/>
              </w:rPr>
              <w:t>8</w:t>
            </w:r>
            <w:r w:rsidR="002D031D" w:rsidRPr="00D350D1">
              <w:rPr>
                <w:rFonts w:ascii="Times New Roman" w:eastAsia="Times New Roman" w:hAnsi="Times New Roman" w:cs="Times New Roman"/>
                <w:b/>
                <w:sz w:val="24"/>
                <w:szCs w:val="24"/>
                <w:lang w:eastAsia="ru-RU"/>
              </w:rPr>
              <w:t>.11.</w:t>
            </w:r>
            <w:r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1</w:t>
            </w:r>
            <w:r w:rsidR="002D031D" w:rsidRPr="00D350D1">
              <w:rPr>
                <w:rFonts w:ascii="Times New Roman" w:eastAsia="Times New Roman" w:hAnsi="Times New Roman" w:cs="Times New Roman"/>
                <w:b/>
                <w:sz w:val="24"/>
                <w:szCs w:val="24"/>
                <w:lang w:eastAsia="ru-RU"/>
              </w:rPr>
              <w:t>– 1</w:t>
            </w:r>
            <w:r w:rsidR="00A43D4F" w:rsidRPr="00D350D1">
              <w:rPr>
                <w:rFonts w:ascii="Times New Roman" w:eastAsia="Times New Roman" w:hAnsi="Times New Roman" w:cs="Times New Roman"/>
                <w:b/>
                <w:sz w:val="24"/>
                <w:szCs w:val="24"/>
                <w:lang w:eastAsia="ru-RU"/>
              </w:rPr>
              <w:t>2</w:t>
            </w:r>
            <w:r w:rsidR="002D031D" w:rsidRPr="00D350D1">
              <w:rPr>
                <w:rFonts w:ascii="Times New Roman" w:eastAsia="Times New Roman" w:hAnsi="Times New Roman" w:cs="Times New Roman"/>
                <w:b/>
                <w:sz w:val="24"/>
                <w:szCs w:val="24"/>
                <w:lang w:eastAsia="ru-RU"/>
              </w:rPr>
              <w:t>.11.</w:t>
            </w:r>
            <w:r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uppressAutoHyphens/>
              <w:spacing w:after="0" w:line="240" w:lineRule="auto"/>
              <w:jc w:val="both"/>
              <w:rPr>
                <w:rFonts w:ascii="Times New Roman" w:eastAsia="SimSun" w:hAnsi="Times New Roman" w:cs="Times New Roman"/>
                <w:sz w:val="24"/>
                <w:szCs w:val="24"/>
                <w:lang w:eastAsia="zh-CN" w:bidi="hi-IN"/>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консультации</w:t>
            </w:r>
            <w:r w:rsidRPr="00D350D1">
              <w:rPr>
                <w:rFonts w:ascii="Times New Roman" w:eastAsia="Times New Roman" w:hAnsi="Times New Roman" w:cs="Times New Roman"/>
                <w:sz w:val="24"/>
                <w:szCs w:val="24"/>
                <w:lang w:eastAsia="ru-RU"/>
              </w:rPr>
              <w:t xml:space="preserve"> на информационном стенде </w:t>
            </w:r>
            <w:r w:rsidRPr="00D350D1">
              <w:rPr>
                <w:rFonts w:ascii="Times New Roman" w:eastAsia="SimSun" w:hAnsi="Times New Roman" w:cs="Times New Roman"/>
                <w:sz w:val="24"/>
                <w:szCs w:val="24"/>
                <w:lang w:eastAsia="zh-CN" w:bidi="hi-IN"/>
              </w:rPr>
              <w:t>«Играем вместе с ребенком»</w:t>
            </w:r>
          </w:p>
          <w:p w:rsidR="002D031D" w:rsidRPr="00D350D1" w:rsidRDefault="002D031D" w:rsidP="00AA6427">
            <w:pPr>
              <w:spacing w:after="0" w:line="240" w:lineRule="auto"/>
              <w:contextualSpacing/>
              <w:jc w:val="both"/>
              <w:rPr>
                <w:rFonts w:ascii="Times New Roman" w:eastAsia="Times New Roman" w:hAnsi="Times New Roman" w:cs="Times New Roman"/>
                <w:i/>
                <w:sz w:val="24"/>
                <w:szCs w:val="24"/>
                <w:u w:val="single"/>
              </w:rPr>
            </w:pPr>
            <w:r w:rsidRPr="00D350D1">
              <w:rPr>
                <w:rFonts w:ascii="Times New Roman" w:eastAsia="Times New Roman" w:hAnsi="Times New Roman" w:cs="Times New Roman"/>
                <w:i/>
                <w:sz w:val="24"/>
                <w:szCs w:val="24"/>
                <w:u w:val="single"/>
                <w:lang w:eastAsia="ru-RU"/>
              </w:rPr>
              <w:t>Индивидуальные беседы</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CB5CC4"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3</w:t>
            </w:r>
            <w:r w:rsidR="002D031D" w:rsidRPr="00D350D1">
              <w:rPr>
                <w:rFonts w:ascii="Times New Roman" w:eastAsia="Times New Roman" w:hAnsi="Times New Roman" w:cs="Times New Roman"/>
                <w:b/>
                <w:sz w:val="24"/>
                <w:szCs w:val="24"/>
                <w:lang w:eastAsia="ru-RU"/>
              </w:rPr>
              <w:t>.«Мои любимые игрушки. Дети играют»</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1</w:t>
            </w:r>
            <w:r w:rsidR="00A43D4F" w:rsidRPr="00D350D1">
              <w:rPr>
                <w:rFonts w:ascii="Times New Roman" w:eastAsia="Times New Roman" w:hAnsi="Times New Roman" w:cs="Times New Roman"/>
                <w:b/>
                <w:sz w:val="24"/>
                <w:szCs w:val="24"/>
                <w:lang w:eastAsia="ru-RU"/>
              </w:rPr>
              <w:t>5</w:t>
            </w:r>
            <w:r w:rsidRPr="00D350D1">
              <w:rPr>
                <w:rFonts w:ascii="Times New Roman" w:eastAsia="Times New Roman" w:hAnsi="Times New Roman" w:cs="Times New Roman"/>
                <w:b/>
                <w:sz w:val="24"/>
                <w:szCs w:val="24"/>
                <w:lang w:eastAsia="ru-RU"/>
              </w:rPr>
              <w:t>.11.</w:t>
            </w:r>
            <w:r w:rsidR="00CB5CC4"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 xml:space="preserve">– </w:t>
            </w:r>
            <w:r w:rsidR="00A43D4F" w:rsidRPr="00D350D1">
              <w:rPr>
                <w:rFonts w:ascii="Times New Roman" w:eastAsia="Times New Roman" w:hAnsi="Times New Roman" w:cs="Times New Roman"/>
                <w:b/>
                <w:sz w:val="24"/>
                <w:szCs w:val="24"/>
                <w:lang w:eastAsia="ru-RU"/>
              </w:rPr>
              <w:t>19</w:t>
            </w:r>
            <w:r w:rsidRPr="00D350D1">
              <w:rPr>
                <w:rFonts w:ascii="Times New Roman" w:eastAsia="Times New Roman" w:hAnsi="Times New Roman" w:cs="Times New Roman"/>
                <w:b/>
                <w:sz w:val="24"/>
                <w:szCs w:val="24"/>
                <w:lang w:eastAsia="ru-RU"/>
              </w:rPr>
              <w:t>.11.</w:t>
            </w:r>
            <w:r w:rsidR="00CB5CC4"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contextualSpacing/>
              <w:jc w:val="both"/>
              <w:rPr>
                <w:rFonts w:ascii="Times New Roman" w:eastAsia="Times New Roman" w:hAnsi="Times New Roman" w:cs="Times New Roman"/>
                <w:sz w:val="24"/>
                <w:szCs w:val="24"/>
              </w:rPr>
            </w:pPr>
            <w:r w:rsidRPr="00D350D1">
              <w:rPr>
                <w:rFonts w:ascii="Times New Roman" w:eastAsia="Times New Roman" w:hAnsi="Times New Roman" w:cs="Times New Roman"/>
                <w:b/>
                <w:i/>
                <w:kern w:val="36"/>
                <w:sz w:val="24"/>
                <w:szCs w:val="24"/>
                <w:lang w:eastAsia="ru-RU"/>
              </w:rPr>
              <w:t>Совместная деятельность педагогов и родителей</w:t>
            </w:r>
            <w:r w:rsidRPr="00D350D1">
              <w:rPr>
                <w:rFonts w:ascii="Times New Roman" w:eastAsia="Times New Roman" w:hAnsi="Times New Roman" w:cs="Times New Roman"/>
                <w:b/>
                <w:kern w:val="36"/>
                <w:sz w:val="24"/>
                <w:szCs w:val="24"/>
                <w:lang w:eastAsia="ru-RU"/>
              </w:rPr>
              <w:t>:</w:t>
            </w:r>
            <w:r w:rsidRPr="00D350D1">
              <w:rPr>
                <w:rFonts w:ascii="Times New Roman" w:eastAsia="Times New Roman" w:hAnsi="Times New Roman" w:cs="Times New Roman"/>
                <w:kern w:val="36"/>
                <w:sz w:val="24"/>
                <w:szCs w:val="24"/>
                <w:lang w:eastAsia="ru-RU"/>
              </w:rPr>
              <w:t xml:space="preserve"> </w:t>
            </w:r>
            <w:r w:rsidRPr="00D350D1">
              <w:rPr>
                <w:rFonts w:ascii="Times New Roman" w:eastAsia="SimSun" w:hAnsi="Times New Roman" w:cs="Times New Roman"/>
                <w:i/>
                <w:sz w:val="24"/>
                <w:szCs w:val="24"/>
                <w:u w:val="single"/>
                <w:lang w:eastAsia="zh-CN" w:bidi="hi-IN"/>
              </w:rPr>
              <w:t>родительское собрание</w:t>
            </w:r>
            <w:r w:rsidRPr="00D350D1">
              <w:rPr>
                <w:rFonts w:ascii="Times New Roman" w:eastAsia="SimSun" w:hAnsi="Times New Roman" w:cs="Times New Roman"/>
                <w:sz w:val="24"/>
                <w:szCs w:val="24"/>
                <w:lang w:eastAsia="zh-CN" w:bidi="hi-IN"/>
              </w:rPr>
              <w:t xml:space="preserve"> «Адаптация детей к условиям ДОУ»</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CB5CC4"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4</w:t>
            </w:r>
            <w:r w:rsidR="002D031D" w:rsidRPr="00D350D1">
              <w:rPr>
                <w:rFonts w:ascii="Times New Roman" w:eastAsia="Times New Roman" w:hAnsi="Times New Roman" w:cs="Times New Roman"/>
                <w:b/>
                <w:sz w:val="24"/>
                <w:szCs w:val="24"/>
                <w:lang w:eastAsia="ru-RU"/>
              </w:rPr>
              <w:t>.«Коля и Катя в гостях у детей»</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2</w:t>
            </w:r>
            <w:r w:rsidR="00A43D4F" w:rsidRPr="00D350D1">
              <w:rPr>
                <w:rFonts w:ascii="Times New Roman" w:eastAsia="Times New Roman" w:hAnsi="Times New Roman" w:cs="Times New Roman"/>
                <w:b/>
                <w:sz w:val="24"/>
                <w:szCs w:val="24"/>
                <w:lang w:eastAsia="ru-RU"/>
              </w:rPr>
              <w:t>2</w:t>
            </w:r>
            <w:r w:rsidRPr="00D350D1">
              <w:rPr>
                <w:rFonts w:ascii="Times New Roman" w:eastAsia="Times New Roman" w:hAnsi="Times New Roman" w:cs="Times New Roman"/>
                <w:b/>
                <w:sz w:val="24"/>
                <w:szCs w:val="24"/>
                <w:lang w:eastAsia="ru-RU"/>
              </w:rPr>
              <w:t>.11.</w:t>
            </w:r>
            <w:r w:rsidR="00CB5CC4"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 xml:space="preserve"> – 2</w:t>
            </w:r>
            <w:r w:rsidR="00A43D4F" w:rsidRPr="00D350D1">
              <w:rPr>
                <w:rFonts w:ascii="Times New Roman" w:eastAsia="Times New Roman" w:hAnsi="Times New Roman" w:cs="Times New Roman"/>
                <w:b/>
                <w:sz w:val="24"/>
                <w:szCs w:val="24"/>
                <w:lang w:eastAsia="ru-RU"/>
              </w:rPr>
              <w:t>6</w:t>
            </w:r>
            <w:r w:rsidRPr="00D350D1">
              <w:rPr>
                <w:rFonts w:ascii="Times New Roman" w:eastAsia="Times New Roman" w:hAnsi="Times New Roman" w:cs="Times New Roman"/>
                <w:b/>
                <w:sz w:val="24"/>
                <w:szCs w:val="24"/>
                <w:lang w:eastAsia="ru-RU"/>
              </w:rPr>
              <w:t>.11.</w:t>
            </w:r>
            <w:r w:rsidR="00CB5CC4"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Педагогическое образование родителей</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консультация – дискуссия</w:t>
            </w:r>
            <w:r w:rsidRPr="00D350D1">
              <w:rPr>
                <w:rFonts w:ascii="Times New Roman" w:eastAsia="Times New Roman" w:hAnsi="Times New Roman" w:cs="Times New Roman"/>
                <w:sz w:val="24"/>
                <w:szCs w:val="24"/>
                <w:lang w:eastAsia="ru-RU"/>
              </w:rPr>
              <w:t xml:space="preserve"> «Гендерное воспитание в семье»</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консультации на информационном стенде</w:t>
            </w:r>
            <w:r w:rsidRPr="00D350D1">
              <w:rPr>
                <w:rFonts w:ascii="Times New Roman" w:eastAsia="Times New Roman" w:hAnsi="Times New Roman" w:cs="Times New Roman"/>
                <w:sz w:val="24"/>
                <w:szCs w:val="24"/>
                <w:lang w:eastAsia="ru-RU"/>
              </w:rPr>
              <w:t xml:space="preserve"> «Будущая женщина или как правильно воспитать девочку», «Будущий мужчина или как правильно воспитать мальчика»</w:t>
            </w:r>
          </w:p>
        </w:tc>
      </w:tr>
      <w:tr w:rsidR="00CB5CC4" w:rsidRPr="00D350D1" w:rsidTr="00416B8A">
        <w:tc>
          <w:tcPr>
            <w:tcW w:w="397" w:type="dxa"/>
            <w:vMerge w:val="restart"/>
            <w:tcBorders>
              <w:top w:val="single" w:sz="4" w:space="0" w:color="auto"/>
              <w:left w:val="single" w:sz="4" w:space="0" w:color="auto"/>
              <w:right w:val="single" w:sz="4" w:space="0" w:color="auto"/>
            </w:tcBorders>
            <w:textDirection w:val="btLr"/>
            <w:hideMark/>
          </w:tcPr>
          <w:p w:rsidR="00CB5CC4" w:rsidRPr="00D350D1" w:rsidRDefault="00CB5CC4" w:rsidP="00AA6427">
            <w:pPr>
              <w:spacing w:after="0" w:line="240" w:lineRule="auto"/>
              <w:ind w:left="113" w:right="113"/>
              <w:jc w:val="center"/>
              <w:rPr>
                <w:rFonts w:ascii="Times New Roman" w:eastAsia="Times New Roman" w:hAnsi="Times New Roman" w:cs="Times New Roman"/>
                <w:b/>
                <w:i/>
                <w:sz w:val="24"/>
                <w:szCs w:val="24"/>
              </w:rPr>
            </w:pPr>
            <w:r w:rsidRPr="00D350D1">
              <w:rPr>
                <w:rFonts w:ascii="Times New Roman" w:eastAsia="Times New Roman" w:hAnsi="Times New Roman" w:cs="Times New Roman"/>
                <w:b/>
                <w:i/>
                <w:sz w:val="24"/>
                <w:szCs w:val="24"/>
                <w:lang w:eastAsia="ru-RU"/>
              </w:rPr>
              <w:lastRenderedPageBreak/>
              <w:t>Декабрь</w:t>
            </w:r>
          </w:p>
        </w:tc>
        <w:tc>
          <w:tcPr>
            <w:tcW w:w="2552" w:type="dxa"/>
            <w:tcBorders>
              <w:top w:val="single" w:sz="4" w:space="0" w:color="auto"/>
              <w:left w:val="single" w:sz="4" w:space="0" w:color="auto"/>
              <w:bottom w:val="single" w:sz="4" w:space="0" w:color="auto"/>
              <w:right w:val="single" w:sz="4" w:space="0" w:color="auto"/>
            </w:tcBorders>
            <w:hideMark/>
          </w:tcPr>
          <w:p w:rsidR="00CB5CC4" w:rsidRPr="00D350D1" w:rsidRDefault="00CB5CC4"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1.«Зимушка-зима в гости к нам пришла»</w:t>
            </w:r>
          </w:p>
        </w:tc>
        <w:tc>
          <w:tcPr>
            <w:tcW w:w="2594" w:type="dxa"/>
            <w:tcBorders>
              <w:top w:val="single" w:sz="4" w:space="0" w:color="auto"/>
              <w:left w:val="single" w:sz="4" w:space="0" w:color="auto"/>
              <w:bottom w:val="single" w:sz="4" w:space="0" w:color="auto"/>
              <w:right w:val="single" w:sz="4" w:space="0" w:color="auto"/>
            </w:tcBorders>
            <w:hideMark/>
          </w:tcPr>
          <w:p w:rsidR="00CB5CC4" w:rsidRPr="00D350D1" w:rsidRDefault="00A43D4F" w:rsidP="00A43D4F">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29</w:t>
            </w:r>
            <w:r w:rsidR="00CB5CC4" w:rsidRPr="00D350D1">
              <w:rPr>
                <w:rFonts w:ascii="Times New Roman" w:eastAsia="Times New Roman" w:hAnsi="Times New Roman" w:cs="Times New Roman"/>
                <w:b/>
                <w:sz w:val="24"/>
                <w:szCs w:val="24"/>
                <w:lang w:eastAsia="ru-RU"/>
              </w:rPr>
              <w:t>.11.2</w:t>
            </w:r>
            <w:r w:rsidR="00A5091A" w:rsidRPr="00D350D1">
              <w:rPr>
                <w:rFonts w:ascii="Times New Roman" w:eastAsia="Times New Roman" w:hAnsi="Times New Roman" w:cs="Times New Roman"/>
                <w:b/>
                <w:sz w:val="24"/>
                <w:szCs w:val="24"/>
                <w:lang w:eastAsia="ru-RU"/>
              </w:rPr>
              <w:t>1</w:t>
            </w:r>
            <w:r w:rsidR="00CB5CC4" w:rsidRPr="00D350D1">
              <w:rPr>
                <w:rFonts w:ascii="Times New Roman" w:eastAsia="Times New Roman" w:hAnsi="Times New Roman" w:cs="Times New Roman"/>
                <w:b/>
                <w:sz w:val="24"/>
                <w:szCs w:val="24"/>
                <w:lang w:eastAsia="ru-RU"/>
              </w:rPr>
              <w:t xml:space="preserve"> – </w:t>
            </w:r>
            <w:r w:rsidRPr="00D350D1">
              <w:rPr>
                <w:rFonts w:ascii="Times New Roman" w:eastAsia="Times New Roman" w:hAnsi="Times New Roman" w:cs="Times New Roman"/>
                <w:b/>
                <w:sz w:val="24"/>
                <w:szCs w:val="24"/>
                <w:lang w:eastAsia="ru-RU"/>
              </w:rPr>
              <w:t>03</w:t>
            </w:r>
            <w:r w:rsidR="00CB5CC4" w:rsidRPr="00D350D1">
              <w:rPr>
                <w:rFonts w:ascii="Times New Roman" w:eastAsia="Times New Roman" w:hAnsi="Times New Roman" w:cs="Times New Roman"/>
                <w:b/>
                <w:sz w:val="24"/>
                <w:szCs w:val="24"/>
                <w:lang w:eastAsia="ru-RU"/>
              </w:rPr>
              <w:t>.12.2</w:t>
            </w:r>
            <w:r w:rsidR="00A5091A" w:rsidRPr="00D350D1">
              <w:rPr>
                <w:rFonts w:ascii="Times New Roman" w:eastAsia="Times New Roman" w:hAnsi="Times New Roman" w:cs="Times New Roman"/>
                <w:b/>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hideMark/>
          </w:tcPr>
          <w:p w:rsidR="00CB5CC4" w:rsidRPr="00D350D1" w:rsidRDefault="00CB5CC4"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тренинг</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sz w:val="24"/>
                <w:szCs w:val="24"/>
                <w:lang w:eastAsia="ru-RU"/>
              </w:rPr>
              <w:t xml:space="preserve">«Детские забавы и игры зимой», </w:t>
            </w:r>
            <w:r w:rsidRPr="00D350D1">
              <w:rPr>
                <w:rFonts w:ascii="Times New Roman" w:eastAsia="Times New Roman" w:hAnsi="Times New Roman" w:cs="Times New Roman"/>
                <w:i/>
                <w:sz w:val="24"/>
                <w:szCs w:val="24"/>
                <w:u w:val="single"/>
                <w:lang w:eastAsia="ru-RU"/>
              </w:rPr>
              <w:t>консультация</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 xml:space="preserve">на информационном стенде </w:t>
            </w:r>
            <w:r w:rsidRPr="00D350D1">
              <w:rPr>
                <w:rFonts w:ascii="Times New Roman" w:eastAsia="Times New Roman" w:hAnsi="Times New Roman" w:cs="Times New Roman"/>
                <w:sz w:val="24"/>
                <w:szCs w:val="24"/>
                <w:lang w:eastAsia="ru-RU"/>
              </w:rPr>
              <w:t>«Как сделать прогулку приятной и полезной»</w:t>
            </w:r>
          </w:p>
        </w:tc>
      </w:tr>
      <w:tr w:rsidR="00CB5CC4" w:rsidRPr="00D350D1" w:rsidTr="00416B8A">
        <w:trPr>
          <w:trHeight w:val="749"/>
        </w:trPr>
        <w:tc>
          <w:tcPr>
            <w:tcW w:w="397" w:type="dxa"/>
            <w:vMerge/>
            <w:tcBorders>
              <w:left w:val="single" w:sz="4" w:space="0" w:color="auto"/>
              <w:right w:val="single" w:sz="4" w:space="0" w:color="auto"/>
            </w:tcBorders>
            <w:vAlign w:val="center"/>
            <w:hideMark/>
          </w:tcPr>
          <w:p w:rsidR="00CB5CC4" w:rsidRPr="00D350D1" w:rsidRDefault="00CB5CC4"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B5CC4" w:rsidRPr="00D350D1" w:rsidRDefault="00CB5CC4" w:rsidP="00A43D4F">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2.</w:t>
            </w:r>
            <w:r w:rsidR="00A43D4F" w:rsidRPr="00D350D1">
              <w:rPr>
                <w:rFonts w:ascii="Times New Roman" w:eastAsia="Times New Roman" w:hAnsi="Times New Roman" w:cs="Times New Roman"/>
                <w:b/>
                <w:sz w:val="24"/>
                <w:szCs w:val="24"/>
                <w:lang w:eastAsia="ru-RU"/>
              </w:rPr>
              <w:t xml:space="preserve"> «Ёлка у нас в гостях» </w:t>
            </w:r>
          </w:p>
        </w:tc>
        <w:tc>
          <w:tcPr>
            <w:tcW w:w="2594" w:type="dxa"/>
            <w:tcBorders>
              <w:top w:val="single" w:sz="4" w:space="0" w:color="auto"/>
              <w:left w:val="single" w:sz="4" w:space="0" w:color="auto"/>
              <w:bottom w:val="single" w:sz="4" w:space="0" w:color="auto"/>
              <w:right w:val="single" w:sz="4" w:space="0" w:color="auto"/>
            </w:tcBorders>
            <w:hideMark/>
          </w:tcPr>
          <w:p w:rsidR="00CB5CC4" w:rsidRPr="00D350D1" w:rsidRDefault="00CB5CC4"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0</w:t>
            </w:r>
            <w:r w:rsidR="00A43D4F" w:rsidRPr="00D350D1">
              <w:rPr>
                <w:rFonts w:ascii="Times New Roman" w:eastAsia="Times New Roman" w:hAnsi="Times New Roman" w:cs="Times New Roman"/>
                <w:b/>
                <w:sz w:val="24"/>
                <w:szCs w:val="24"/>
                <w:lang w:eastAsia="ru-RU"/>
              </w:rPr>
              <w:t>6</w:t>
            </w:r>
            <w:r w:rsidRPr="00D350D1">
              <w:rPr>
                <w:rFonts w:ascii="Times New Roman" w:eastAsia="Times New Roman" w:hAnsi="Times New Roman" w:cs="Times New Roman"/>
                <w:b/>
                <w:sz w:val="24"/>
                <w:szCs w:val="24"/>
                <w:lang w:eastAsia="ru-RU"/>
              </w:rPr>
              <w:t>.12.2</w:t>
            </w:r>
            <w:r w:rsidR="00A5091A"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 1</w:t>
            </w:r>
            <w:r w:rsidR="00A43D4F" w:rsidRPr="00D350D1">
              <w:rPr>
                <w:rFonts w:ascii="Times New Roman" w:eastAsia="Times New Roman" w:hAnsi="Times New Roman" w:cs="Times New Roman"/>
                <w:b/>
                <w:sz w:val="24"/>
                <w:szCs w:val="24"/>
                <w:lang w:eastAsia="ru-RU"/>
              </w:rPr>
              <w:t>0</w:t>
            </w:r>
            <w:r w:rsidRPr="00D350D1">
              <w:rPr>
                <w:rFonts w:ascii="Times New Roman" w:eastAsia="Times New Roman" w:hAnsi="Times New Roman" w:cs="Times New Roman"/>
                <w:b/>
                <w:sz w:val="24"/>
                <w:szCs w:val="24"/>
                <w:lang w:eastAsia="ru-RU"/>
              </w:rPr>
              <w:t>.12.2</w:t>
            </w:r>
            <w:r w:rsidR="00A5091A" w:rsidRPr="00D350D1">
              <w:rPr>
                <w:rFonts w:ascii="Times New Roman" w:eastAsia="Times New Roman" w:hAnsi="Times New Roman" w:cs="Times New Roman"/>
                <w:b/>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hideMark/>
          </w:tcPr>
          <w:p w:rsidR="00CB5CC4" w:rsidRPr="00D350D1" w:rsidRDefault="00CB5CC4"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 xml:space="preserve">Педагогическое образование родителей: </w:t>
            </w:r>
            <w:r w:rsidRPr="00D350D1">
              <w:rPr>
                <w:rFonts w:ascii="Times New Roman" w:eastAsia="Times New Roman" w:hAnsi="Times New Roman" w:cs="Times New Roman"/>
                <w:i/>
                <w:sz w:val="24"/>
                <w:szCs w:val="24"/>
                <w:u w:val="single"/>
                <w:lang w:eastAsia="ru-RU"/>
              </w:rPr>
              <w:t>консультации</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sz w:val="24"/>
                <w:szCs w:val="24"/>
                <w:lang w:eastAsia="ru-RU"/>
              </w:rPr>
              <w:t>«Переохлаждения у детей в зимний период», «Не болеем мы зимой»</w:t>
            </w:r>
          </w:p>
        </w:tc>
      </w:tr>
      <w:tr w:rsidR="00CB5CC4" w:rsidRPr="00D350D1" w:rsidTr="00416B8A">
        <w:tc>
          <w:tcPr>
            <w:tcW w:w="397" w:type="dxa"/>
            <w:vMerge/>
            <w:tcBorders>
              <w:left w:val="single" w:sz="4" w:space="0" w:color="auto"/>
              <w:right w:val="single" w:sz="4" w:space="0" w:color="auto"/>
            </w:tcBorders>
            <w:vAlign w:val="center"/>
            <w:hideMark/>
          </w:tcPr>
          <w:p w:rsidR="00CB5CC4" w:rsidRPr="00D350D1" w:rsidRDefault="00CB5CC4"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B5CC4" w:rsidRPr="00D350D1" w:rsidRDefault="00CB5CC4" w:rsidP="00A43D4F">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3.</w:t>
            </w:r>
            <w:r w:rsidR="00A43D4F" w:rsidRPr="00D350D1">
              <w:rPr>
                <w:rFonts w:ascii="Times New Roman" w:eastAsia="Times New Roman" w:hAnsi="Times New Roman" w:cs="Times New Roman"/>
                <w:b/>
                <w:sz w:val="24"/>
                <w:szCs w:val="24"/>
                <w:lang w:eastAsia="ru-RU"/>
              </w:rPr>
              <w:t xml:space="preserve"> «Новогодние подарки для куклы»</w:t>
            </w:r>
          </w:p>
        </w:tc>
        <w:tc>
          <w:tcPr>
            <w:tcW w:w="2594" w:type="dxa"/>
            <w:tcBorders>
              <w:top w:val="single" w:sz="4" w:space="0" w:color="auto"/>
              <w:left w:val="single" w:sz="4" w:space="0" w:color="auto"/>
              <w:bottom w:val="single" w:sz="4" w:space="0" w:color="auto"/>
              <w:right w:val="single" w:sz="4" w:space="0" w:color="auto"/>
            </w:tcBorders>
            <w:hideMark/>
          </w:tcPr>
          <w:p w:rsidR="00CB5CC4" w:rsidRPr="00D350D1" w:rsidRDefault="00CB5CC4"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1</w:t>
            </w:r>
            <w:r w:rsidR="00A43D4F" w:rsidRPr="00D350D1">
              <w:rPr>
                <w:rFonts w:ascii="Times New Roman" w:eastAsia="Times New Roman" w:hAnsi="Times New Roman" w:cs="Times New Roman"/>
                <w:b/>
                <w:sz w:val="24"/>
                <w:szCs w:val="24"/>
                <w:lang w:eastAsia="ru-RU"/>
              </w:rPr>
              <w:t>3</w:t>
            </w:r>
            <w:r w:rsidRPr="00D350D1">
              <w:rPr>
                <w:rFonts w:ascii="Times New Roman" w:eastAsia="Times New Roman" w:hAnsi="Times New Roman" w:cs="Times New Roman"/>
                <w:b/>
                <w:sz w:val="24"/>
                <w:szCs w:val="24"/>
                <w:lang w:eastAsia="ru-RU"/>
              </w:rPr>
              <w:t>.12.2</w:t>
            </w:r>
            <w:r w:rsidR="00A5091A"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 1</w:t>
            </w:r>
            <w:r w:rsidR="00A43D4F" w:rsidRPr="00D350D1">
              <w:rPr>
                <w:rFonts w:ascii="Times New Roman" w:eastAsia="Times New Roman" w:hAnsi="Times New Roman" w:cs="Times New Roman"/>
                <w:b/>
                <w:sz w:val="24"/>
                <w:szCs w:val="24"/>
                <w:lang w:eastAsia="ru-RU"/>
              </w:rPr>
              <w:t>7</w:t>
            </w:r>
            <w:r w:rsidRPr="00D350D1">
              <w:rPr>
                <w:rFonts w:ascii="Times New Roman" w:eastAsia="Times New Roman" w:hAnsi="Times New Roman" w:cs="Times New Roman"/>
                <w:b/>
                <w:sz w:val="24"/>
                <w:szCs w:val="24"/>
                <w:lang w:eastAsia="ru-RU"/>
              </w:rPr>
              <w:t>.12.2</w:t>
            </w:r>
            <w:r w:rsidR="00A5091A" w:rsidRPr="00D350D1">
              <w:rPr>
                <w:rFonts w:ascii="Times New Roman" w:eastAsia="Times New Roman" w:hAnsi="Times New Roman" w:cs="Times New Roman"/>
                <w:b/>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hideMark/>
          </w:tcPr>
          <w:p w:rsidR="00CB5CC4" w:rsidRPr="00D350D1" w:rsidRDefault="00CB5CC4"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консультация</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на информационном стенде</w:t>
            </w:r>
            <w:r w:rsidRPr="00D350D1">
              <w:rPr>
                <w:rFonts w:ascii="Times New Roman" w:eastAsia="Times New Roman" w:hAnsi="Times New Roman" w:cs="Times New Roman"/>
                <w:sz w:val="24"/>
                <w:szCs w:val="24"/>
                <w:lang w:eastAsia="ru-RU"/>
              </w:rPr>
              <w:t xml:space="preserve"> «Новогодние рецепты»</w:t>
            </w:r>
          </w:p>
          <w:p w:rsidR="00CB5CC4" w:rsidRPr="00D350D1" w:rsidRDefault="00CB5CC4" w:rsidP="00AA6427">
            <w:pPr>
              <w:spacing w:after="0" w:line="240" w:lineRule="auto"/>
              <w:jc w:val="both"/>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b/>
                <w:i/>
                <w:sz w:val="24"/>
                <w:szCs w:val="24"/>
                <w:lang w:eastAsia="ru-RU"/>
              </w:rPr>
              <w:t xml:space="preserve">Педагогическое образование родителей: </w:t>
            </w:r>
            <w:r w:rsidRPr="00D350D1">
              <w:rPr>
                <w:rFonts w:ascii="Times New Roman" w:eastAsia="Times New Roman" w:hAnsi="Times New Roman" w:cs="Times New Roman"/>
                <w:i/>
                <w:sz w:val="24"/>
                <w:szCs w:val="24"/>
                <w:u w:val="single"/>
                <w:lang w:eastAsia="ru-RU"/>
              </w:rPr>
              <w:t>беседа</w:t>
            </w:r>
          </w:p>
          <w:p w:rsidR="00CB5CC4" w:rsidRPr="00D350D1" w:rsidRDefault="00CB5CC4" w:rsidP="00AA6427">
            <w:pPr>
              <w:spacing w:after="0" w:line="240" w:lineRule="auto"/>
              <w:contextualSpacing/>
              <w:jc w:val="both"/>
              <w:rPr>
                <w:rFonts w:ascii="Times New Roman" w:eastAsia="Times New Roman" w:hAnsi="Times New Roman" w:cs="Times New Roman"/>
                <w:sz w:val="24"/>
                <w:szCs w:val="24"/>
              </w:rPr>
            </w:pPr>
            <w:r w:rsidRPr="00D350D1">
              <w:rPr>
                <w:rFonts w:ascii="Times New Roman" w:eastAsia="Times New Roman" w:hAnsi="Times New Roman" w:cs="Times New Roman"/>
                <w:sz w:val="24"/>
                <w:szCs w:val="24"/>
                <w:lang w:eastAsia="ru-RU"/>
              </w:rPr>
              <w:t>«Профилактика ОРЗ зимой»</w:t>
            </w:r>
          </w:p>
        </w:tc>
      </w:tr>
      <w:tr w:rsidR="00CB5CC4" w:rsidRPr="00D350D1" w:rsidTr="00416B8A">
        <w:tc>
          <w:tcPr>
            <w:tcW w:w="397" w:type="dxa"/>
            <w:vMerge/>
            <w:tcBorders>
              <w:left w:val="single" w:sz="4" w:space="0" w:color="auto"/>
              <w:right w:val="single" w:sz="4" w:space="0" w:color="auto"/>
            </w:tcBorders>
            <w:vAlign w:val="center"/>
            <w:hideMark/>
          </w:tcPr>
          <w:p w:rsidR="00CB5CC4" w:rsidRPr="00D350D1" w:rsidRDefault="00CB5CC4"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B5CC4" w:rsidRPr="00D350D1" w:rsidRDefault="00CB5CC4"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4.«Здравствуй, дедушка Мороз!»</w:t>
            </w:r>
          </w:p>
        </w:tc>
        <w:tc>
          <w:tcPr>
            <w:tcW w:w="2594" w:type="dxa"/>
            <w:tcBorders>
              <w:top w:val="single" w:sz="4" w:space="0" w:color="auto"/>
              <w:left w:val="single" w:sz="4" w:space="0" w:color="auto"/>
              <w:bottom w:val="single" w:sz="4" w:space="0" w:color="auto"/>
              <w:right w:val="single" w:sz="4" w:space="0" w:color="auto"/>
            </w:tcBorders>
            <w:hideMark/>
          </w:tcPr>
          <w:p w:rsidR="00CB5CC4" w:rsidRPr="00D350D1" w:rsidRDefault="00CB5CC4" w:rsidP="00A43D4F">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2</w:t>
            </w:r>
            <w:r w:rsidR="00A43D4F" w:rsidRPr="00D350D1">
              <w:rPr>
                <w:rFonts w:ascii="Times New Roman" w:eastAsia="Times New Roman" w:hAnsi="Times New Roman" w:cs="Times New Roman"/>
                <w:b/>
                <w:sz w:val="24"/>
                <w:szCs w:val="24"/>
                <w:lang w:eastAsia="ru-RU"/>
              </w:rPr>
              <w:t>0</w:t>
            </w:r>
            <w:r w:rsidRPr="00D350D1">
              <w:rPr>
                <w:rFonts w:ascii="Times New Roman" w:eastAsia="Times New Roman" w:hAnsi="Times New Roman" w:cs="Times New Roman"/>
                <w:b/>
                <w:sz w:val="24"/>
                <w:szCs w:val="24"/>
                <w:lang w:eastAsia="ru-RU"/>
              </w:rPr>
              <w:t>.12.2</w:t>
            </w:r>
            <w:r w:rsidR="00A5091A"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 xml:space="preserve"> – 2</w:t>
            </w:r>
            <w:r w:rsidR="00A43D4F" w:rsidRPr="00D350D1">
              <w:rPr>
                <w:rFonts w:ascii="Times New Roman" w:eastAsia="Times New Roman" w:hAnsi="Times New Roman" w:cs="Times New Roman"/>
                <w:b/>
                <w:sz w:val="24"/>
                <w:szCs w:val="24"/>
                <w:lang w:eastAsia="ru-RU"/>
              </w:rPr>
              <w:t>4</w:t>
            </w:r>
            <w:r w:rsidRPr="00D350D1">
              <w:rPr>
                <w:rFonts w:ascii="Times New Roman" w:eastAsia="Times New Roman" w:hAnsi="Times New Roman" w:cs="Times New Roman"/>
                <w:b/>
                <w:sz w:val="24"/>
                <w:szCs w:val="24"/>
                <w:lang w:eastAsia="ru-RU"/>
              </w:rPr>
              <w:t>.12.2</w:t>
            </w:r>
            <w:r w:rsidR="00A5091A" w:rsidRPr="00D350D1">
              <w:rPr>
                <w:rFonts w:ascii="Times New Roman" w:eastAsia="Times New Roman" w:hAnsi="Times New Roman" w:cs="Times New Roman"/>
                <w:b/>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hideMark/>
          </w:tcPr>
          <w:p w:rsidR="00CB5CC4" w:rsidRPr="00D350D1" w:rsidRDefault="00CB5CC4"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консультации на информационном стенде</w:t>
            </w:r>
            <w:r w:rsidRPr="00D350D1">
              <w:rPr>
                <w:rFonts w:ascii="Times New Roman" w:eastAsia="Times New Roman" w:hAnsi="Times New Roman" w:cs="Times New Roman"/>
                <w:sz w:val="24"/>
                <w:szCs w:val="24"/>
                <w:lang w:eastAsia="ru-RU"/>
              </w:rPr>
              <w:t xml:space="preserve"> «Новый год и дети», «Новый год в разных странах мира»</w:t>
            </w:r>
          </w:p>
          <w:p w:rsidR="00CB5CC4" w:rsidRPr="00D350D1" w:rsidRDefault="00CB5CC4" w:rsidP="00AA6427">
            <w:pPr>
              <w:spacing w:after="0" w:line="240" w:lineRule="auto"/>
              <w:jc w:val="both"/>
              <w:rPr>
                <w:rFonts w:ascii="Times New Roman" w:eastAsia="Times New Roman" w:hAnsi="Times New Roman" w:cs="Times New Roman"/>
                <w:i/>
                <w:sz w:val="24"/>
                <w:szCs w:val="24"/>
                <w:u w:val="single"/>
                <w:lang w:eastAsia="ru-RU"/>
              </w:rPr>
            </w:pPr>
            <w:r w:rsidRPr="00D350D1">
              <w:rPr>
                <w:rFonts w:ascii="Times New Roman" w:eastAsia="Times New Roman" w:hAnsi="Times New Roman" w:cs="Times New Roman"/>
                <w:b/>
                <w:i/>
                <w:kern w:val="36"/>
                <w:sz w:val="24"/>
                <w:szCs w:val="24"/>
                <w:lang w:eastAsia="ru-RU"/>
              </w:rPr>
              <w:t>Совместная деятельность педагогов и родителей</w:t>
            </w:r>
            <w:r w:rsidRPr="00D350D1">
              <w:rPr>
                <w:rFonts w:ascii="Times New Roman" w:eastAsia="Times New Roman" w:hAnsi="Times New Roman" w:cs="Times New Roman"/>
                <w:b/>
                <w:kern w:val="36"/>
                <w:sz w:val="24"/>
                <w:szCs w:val="24"/>
                <w:lang w:eastAsia="ru-RU"/>
              </w:rPr>
              <w:t xml:space="preserve">: </w:t>
            </w:r>
            <w:r w:rsidRPr="00D350D1">
              <w:rPr>
                <w:rFonts w:ascii="Times New Roman" w:eastAsia="Times New Roman" w:hAnsi="Times New Roman" w:cs="Times New Roman"/>
                <w:i/>
                <w:kern w:val="36"/>
                <w:sz w:val="24"/>
                <w:szCs w:val="24"/>
                <w:u w:val="single"/>
                <w:lang w:eastAsia="ru-RU"/>
              </w:rPr>
              <w:t xml:space="preserve">конкурс совместного творчества детей и родителей </w:t>
            </w:r>
            <w:r w:rsidRPr="00D350D1">
              <w:rPr>
                <w:rFonts w:ascii="Times New Roman" w:eastAsia="Times New Roman" w:hAnsi="Times New Roman" w:cs="Times New Roman"/>
                <w:kern w:val="36"/>
                <w:sz w:val="24"/>
                <w:szCs w:val="24"/>
                <w:lang w:eastAsia="ru-RU"/>
              </w:rPr>
              <w:t>«Новогодняя игрушка»</w:t>
            </w:r>
          </w:p>
        </w:tc>
      </w:tr>
      <w:tr w:rsidR="00CB5CC4" w:rsidRPr="00D350D1" w:rsidTr="00416B8A">
        <w:tc>
          <w:tcPr>
            <w:tcW w:w="397" w:type="dxa"/>
            <w:vMerge/>
            <w:tcBorders>
              <w:left w:val="single" w:sz="4" w:space="0" w:color="auto"/>
              <w:bottom w:val="single" w:sz="4" w:space="0" w:color="auto"/>
              <w:right w:val="single" w:sz="4" w:space="0" w:color="auto"/>
            </w:tcBorders>
            <w:textDirection w:val="btLr"/>
            <w:hideMark/>
          </w:tcPr>
          <w:p w:rsidR="00CB5CC4" w:rsidRPr="00D350D1" w:rsidRDefault="00CB5CC4"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CB5CC4" w:rsidRPr="00D350D1" w:rsidRDefault="00CB5CC4"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5.«С горки радостно качусь»</w:t>
            </w:r>
          </w:p>
        </w:tc>
        <w:tc>
          <w:tcPr>
            <w:tcW w:w="2594" w:type="dxa"/>
            <w:tcBorders>
              <w:top w:val="single" w:sz="4" w:space="0" w:color="auto"/>
              <w:left w:val="single" w:sz="4" w:space="0" w:color="auto"/>
              <w:bottom w:val="single" w:sz="4" w:space="0" w:color="auto"/>
              <w:right w:val="single" w:sz="4" w:space="0" w:color="auto"/>
            </w:tcBorders>
            <w:hideMark/>
          </w:tcPr>
          <w:p w:rsidR="00CB5CC4" w:rsidRPr="00D350D1" w:rsidRDefault="00CB5CC4"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2</w:t>
            </w:r>
            <w:r w:rsidR="00A43D4F" w:rsidRPr="00D350D1">
              <w:rPr>
                <w:rFonts w:ascii="Times New Roman" w:eastAsia="Times New Roman" w:hAnsi="Times New Roman" w:cs="Times New Roman"/>
                <w:b/>
                <w:sz w:val="24"/>
                <w:szCs w:val="24"/>
                <w:lang w:eastAsia="ru-RU"/>
              </w:rPr>
              <w:t>7</w:t>
            </w:r>
            <w:r w:rsidRPr="00D350D1">
              <w:rPr>
                <w:rFonts w:ascii="Times New Roman" w:eastAsia="Times New Roman" w:hAnsi="Times New Roman" w:cs="Times New Roman"/>
                <w:b/>
                <w:sz w:val="24"/>
                <w:szCs w:val="24"/>
                <w:lang w:eastAsia="ru-RU"/>
              </w:rPr>
              <w:t>.12.2</w:t>
            </w:r>
            <w:r w:rsidR="00A5091A"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 xml:space="preserve"> – 31.12.2</w:t>
            </w:r>
            <w:r w:rsidR="00A43D4F"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CB5CC4" w:rsidRPr="00D350D1" w:rsidRDefault="00CB5CC4"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 xml:space="preserve">консультации </w:t>
            </w:r>
            <w:r w:rsidRPr="00D350D1">
              <w:rPr>
                <w:rFonts w:ascii="Times New Roman" w:eastAsia="Times New Roman" w:hAnsi="Times New Roman" w:cs="Times New Roman"/>
                <w:sz w:val="24"/>
                <w:szCs w:val="24"/>
                <w:lang w:eastAsia="ru-RU"/>
              </w:rPr>
              <w:t>«Прогулки с детьми зимой», «Зимние травмы»</w:t>
            </w:r>
          </w:p>
          <w:p w:rsidR="00CB5CC4" w:rsidRPr="00D350D1" w:rsidRDefault="00CB5CC4" w:rsidP="00AA6427">
            <w:pPr>
              <w:spacing w:after="0" w:line="240" w:lineRule="auto"/>
              <w:contextualSpacing/>
              <w:jc w:val="both"/>
              <w:rPr>
                <w:rFonts w:ascii="Times New Roman" w:eastAsia="Times New Roman" w:hAnsi="Times New Roman" w:cs="Times New Roman"/>
                <w:sz w:val="24"/>
                <w:szCs w:val="24"/>
              </w:rPr>
            </w:pPr>
            <w:r w:rsidRPr="00D350D1">
              <w:rPr>
                <w:rFonts w:ascii="Times New Roman" w:eastAsia="Times New Roman" w:hAnsi="Times New Roman" w:cs="Times New Roman"/>
                <w:b/>
                <w:i/>
                <w:sz w:val="24"/>
                <w:szCs w:val="24"/>
                <w:lang w:eastAsia="ru-RU"/>
              </w:rPr>
              <w:t xml:space="preserve">Педагогическое образование родителей: </w:t>
            </w:r>
            <w:r w:rsidRPr="00D350D1">
              <w:rPr>
                <w:rFonts w:ascii="Times New Roman" w:eastAsia="Times New Roman" w:hAnsi="Times New Roman" w:cs="Times New Roman"/>
                <w:i/>
                <w:sz w:val="24"/>
                <w:szCs w:val="24"/>
                <w:u w:val="single"/>
                <w:lang w:eastAsia="ru-RU"/>
              </w:rPr>
              <w:t>консультация и памятки</w:t>
            </w:r>
            <w:r w:rsidRPr="00D350D1">
              <w:rPr>
                <w:rFonts w:ascii="Times New Roman" w:eastAsia="Times New Roman" w:hAnsi="Times New Roman" w:cs="Times New Roman"/>
                <w:b/>
                <w:i/>
                <w:sz w:val="24"/>
                <w:szCs w:val="24"/>
                <w:lang w:eastAsia="ru-RU"/>
              </w:rPr>
              <w:t xml:space="preserve"> </w:t>
            </w:r>
            <w:r w:rsidRPr="00D350D1">
              <w:rPr>
                <w:rFonts w:ascii="Times New Roman" w:eastAsia="Times New Roman" w:hAnsi="Times New Roman" w:cs="Times New Roman"/>
                <w:sz w:val="24"/>
                <w:szCs w:val="24"/>
                <w:lang w:eastAsia="ru-RU"/>
              </w:rPr>
              <w:t>«Первая помощь при обморожении»</w:t>
            </w:r>
          </w:p>
        </w:tc>
      </w:tr>
      <w:tr w:rsidR="004F5E57" w:rsidRPr="00D350D1" w:rsidTr="00416B8A">
        <w:tc>
          <w:tcPr>
            <w:tcW w:w="39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D031D" w:rsidRPr="00D350D1" w:rsidRDefault="00CB5CC4" w:rsidP="00AA6427">
            <w:pPr>
              <w:spacing w:after="0" w:line="240" w:lineRule="auto"/>
              <w:ind w:left="113" w:right="113"/>
              <w:jc w:val="center"/>
              <w:rPr>
                <w:rFonts w:ascii="Times New Roman" w:eastAsia="Times New Roman" w:hAnsi="Times New Roman" w:cs="Times New Roman"/>
                <w:b/>
                <w:i/>
                <w:sz w:val="24"/>
                <w:szCs w:val="24"/>
              </w:rPr>
            </w:pPr>
            <w:r w:rsidRPr="00D350D1">
              <w:rPr>
                <w:rFonts w:ascii="Times New Roman" w:eastAsia="Times New Roman" w:hAnsi="Times New Roman" w:cs="Times New Roman"/>
                <w:b/>
                <w:i/>
                <w:sz w:val="24"/>
                <w:szCs w:val="24"/>
                <w:lang w:eastAsia="ru-RU"/>
              </w:rPr>
              <w:t>Январь</w:t>
            </w: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CB5CC4"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1</w:t>
            </w:r>
            <w:r w:rsidR="002D031D" w:rsidRPr="00D350D1">
              <w:rPr>
                <w:rFonts w:ascii="Times New Roman" w:eastAsia="Times New Roman" w:hAnsi="Times New Roman" w:cs="Times New Roman"/>
                <w:b/>
                <w:sz w:val="24"/>
                <w:szCs w:val="24"/>
                <w:lang w:eastAsia="ru-RU"/>
              </w:rPr>
              <w:t>.«Матрёшкина сказка»</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1</w:t>
            </w:r>
            <w:r w:rsidR="00A43D4F" w:rsidRPr="00D350D1">
              <w:rPr>
                <w:rFonts w:ascii="Times New Roman" w:eastAsia="Times New Roman" w:hAnsi="Times New Roman" w:cs="Times New Roman"/>
                <w:b/>
                <w:sz w:val="24"/>
                <w:szCs w:val="24"/>
                <w:lang w:eastAsia="ru-RU"/>
              </w:rPr>
              <w:t>0</w:t>
            </w:r>
            <w:r w:rsidRPr="00D350D1">
              <w:rPr>
                <w:rFonts w:ascii="Times New Roman" w:eastAsia="Times New Roman" w:hAnsi="Times New Roman" w:cs="Times New Roman"/>
                <w:b/>
                <w:sz w:val="24"/>
                <w:szCs w:val="24"/>
                <w:lang w:eastAsia="ru-RU"/>
              </w:rPr>
              <w:t>.01.2</w:t>
            </w:r>
            <w:r w:rsidR="00A43D4F" w:rsidRPr="00D350D1">
              <w:rPr>
                <w:rFonts w:ascii="Times New Roman" w:eastAsia="Times New Roman" w:hAnsi="Times New Roman" w:cs="Times New Roman"/>
                <w:b/>
                <w:sz w:val="24"/>
                <w:szCs w:val="24"/>
                <w:lang w:eastAsia="ru-RU"/>
              </w:rPr>
              <w:t>2</w:t>
            </w:r>
            <w:r w:rsidRPr="00D350D1">
              <w:rPr>
                <w:rFonts w:ascii="Times New Roman" w:eastAsia="Times New Roman" w:hAnsi="Times New Roman" w:cs="Times New Roman"/>
                <w:b/>
                <w:sz w:val="24"/>
                <w:szCs w:val="24"/>
                <w:lang w:eastAsia="ru-RU"/>
              </w:rPr>
              <w:t xml:space="preserve"> – 1</w:t>
            </w:r>
            <w:r w:rsidR="00A43D4F" w:rsidRPr="00D350D1">
              <w:rPr>
                <w:rFonts w:ascii="Times New Roman" w:eastAsia="Times New Roman" w:hAnsi="Times New Roman" w:cs="Times New Roman"/>
                <w:b/>
                <w:sz w:val="24"/>
                <w:szCs w:val="24"/>
                <w:lang w:eastAsia="ru-RU"/>
              </w:rPr>
              <w:t>4</w:t>
            </w:r>
            <w:r w:rsidRPr="00D350D1">
              <w:rPr>
                <w:rFonts w:ascii="Times New Roman" w:eastAsia="Times New Roman" w:hAnsi="Times New Roman" w:cs="Times New Roman"/>
                <w:b/>
                <w:sz w:val="24"/>
                <w:szCs w:val="24"/>
                <w:lang w:eastAsia="ru-RU"/>
              </w:rPr>
              <w:t>.01.2</w:t>
            </w:r>
            <w:r w:rsidR="00A43D4F"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uppressAutoHyphens/>
              <w:spacing w:after="0" w:line="240" w:lineRule="auto"/>
              <w:jc w:val="both"/>
              <w:rPr>
                <w:rFonts w:ascii="Times New Roman" w:eastAsia="SimSun" w:hAnsi="Times New Roman" w:cs="Times New Roman"/>
                <w:sz w:val="24"/>
                <w:szCs w:val="24"/>
                <w:lang w:eastAsia="zh-CN" w:bidi="hi-IN"/>
              </w:rPr>
            </w:pPr>
            <w:r w:rsidRPr="00D350D1">
              <w:rPr>
                <w:rFonts w:ascii="Times New Roman" w:eastAsia="Times New Roman" w:hAnsi="Times New Roman" w:cs="Times New Roman"/>
                <w:b/>
                <w:i/>
                <w:sz w:val="24"/>
                <w:szCs w:val="24"/>
                <w:lang w:eastAsia="ru-RU"/>
              </w:rPr>
              <w:t xml:space="preserve">Педагогическое образование родителей: </w:t>
            </w:r>
            <w:r w:rsidRPr="00D350D1">
              <w:rPr>
                <w:rFonts w:ascii="Times New Roman" w:eastAsia="Times New Roman" w:hAnsi="Times New Roman" w:cs="Times New Roman"/>
                <w:i/>
                <w:sz w:val="24"/>
                <w:szCs w:val="24"/>
                <w:u w:val="single"/>
                <w:lang w:eastAsia="ru-RU"/>
              </w:rPr>
              <w:t>консультации</w:t>
            </w:r>
            <w:r w:rsidRPr="00D350D1">
              <w:rPr>
                <w:rFonts w:ascii="Times New Roman" w:eastAsia="Times New Roman" w:hAnsi="Times New Roman" w:cs="Times New Roman"/>
                <w:i/>
                <w:sz w:val="24"/>
                <w:szCs w:val="24"/>
                <w:lang w:eastAsia="ru-RU"/>
              </w:rPr>
              <w:t xml:space="preserve"> на информационном стенде</w:t>
            </w:r>
            <w:r w:rsidRPr="00D350D1">
              <w:rPr>
                <w:rFonts w:ascii="Times New Roman" w:eastAsia="SimSun" w:hAnsi="Times New Roman" w:cs="Times New Roman"/>
                <w:sz w:val="24"/>
                <w:szCs w:val="24"/>
                <w:lang w:eastAsia="zh-CN" w:bidi="hi-IN"/>
              </w:rPr>
              <w:t xml:space="preserve"> «Приобщение детей к русскому народному творчеству»</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CB5CC4"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2</w:t>
            </w:r>
            <w:r w:rsidR="002D031D" w:rsidRPr="00D350D1">
              <w:rPr>
                <w:rFonts w:ascii="Times New Roman" w:eastAsia="Times New Roman" w:hAnsi="Times New Roman" w:cs="Times New Roman"/>
                <w:b/>
                <w:sz w:val="24"/>
                <w:szCs w:val="24"/>
                <w:lang w:eastAsia="ru-RU"/>
              </w:rPr>
              <w:t>.«Красота деревьев в зимнем наряде»</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CB5CC4"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1</w:t>
            </w:r>
            <w:r w:rsidR="00A43D4F" w:rsidRPr="00D350D1">
              <w:rPr>
                <w:rFonts w:ascii="Times New Roman" w:eastAsia="Times New Roman" w:hAnsi="Times New Roman" w:cs="Times New Roman"/>
                <w:b/>
                <w:sz w:val="24"/>
                <w:szCs w:val="24"/>
                <w:lang w:eastAsia="ru-RU"/>
              </w:rPr>
              <w:t>7</w:t>
            </w:r>
            <w:r w:rsidR="002D031D" w:rsidRPr="00D350D1">
              <w:rPr>
                <w:rFonts w:ascii="Times New Roman" w:eastAsia="Times New Roman" w:hAnsi="Times New Roman" w:cs="Times New Roman"/>
                <w:b/>
                <w:sz w:val="24"/>
                <w:szCs w:val="24"/>
                <w:lang w:eastAsia="ru-RU"/>
              </w:rPr>
              <w:t>.01.2</w:t>
            </w:r>
            <w:r w:rsidR="00A5091A" w:rsidRPr="00D350D1">
              <w:rPr>
                <w:rFonts w:ascii="Times New Roman" w:eastAsia="Times New Roman" w:hAnsi="Times New Roman" w:cs="Times New Roman"/>
                <w:b/>
                <w:sz w:val="24"/>
                <w:szCs w:val="24"/>
                <w:lang w:eastAsia="ru-RU"/>
              </w:rPr>
              <w:t>2</w:t>
            </w:r>
            <w:r w:rsidR="002D031D" w:rsidRPr="00D350D1">
              <w:rPr>
                <w:rFonts w:ascii="Times New Roman" w:eastAsia="Times New Roman" w:hAnsi="Times New Roman" w:cs="Times New Roman"/>
                <w:b/>
                <w:sz w:val="24"/>
                <w:szCs w:val="24"/>
                <w:lang w:eastAsia="ru-RU"/>
              </w:rPr>
              <w:t xml:space="preserve"> – 2</w:t>
            </w:r>
            <w:r w:rsidR="00A43D4F" w:rsidRPr="00D350D1">
              <w:rPr>
                <w:rFonts w:ascii="Times New Roman" w:eastAsia="Times New Roman" w:hAnsi="Times New Roman" w:cs="Times New Roman"/>
                <w:b/>
                <w:sz w:val="24"/>
                <w:szCs w:val="24"/>
                <w:lang w:eastAsia="ru-RU"/>
              </w:rPr>
              <w:t>1</w:t>
            </w:r>
            <w:r w:rsidR="002D031D" w:rsidRPr="00D350D1">
              <w:rPr>
                <w:rFonts w:ascii="Times New Roman" w:eastAsia="Times New Roman" w:hAnsi="Times New Roman" w:cs="Times New Roman"/>
                <w:b/>
                <w:sz w:val="24"/>
                <w:szCs w:val="24"/>
                <w:lang w:eastAsia="ru-RU"/>
              </w:rPr>
              <w:t>.01.2</w:t>
            </w:r>
            <w:r w:rsidR="00A5091A"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 xml:space="preserve">консультация </w:t>
            </w:r>
            <w:r w:rsidRPr="00D350D1">
              <w:rPr>
                <w:rFonts w:ascii="Times New Roman" w:eastAsia="Times New Roman" w:hAnsi="Times New Roman" w:cs="Times New Roman"/>
                <w:sz w:val="24"/>
                <w:szCs w:val="24"/>
                <w:lang w:eastAsia="ru-RU"/>
              </w:rPr>
              <w:t>«Зимушка-зима!»</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CB5CC4"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3</w:t>
            </w:r>
            <w:r w:rsidR="002D031D" w:rsidRPr="00D350D1">
              <w:rPr>
                <w:rFonts w:ascii="Times New Roman" w:eastAsia="Times New Roman" w:hAnsi="Times New Roman" w:cs="Times New Roman"/>
                <w:b/>
                <w:sz w:val="24"/>
                <w:szCs w:val="24"/>
                <w:lang w:eastAsia="ru-RU"/>
              </w:rPr>
              <w:t>.«Зимовье зверей»</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2</w:t>
            </w:r>
            <w:r w:rsidR="00A43D4F" w:rsidRPr="00D350D1">
              <w:rPr>
                <w:rFonts w:ascii="Times New Roman" w:eastAsia="Times New Roman" w:hAnsi="Times New Roman" w:cs="Times New Roman"/>
                <w:b/>
                <w:sz w:val="24"/>
                <w:szCs w:val="24"/>
                <w:lang w:eastAsia="ru-RU"/>
              </w:rPr>
              <w:t>4</w:t>
            </w:r>
            <w:r w:rsidRPr="00D350D1">
              <w:rPr>
                <w:rFonts w:ascii="Times New Roman" w:eastAsia="Times New Roman" w:hAnsi="Times New Roman" w:cs="Times New Roman"/>
                <w:b/>
                <w:sz w:val="24"/>
                <w:szCs w:val="24"/>
                <w:lang w:eastAsia="ru-RU"/>
              </w:rPr>
              <w:t>.01.2</w:t>
            </w:r>
            <w:r w:rsidR="00A5091A" w:rsidRPr="00D350D1">
              <w:rPr>
                <w:rFonts w:ascii="Times New Roman" w:eastAsia="Times New Roman" w:hAnsi="Times New Roman" w:cs="Times New Roman"/>
                <w:b/>
                <w:sz w:val="24"/>
                <w:szCs w:val="24"/>
                <w:lang w:eastAsia="ru-RU"/>
              </w:rPr>
              <w:t>2</w:t>
            </w:r>
            <w:r w:rsidRPr="00D350D1">
              <w:rPr>
                <w:rFonts w:ascii="Times New Roman" w:eastAsia="Times New Roman" w:hAnsi="Times New Roman" w:cs="Times New Roman"/>
                <w:b/>
                <w:sz w:val="24"/>
                <w:szCs w:val="24"/>
                <w:lang w:eastAsia="ru-RU"/>
              </w:rPr>
              <w:t xml:space="preserve"> – </w:t>
            </w:r>
            <w:r w:rsidR="00CB5CC4" w:rsidRPr="00D350D1">
              <w:rPr>
                <w:rFonts w:ascii="Times New Roman" w:eastAsia="Times New Roman" w:hAnsi="Times New Roman" w:cs="Times New Roman"/>
                <w:b/>
                <w:sz w:val="24"/>
                <w:szCs w:val="24"/>
                <w:lang w:eastAsia="ru-RU"/>
              </w:rPr>
              <w:t>2</w:t>
            </w:r>
            <w:r w:rsidR="00A43D4F" w:rsidRPr="00D350D1">
              <w:rPr>
                <w:rFonts w:ascii="Times New Roman" w:eastAsia="Times New Roman" w:hAnsi="Times New Roman" w:cs="Times New Roman"/>
                <w:b/>
                <w:sz w:val="24"/>
                <w:szCs w:val="24"/>
                <w:lang w:eastAsia="ru-RU"/>
              </w:rPr>
              <w:t>8</w:t>
            </w:r>
            <w:r w:rsidRPr="00D350D1">
              <w:rPr>
                <w:rFonts w:ascii="Times New Roman" w:eastAsia="Times New Roman" w:hAnsi="Times New Roman" w:cs="Times New Roman"/>
                <w:b/>
                <w:sz w:val="24"/>
                <w:szCs w:val="24"/>
                <w:lang w:eastAsia="ru-RU"/>
              </w:rPr>
              <w:t>.01.2</w:t>
            </w:r>
            <w:r w:rsidR="00A5091A"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образование родителей</w:t>
            </w:r>
            <w:r w:rsidRPr="00D350D1">
              <w:rPr>
                <w:rFonts w:ascii="Times New Roman" w:eastAsia="Times New Roman" w:hAnsi="Times New Roman" w:cs="Times New Roman"/>
                <w:i/>
                <w:sz w:val="24"/>
                <w:szCs w:val="24"/>
                <w:lang w:eastAsia="ru-RU"/>
              </w:rPr>
              <w:t>:</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консультация</w:t>
            </w:r>
            <w:r w:rsidRPr="00D350D1">
              <w:rPr>
                <w:rFonts w:ascii="Times New Roman" w:eastAsia="Times New Roman" w:hAnsi="Times New Roman" w:cs="Times New Roman"/>
                <w:sz w:val="24"/>
                <w:szCs w:val="24"/>
                <w:lang w:eastAsia="ru-RU"/>
              </w:rPr>
              <w:t xml:space="preserve"> «Роль животных в развитии ребенка»</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 xml:space="preserve">консультация </w:t>
            </w:r>
            <w:r w:rsidRPr="00D350D1">
              <w:rPr>
                <w:rFonts w:ascii="Times New Roman" w:eastAsia="Times New Roman" w:hAnsi="Times New Roman" w:cs="Times New Roman"/>
                <w:sz w:val="24"/>
                <w:szCs w:val="24"/>
                <w:lang w:eastAsia="ru-RU"/>
              </w:rPr>
              <w:t xml:space="preserve">«Покормим птиц зимой», </w:t>
            </w:r>
            <w:r w:rsidRPr="00D350D1">
              <w:rPr>
                <w:rFonts w:ascii="Times New Roman" w:eastAsia="Times New Roman" w:hAnsi="Times New Roman" w:cs="Times New Roman"/>
                <w:i/>
                <w:sz w:val="24"/>
                <w:szCs w:val="24"/>
                <w:u w:val="single"/>
                <w:lang w:eastAsia="ru-RU"/>
              </w:rPr>
              <w:t>индивидуальные беседы</w:t>
            </w:r>
          </w:p>
        </w:tc>
      </w:tr>
      <w:tr w:rsidR="004F5E57" w:rsidRPr="00D350D1" w:rsidTr="00416B8A">
        <w:trPr>
          <w:trHeight w:val="477"/>
        </w:trPr>
        <w:tc>
          <w:tcPr>
            <w:tcW w:w="397" w:type="dxa"/>
            <w:vMerge w:val="restart"/>
            <w:tcBorders>
              <w:top w:val="single" w:sz="4" w:space="0" w:color="auto"/>
              <w:left w:val="single" w:sz="4" w:space="0" w:color="auto"/>
              <w:bottom w:val="single" w:sz="4" w:space="0" w:color="auto"/>
              <w:right w:val="single" w:sz="4" w:space="0" w:color="auto"/>
            </w:tcBorders>
            <w:textDirection w:val="btLr"/>
            <w:hideMark/>
          </w:tcPr>
          <w:p w:rsidR="002D031D" w:rsidRPr="00D350D1" w:rsidRDefault="002D031D" w:rsidP="00AA6427">
            <w:pPr>
              <w:spacing w:after="0" w:line="240" w:lineRule="auto"/>
              <w:ind w:left="113" w:right="113"/>
              <w:jc w:val="center"/>
              <w:rPr>
                <w:rFonts w:ascii="Times New Roman" w:eastAsia="Times New Roman" w:hAnsi="Times New Roman" w:cs="Times New Roman"/>
                <w:b/>
                <w:i/>
                <w:sz w:val="24"/>
                <w:szCs w:val="24"/>
              </w:rPr>
            </w:pPr>
            <w:r w:rsidRPr="00D350D1">
              <w:rPr>
                <w:rFonts w:ascii="Times New Roman" w:eastAsia="Times New Roman" w:hAnsi="Times New Roman" w:cs="Times New Roman"/>
                <w:b/>
                <w:i/>
                <w:sz w:val="24"/>
                <w:szCs w:val="24"/>
                <w:lang w:eastAsia="ru-RU"/>
              </w:rPr>
              <w:t>Февраль</w:t>
            </w: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1.«Большие и маленькие (животные и их детеныши)»</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A43D4F"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31</w:t>
            </w:r>
            <w:r w:rsidR="002D031D" w:rsidRPr="00D350D1">
              <w:rPr>
                <w:rFonts w:ascii="Times New Roman" w:eastAsia="Times New Roman" w:hAnsi="Times New Roman" w:cs="Times New Roman"/>
                <w:b/>
                <w:sz w:val="24"/>
                <w:szCs w:val="24"/>
                <w:lang w:eastAsia="ru-RU"/>
              </w:rPr>
              <w:t>.0</w:t>
            </w:r>
            <w:r w:rsidRPr="00D350D1">
              <w:rPr>
                <w:rFonts w:ascii="Times New Roman" w:eastAsia="Times New Roman" w:hAnsi="Times New Roman" w:cs="Times New Roman"/>
                <w:b/>
                <w:sz w:val="24"/>
                <w:szCs w:val="24"/>
                <w:lang w:eastAsia="ru-RU"/>
              </w:rPr>
              <w:t>1</w:t>
            </w:r>
            <w:r w:rsidR="002D031D"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2</w:t>
            </w:r>
            <w:r w:rsidR="002D031D" w:rsidRPr="00D350D1">
              <w:rPr>
                <w:rFonts w:ascii="Times New Roman" w:eastAsia="Times New Roman" w:hAnsi="Times New Roman" w:cs="Times New Roman"/>
                <w:b/>
                <w:sz w:val="24"/>
                <w:szCs w:val="24"/>
                <w:lang w:eastAsia="ru-RU"/>
              </w:rPr>
              <w:t xml:space="preserve"> – 0</w:t>
            </w:r>
            <w:r w:rsidRPr="00D350D1">
              <w:rPr>
                <w:rFonts w:ascii="Times New Roman" w:eastAsia="Times New Roman" w:hAnsi="Times New Roman" w:cs="Times New Roman"/>
                <w:b/>
                <w:sz w:val="24"/>
                <w:szCs w:val="24"/>
                <w:lang w:eastAsia="ru-RU"/>
              </w:rPr>
              <w:t>4</w:t>
            </w:r>
            <w:r w:rsidR="002D031D" w:rsidRPr="00D350D1">
              <w:rPr>
                <w:rFonts w:ascii="Times New Roman" w:eastAsia="Times New Roman" w:hAnsi="Times New Roman" w:cs="Times New Roman"/>
                <w:b/>
                <w:sz w:val="24"/>
                <w:szCs w:val="24"/>
                <w:lang w:eastAsia="ru-RU"/>
              </w:rPr>
              <w:t>.02.2</w:t>
            </w:r>
            <w:r w:rsidR="00A5091A"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 xml:space="preserve">консультация </w:t>
            </w:r>
            <w:r w:rsidRPr="00D350D1">
              <w:rPr>
                <w:rFonts w:ascii="Times New Roman" w:eastAsia="Times New Roman" w:hAnsi="Times New Roman" w:cs="Times New Roman"/>
                <w:sz w:val="24"/>
                <w:szCs w:val="24"/>
                <w:lang w:eastAsia="ru-RU"/>
              </w:rPr>
              <w:t>«С какого возраста можно посещать цирк или зоопарк?»</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Индивидуальные беседы </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2.«Ребятам о зверятах»</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CB5CC4"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0</w:t>
            </w:r>
            <w:r w:rsidR="00A43D4F" w:rsidRPr="00D350D1">
              <w:rPr>
                <w:rFonts w:ascii="Times New Roman" w:eastAsia="Times New Roman" w:hAnsi="Times New Roman" w:cs="Times New Roman"/>
                <w:b/>
                <w:sz w:val="24"/>
                <w:szCs w:val="24"/>
                <w:lang w:eastAsia="ru-RU"/>
              </w:rPr>
              <w:t>7</w:t>
            </w:r>
            <w:r w:rsidR="002D031D" w:rsidRPr="00D350D1">
              <w:rPr>
                <w:rFonts w:ascii="Times New Roman" w:eastAsia="Times New Roman" w:hAnsi="Times New Roman" w:cs="Times New Roman"/>
                <w:b/>
                <w:sz w:val="24"/>
                <w:szCs w:val="24"/>
                <w:lang w:eastAsia="ru-RU"/>
              </w:rPr>
              <w:t>.02.2</w:t>
            </w:r>
            <w:r w:rsidR="00A5091A" w:rsidRPr="00D350D1">
              <w:rPr>
                <w:rFonts w:ascii="Times New Roman" w:eastAsia="Times New Roman" w:hAnsi="Times New Roman" w:cs="Times New Roman"/>
                <w:b/>
                <w:sz w:val="24"/>
                <w:szCs w:val="24"/>
                <w:lang w:eastAsia="ru-RU"/>
              </w:rPr>
              <w:t>2</w:t>
            </w:r>
            <w:r w:rsidR="002D031D" w:rsidRPr="00D350D1">
              <w:rPr>
                <w:rFonts w:ascii="Times New Roman" w:eastAsia="Times New Roman" w:hAnsi="Times New Roman" w:cs="Times New Roman"/>
                <w:b/>
                <w:sz w:val="24"/>
                <w:szCs w:val="24"/>
                <w:lang w:eastAsia="ru-RU"/>
              </w:rPr>
              <w:t xml:space="preserve"> – 1</w:t>
            </w:r>
            <w:r w:rsidR="00A43D4F" w:rsidRPr="00D350D1">
              <w:rPr>
                <w:rFonts w:ascii="Times New Roman" w:eastAsia="Times New Roman" w:hAnsi="Times New Roman" w:cs="Times New Roman"/>
                <w:b/>
                <w:sz w:val="24"/>
                <w:szCs w:val="24"/>
                <w:lang w:eastAsia="ru-RU"/>
              </w:rPr>
              <w:t>1</w:t>
            </w:r>
            <w:r w:rsidR="002D031D" w:rsidRPr="00D350D1">
              <w:rPr>
                <w:rFonts w:ascii="Times New Roman" w:eastAsia="Times New Roman" w:hAnsi="Times New Roman" w:cs="Times New Roman"/>
                <w:b/>
                <w:sz w:val="24"/>
                <w:szCs w:val="24"/>
                <w:lang w:eastAsia="ru-RU"/>
              </w:rPr>
              <w:t>.02.2</w:t>
            </w:r>
            <w:r w:rsidR="00A5091A"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 xml:space="preserve">консультация на информационном стенде </w:t>
            </w:r>
            <w:r w:rsidRPr="00D350D1">
              <w:rPr>
                <w:rFonts w:ascii="Times New Roman" w:eastAsia="Times New Roman" w:hAnsi="Times New Roman" w:cs="Times New Roman"/>
                <w:sz w:val="24"/>
                <w:szCs w:val="24"/>
                <w:lang w:eastAsia="ru-RU"/>
              </w:rPr>
              <w:t>«Осторожно! Животные опасны!»</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3.«Мама, папа и я»</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1</w:t>
            </w:r>
            <w:r w:rsidR="00A43D4F" w:rsidRPr="00D350D1">
              <w:rPr>
                <w:rFonts w:ascii="Times New Roman" w:eastAsia="Times New Roman" w:hAnsi="Times New Roman" w:cs="Times New Roman"/>
                <w:b/>
                <w:sz w:val="24"/>
                <w:szCs w:val="24"/>
                <w:lang w:eastAsia="ru-RU"/>
              </w:rPr>
              <w:t>4</w:t>
            </w:r>
            <w:r w:rsidRPr="00D350D1">
              <w:rPr>
                <w:rFonts w:ascii="Times New Roman" w:eastAsia="Times New Roman" w:hAnsi="Times New Roman" w:cs="Times New Roman"/>
                <w:b/>
                <w:sz w:val="24"/>
                <w:szCs w:val="24"/>
                <w:lang w:eastAsia="ru-RU"/>
              </w:rPr>
              <w:t>.02.2</w:t>
            </w:r>
            <w:r w:rsidR="00A5091A" w:rsidRPr="00D350D1">
              <w:rPr>
                <w:rFonts w:ascii="Times New Roman" w:eastAsia="Times New Roman" w:hAnsi="Times New Roman" w:cs="Times New Roman"/>
                <w:b/>
                <w:sz w:val="24"/>
                <w:szCs w:val="24"/>
                <w:lang w:eastAsia="ru-RU"/>
              </w:rPr>
              <w:t>2</w:t>
            </w:r>
            <w:r w:rsidRPr="00D350D1">
              <w:rPr>
                <w:rFonts w:ascii="Times New Roman" w:eastAsia="Times New Roman" w:hAnsi="Times New Roman" w:cs="Times New Roman"/>
                <w:b/>
                <w:sz w:val="24"/>
                <w:szCs w:val="24"/>
                <w:lang w:eastAsia="ru-RU"/>
              </w:rPr>
              <w:t xml:space="preserve">– </w:t>
            </w:r>
            <w:r w:rsidR="00CB5CC4" w:rsidRPr="00D350D1">
              <w:rPr>
                <w:rFonts w:ascii="Times New Roman" w:eastAsia="Times New Roman" w:hAnsi="Times New Roman" w:cs="Times New Roman"/>
                <w:b/>
                <w:sz w:val="24"/>
                <w:szCs w:val="24"/>
                <w:lang w:eastAsia="ru-RU"/>
              </w:rPr>
              <w:t>1</w:t>
            </w:r>
            <w:r w:rsidR="00A43D4F" w:rsidRPr="00D350D1">
              <w:rPr>
                <w:rFonts w:ascii="Times New Roman" w:eastAsia="Times New Roman" w:hAnsi="Times New Roman" w:cs="Times New Roman"/>
                <w:b/>
                <w:sz w:val="24"/>
                <w:szCs w:val="24"/>
                <w:lang w:eastAsia="ru-RU"/>
              </w:rPr>
              <w:t>8</w:t>
            </w:r>
            <w:r w:rsidRPr="00D350D1">
              <w:rPr>
                <w:rFonts w:ascii="Times New Roman" w:eastAsia="Times New Roman" w:hAnsi="Times New Roman" w:cs="Times New Roman"/>
                <w:b/>
                <w:sz w:val="24"/>
                <w:szCs w:val="24"/>
                <w:lang w:eastAsia="ru-RU"/>
              </w:rPr>
              <w:t>.02.2</w:t>
            </w:r>
            <w:r w:rsidR="00A5091A"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образование родителей</w:t>
            </w:r>
            <w:r w:rsidRPr="00D350D1">
              <w:rPr>
                <w:rFonts w:ascii="Times New Roman" w:eastAsia="Times New Roman" w:hAnsi="Times New Roman" w:cs="Times New Roman"/>
                <w:i/>
                <w:sz w:val="24"/>
                <w:szCs w:val="24"/>
                <w:lang w:eastAsia="ru-RU"/>
              </w:rPr>
              <w:t>:</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круглый стол</w:t>
            </w:r>
            <w:r w:rsidRPr="00D350D1">
              <w:rPr>
                <w:rFonts w:ascii="Times New Roman" w:eastAsia="Times New Roman" w:hAnsi="Times New Roman" w:cs="Times New Roman"/>
                <w:sz w:val="24"/>
                <w:szCs w:val="24"/>
                <w:lang w:eastAsia="ru-RU"/>
              </w:rPr>
              <w:t xml:space="preserve"> «Роль семьи в воспитании патриотических чувств у дошкольников»</w:t>
            </w:r>
          </w:p>
          <w:p w:rsidR="002D031D" w:rsidRPr="00D350D1" w:rsidRDefault="002D031D" w:rsidP="00AA6427">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lastRenderedPageBreak/>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консультация</w:t>
            </w:r>
          </w:p>
          <w:p w:rsidR="002D031D" w:rsidRPr="00D350D1" w:rsidRDefault="002D031D" w:rsidP="00AA6427">
            <w:pPr>
              <w:suppressAutoHyphens/>
              <w:spacing w:after="0" w:line="240" w:lineRule="auto"/>
              <w:jc w:val="both"/>
              <w:rPr>
                <w:rFonts w:ascii="Times New Roman" w:eastAsia="SimSun" w:hAnsi="Times New Roman" w:cs="Times New Roman"/>
                <w:sz w:val="24"/>
                <w:szCs w:val="24"/>
                <w:lang w:eastAsia="zh-CN" w:bidi="hi-IN"/>
              </w:rPr>
            </w:pPr>
            <w:r w:rsidRPr="00D350D1">
              <w:rPr>
                <w:rFonts w:ascii="Times New Roman" w:eastAsia="SimSun" w:hAnsi="Times New Roman" w:cs="Times New Roman"/>
                <w:sz w:val="24"/>
                <w:szCs w:val="24"/>
                <w:lang w:eastAsia="zh-CN" w:bidi="hi-IN"/>
              </w:rPr>
              <w:t>«Родословная - старинная русская традиция»</w:t>
            </w:r>
          </w:p>
          <w:p w:rsidR="002D031D" w:rsidRPr="00D350D1" w:rsidRDefault="002D031D" w:rsidP="00416B8A">
            <w:pPr>
              <w:suppressAutoHyphens/>
              <w:spacing w:after="0" w:line="240" w:lineRule="auto"/>
              <w:jc w:val="both"/>
              <w:rPr>
                <w:rFonts w:ascii="Times New Roman" w:eastAsia="SimSun" w:hAnsi="Times New Roman" w:cs="Times New Roman"/>
                <w:sz w:val="24"/>
                <w:szCs w:val="24"/>
                <w:lang w:eastAsia="zh-CN" w:bidi="hi-IN"/>
              </w:rPr>
            </w:pPr>
            <w:r w:rsidRPr="00D350D1">
              <w:rPr>
                <w:rFonts w:ascii="Times New Roman" w:eastAsia="SimSun" w:hAnsi="Times New Roman" w:cs="Times New Roman"/>
                <w:b/>
                <w:i/>
                <w:sz w:val="24"/>
                <w:szCs w:val="24"/>
                <w:lang w:eastAsia="zh-CN" w:bidi="hi-IN"/>
              </w:rPr>
              <w:t>Совместная деятельность педагогов и родителей:</w:t>
            </w:r>
            <w:r w:rsidRPr="00D350D1">
              <w:rPr>
                <w:rFonts w:ascii="Times New Roman" w:eastAsia="SimSun" w:hAnsi="Times New Roman" w:cs="Times New Roman"/>
                <w:sz w:val="24"/>
                <w:szCs w:val="24"/>
                <w:lang w:eastAsia="zh-CN" w:bidi="hi-IN"/>
              </w:rPr>
              <w:t xml:space="preserve"> </w:t>
            </w:r>
            <w:r w:rsidRPr="00D350D1">
              <w:rPr>
                <w:rFonts w:ascii="Times New Roman" w:eastAsia="SimSun" w:hAnsi="Times New Roman" w:cs="Times New Roman"/>
                <w:i/>
                <w:sz w:val="24"/>
                <w:szCs w:val="24"/>
                <w:u w:val="single"/>
                <w:lang w:eastAsia="zh-CN" w:bidi="hi-IN"/>
              </w:rPr>
              <w:t>составление фотоальбома</w:t>
            </w:r>
            <w:r w:rsidRPr="00D350D1">
              <w:rPr>
                <w:rFonts w:ascii="Times New Roman" w:eastAsia="SimSun" w:hAnsi="Times New Roman" w:cs="Times New Roman"/>
                <w:sz w:val="24"/>
                <w:szCs w:val="24"/>
                <w:lang w:eastAsia="zh-CN" w:bidi="hi-IN"/>
              </w:rPr>
              <w:t xml:space="preserve"> «Вот какие малыши, полюбуйтесь от души!»</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4.«Самое важное слово»</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2</w:t>
            </w:r>
            <w:r w:rsidR="00A43D4F"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.02.2</w:t>
            </w:r>
            <w:r w:rsidR="00A5091A" w:rsidRPr="00D350D1">
              <w:rPr>
                <w:rFonts w:ascii="Times New Roman" w:eastAsia="Times New Roman" w:hAnsi="Times New Roman" w:cs="Times New Roman"/>
                <w:b/>
                <w:sz w:val="24"/>
                <w:szCs w:val="24"/>
                <w:lang w:eastAsia="ru-RU"/>
              </w:rPr>
              <w:t>2</w:t>
            </w:r>
            <w:r w:rsidRPr="00D350D1">
              <w:rPr>
                <w:rFonts w:ascii="Times New Roman" w:eastAsia="Times New Roman" w:hAnsi="Times New Roman" w:cs="Times New Roman"/>
                <w:b/>
                <w:sz w:val="24"/>
                <w:szCs w:val="24"/>
                <w:lang w:eastAsia="ru-RU"/>
              </w:rPr>
              <w:t xml:space="preserve"> – 2</w:t>
            </w:r>
            <w:r w:rsidR="00A43D4F" w:rsidRPr="00D350D1">
              <w:rPr>
                <w:rFonts w:ascii="Times New Roman" w:eastAsia="Times New Roman" w:hAnsi="Times New Roman" w:cs="Times New Roman"/>
                <w:b/>
                <w:sz w:val="24"/>
                <w:szCs w:val="24"/>
                <w:lang w:eastAsia="ru-RU"/>
              </w:rPr>
              <w:t>5</w:t>
            </w:r>
            <w:r w:rsidRPr="00D350D1">
              <w:rPr>
                <w:rFonts w:ascii="Times New Roman" w:eastAsia="Times New Roman" w:hAnsi="Times New Roman" w:cs="Times New Roman"/>
                <w:b/>
                <w:sz w:val="24"/>
                <w:szCs w:val="24"/>
                <w:lang w:eastAsia="ru-RU"/>
              </w:rPr>
              <w:t>.02.2</w:t>
            </w:r>
            <w:r w:rsidR="00A5091A"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contextualSpacing/>
              <w:jc w:val="both"/>
              <w:rPr>
                <w:rFonts w:ascii="Times New Roman" w:eastAsia="SimSun" w:hAnsi="Times New Roman" w:cs="Times New Roman"/>
                <w:sz w:val="24"/>
                <w:szCs w:val="24"/>
                <w:lang w:eastAsia="zh-CN" w:bidi="hi-IN"/>
              </w:rPr>
            </w:pPr>
            <w:r w:rsidRPr="00D350D1">
              <w:rPr>
                <w:rFonts w:ascii="Times New Roman" w:eastAsia="Times New Roman" w:hAnsi="Times New Roman" w:cs="Times New Roman"/>
                <w:b/>
                <w:i/>
                <w:sz w:val="24"/>
                <w:szCs w:val="24"/>
                <w:lang w:eastAsia="ru-RU"/>
              </w:rPr>
              <w:t>Педагогическая образование родителей</w:t>
            </w:r>
            <w:r w:rsidRPr="00D350D1">
              <w:rPr>
                <w:rFonts w:ascii="Times New Roman" w:eastAsia="SimSun" w:hAnsi="Times New Roman" w:cs="Times New Roman"/>
                <w:sz w:val="24"/>
                <w:szCs w:val="24"/>
                <w:lang w:eastAsia="zh-CN" w:bidi="hi-IN"/>
              </w:rPr>
              <w:t xml:space="preserve">: </w:t>
            </w:r>
            <w:r w:rsidRPr="00D350D1">
              <w:rPr>
                <w:rFonts w:ascii="Times New Roman" w:eastAsia="SimSun" w:hAnsi="Times New Roman" w:cs="Times New Roman"/>
                <w:i/>
                <w:sz w:val="24"/>
                <w:szCs w:val="24"/>
                <w:u w:val="single"/>
                <w:lang w:eastAsia="zh-CN" w:bidi="hi-IN"/>
              </w:rPr>
              <w:t>консультация</w:t>
            </w:r>
            <w:r w:rsidRPr="00D350D1">
              <w:rPr>
                <w:rFonts w:ascii="Times New Roman" w:eastAsia="SimSun" w:hAnsi="Times New Roman" w:cs="Times New Roman"/>
                <w:i/>
                <w:sz w:val="24"/>
                <w:szCs w:val="24"/>
                <w:lang w:eastAsia="zh-CN" w:bidi="hi-IN"/>
              </w:rPr>
              <w:t xml:space="preserve"> </w:t>
            </w:r>
            <w:r w:rsidRPr="00D350D1">
              <w:rPr>
                <w:rFonts w:ascii="Times New Roman" w:eastAsia="SimSun" w:hAnsi="Times New Roman" w:cs="Times New Roman"/>
                <w:sz w:val="24"/>
                <w:szCs w:val="24"/>
                <w:lang w:eastAsia="zh-CN" w:bidi="hi-IN"/>
              </w:rPr>
              <w:t>«Роль семьи в воспитании личности ребенка»</w:t>
            </w:r>
          </w:p>
          <w:p w:rsidR="002D031D" w:rsidRPr="00D350D1" w:rsidRDefault="002D031D" w:rsidP="00AA6427">
            <w:pPr>
              <w:spacing w:after="0" w:line="240" w:lineRule="auto"/>
              <w:contextualSpacing/>
              <w:jc w:val="both"/>
              <w:rPr>
                <w:rFonts w:ascii="Times New Roman" w:eastAsia="SimSun" w:hAnsi="Times New Roman" w:cs="Times New Roman"/>
                <w:i/>
                <w:sz w:val="24"/>
                <w:szCs w:val="24"/>
                <w:lang w:eastAsia="zh-CN" w:bidi="hi-IN"/>
              </w:rPr>
            </w:pPr>
            <w:r w:rsidRPr="00D350D1">
              <w:rPr>
                <w:rFonts w:ascii="Times New Roman" w:eastAsia="SimSun" w:hAnsi="Times New Roman" w:cs="Times New Roman"/>
                <w:b/>
                <w:i/>
                <w:sz w:val="24"/>
                <w:szCs w:val="24"/>
                <w:lang w:eastAsia="zh-CN" w:bidi="hi-IN"/>
              </w:rPr>
              <w:t xml:space="preserve">Совместная деятельность педагогов и родителей: </w:t>
            </w:r>
            <w:r w:rsidRPr="00D350D1">
              <w:rPr>
                <w:rFonts w:ascii="Times New Roman" w:eastAsia="SimSun" w:hAnsi="Times New Roman" w:cs="Times New Roman"/>
                <w:i/>
                <w:sz w:val="24"/>
                <w:szCs w:val="24"/>
                <w:lang w:eastAsia="zh-CN" w:bidi="hi-IN"/>
              </w:rPr>
              <w:t>родительское собрание</w:t>
            </w:r>
          </w:p>
          <w:p w:rsidR="002D031D" w:rsidRPr="00D350D1" w:rsidRDefault="002D031D" w:rsidP="00AA6427">
            <w:pPr>
              <w:spacing w:after="0" w:line="240" w:lineRule="auto"/>
              <w:contextualSpacing/>
              <w:jc w:val="both"/>
              <w:rPr>
                <w:rFonts w:ascii="Times New Roman" w:eastAsia="Times New Roman" w:hAnsi="Times New Roman" w:cs="Times New Roman"/>
                <w:i/>
                <w:sz w:val="24"/>
                <w:szCs w:val="24"/>
              </w:rPr>
            </w:pPr>
            <w:r w:rsidRPr="00D350D1">
              <w:rPr>
                <w:rFonts w:ascii="Times New Roman" w:eastAsia="Times New Roman" w:hAnsi="Times New Roman" w:cs="Times New Roman"/>
                <w:b/>
                <w:i/>
                <w:sz w:val="24"/>
                <w:szCs w:val="24"/>
                <w:lang w:eastAsia="ru-RU"/>
              </w:rPr>
              <w:t>Семейная гостиная</w:t>
            </w:r>
            <w:r w:rsidRPr="00D350D1">
              <w:rPr>
                <w:rFonts w:ascii="Times New Roman" w:eastAsia="Times New Roman" w:hAnsi="Times New Roman" w:cs="Times New Roman"/>
                <w:i/>
                <w:sz w:val="24"/>
                <w:szCs w:val="24"/>
                <w:lang w:eastAsia="ru-RU"/>
              </w:rPr>
              <w:t xml:space="preserve"> «Во что играют наши дети. Научи меня играть»</w:t>
            </w:r>
          </w:p>
        </w:tc>
      </w:tr>
      <w:tr w:rsidR="004F5E57" w:rsidRPr="00D350D1" w:rsidTr="00416B8A">
        <w:tc>
          <w:tcPr>
            <w:tcW w:w="397" w:type="dxa"/>
            <w:vMerge w:val="restart"/>
            <w:tcBorders>
              <w:top w:val="single" w:sz="4" w:space="0" w:color="auto"/>
              <w:left w:val="single" w:sz="4" w:space="0" w:color="auto"/>
              <w:bottom w:val="single" w:sz="4" w:space="0" w:color="auto"/>
              <w:right w:val="single" w:sz="4" w:space="0" w:color="auto"/>
            </w:tcBorders>
            <w:textDirection w:val="btLr"/>
            <w:hideMark/>
          </w:tcPr>
          <w:p w:rsidR="002D031D" w:rsidRPr="00D350D1" w:rsidRDefault="002D031D" w:rsidP="00AA6427">
            <w:pPr>
              <w:spacing w:after="0" w:line="240" w:lineRule="auto"/>
              <w:ind w:left="113" w:right="113"/>
              <w:jc w:val="center"/>
              <w:rPr>
                <w:rFonts w:ascii="Times New Roman" w:eastAsia="Times New Roman" w:hAnsi="Times New Roman" w:cs="Times New Roman"/>
                <w:b/>
                <w:i/>
                <w:sz w:val="24"/>
                <w:szCs w:val="24"/>
              </w:rPr>
            </w:pPr>
            <w:r w:rsidRPr="00D350D1">
              <w:rPr>
                <w:rFonts w:ascii="Times New Roman" w:eastAsia="Times New Roman" w:hAnsi="Times New Roman" w:cs="Times New Roman"/>
                <w:b/>
                <w:i/>
                <w:sz w:val="24"/>
                <w:szCs w:val="24"/>
                <w:lang w:eastAsia="ru-RU"/>
              </w:rPr>
              <w:t>Март</w:t>
            </w: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1.«Наши мамочки»</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A43D4F" w:rsidP="00A43D4F">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28</w:t>
            </w:r>
            <w:r w:rsidR="002D031D" w:rsidRPr="00D350D1">
              <w:rPr>
                <w:rFonts w:ascii="Times New Roman" w:eastAsia="Times New Roman" w:hAnsi="Times New Roman" w:cs="Times New Roman"/>
                <w:b/>
                <w:sz w:val="24"/>
                <w:szCs w:val="24"/>
                <w:lang w:eastAsia="ru-RU"/>
              </w:rPr>
              <w:t>.0</w:t>
            </w:r>
            <w:r w:rsidRPr="00D350D1">
              <w:rPr>
                <w:rFonts w:ascii="Times New Roman" w:eastAsia="Times New Roman" w:hAnsi="Times New Roman" w:cs="Times New Roman"/>
                <w:b/>
                <w:sz w:val="24"/>
                <w:szCs w:val="24"/>
                <w:lang w:eastAsia="ru-RU"/>
              </w:rPr>
              <w:t>2</w:t>
            </w:r>
            <w:r w:rsidR="002D031D" w:rsidRPr="00D350D1">
              <w:rPr>
                <w:rFonts w:ascii="Times New Roman" w:eastAsia="Times New Roman" w:hAnsi="Times New Roman" w:cs="Times New Roman"/>
                <w:b/>
                <w:sz w:val="24"/>
                <w:szCs w:val="24"/>
                <w:lang w:eastAsia="ru-RU"/>
              </w:rPr>
              <w:t>.2</w:t>
            </w:r>
            <w:r w:rsidR="00A5091A" w:rsidRPr="00D350D1">
              <w:rPr>
                <w:rFonts w:ascii="Times New Roman" w:eastAsia="Times New Roman" w:hAnsi="Times New Roman" w:cs="Times New Roman"/>
                <w:b/>
                <w:sz w:val="24"/>
                <w:szCs w:val="24"/>
                <w:lang w:eastAsia="ru-RU"/>
              </w:rPr>
              <w:t>2</w:t>
            </w:r>
            <w:r w:rsidR="002D031D" w:rsidRPr="00D350D1">
              <w:rPr>
                <w:rFonts w:ascii="Times New Roman" w:eastAsia="Times New Roman" w:hAnsi="Times New Roman" w:cs="Times New Roman"/>
                <w:b/>
                <w:sz w:val="24"/>
                <w:szCs w:val="24"/>
                <w:lang w:eastAsia="ru-RU"/>
              </w:rPr>
              <w:t xml:space="preserve"> – 0</w:t>
            </w:r>
            <w:r w:rsidRPr="00D350D1">
              <w:rPr>
                <w:rFonts w:ascii="Times New Roman" w:eastAsia="Times New Roman" w:hAnsi="Times New Roman" w:cs="Times New Roman"/>
                <w:b/>
                <w:sz w:val="24"/>
                <w:szCs w:val="24"/>
                <w:lang w:eastAsia="ru-RU"/>
              </w:rPr>
              <w:t>4</w:t>
            </w:r>
            <w:r w:rsidR="002D031D" w:rsidRPr="00D350D1">
              <w:rPr>
                <w:rFonts w:ascii="Times New Roman" w:eastAsia="Times New Roman" w:hAnsi="Times New Roman" w:cs="Times New Roman"/>
                <w:b/>
                <w:sz w:val="24"/>
                <w:szCs w:val="24"/>
                <w:lang w:eastAsia="ru-RU"/>
              </w:rPr>
              <w:t>.03.2</w:t>
            </w:r>
            <w:r w:rsidR="00A5091A"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uppressAutoHyphens/>
              <w:spacing w:after="0" w:line="240" w:lineRule="auto"/>
              <w:jc w:val="both"/>
              <w:rPr>
                <w:rFonts w:ascii="Times New Roman" w:eastAsia="SimSun" w:hAnsi="Times New Roman" w:cs="Times New Roman"/>
                <w:sz w:val="24"/>
                <w:szCs w:val="24"/>
                <w:lang w:eastAsia="zh-CN" w:bidi="hi-IN"/>
              </w:rPr>
            </w:pPr>
            <w:r w:rsidRPr="00D350D1">
              <w:rPr>
                <w:rFonts w:ascii="Times New Roman" w:eastAsia="Times New Roman" w:hAnsi="Times New Roman" w:cs="Times New Roman"/>
                <w:b/>
                <w:i/>
                <w:sz w:val="24"/>
                <w:szCs w:val="24"/>
                <w:lang w:eastAsia="ru-RU"/>
              </w:rPr>
              <w:t>Педагогическая образование родителей</w:t>
            </w:r>
            <w:r w:rsidRPr="00D350D1">
              <w:rPr>
                <w:rFonts w:ascii="Times New Roman" w:eastAsia="SimSun" w:hAnsi="Times New Roman" w:cs="Times New Roman"/>
                <w:sz w:val="24"/>
                <w:szCs w:val="24"/>
                <w:lang w:eastAsia="zh-CN" w:bidi="hi-IN"/>
              </w:rPr>
              <w:t xml:space="preserve">: </w:t>
            </w:r>
            <w:r w:rsidRPr="00D350D1">
              <w:rPr>
                <w:rFonts w:ascii="Times New Roman" w:eastAsia="SimSun" w:hAnsi="Times New Roman" w:cs="Times New Roman"/>
                <w:i/>
                <w:sz w:val="24"/>
                <w:szCs w:val="24"/>
                <w:u w:val="single"/>
                <w:lang w:eastAsia="zh-CN" w:bidi="hi-IN"/>
              </w:rPr>
              <w:t>консультации</w:t>
            </w:r>
            <w:r w:rsidRPr="00D350D1">
              <w:rPr>
                <w:rFonts w:ascii="Times New Roman" w:eastAsia="SimSun" w:hAnsi="Times New Roman" w:cs="Times New Roman"/>
                <w:i/>
                <w:sz w:val="24"/>
                <w:szCs w:val="24"/>
                <w:lang w:eastAsia="zh-CN" w:bidi="hi-IN"/>
              </w:rPr>
              <w:t xml:space="preserve"> на информационном стенде</w:t>
            </w:r>
            <w:r w:rsidRPr="00D350D1">
              <w:rPr>
                <w:rFonts w:ascii="Times New Roman" w:eastAsia="SimSun" w:hAnsi="Times New Roman" w:cs="Times New Roman"/>
                <w:sz w:val="24"/>
                <w:szCs w:val="24"/>
                <w:lang w:eastAsia="zh-CN" w:bidi="hi-IN"/>
              </w:rPr>
              <w:t xml:space="preserve"> «Взаимоотношения старших и младших детей в семье» </w:t>
            </w:r>
          </w:p>
          <w:p w:rsidR="002D031D" w:rsidRPr="00D350D1" w:rsidRDefault="002D031D" w:rsidP="00AA6427">
            <w:pPr>
              <w:spacing w:after="0" w:line="240" w:lineRule="auto"/>
              <w:contextualSpacing/>
              <w:jc w:val="both"/>
              <w:rPr>
                <w:rFonts w:ascii="Times New Roman" w:eastAsia="SimSun" w:hAnsi="Times New Roman" w:cs="Times New Roman"/>
                <w:sz w:val="24"/>
                <w:szCs w:val="24"/>
                <w:lang w:eastAsia="zh-CN" w:bidi="hi-IN"/>
              </w:rPr>
            </w:pPr>
            <w:r w:rsidRPr="00D350D1">
              <w:rPr>
                <w:rFonts w:ascii="Times New Roman" w:eastAsia="SimSun" w:hAnsi="Times New Roman" w:cs="Times New Roman"/>
                <w:sz w:val="24"/>
                <w:szCs w:val="24"/>
                <w:lang w:eastAsia="zh-CN" w:bidi="hi-IN"/>
              </w:rPr>
              <w:t>«Семья и семейные ценности»</w:t>
            </w:r>
          </w:p>
          <w:p w:rsidR="002D031D" w:rsidRPr="00D350D1" w:rsidRDefault="002D031D" w:rsidP="00AA6427">
            <w:pPr>
              <w:spacing w:after="0" w:line="240" w:lineRule="auto"/>
              <w:contextualSpacing/>
              <w:jc w:val="both"/>
              <w:rPr>
                <w:rFonts w:ascii="Times New Roman" w:eastAsia="Times New Roman" w:hAnsi="Times New Roman" w:cs="Times New Roman"/>
                <w:sz w:val="24"/>
                <w:szCs w:val="24"/>
              </w:rPr>
            </w:pPr>
            <w:r w:rsidRPr="00D350D1">
              <w:rPr>
                <w:rFonts w:ascii="Times New Roman" w:eastAsia="SimSun" w:hAnsi="Times New Roman" w:cs="Times New Roman"/>
                <w:b/>
                <w:i/>
                <w:sz w:val="24"/>
                <w:szCs w:val="24"/>
                <w:lang w:eastAsia="zh-CN" w:bidi="hi-IN"/>
              </w:rPr>
              <w:t>Совместная деятельность педагогов и родителей:</w:t>
            </w:r>
            <w:r w:rsidRPr="00D350D1">
              <w:rPr>
                <w:rFonts w:ascii="Times New Roman" w:eastAsia="SimSun" w:hAnsi="Times New Roman" w:cs="Times New Roman"/>
                <w:sz w:val="24"/>
                <w:szCs w:val="24"/>
                <w:lang w:eastAsia="zh-CN" w:bidi="hi-IN"/>
              </w:rPr>
              <w:t xml:space="preserve"> «</w:t>
            </w:r>
            <w:r w:rsidRPr="00D350D1">
              <w:rPr>
                <w:rFonts w:ascii="Times New Roman" w:eastAsia="SimSun" w:hAnsi="Times New Roman" w:cs="Times New Roman"/>
                <w:i/>
                <w:sz w:val="24"/>
                <w:szCs w:val="24"/>
                <w:u w:val="single"/>
                <w:lang w:eastAsia="zh-CN" w:bidi="hi-IN"/>
              </w:rPr>
              <w:t>Клуб мам</w:t>
            </w:r>
            <w:r w:rsidRPr="00D350D1">
              <w:rPr>
                <w:rFonts w:ascii="Times New Roman" w:eastAsia="SimSun" w:hAnsi="Times New Roman" w:cs="Times New Roman"/>
                <w:sz w:val="24"/>
                <w:szCs w:val="24"/>
                <w:lang w:eastAsia="zh-CN" w:bidi="hi-IN"/>
              </w:rPr>
              <w:t>»</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2.«Мир за окном: весна пришла»</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CB5CC4"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0</w:t>
            </w:r>
            <w:r w:rsidR="00A43D4F" w:rsidRPr="00D350D1">
              <w:rPr>
                <w:rFonts w:ascii="Times New Roman" w:eastAsia="Times New Roman" w:hAnsi="Times New Roman" w:cs="Times New Roman"/>
                <w:b/>
                <w:sz w:val="24"/>
                <w:szCs w:val="24"/>
                <w:lang w:eastAsia="ru-RU"/>
              </w:rPr>
              <w:t>7</w:t>
            </w:r>
            <w:r w:rsidR="002D031D" w:rsidRPr="00D350D1">
              <w:rPr>
                <w:rFonts w:ascii="Times New Roman" w:eastAsia="Times New Roman" w:hAnsi="Times New Roman" w:cs="Times New Roman"/>
                <w:b/>
                <w:sz w:val="24"/>
                <w:szCs w:val="24"/>
                <w:lang w:eastAsia="ru-RU"/>
              </w:rPr>
              <w:t>.03.2</w:t>
            </w:r>
            <w:r w:rsidR="00A5091A" w:rsidRPr="00D350D1">
              <w:rPr>
                <w:rFonts w:ascii="Times New Roman" w:eastAsia="Times New Roman" w:hAnsi="Times New Roman" w:cs="Times New Roman"/>
                <w:b/>
                <w:sz w:val="24"/>
                <w:szCs w:val="24"/>
                <w:lang w:eastAsia="ru-RU"/>
              </w:rPr>
              <w:t>2</w:t>
            </w:r>
            <w:r w:rsidR="002D031D" w:rsidRPr="00D350D1">
              <w:rPr>
                <w:rFonts w:ascii="Times New Roman" w:eastAsia="Times New Roman" w:hAnsi="Times New Roman" w:cs="Times New Roman"/>
                <w:b/>
                <w:sz w:val="24"/>
                <w:szCs w:val="24"/>
                <w:lang w:eastAsia="ru-RU"/>
              </w:rPr>
              <w:t xml:space="preserve"> – 1</w:t>
            </w:r>
            <w:r w:rsidR="00A43D4F" w:rsidRPr="00D350D1">
              <w:rPr>
                <w:rFonts w:ascii="Times New Roman" w:eastAsia="Times New Roman" w:hAnsi="Times New Roman" w:cs="Times New Roman"/>
                <w:b/>
                <w:sz w:val="24"/>
                <w:szCs w:val="24"/>
                <w:lang w:eastAsia="ru-RU"/>
              </w:rPr>
              <w:t>1</w:t>
            </w:r>
            <w:r w:rsidR="002D031D" w:rsidRPr="00D350D1">
              <w:rPr>
                <w:rFonts w:ascii="Times New Roman" w:eastAsia="Times New Roman" w:hAnsi="Times New Roman" w:cs="Times New Roman"/>
                <w:b/>
                <w:sz w:val="24"/>
                <w:szCs w:val="24"/>
                <w:lang w:eastAsia="ru-RU"/>
              </w:rPr>
              <w:t>.03.2</w:t>
            </w:r>
            <w:r w:rsidR="00A5091A"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консультации</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sz w:val="24"/>
                <w:szCs w:val="24"/>
                <w:lang w:eastAsia="ru-RU"/>
              </w:rPr>
              <w:t>на информационном стенде «Весна идет, Весне дорогу!»,</w:t>
            </w:r>
          </w:p>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«Весна без авитаминоза», «Гуляем – за весенними приметами наблюдаем»</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3.«В гостях у Айболита»</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1</w:t>
            </w:r>
            <w:r w:rsidR="00A43D4F" w:rsidRPr="00D350D1">
              <w:rPr>
                <w:rFonts w:ascii="Times New Roman" w:eastAsia="Times New Roman" w:hAnsi="Times New Roman" w:cs="Times New Roman"/>
                <w:b/>
                <w:sz w:val="24"/>
                <w:szCs w:val="24"/>
                <w:lang w:eastAsia="ru-RU"/>
              </w:rPr>
              <w:t>4</w:t>
            </w:r>
            <w:r w:rsidRPr="00D350D1">
              <w:rPr>
                <w:rFonts w:ascii="Times New Roman" w:eastAsia="Times New Roman" w:hAnsi="Times New Roman" w:cs="Times New Roman"/>
                <w:b/>
                <w:sz w:val="24"/>
                <w:szCs w:val="24"/>
                <w:lang w:eastAsia="ru-RU"/>
              </w:rPr>
              <w:t>.03.2</w:t>
            </w:r>
            <w:r w:rsidR="00A5091A" w:rsidRPr="00D350D1">
              <w:rPr>
                <w:rFonts w:ascii="Times New Roman" w:eastAsia="Times New Roman" w:hAnsi="Times New Roman" w:cs="Times New Roman"/>
                <w:b/>
                <w:sz w:val="24"/>
                <w:szCs w:val="24"/>
                <w:lang w:eastAsia="ru-RU"/>
              </w:rPr>
              <w:t>2</w:t>
            </w:r>
            <w:r w:rsidRPr="00D350D1">
              <w:rPr>
                <w:rFonts w:ascii="Times New Roman" w:eastAsia="Times New Roman" w:hAnsi="Times New Roman" w:cs="Times New Roman"/>
                <w:b/>
                <w:sz w:val="24"/>
                <w:szCs w:val="24"/>
                <w:lang w:eastAsia="ru-RU"/>
              </w:rPr>
              <w:t xml:space="preserve"> – </w:t>
            </w:r>
            <w:r w:rsidR="00CB5CC4" w:rsidRPr="00D350D1">
              <w:rPr>
                <w:rFonts w:ascii="Times New Roman" w:eastAsia="Times New Roman" w:hAnsi="Times New Roman" w:cs="Times New Roman"/>
                <w:b/>
                <w:sz w:val="24"/>
                <w:szCs w:val="24"/>
                <w:lang w:eastAsia="ru-RU"/>
              </w:rPr>
              <w:t>1</w:t>
            </w:r>
            <w:r w:rsidR="00A43D4F" w:rsidRPr="00D350D1">
              <w:rPr>
                <w:rFonts w:ascii="Times New Roman" w:eastAsia="Times New Roman" w:hAnsi="Times New Roman" w:cs="Times New Roman"/>
                <w:b/>
                <w:sz w:val="24"/>
                <w:szCs w:val="24"/>
                <w:lang w:eastAsia="ru-RU"/>
              </w:rPr>
              <w:t>8</w:t>
            </w:r>
            <w:r w:rsidRPr="00D350D1">
              <w:rPr>
                <w:rFonts w:ascii="Times New Roman" w:eastAsia="Times New Roman" w:hAnsi="Times New Roman" w:cs="Times New Roman"/>
                <w:b/>
                <w:sz w:val="24"/>
                <w:szCs w:val="24"/>
                <w:lang w:eastAsia="ru-RU"/>
              </w:rPr>
              <w:t>.03.2</w:t>
            </w:r>
            <w:r w:rsidR="00A5091A"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образование родителей</w:t>
            </w:r>
            <w:r w:rsidRPr="00D350D1">
              <w:rPr>
                <w:rFonts w:ascii="Times New Roman" w:eastAsia="SimSun" w:hAnsi="Times New Roman" w:cs="Times New Roman"/>
                <w:sz w:val="24"/>
                <w:szCs w:val="24"/>
                <w:lang w:eastAsia="zh-CN" w:bidi="hi-IN"/>
              </w:rPr>
              <w:t xml:space="preserve">: </w:t>
            </w:r>
            <w:r w:rsidRPr="00D350D1">
              <w:rPr>
                <w:rFonts w:ascii="Times New Roman" w:eastAsia="SimSun" w:hAnsi="Times New Roman" w:cs="Times New Roman"/>
                <w:i/>
                <w:sz w:val="24"/>
                <w:szCs w:val="24"/>
                <w:u w:val="single"/>
                <w:lang w:eastAsia="zh-CN" w:bidi="hi-IN"/>
              </w:rPr>
              <w:t>консультации</w:t>
            </w:r>
            <w:r w:rsidRPr="00D350D1">
              <w:rPr>
                <w:rFonts w:ascii="Times New Roman" w:eastAsia="SimSun" w:hAnsi="Times New Roman" w:cs="Times New Roman"/>
                <w:i/>
                <w:sz w:val="24"/>
                <w:szCs w:val="24"/>
                <w:lang w:eastAsia="zh-CN" w:bidi="hi-IN"/>
              </w:rPr>
              <w:t xml:space="preserve"> </w:t>
            </w:r>
            <w:r w:rsidRPr="00D350D1">
              <w:rPr>
                <w:rFonts w:ascii="Times New Roman" w:eastAsia="Times New Roman" w:hAnsi="Times New Roman" w:cs="Times New Roman"/>
                <w:sz w:val="24"/>
                <w:szCs w:val="24"/>
                <w:lang w:eastAsia="ru-RU"/>
              </w:rPr>
              <w:t>«О пользе витаминов для детского организма» ,«Чтобы зубки были здоровыми»</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консультации</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sz w:val="24"/>
                <w:szCs w:val="24"/>
                <w:lang w:eastAsia="ru-RU"/>
              </w:rPr>
              <w:t>на информационном стенде «Да, здравствует, мыло душистое!»</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4.«Соберем куклу на прогулку»</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2</w:t>
            </w:r>
            <w:r w:rsidR="00A43D4F"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.03.2</w:t>
            </w:r>
            <w:r w:rsidR="00A5091A" w:rsidRPr="00D350D1">
              <w:rPr>
                <w:rFonts w:ascii="Times New Roman" w:eastAsia="Times New Roman" w:hAnsi="Times New Roman" w:cs="Times New Roman"/>
                <w:b/>
                <w:sz w:val="24"/>
                <w:szCs w:val="24"/>
                <w:lang w:eastAsia="ru-RU"/>
              </w:rPr>
              <w:t>2</w:t>
            </w:r>
            <w:r w:rsidRPr="00D350D1">
              <w:rPr>
                <w:rFonts w:ascii="Times New Roman" w:eastAsia="Times New Roman" w:hAnsi="Times New Roman" w:cs="Times New Roman"/>
                <w:b/>
                <w:sz w:val="24"/>
                <w:szCs w:val="24"/>
                <w:lang w:eastAsia="ru-RU"/>
              </w:rPr>
              <w:t xml:space="preserve"> – 2</w:t>
            </w:r>
            <w:r w:rsidR="00A43D4F" w:rsidRPr="00D350D1">
              <w:rPr>
                <w:rFonts w:ascii="Times New Roman" w:eastAsia="Times New Roman" w:hAnsi="Times New Roman" w:cs="Times New Roman"/>
                <w:b/>
                <w:sz w:val="24"/>
                <w:szCs w:val="24"/>
                <w:lang w:eastAsia="ru-RU"/>
              </w:rPr>
              <w:t>5</w:t>
            </w:r>
            <w:r w:rsidRPr="00D350D1">
              <w:rPr>
                <w:rFonts w:ascii="Times New Roman" w:eastAsia="Times New Roman" w:hAnsi="Times New Roman" w:cs="Times New Roman"/>
                <w:b/>
                <w:sz w:val="24"/>
                <w:szCs w:val="24"/>
                <w:lang w:eastAsia="ru-RU"/>
              </w:rPr>
              <w:t>.03.2</w:t>
            </w:r>
            <w:r w:rsidR="00A5091A"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беседа</w:t>
            </w:r>
            <w:r w:rsidRPr="00D350D1">
              <w:rPr>
                <w:rFonts w:ascii="Times New Roman" w:eastAsia="Times New Roman" w:hAnsi="Times New Roman" w:cs="Times New Roman"/>
                <w:sz w:val="24"/>
                <w:szCs w:val="24"/>
                <w:lang w:eastAsia="ru-RU"/>
              </w:rPr>
              <w:t xml:space="preserve"> «Как одевать детей весной»</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образование родителей</w:t>
            </w:r>
            <w:r w:rsidRPr="00D350D1">
              <w:rPr>
                <w:rFonts w:ascii="Times New Roman" w:eastAsia="SimSun" w:hAnsi="Times New Roman" w:cs="Times New Roman"/>
                <w:sz w:val="24"/>
                <w:szCs w:val="24"/>
                <w:lang w:eastAsia="zh-CN" w:bidi="hi-IN"/>
              </w:rPr>
              <w:t xml:space="preserve">: </w:t>
            </w:r>
            <w:r w:rsidRPr="00D350D1">
              <w:rPr>
                <w:rFonts w:ascii="Times New Roman" w:eastAsia="SimSun" w:hAnsi="Times New Roman" w:cs="Times New Roman"/>
                <w:i/>
                <w:sz w:val="24"/>
                <w:szCs w:val="24"/>
                <w:u w:val="single"/>
                <w:lang w:eastAsia="zh-CN" w:bidi="hi-IN"/>
              </w:rPr>
              <w:t>консультация</w:t>
            </w:r>
            <w:r w:rsidRPr="00D350D1">
              <w:rPr>
                <w:rFonts w:ascii="Times New Roman" w:eastAsia="SimSun" w:hAnsi="Times New Roman" w:cs="Times New Roman"/>
                <w:i/>
                <w:sz w:val="24"/>
                <w:szCs w:val="24"/>
                <w:lang w:eastAsia="zh-CN" w:bidi="hi-IN"/>
              </w:rPr>
              <w:t xml:space="preserve"> «</w:t>
            </w:r>
            <w:r w:rsidRPr="00D350D1">
              <w:rPr>
                <w:rFonts w:ascii="Times New Roman" w:eastAsia="Times New Roman" w:hAnsi="Times New Roman" w:cs="Times New Roman"/>
                <w:sz w:val="24"/>
                <w:szCs w:val="24"/>
                <w:lang w:eastAsia="ru-RU"/>
              </w:rPr>
              <w:t>Оздоровление и закаливание дома»</w:t>
            </w:r>
          </w:p>
        </w:tc>
      </w:tr>
      <w:tr w:rsidR="004F5E57" w:rsidRPr="00D350D1" w:rsidTr="00416B8A">
        <w:tc>
          <w:tcPr>
            <w:tcW w:w="397" w:type="dxa"/>
            <w:vMerge w:val="restart"/>
            <w:tcBorders>
              <w:top w:val="single" w:sz="4" w:space="0" w:color="auto"/>
              <w:left w:val="single" w:sz="4" w:space="0" w:color="auto"/>
              <w:bottom w:val="single" w:sz="4" w:space="0" w:color="auto"/>
              <w:right w:val="single" w:sz="4" w:space="0" w:color="auto"/>
            </w:tcBorders>
            <w:textDirection w:val="btLr"/>
            <w:hideMark/>
          </w:tcPr>
          <w:p w:rsidR="002D031D" w:rsidRPr="00D350D1" w:rsidRDefault="002D031D" w:rsidP="00AA6427">
            <w:pPr>
              <w:spacing w:after="0" w:line="240" w:lineRule="auto"/>
              <w:ind w:right="113"/>
              <w:jc w:val="center"/>
              <w:rPr>
                <w:rFonts w:ascii="Times New Roman" w:eastAsia="Times New Roman" w:hAnsi="Times New Roman" w:cs="Times New Roman"/>
                <w:b/>
                <w:i/>
                <w:sz w:val="24"/>
                <w:szCs w:val="24"/>
              </w:rPr>
            </w:pPr>
            <w:r w:rsidRPr="00D350D1">
              <w:rPr>
                <w:rFonts w:ascii="Times New Roman" w:eastAsia="Times New Roman" w:hAnsi="Times New Roman" w:cs="Times New Roman"/>
                <w:b/>
                <w:i/>
                <w:sz w:val="24"/>
                <w:szCs w:val="24"/>
                <w:lang w:eastAsia="ru-RU"/>
              </w:rPr>
              <w:t>Апрель</w:t>
            </w: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1.«Весёлые истории»</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CB5CC4"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2</w:t>
            </w:r>
            <w:r w:rsidR="00A43D4F" w:rsidRPr="00D350D1">
              <w:rPr>
                <w:rFonts w:ascii="Times New Roman" w:eastAsia="Times New Roman" w:hAnsi="Times New Roman" w:cs="Times New Roman"/>
                <w:b/>
                <w:sz w:val="24"/>
                <w:szCs w:val="24"/>
                <w:lang w:eastAsia="ru-RU"/>
              </w:rPr>
              <w:t>8</w:t>
            </w:r>
            <w:r w:rsidR="002D031D" w:rsidRPr="00D350D1">
              <w:rPr>
                <w:rFonts w:ascii="Times New Roman" w:eastAsia="Times New Roman" w:hAnsi="Times New Roman" w:cs="Times New Roman"/>
                <w:b/>
                <w:sz w:val="24"/>
                <w:szCs w:val="24"/>
                <w:lang w:eastAsia="ru-RU"/>
              </w:rPr>
              <w:t>.03.2</w:t>
            </w:r>
            <w:r w:rsidR="00A5091A" w:rsidRPr="00D350D1">
              <w:rPr>
                <w:rFonts w:ascii="Times New Roman" w:eastAsia="Times New Roman" w:hAnsi="Times New Roman" w:cs="Times New Roman"/>
                <w:b/>
                <w:sz w:val="24"/>
                <w:szCs w:val="24"/>
                <w:lang w:eastAsia="ru-RU"/>
              </w:rPr>
              <w:t>2</w:t>
            </w:r>
            <w:r w:rsidR="002D031D" w:rsidRPr="00D350D1">
              <w:rPr>
                <w:rFonts w:ascii="Times New Roman" w:eastAsia="Times New Roman" w:hAnsi="Times New Roman" w:cs="Times New Roman"/>
                <w:b/>
                <w:sz w:val="24"/>
                <w:szCs w:val="24"/>
                <w:lang w:eastAsia="ru-RU"/>
              </w:rPr>
              <w:t>– 0</w:t>
            </w:r>
            <w:r w:rsidR="00A43D4F" w:rsidRPr="00D350D1">
              <w:rPr>
                <w:rFonts w:ascii="Times New Roman" w:eastAsia="Times New Roman" w:hAnsi="Times New Roman" w:cs="Times New Roman"/>
                <w:b/>
                <w:sz w:val="24"/>
                <w:szCs w:val="24"/>
                <w:lang w:eastAsia="ru-RU"/>
              </w:rPr>
              <w:t>1</w:t>
            </w:r>
            <w:r w:rsidR="002D031D" w:rsidRPr="00D350D1">
              <w:rPr>
                <w:rFonts w:ascii="Times New Roman" w:eastAsia="Times New Roman" w:hAnsi="Times New Roman" w:cs="Times New Roman"/>
                <w:b/>
                <w:sz w:val="24"/>
                <w:szCs w:val="24"/>
                <w:lang w:eastAsia="ru-RU"/>
              </w:rPr>
              <w:t>.04.2</w:t>
            </w:r>
            <w:r w:rsidR="00A5091A"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образование родителей:</w:t>
            </w: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i/>
                <w:sz w:val="24"/>
                <w:szCs w:val="24"/>
                <w:u w:val="single"/>
                <w:lang w:eastAsia="ru-RU"/>
              </w:rPr>
              <w:t>вечер вопросов и ответов</w:t>
            </w:r>
            <w:r w:rsidRPr="00D350D1">
              <w:rPr>
                <w:rFonts w:ascii="Times New Roman" w:eastAsia="Times New Roman" w:hAnsi="Times New Roman" w:cs="Times New Roman"/>
                <w:sz w:val="24"/>
                <w:szCs w:val="24"/>
                <w:lang w:eastAsia="ru-RU"/>
              </w:rPr>
              <w:t xml:space="preserve"> «Как отвечать на детские вопросы?»</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консультации</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sz w:val="24"/>
                <w:szCs w:val="24"/>
                <w:lang w:eastAsia="ru-RU"/>
              </w:rPr>
              <w:t xml:space="preserve">на информационном стенде </w:t>
            </w:r>
            <w:r w:rsidRPr="00D350D1">
              <w:rPr>
                <w:rFonts w:ascii="Times New Roman" w:eastAsia="Times New Roman" w:hAnsi="Times New Roman" w:cs="Times New Roman"/>
                <w:kern w:val="36"/>
                <w:sz w:val="24"/>
                <w:szCs w:val="24"/>
                <w:lang w:eastAsia="ru-RU"/>
              </w:rPr>
              <w:t>«Что рассказать ребенку о Пасхе?»</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2.«Солнышко»</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0</w:t>
            </w:r>
            <w:r w:rsidR="00A43D4F" w:rsidRPr="00D350D1">
              <w:rPr>
                <w:rFonts w:ascii="Times New Roman" w:eastAsia="Times New Roman" w:hAnsi="Times New Roman" w:cs="Times New Roman"/>
                <w:b/>
                <w:sz w:val="24"/>
                <w:szCs w:val="24"/>
                <w:lang w:eastAsia="ru-RU"/>
              </w:rPr>
              <w:t>4</w:t>
            </w:r>
            <w:r w:rsidRPr="00D350D1">
              <w:rPr>
                <w:rFonts w:ascii="Times New Roman" w:eastAsia="Times New Roman" w:hAnsi="Times New Roman" w:cs="Times New Roman"/>
                <w:b/>
                <w:sz w:val="24"/>
                <w:szCs w:val="24"/>
                <w:lang w:eastAsia="ru-RU"/>
              </w:rPr>
              <w:t>.04.2</w:t>
            </w:r>
            <w:r w:rsidR="00A5091A" w:rsidRPr="00D350D1">
              <w:rPr>
                <w:rFonts w:ascii="Times New Roman" w:eastAsia="Times New Roman" w:hAnsi="Times New Roman" w:cs="Times New Roman"/>
                <w:b/>
                <w:sz w:val="24"/>
                <w:szCs w:val="24"/>
                <w:lang w:eastAsia="ru-RU"/>
              </w:rPr>
              <w:t>2</w:t>
            </w:r>
            <w:r w:rsidRPr="00D350D1">
              <w:rPr>
                <w:rFonts w:ascii="Times New Roman" w:eastAsia="Times New Roman" w:hAnsi="Times New Roman" w:cs="Times New Roman"/>
                <w:b/>
                <w:sz w:val="24"/>
                <w:szCs w:val="24"/>
                <w:lang w:eastAsia="ru-RU"/>
              </w:rPr>
              <w:t xml:space="preserve"> – </w:t>
            </w:r>
            <w:r w:rsidR="00CB5CC4" w:rsidRPr="00D350D1">
              <w:rPr>
                <w:rFonts w:ascii="Times New Roman" w:eastAsia="Times New Roman" w:hAnsi="Times New Roman" w:cs="Times New Roman"/>
                <w:b/>
                <w:sz w:val="24"/>
                <w:szCs w:val="24"/>
                <w:lang w:eastAsia="ru-RU"/>
              </w:rPr>
              <w:t>0</w:t>
            </w:r>
            <w:r w:rsidR="00A43D4F" w:rsidRPr="00D350D1">
              <w:rPr>
                <w:rFonts w:ascii="Times New Roman" w:eastAsia="Times New Roman" w:hAnsi="Times New Roman" w:cs="Times New Roman"/>
                <w:b/>
                <w:sz w:val="24"/>
                <w:szCs w:val="24"/>
                <w:lang w:eastAsia="ru-RU"/>
              </w:rPr>
              <w:t>8</w:t>
            </w:r>
            <w:r w:rsidRPr="00D350D1">
              <w:rPr>
                <w:rFonts w:ascii="Times New Roman" w:eastAsia="Times New Roman" w:hAnsi="Times New Roman" w:cs="Times New Roman"/>
                <w:b/>
                <w:sz w:val="24"/>
                <w:szCs w:val="24"/>
                <w:lang w:eastAsia="ru-RU"/>
              </w:rPr>
              <w:t>.04.2</w:t>
            </w:r>
            <w:r w:rsidR="00A5091A"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образование родителей</w:t>
            </w:r>
            <w:r w:rsidRPr="00D350D1">
              <w:rPr>
                <w:rFonts w:ascii="Times New Roman" w:eastAsia="SimSun" w:hAnsi="Times New Roman" w:cs="Times New Roman"/>
                <w:sz w:val="24"/>
                <w:szCs w:val="24"/>
                <w:lang w:eastAsia="zh-CN" w:bidi="hi-IN"/>
              </w:rPr>
              <w:t xml:space="preserve">: </w:t>
            </w:r>
            <w:r w:rsidRPr="00D350D1">
              <w:rPr>
                <w:rFonts w:ascii="Times New Roman" w:eastAsia="SimSun" w:hAnsi="Times New Roman" w:cs="Times New Roman"/>
                <w:i/>
                <w:sz w:val="24"/>
                <w:szCs w:val="24"/>
                <w:u w:val="single"/>
                <w:lang w:eastAsia="zh-CN" w:bidi="hi-IN"/>
              </w:rPr>
              <w:t>консультация</w:t>
            </w:r>
            <w:r w:rsidRPr="00D350D1">
              <w:rPr>
                <w:rFonts w:ascii="Times New Roman" w:eastAsia="SimSun" w:hAnsi="Times New Roman" w:cs="Times New Roman"/>
                <w:i/>
                <w:sz w:val="24"/>
                <w:szCs w:val="24"/>
                <w:lang w:eastAsia="zh-CN" w:bidi="hi-IN"/>
              </w:rPr>
              <w:t xml:space="preserve"> </w:t>
            </w:r>
            <w:r w:rsidRPr="00D350D1">
              <w:rPr>
                <w:rFonts w:ascii="Times New Roman" w:eastAsia="Times New Roman" w:hAnsi="Times New Roman" w:cs="Times New Roman"/>
                <w:sz w:val="24"/>
                <w:szCs w:val="24"/>
                <w:lang w:eastAsia="ru-RU"/>
              </w:rPr>
              <w:t>«Экологическое воспитание у дошкольников»</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консультации</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sz w:val="24"/>
                <w:szCs w:val="24"/>
                <w:lang w:eastAsia="ru-RU"/>
              </w:rPr>
              <w:t>на информационном стенде «Солнце, воздух и вода»</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3.«Птицы прилетели»</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43D4F">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1</w:t>
            </w:r>
            <w:r w:rsidR="00A43D4F" w:rsidRPr="00D350D1">
              <w:rPr>
                <w:rFonts w:ascii="Times New Roman" w:eastAsia="Times New Roman" w:hAnsi="Times New Roman" w:cs="Times New Roman"/>
                <w:b/>
                <w:sz w:val="24"/>
                <w:szCs w:val="24"/>
                <w:lang w:eastAsia="ru-RU"/>
              </w:rPr>
              <w:t>1</w:t>
            </w:r>
            <w:r w:rsidRPr="00D350D1">
              <w:rPr>
                <w:rFonts w:ascii="Times New Roman" w:eastAsia="Times New Roman" w:hAnsi="Times New Roman" w:cs="Times New Roman"/>
                <w:b/>
                <w:sz w:val="24"/>
                <w:szCs w:val="24"/>
                <w:lang w:eastAsia="ru-RU"/>
              </w:rPr>
              <w:t>.04.2</w:t>
            </w:r>
            <w:r w:rsidR="00A5091A" w:rsidRPr="00D350D1">
              <w:rPr>
                <w:rFonts w:ascii="Times New Roman" w:eastAsia="Times New Roman" w:hAnsi="Times New Roman" w:cs="Times New Roman"/>
                <w:b/>
                <w:sz w:val="24"/>
                <w:szCs w:val="24"/>
                <w:lang w:eastAsia="ru-RU"/>
              </w:rPr>
              <w:t>2</w:t>
            </w:r>
            <w:r w:rsidRPr="00D350D1">
              <w:rPr>
                <w:rFonts w:ascii="Times New Roman" w:eastAsia="Times New Roman" w:hAnsi="Times New Roman" w:cs="Times New Roman"/>
                <w:b/>
                <w:sz w:val="24"/>
                <w:szCs w:val="24"/>
                <w:lang w:eastAsia="ru-RU"/>
              </w:rPr>
              <w:t>– 1</w:t>
            </w:r>
            <w:r w:rsidR="00A43D4F" w:rsidRPr="00D350D1">
              <w:rPr>
                <w:rFonts w:ascii="Times New Roman" w:eastAsia="Times New Roman" w:hAnsi="Times New Roman" w:cs="Times New Roman"/>
                <w:b/>
                <w:sz w:val="24"/>
                <w:szCs w:val="24"/>
                <w:lang w:eastAsia="ru-RU"/>
              </w:rPr>
              <w:t>5</w:t>
            </w:r>
            <w:r w:rsidRPr="00D350D1">
              <w:rPr>
                <w:rFonts w:ascii="Times New Roman" w:eastAsia="Times New Roman" w:hAnsi="Times New Roman" w:cs="Times New Roman"/>
                <w:b/>
                <w:sz w:val="24"/>
                <w:szCs w:val="24"/>
                <w:lang w:eastAsia="ru-RU"/>
              </w:rPr>
              <w:t>.04.2</w:t>
            </w:r>
            <w:r w:rsidR="00A5091A"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консультации</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sz w:val="24"/>
                <w:szCs w:val="24"/>
                <w:lang w:eastAsia="ru-RU"/>
              </w:rPr>
              <w:t>на информационном стенде «Птицы весной»</w:t>
            </w:r>
          </w:p>
          <w:p w:rsidR="002D031D" w:rsidRPr="00D350D1" w:rsidRDefault="002D031D" w:rsidP="00AA6427">
            <w:pPr>
              <w:spacing w:after="0" w:line="240" w:lineRule="auto"/>
              <w:contextualSpacing/>
              <w:jc w:val="both"/>
              <w:rPr>
                <w:rFonts w:ascii="Times New Roman" w:eastAsia="SimSun" w:hAnsi="Times New Roman" w:cs="Times New Roman"/>
                <w:b/>
                <w:i/>
                <w:sz w:val="24"/>
                <w:szCs w:val="24"/>
                <w:lang w:eastAsia="zh-CN" w:bidi="hi-IN"/>
              </w:rPr>
            </w:pPr>
            <w:r w:rsidRPr="00D350D1">
              <w:rPr>
                <w:rFonts w:ascii="Times New Roman" w:eastAsia="SimSun" w:hAnsi="Times New Roman" w:cs="Times New Roman"/>
                <w:b/>
                <w:i/>
                <w:sz w:val="24"/>
                <w:szCs w:val="24"/>
                <w:lang w:eastAsia="zh-CN" w:bidi="hi-IN"/>
              </w:rPr>
              <w:t>Совместная деятельность педагогов и родителей:</w:t>
            </w:r>
          </w:p>
          <w:p w:rsidR="002D031D" w:rsidRPr="00D350D1" w:rsidRDefault="002D031D" w:rsidP="00AA6427">
            <w:pPr>
              <w:spacing w:after="0" w:line="240" w:lineRule="auto"/>
              <w:contextualSpacing/>
              <w:jc w:val="both"/>
              <w:rPr>
                <w:rFonts w:ascii="Times New Roman" w:eastAsia="Times New Roman" w:hAnsi="Times New Roman" w:cs="Times New Roman"/>
                <w:sz w:val="24"/>
                <w:szCs w:val="24"/>
                <w:u w:val="single"/>
              </w:rPr>
            </w:pPr>
            <w:r w:rsidRPr="00D350D1">
              <w:rPr>
                <w:rFonts w:ascii="Times New Roman" w:eastAsia="SimSun" w:hAnsi="Times New Roman" w:cs="Times New Roman"/>
                <w:i/>
                <w:sz w:val="24"/>
                <w:szCs w:val="24"/>
                <w:u w:val="single"/>
                <w:lang w:eastAsia="zh-CN" w:bidi="hi-IN"/>
              </w:rPr>
              <w:t>конкурс совместного творчества детей и родителей «Пасхальное чудо»</w:t>
            </w:r>
          </w:p>
        </w:tc>
      </w:tr>
      <w:tr w:rsidR="004F5E57" w:rsidRPr="00D350D1" w:rsidTr="00416B8A">
        <w:trPr>
          <w:trHeight w:val="1373"/>
        </w:trPr>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4.«Где моя мама?» (Домашние и дикие животные и их детеныши)</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5742F6" w:rsidP="003110F7">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1</w:t>
            </w:r>
            <w:r w:rsidR="003110F7" w:rsidRPr="00D350D1">
              <w:rPr>
                <w:rFonts w:ascii="Times New Roman" w:eastAsia="Times New Roman" w:hAnsi="Times New Roman" w:cs="Times New Roman"/>
                <w:b/>
                <w:sz w:val="24"/>
                <w:szCs w:val="24"/>
                <w:lang w:eastAsia="ru-RU"/>
              </w:rPr>
              <w:t>8</w:t>
            </w:r>
            <w:r w:rsidR="002D031D" w:rsidRPr="00D350D1">
              <w:rPr>
                <w:rFonts w:ascii="Times New Roman" w:eastAsia="Times New Roman" w:hAnsi="Times New Roman" w:cs="Times New Roman"/>
                <w:b/>
                <w:sz w:val="24"/>
                <w:szCs w:val="24"/>
                <w:lang w:eastAsia="ru-RU"/>
              </w:rPr>
              <w:t>.04.2</w:t>
            </w:r>
            <w:r w:rsidR="00A5091A" w:rsidRPr="00D350D1">
              <w:rPr>
                <w:rFonts w:ascii="Times New Roman" w:eastAsia="Times New Roman" w:hAnsi="Times New Roman" w:cs="Times New Roman"/>
                <w:b/>
                <w:sz w:val="24"/>
                <w:szCs w:val="24"/>
                <w:lang w:eastAsia="ru-RU"/>
              </w:rPr>
              <w:t>2</w:t>
            </w:r>
            <w:r w:rsidR="002D031D" w:rsidRPr="00D350D1">
              <w:rPr>
                <w:rFonts w:ascii="Times New Roman" w:eastAsia="Times New Roman" w:hAnsi="Times New Roman" w:cs="Times New Roman"/>
                <w:b/>
                <w:sz w:val="24"/>
                <w:szCs w:val="24"/>
                <w:lang w:eastAsia="ru-RU"/>
              </w:rPr>
              <w:t>– 2</w:t>
            </w:r>
            <w:r w:rsidR="003110F7" w:rsidRPr="00D350D1">
              <w:rPr>
                <w:rFonts w:ascii="Times New Roman" w:eastAsia="Times New Roman" w:hAnsi="Times New Roman" w:cs="Times New Roman"/>
                <w:b/>
                <w:sz w:val="24"/>
                <w:szCs w:val="24"/>
                <w:lang w:eastAsia="ru-RU"/>
              </w:rPr>
              <w:t>2</w:t>
            </w:r>
            <w:r w:rsidR="002D031D" w:rsidRPr="00D350D1">
              <w:rPr>
                <w:rFonts w:ascii="Times New Roman" w:eastAsia="Times New Roman" w:hAnsi="Times New Roman" w:cs="Times New Roman"/>
                <w:b/>
                <w:sz w:val="24"/>
                <w:szCs w:val="24"/>
                <w:lang w:eastAsia="ru-RU"/>
              </w:rPr>
              <w:t>.04.2</w:t>
            </w:r>
            <w:r w:rsidR="00A5091A"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образование родителей</w:t>
            </w:r>
            <w:r w:rsidRPr="00D350D1">
              <w:rPr>
                <w:rFonts w:ascii="Times New Roman" w:eastAsia="SimSun" w:hAnsi="Times New Roman" w:cs="Times New Roman"/>
                <w:sz w:val="24"/>
                <w:szCs w:val="24"/>
                <w:lang w:eastAsia="zh-CN" w:bidi="hi-IN"/>
              </w:rPr>
              <w:t xml:space="preserve">: </w:t>
            </w:r>
            <w:r w:rsidRPr="00D350D1">
              <w:rPr>
                <w:rFonts w:ascii="Times New Roman" w:eastAsia="SimSun" w:hAnsi="Times New Roman" w:cs="Times New Roman"/>
                <w:i/>
                <w:sz w:val="24"/>
                <w:szCs w:val="24"/>
                <w:u w:val="single"/>
                <w:lang w:eastAsia="zh-CN" w:bidi="hi-IN"/>
              </w:rPr>
              <w:t>круглый стол</w:t>
            </w:r>
            <w:r w:rsidRPr="00D350D1">
              <w:rPr>
                <w:rFonts w:ascii="Times New Roman" w:eastAsia="SimSun" w:hAnsi="Times New Roman" w:cs="Times New Roman"/>
                <w:i/>
                <w:sz w:val="24"/>
                <w:szCs w:val="24"/>
                <w:lang w:eastAsia="zh-CN" w:bidi="hi-IN"/>
              </w:rPr>
              <w:t xml:space="preserve"> </w:t>
            </w:r>
            <w:r w:rsidRPr="00D350D1">
              <w:rPr>
                <w:rFonts w:ascii="Times New Roman" w:eastAsia="Times New Roman" w:hAnsi="Times New Roman" w:cs="Times New Roman"/>
                <w:sz w:val="24"/>
                <w:szCs w:val="24"/>
                <w:lang w:eastAsia="ru-RU"/>
              </w:rPr>
              <w:t xml:space="preserve">«Капризы и упрямства», </w:t>
            </w:r>
            <w:r w:rsidRPr="00D350D1">
              <w:rPr>
                <w:rFonts w:ascii="Times New Roman" w:eastAsia="Times New Roman" w:hAnsi="Times New Roman" w:cs="Times New Roman"/>
                <w:i/>
                <w:sz w:val="24"/>
                <w:szCs w:val="24"/>
                <w:u w:val="single"/>
                <w:lang w:eastAsia="ru-RU"/>
              </w:rPr>
              <w:t>консультация</w:t>
            </w:r>
            <w:r w:rsidRPr="00D350D1">
              <w:rPr>
                <w:rFonts w:ascii="Times New Roman" w:eastAsia="Times New Roman" w:hAnsi="Times New Roman" w:cs="Times New Roman"/>
                <w:sz w:val="24"/>
                <w:szCs w:val="24"/>
                <w:lang w:eastAsia="ru-RU"/>
              </w:rPr>
              <w:t xml:space="preserve"> на информационном стенде «Читайте детям сказки»</w:t>
            </w:r>
          </w:p>
        </w:tc>
      </w:tr>
      <w:tr w:rsidR="004F5E57" w:rsidRPr="00D350D1" w:rsidTr="00416B8A">
        <w:trPr>
          <w:trHeight w:val="1122"/>
        </w:trPr>
        <w:tc>
          <w:tcPr>
            <w:tcW w:w="397" w:type="dxa"/>
            <w:tcBorders>
              <w:top w:val="single" w:sz="4" w:space="0" w:color="auto"/>
              <w:left w:val="single" w:sz="4" w:space="0" w:color="auto"/>
              <w:bottom w:val="single" w:sz="4" w:space="0" w:color="auto"/>
              <w:right w:val="single" w:sz="4" w:space="0" w:color="auto"/>
            </w:tcBorders>
            <w:vAlign w:val="center"/>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lang w:eastAsia="ru-RU"/>
              </w:rPr>
            </w:pPr>
          </w:p>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5. .«Я одеваюсь сам»</w:t>
            </w:r>
          </w:p>
        </w:tc>
        <w:tc>
          <w:tcPr>
            <w:tcW w:w="2594" w:type="dxa"/>
            <w:tcBorders>
              <w:top w:val="single" w:sz="4" w:space="0" w:color="auto"/>
              <w:left w:val="single" w:sz="4" w:space="0" w:color="auto"/>
              <w:bottom w:val="single" w:sz="4" w:space="0" w:color="auto"/>
              <w:right w:val="single" w:sz="4" w:space="0" w:color="auto"/>
            </w:tcBorders>
          </w:tcPr>
          <w:p w:rsidR="002D031D" w:rsidRPr="00D350D1" w:rsidRDefault="002D031D" w:rsidP="00416B8A">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2</w:t>
            </w:r>
            <w:r w:rsidR="003110F7" w:rsidRPr="00D350D1">
              <w:rPr>
                <w:rFonts w:ascii="Times New Roman" w:eastAsia="Times New Roman" w:hAnsi="Times New Roman" w:cs="Times New Roman"/>
                <w:b/>
                <w:sz w:val="24"/>
                <w:szCs w:val="24"/>
                <w:lang w:eastAsia="ru-RU"/>
              </w:rPr>
              <w:t>5</w:t>
            </w:r>
            <w:r w:rsidRPr="00D350D1">
              <w:rPr>
                <w:rFonts w:ascii="Times New Roman" w:eastAsia="Times New Roman" w:hAnsi="Times New Roman" w:cs="Times New Roman"/>
                <w:b/>
                <w:sz w:val="24"/>
                <w:szCs w:val="24"/>
                <w:lang w:eastAsia="ru-RU"/>
              </w:rPr>
              <w:t>.04.2</w:t>
            </w:r>
            <w:r w:rsidR="00A5091A" w:rsidRPr="00D350D1">
              <w:rPr>
                <w:rFonts w:ascii="Times New Roman" w:eastAsia="Times New Roman" w:hAnsi="Times New Roman" w:cs="Times New Roman"/>
                <w:b/>
                <w:sz w:val="24"/>
                <w:szCs w:val="24"/>
                <w:lang w:eastAsia="ru-RU"/>
              </w:rPr>
              <w:t>2</w:t>
            </w:r>
            <w:r w:rsidRPr="00D350D1">
              <w:rPr>
                <w:rFonts w:ascii="Times New Roman" w:eastAsia="Times New Roman" w:hAnsi="Times New Roman" w:cs="Times New Roman"/>
                <w:b/>
                <w:sz w:val="24"/>
                <w:szCs w:val="24"/>
                <w:lang w:eastAsia="ru-RU"/>
              </w:rPr>
              <w:t xml:space="preserve"> – </w:t>
            </w:r>
            <w:r w:rsidR="003110F7" w:rsidRPr="00D350D1">
              <w:rPr>
                <w:rFonts w:ascii="Times New Roman" w:eastAsia="Times New Roman" w:hAnsi="Times New Roman" w:cs="Times New Roman"/>
                <w:b/>
                <w:sz w:val="24"/>
                <w:szCs w:val="24"/>
                <w:lang w:eastAsia="ru-RU"/>
              </w:rPr>
              <w:t>29</w:t>
            </w:r>
            <w:r w:rsidRPr="00D350D1">
              <w:rPr>
                <w:rFonts w:ascii="Times New Roman" w:eastAsia="Times New Roman" w:hAnsi="Times New Roman" w:cs="Times New Roman"/>
                <w:b/>
                <w:sz w:val="24"/>
                <w:szCs w:val="24"/>
                <w:lang w:eastAsia="ru-RU"/>
              </w:rPr>
              <w:t>.04.2</w:t>
            </w:r>
            <w:r w:rsidR="00A5091A" w:rsidRPr="00D350D1">
              <w:rPr>
                <w:rFonts w:ascii="Times New Roman" w:eastAsia="Times New Roman" w:hAnsi="Times New Roman" w:cs="Times New Roman"/>
                <w:b/>
                <w:sz w:val="24"/>
                <w:szCs w:val="24"/>
                <w:lang w:eastAsia="ru-RU"/>
              </w:rPr>
              <w:t>2</w:t>
            </w:r>
          </w:p>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b/>
                <w:i/>
                <w:sz w:val="24"/>
                <w:szCs w:val="24"/>
                <w:lang w:eastAsia="ru-RU"/>
              </w:rPr>
            </w:pPr>
            <w:r w:rsidRPr="00D350D1">
              <w:rPr>
                <w:rFonts w:ascii="Times New Roman" w:eastAsia="Times New Roman" w:hAnsi="Times New Roman" w:cs="Times New Roman"/>
                <w:b/>
                <w:i/>
                <w:sz w:val="24"/>
                <w:szCs w:val="24"/>
                <w:lang w:eastAsia="ru-RU"/>
              </w:rPr>
              <w:t>Педагогическая образование родителей</w:t>
            </w:r>
            <w:r w:rsidRPr="00D350D1">
              <w:rPr>
                <w:rFonts w:ascii="Times New Roman" w:eastAsia="SimSun" w:hAnsi="Times New Roman" w:cs="Times New Roman"/>
                <w:sz w:val="24"/>
                <w:szCs w:val="24"/>
                <w:lang w:eastAsia="zh-CN" w:bidi="hi-IN"/>
              </w:rPr>
              <w:t xml:space="preserve">: </w:t>
            </w:r>
            <w:r w:rsidRPr="00D350D1">
              <w:rPr>
                <w:rFonts w:ascii="Times New Roman" w:eastAsia="SimSun" w:hAnsi="Times New Roman" w:cs="Times New Roman"/>
                <w:i/>
                <w:sz w:val="24"/>
                <w:szCs w:val="24"/>
                <w:u w:val="single"/>
                <w:lang w:eastAsia="zh-CN" w:bidi="hi-IN"/>
              </w:rPr>
              <w:t>вечер вопросов и ответов</w:t>
            </w:r>
            <w:r w:rsidRPr="00D350D1">
              <w:rPr>
                <w:rFonts w:ascii="Times New Roman" w:eastAsia="SimSun" w:hAnsi="Times New Roman" w:cs="Times New Roman"/>
                <w:sz w:val="24"/>
                <w:szCs w:val="24"/>
                <w:lang w:eastAsia="zh-CN" w:bidi="hi-IN"/>
              </w:rPr>
              <w:t xml:space="preserve"> </w:t>
            </w:r>
            <w:r w:rsidRPr="00D350D1">
              <w:rPr>
                <w:rFonts w:ascii="Times New Roman" w:eastAsia="Times New Roman" w:hAnsi="Times New Roman" w:cs="Times New Roman"/>
                <w:sz w:val="24"/>
                <w:szCs w:val="24"/>
                <w:lang w:eastAsia="ru-RU"/>
              </w:rPr>
              <w:t>«Как приучить ребенка к опрятности и аккуратности»</w:t>
            </w:r>
          </w:p>
        </w:tc>
      </w:tr>
      <w:tr w:rsidR="004F5E57" w:rsidRPr="00D350D1" w:rsidTr="00416B8A">
        <w:tc>
          <w:tcPr>
            <w:tcW w:w="397" w:type="dxa"/>
            <w:vMerge w:val="restart"/>
            <w:tcBorders>
              <w:top w:val="single" w:sz="4" w:space="0" w:color="auto"/>
              <w:left w:val="single" w:sz="4" w:space="0" w:color="auto"/>
              <w:bottom w:val="single" w:sz="4" w:space="0" w:color="auto"/>
              <w:right w:val="single" w:sz="4" w:space="0" w:color="auto"/>
            </w:tcBorders>
            <w:textDirection w:val="btLr"/>
            <w:hideMark/>
          </w:tcPr>
          <w:p w:rsidR="002D031D" w:rsidRPr="00D350D1" w:rsidRDefault="002D031D" w:rsidP="00AA6427">
            <w:pPr>
              <w:spacing w:after="0" w:line="240" w:lineRule="auto"/>
              <w:ind w:left="113" w:right="113"/>
              <w:jc w:val="center"/>
              <w:rPr>
                <w:rFonts w:ascii="Times New Roman" w:eastAsia="Times New Roman" w:hAnsi="Times New Roman" w:cs="Times New Roman"/>
                <w:b/>
                <w:i/>
                <w:sz w:val="24"/>
                <w:szCs w:val="24"/>
              </w:rPr>
            </w:pPr>
            <w:r w:rsidRPr="00D350D1">
              <w:rPr>
                <w:rFonts w:ascii="Times New Roman" w:eastAsia="Times New Roman" w:hAnsi="Times New Roman" w:cs="Times New Roman"/>
                <w:b/>
                <w:i/>
                <w:sz w:val="24"/>
                <w:szCs w:val="24"/>
                <w:lang w:eastAsia="ru-RU"/>
              </w:rPr>
              <w:t>Май</w:t>
            </w: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1. .«Живое вокруг нас: весенние цветы»</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2D031D" w:rsidP="003110F7">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0</w:t>
            </w:r>
            <w:r w:rsidR="003110F7" w:rsidRPr="00D350D1">
              <w:rPr>
                <w:rFonts w:ascii="Times New Roman" w:eastAsia="Times New Roman" w:hAnsi="Times New Roman" w:cs="Times New Roman"/>
                <w:b/>
                <w:sz w:val="24"/>
                <w:szCs w:val="24"/>
                <w:lang w:eastAsia="ru-RU"/>
              </w:rPr>
              <w:t>2</w:t>
            </w:r>
            <w:r w:rsidRPr="00D350D1">
              <w:rPr>
                <w:rFonts w:ascii="Times New Roman" w:eastAsia="Times New Roman" w:hAnsi="Times New Roman" w:cs="Times New Roman"/>
                <w:b/>
                <w:sz w:val="24"/>
                <w:szCs w:val="24"/>
                <w:lang w:eastAsia="ru-RU"/>
              </w:rPr>
              <w:t>.05.2</w:t>
            </w:r>
            <w:r w:rsidR="00A5091A" w:rsidRPr="00D350D1">
              <w:rPr>
                <w:rFonts w:ascii="Times New Roman" w:eastAsia="Times New Roman" w:hAnsi="Times New Roman" w:cs="Times New Roman"/>
                <w:b/>
                <w:sz w:val="24"/>
                <w:szCs w:val="24"/>
                <w:lang w:eastAsia="ru-RU"/>
              </w:rPr>
              <w:t>2</w:t>
            </w:r>
            <w:r w:rsidRPr="00D350D1">
              <w:rPr>
                <w:rFonts w:ascii="Times New Roman" w:eastAsia="Times New Roman" w:hAnsi="Times New Roman" w:cs="Times New Roman"/>
                <w:b/>
                <w:sz w:val="24"/>
                <w:szCs w:val="24"/>
                <w:lang w:eastAsia="ru-RU"/>
              </w:rPr>
              <w:t>– 0</w:t>
            </w:r>
            <w:r w:rsidR="003110F7" w:rsidRPr="00D350D1">
              <w:rPr>
                <w:rFonts w:ascii="Times New Roman" w:eastAsia="Times New Roman" w:hAnsi="Times New Roman" w:cs="Times New Roman"/>
                <w:b/>
                <w:sz w:val="24"/>
                <w:szCs w:val="24"/>
                <w:lang w:eastAsia="ru-RU"/>
              </w:rPr>
              <w:t>6</w:t>
            </w:r>
            <w:r w:rsidRPr="00D350D1">
              <w:rPr>
                <w:rFonts w:ascii="Times New Roman" w:eastAsia="Times New Roman" w:hAnsi="Times New Roman" w:cs="Times New Roman"/>
                <w:b/>
                <w:sz w:val="24"/>
                <w:szCs w:val="24"/>
                <w:lang w:eastAsia="ru-RU"/>
              </w:rPr>
              <w:t>.05.2</w:t>
            </w:r>
            <w:r w:rsidR="00A5091A"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консультации</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sz w:val="24"/>
                <w:szCs w:val="24"/>
                <w:lang w:eastAsia="ru-RU"/>
              </w:rPr>
              <w:t>на информационном стенде «Как прекрасен этот мир – посмотри!», «Ядовитые растения нашего края»</w:t>
            </w:r>
          </w:p>
          <w:p w:rsidR="002D031D" w:rsidRPr="00D350D1" w:rsidRDefault="002D031D" w:rsidP="00AA6427">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образование родителей</w:t>
            </w:r>
            <w:r w:rsidRPr="00D350D1">
              <w:rPr>
                <w:rFonts w:ascii="Times New Roman" w:eastAsia="SimSun" w:hAnsi="Times New Roman" w:cs="Times New Roman"/>
                <w:sz w:val="24"/>
                <w:szCs w:val="24"/>
                <w:lang w:eastAsia="zh-CN" w:bidi="hi-IN"/>
              </w:rPr>
              <w:t xml:space="preserve">: </w:t>
            </w:r>
            <w:r w:rsidRPr="00D350D1">
              <w:rPr>
                <w:rFonts w:ascii="Times New Roman" w:eastAsia="SimSun" w:hAnsi="Times New Roman" w:cs="Times New Roman"/>
                <w:i/>
                <w:sz w:val="24"/>
                <w:szCs w:val="24"/>
                <w:u w:val="single"/>
                <w:lang w:eastAsia="zh-CN" w:bidi="hi-IN"/>
              </w:rPr>
              <w:t>консультация</w:t>
            </w:r>
            <w:r w:rsidRPr="00D350D1">
              <w:rPr>
                <w:rFonts w:ascii="Times New Roman" w:eastAsia="Times New Roman" w:hAnsi="Times New Roman" w:cs="Times New Roman"/>
                <w:sz w:val="24"/>
                <w:szCs w:val="24"/>
                <w:lang w:eastAsia="ru-RU"/>
              </w:rPr>
              <w:t xml:space="preserve"> «Природа родного края»</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2. «Травка зеленеет, солнышко блестит»</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3110F7" w:rsidP="003110F7">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09</w:t>
            </w:r>
            <w:r w:rsidR="002D031D" w:rsidRPr="00D350D1">
              <w:rPr>
                <w:rFonts w:ascii="Times New Roman" w:eastAsia="Times New Roman" w:hAnsi="Times New Roman" w:cs="Times New Roman"/>
                <w:b/>
                <w:sz w:val="24"/>
                <w:szCs w:val="24"/>
                <w:lang w:eastAsia="ru-RU"/>
              </w:rPr>
              <w:t>.05.2</w:t>
            </w:r>
            <w:r w:rsidR="00A5091A" w:rsidRPr="00D350D1">
              <w:rPr>
                <w:rFonts w:ascii="Times New Roman" w:eastAsia="Times New Roman" w:hAnsi="Times New Roman" w:cs="Times New Roman"/>
                <w:b/>
                <w:sz w:val="24"/>
                <w:szCs w:val="24"/>
                <w:lang w:eastAsia="ru-RU"/>
              </w:rPr>
              <w:t>2</w:t>
            </w:r>
            <w:r w:rsidR="002D031D" w:rsidRPr="00D350D1">
              <w:rPr>
                <w:rFonts w:ascii="Times New Roman" w:eastAsia="Times New Roman" w:hAnsi="Times New Roman" w:cs="Times New Roman"/>
                <w:b/>
                <w:sz w:val="24"/>
                <w:szCs w:val="24"/>
                <w:lang w:eastAsia="ru-RU"/>
              </w:rPr>
              <w:t>– 1</w:t>
            </w:r>
            <w:r w:rsidRPr="00D350D1">
              <w:rPr>
                <w:rFonts w:ascii="Times New Roman" w:eastAsia="Times New Roman" w:hAnsi="Times New Roman" w:cs="Times New Roman"/>
                <w:b/>
                <w:sz w:val="24"/>
                <w:szCs w:val="24"/>
                <w:lang w:eastAsia="ru-RU"/>
              </w:rPr>
              <w:t>3</w:t>
            </w:r>
            <w:r w:rsidR="002D031D" w:rsidRPr="00D350D1">
              <w:rPr>
                <w:rFonts w:ascii="Times New Roman" w:eastAsia="Times New Roman" w:hAnsi="Times New Roman" w:cs="Times New Roman"/>
                <w:b/>
                <w:sz w:val="24"/>
                <w:szCs w:val="24"/>
                <w:lang w:eastAsia="ru-RU"/>
              </w:rPr>
              <w:t>.05.</w:t>
            </w:r>
            <w:r w:rsidR="00A5091A" w:rsidRPr="00D350D1">
              <w:rPr>
                <w:rFonts w:ascii="Times New Roman" w:eastAsia="Times New Roman" w:hAnsi="Times New Roman" w:cs="Times New Roman"/>
                <w:b/>
                <w:sz w:val="24"/>
                <w:szCs w:val="24"/>
                <w:lang w:eastAsia="ru-RU"/>
              </w:rPr>
              <w:t>22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образование родителей</w:t>
            </w:r>
            <w:r w:rsidRPr="00D350D1">
              <w:rPr>
                <w:rFonts w:ascii="Times New Roman" w:eastAsia="SimSun" w:hAnsi="Times New Roman" w:cs="Times New Roman"/>
                <w:sz w:val="24"/>
                <w:szCs w:val="24"/>
                <w:lang w:eastAsia="zh-CN" w:bidi="hi-IN"/>
              </w:rPr>
              <w:t xml:space="preserve">: </w:t>
            </w:r>
            <w:r w:rsidRPr="00D350D1">
              <w:rPr>
                <w:rFonts w:ascii="Times New Roman" w:eastAsia="SimSun" w:hAnsi="Times New Roman" w:cs="Times New Roman"/>
                <w:i/>
                <w:sz w:val="24"/>
                <w:szCs w:val="24"/>
                <w:u w:val="single"/>
                <w:lang w:eastAsia="zh-CN" w:bidi="hi-IN"/>
              </w:rPr>
              <w:t>консультация</w:t>
            </w:r>
            <w:r w:rsidRPr="00D350D1">
              <w:rPr>
                <w:rFonts w:ascii="Times New Roman" w:eastAsia="Times New Roman" w:hAnsi="Times New Roman" w:cs="Times New Roman"/>
                <w:sz w:val="24"/>
                <w:szCs w:val="24"/>
                <w:lang w:eastAsia="ru-RU"/>
              </w:rPr>
              <w:t xml:space="preserve"> «Расскажите детям о Великой Победе»,</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«Воспитание любви к природе»</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3. «Мы едем, едем, едем»</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2D031D" w:rsidP="003110F7">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1</w:t>
            </w:r>
            <w:r w:rsidR="003110F7" w:rsidRPr="00D350D1">
              <w:rPr>
                <w:rFonts w:ascii="Times New Roman" w:eastAsia="Times New Roman" w:hAnsi="Times New Roman" w:cs="Times New Roman"/>
                <w:b/>
                <w:sz w:val="24"/>
                <w:szCs w:val="24"/>
                <w:lang w:eastAsia="ru-RU"/>
              </w:rPr>
              <w:t>6</w:t>
            </w:r>
            <w:r w:rsidRPr="00D350D1">
              <w:rPr>
                <w:rFonts w:ascii="Times New Roman" w:eastAsia="Times New Roman" w:hAnsi="Times New Roman" w:cs="Times New Roman"/>
                <w:b/>
                <w:sz w:val="24"/>
                <w:szCs w:val="24"/>
                <w:lang w:eastAsia="ru-RU"/>
              </w:rPr>
              <w:t>.05.2</w:t>
            </w:r>
            <w:r w:rsidR="00A5091A" w:rsidRPr="00D350D1">
              <w:rPr>
                <w:rFonts w:ascii="Times New Roman" w:eastAsia="Times New Roman" w:hAnsi="Times New Roman" w:cs="Times New Roman"/>
                <w:b/>
                <w:sz w:val="24"/>
                <w:szCs w:val="24"/>
                <w:lang w:eastAsia="ru-RU"/>
              </w:rPr>
              <w:t>2</w:t>
            </w:r>
            <w:r w:rsidRPr="00D350D1">
              <w:rPr>
                <w:rFonts w:ascii="Times New Roman" w:eastAsia="Times New Roman" w:hAnsi="Times New Roman" w:cs="Times New Roman"/>
                <w:b/>
                <w:sz w:val="24"/>
                <w:szCs w:val="24"/>
                <w:lang w:eastAsia="ru-RU"/>
              </w:rPr>
              <w:t xml:space="preserve"> – 2</w:t>
            </w:r>
            <w:r w:rsidR="003110F7" w:rsidRPr="00D350D1">
              <w:rPr>
                <w:rFonts w:ascii="Times New Roman" w:eastAsia="Times New Roman" w:hAnsi="Times New Roman" w:cs="Times New Roman"/>
                <w:b/>
                <w:sz w:val="24"/>
                <w:szCs w:val="24"/>
                <w:lang w:eastAsia="ru-RU"/>
              </w:rPr>
              <w:t>0</w:t>
            </w:r>
            <w:r w:rsidRPr="00D350D1">
              <w:rPr>
                <w:rFonts w:ascii="Times New Roman" w:eastAsia="Times New Roman" w:hAnsi="Times New Roman" w:cs="Times New Roman"/>
                <w:b/>
                <w:sz w:val="24"/>
                <w:szCs w:val="24"/>
                <w:lang w:eastAsia="ru-RU"/>
              </w:rPr>
              <w:t>.05.2</w:t>
            </w:r>
            <w:r w:rsidR="00A5091A"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Педагогическая поддержка</w:t>
            </w:r>
            <w:r w:rsidRPr="00D350D1">
              <w:rPr>
                <w:rFonts w:ascii="Times New Roman" w:eastAsia="Times New Roman" w:hAnsi="Times New Roman" w:cs="Times New Roman"/>
                <w:i/>
                <w:sz w:val="24"/>
                <w:szCs w:val="24"/>
                <w:lang w:eastAsia="ru-RU"/>
              </w:rPr>
              <w:t xml:space="preserve">: </w:t>
            </w:r>
            <w:r w:rsidRPr="00D350D1">
              <w:rPr>
                <w:rFonts w:ascii="Times New Roman" w:eastAsia="Times New Roman" w:hAnsi="Times New Roman" w:cs="Times New Roman"/>
                <w:i/>
                <w:sz w:val="24"/>
                <w:szCs w:val="24"/>
                <w:u w:val="single"/>
                <w:lang w:eastAsia="ru-RU"/>
              </w:rPr>
              <w:t>консультация</w:t>
            </w:r>
            <w:r w:rsidRPr="00D350D1">
              <w:rPr>
                <w:rFonts w:ascii="Times New Roman" w:eastAsia="Times New Roman" w:hAnsi="Times New Roman" w:cs="Times New Roman"/>
                <w:i/>
                <w:sz w:val="24"/>
                <w:szCs w:val="24"/>
                <w:lang w:eastAsia="ru-RU"/>
              </w:rPr>
              <w:t xml:space="preserve"> на</w:t>
            </w:r>
            <w:r w:rsidRPr="00D350D1">
              <w:rPr>
                <w:rFonts w:ascii="Times New Roman" w:eastAsia="Times New Roman" w:hAnsi="Times New Roman" w:cs="Times New Roman"/>
                <w:sz w:val="24"/>
                <w:szCs w:val="24"/>
                <w:lang w:eastAsia="ru-RU"/>
              </w:rPr>
              <w:t xml:space="preserve"> информационном стенде «Ребенок на даче»; </w:t>
            </w:r>
            <w:r w:rsidRPr="00D350D1">
              <w:rPr>
                <w:rFonts w:ascii="Times New Roman" w:eastAsia="Times New Roman" w:hAnsi="Times New Roman" w:cs="Times New Roman"/>
                <w:i/>
                <w:sz w:val="24"/>
                <w:szCs w:val="24"/>
                <w:u w:val="single"/>
                <w:lang w:eastAsia="ru-RU"/>
              </w:rPr>
              <w:t>бюллетени-памятки</w:t>
            </w:r>
            <w:r w:rsidRPr="00D350D1">
              <w:rPr>
                <w:rFonts w:ascii="Times New Roman" w:eastAsia="Times New Roman" w:hAnsi="Times New Roman" w:cs="Times New Roman"/>
                <w:sz w:val="24"/>
                <w:szCs w:val="24"/>
                <w:lang w:eastAsia="ru-RU"/>
              </w:rPr>
              <w:t xml:space="preserve"> «Правила поведения в общественном транспорте», </w:t>
            </w:r>
            <w:r w:rsidRPr="00D350D1">
              <w:rPr>
                <w:rFonts w:ascii="Times New Roman" w:eastAsia="SimSun" w:hAnsi="Times New Roman" w:cs="Times New Roman"/>
                <w:sz w:val="24"/>
                <w:szCs w:val="24"/>
                <w:lang w:eastAsia="zh-CN" w:bidi="hi-IN"/>
              </w:rPr>
              <w:t>«Воспитываем пешехода»</w:t>
            </w:r>
          </w:p>
        </w:tc>
      </w:tr>
      <w:tr w:rsidR="004F5E57" w:rsidRPr="00D350D1" w:rsidTr="00416B8A">
        <w:tc>
          <w:tcPr>
            <w:tcW w:w="397" w:type="dxa"/>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416B8A">
            <w:pPr>
              <w:spacing w:after="0" w:line="240" w:lineRule="auto"/>
              <w:contextualSpacing/>
              <w:jc w:val="center"/>
              <w:rPr>
                <w:rFonts w:ascii="Times New Roman" w:eastAsia="Times New Roman" w:hAnsi="Times New Roman" w:cs="Times New Roman"/>
                <w:b/>
                <w:sz w:val="24"/>
                <w:szCs w:val="24"/>
              </w:rPr>
            </w:pPr>
            <w:r w:rsidRPr="00D350D1">
              <w:rPr>
                <w:rFonts w:ascii="Times New Roman" w:eastAsia="Times New Roman" w:hAnsi="Times New Roman" w:cs="Times New Roman"/>
                <w:b/>
                <w:sz w:val="24"/>
                <w:szCs w:val="24"/>
                <w:lang w:eastAsia="ru-RU"/>
              </w:rPr>
              <w:t>4. «У куклы Кати день рождения»</w:t>
            </w:r>
          </w:p>
        </w:tc>
        <w:tc>
          <w:tcPr>
            <w:tcW w:w="2594" w:type="dxa"/>
            <w:tcBorders>
              <w:top w:val="single" w:sz="4" w:space="0" w:color="auto"/>
              <w:left w:val="single" w:sz="4" w:space="0" w:color="auto"/>
              <w:bottom w:val="single" w:sz="4" w:space="0" w:color="auto"/>
              <w:right w:val="single" w:sz="4" w:space="0" w:color="auto"/>
            </w:tcBorders>
            <w:hideMark/>
          </w:tcPr>
          <w:p w:rsidR="002D031D" w:rsidRPr="00D350D1" w:rsidRDefault="002D031D" w:rsidP="003110F7">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2</w:t>
            </w:r>
            <w:r w:rsidR="003110F7" w:rsidRPr="00D350D1">
              <w:rPr>
                <w:rFonts w:ascii="Times New Roman" w:eastAsia="Times New Roman" w:hAnsi="Times New Roman" w:cs="Times New Roman"/>
                <w:b/>
                <w:sz w:val="24"/>
                <w:szCs w:val="24"/>
                <w:lang w:eastAsia="ru-RU"/>
              </w:rPr>
              <w:t>3</w:t>
            </w:r>
            <w:r w:rsidRPr="00D350D1">
              <w:rPr>
                <w:rFonts w:ascii="Times New Roman" w:eastAsia="Times New Roman" w:hAnsi="Times New Roman" w:cs="Times New Roman"/>
                <w:b/>
                <w:sz w:val="24"/>
                <w:szCs w:val="24"/>
                <w:lang w:eastAsia="ru-RU"/>
              </w:rPr>
              <w:t>.05.2</w:t>
            </w:r>
            <w:r w:rsidR="00A5091A" w:rsidRPr="00D350D1">
              <w:rPr>
                <w:rFonts w:ascii="Times New Roman" w:eastAsia="Times New Roman" w:hAnsi="Times New Roman" w:cs="Times New Roman"/>
                <w:b/>
                <w:sz w:val="24"/>
                <w:szCs w:val="24"/>
                <w:lang w:eastAsia="ru-RU"/>
              </w:rPr>
              <w:t>2</w:t>
            </w:r>
            <w:r w:rsidRPr="00D350D1">
              <w:rPr>
                <w:rFonts w:ascii="Times New Roman" w:eastAsia="Times New Roman" w:hAnsi="Times New Roman" w:cs="Times New Roman"/>
                <w:b/>
                <w:sz w:val="24"/>
                <w:szCs w:val="24"/>
                <w:lang w:eastAsia="ru-RU"/>
              </w:rPr>
              <w:t xml:space="preserve">– </w:t>
            </w:r>
            <w:r w:rsidR="003110F7" w:rsidRPr="00D350D1">
              <w:rPr>
                <w:rFonts w:ascii="Times New Roman" w:eastAsia="Times New Roman" w:hAnsi="Times New Roman" w:cs="Times New Roman"/>
                <w:b/>
                <w:sz w:val="24"/>
                <w:szCs w:val="24"/>
                <w:lang w:eastAsia="ru-RU"/>
              </w:rPr>
              <w:t>31</w:t>
            </w:r>
            <w:r w:rsidRPr="00D350D1">
              <w:rPr>
                <w:rFonts w:ascii="Times New Roman" w:eastAsia="Times New Roman" w:hAnsi="Times New Roman" w:cs="Times New Roman"/>
                <w:b/>
                <w:sz w:val="24"/>
                <w:szCs w:val="24"/>
                <w:lang w:eastAsia="ru-RU"/>
              </w:rPr>
              <w:t>.05.2</w:t>
            </w:r>
            <w:r w:rsidR="00A5091A" w:rsidRPr="00D350D1">
              <w:rPr>
                <w:rFonts w:ascii="Times New Roman" w:eastAsia="Times New Roman" w:hAnsi="Times New Roman" w:cs="Times New Roman"/>
                <w:b/>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i/>
                <w:sz w:val="24"/>
                <w:szCs w:val="24"/>
                <w:lang w:eastAsia="ru-RU"/>
              </w:rPr>
              <w:t xml:space="preserve">Педагогическая поддержка: </w:t>
            </w:r>
            <w:r w:rsidRPr="00D350D1">
              <w:rPr>
                <w:rFonts w:ascii="Times New Roman" w:eastAsia="Times New Roman" w:hAnsi="Times New Roman" w:cs="Times New Roman"/>
                <w:i/>
                <w:sz w:val="24"/>
                <w:szCs w:val="24"/>
                <w:lang w:eastAsia="ru-RU"/>
              </w:rPr>
              <w:t>дискуссия</w:t>
            </w:r>
            <w:r w:rsidRPr="00D350D1">
              <w:rPr>
                <w:rFonts w:ascii="Times New Roman" w:eastAsia="Times New Roman" w:hAnsi="Times New Roman" w:cs="Times New Roman"/>
                <w:sz w:val="24"/>
                <w:szCs w:val="24"/>
                <w:lang w:eastAsia="ru-RU"/>
              </w:rPr>
              <w:t xml:space="preserve"> «Как организовать праздник для ребенка дома?»</w:t>
            </w:r>
          </w:p>
          <w:p w:rsidR="002D031D" w:rsidRPr="00D350D1" w:rsidRDefault="002D031D" w:rsidP="00634EA5">
            <w:pPr>
              <w:spacing w:after="0" w:line="240" w:lineRule="auto"/>
              <w:contextualSpacing/>
              <w:jc w:val="both"/>
              <w:rPr>
                <w:rFonts w:ascii="Times New Roman" w:eastAsia="SimSun" w:hAnsi="Times New Roman" w:cs="Times New Roman"/>
                <w:i/>
                <w:sz w:val="24"/>
                <w:szCs w:val="24"/>
                <w:lang w:eastAsia="zh-CN" w:bidi="hi-IN"/>
              </w:rPr>
            </w:pPr>
            <w:r w:rsidRPr="00D350D1">
              <w:rPr>
                <w:rFonts w:ascii="Times New Roman" w:eastAsia="SimSun" w:hAnsi="Times New Roman" w:cs="Times New Roman"/>
                <w:i/>
                <w:sz w:val="24"/>
                <w:szCs w:val="24"/>
                <w:lang w:eastAsia="zh-CN" w:bidi="hi-IN"/>
              </w:rPr>
              <w:t>Совместная деятельность педагогов и родителей:</w:t>
            </w:r>
            <w:r w:rsidR="00634EA5" w:rsidRPr="00D350D1">
              <w:rPr>
                <w:rFonts w:ascii="Times New Roman" w:eastAsia="Times New Roman" w:hAnsi="Times New Roman" w:cs="Times New Roman"/>
                <w:i/>
                <w:sz w:val="24"/>
                <w:szCs w:val="24"/>
                <w:u w:val="single"/>
                <w:lang w:eastAsia="ru-RU"/>
              </w:rPr>
              <w:t xml:space="preserve"> День открытых дверей</w:t>
            </w:r>
            <w:r w:rsidRPr="00D350D1">
              <w:rPr>
                <w:rFonts w:ascii="Times New Roman" w:eastAsia="Times New Roman" w:hAnsi="Times New Roman" w:cs="Times New Roman"/>
                <w:sz w:val="24"/>
                <w:szCs w:val="24"/>
                <w:lang w:eastAsia="ru-RU"/>
              </w:rPr>
              <w:t xml:space="preserve"> </w:t>
            </w:r>
          </w:p>
        </w:tc>
      </w:tr>
    </w:tbl>
    <w:p w:rsidR="00634EA5" w:rsidRPr="00D350D1" w:rsidRDefault="00634EA5" w:rsidP="00634EA5">
      <w:pPr>
        <w:spacing w:after="0" w:line="240" w:lineRule="auto"/>
        <w:jc w:val="center"/>
        <w:rPr>
          <w:rFonts w:ascii="Times New Roman" w:eastAsia="Times New Roman" w:hAnsi="Times New Roman" w:cs="Times New Roman"/>
          <w:b/>
          <w:sz w:val="24"/>
          <w:szCs w:val="24"/>
          <w:lang w:eastAsia="ru-RU"/>
        </w:rPr>
      </w:pPr>
      <w:r w:rsidRPr="00D350D1">
        <w:rPr>
          <w:rFonts w:ascii="Times New Roman" w:hAnsi="Times New Roman" w:cs="Times New Roman"/>
          <w:b/>
          <w:sz w:val="24"/>
          <w:szCs w:val="24"/>
        </w:rPr>
        <w:t xml:space="preserve">Перспективный план взаимодействия с родителями (законными представителями)  воспитанников </w:t>
      </w:r>
      <w:r w:rsidRPr="00D350D1">
        <w:rPr>
          <w:rFonts w:ascii="Times New Roman" w:hAnsi="Times New Roman" w:cs="Times New Roman"/>
          <w:b/>
          <w:bCs/>
          <w:iCs/>
          <w:sz w:val="24"/>
          <w:szCs w:val="24"/>
        </w:rPr>
        <w:t xml:space="preserve">2-й группы раннего возраста </w:t>
      </w:r>
    </w:p>
    <w:p w:rsidR="00634EA5" w:rsidRPr="00D350D1" w:rsidRDefault="00634EA5" w:rsidP="00634EA5">
      <w:pPr>
        <w:pStyle w:val="af7"/>
        <w:spacing w:after="0" w:line="100" w:lineRule="atLeast"/>
        <w:jc w:val="center"/>
        <w:rPr>
          <w:rFonts w:ascii="Times New Roman" w:hAnsi="Times New Roman"/>
          <w:color w:val="auto"/>
          <w:sz w:val="24"/>
          <w:szCs w:val="24"/>
        </w:rPr>
      </w:pPr>
      <w:r w:rsidRPr="00D350D1">
        <w:rPr>
          <w:rFonts w:ascii="Times New Roman" w:hAnsi="Times New Roman"/>
          <w:b/>
          <w:bCs/>
          <w:color w:val="auto"/>
          <w:sz w:val="24"/>
          <w:szCs w:val="24"/>
        </w:rPr>
        <w:t xml:space="preserve">в летний оздоровительный период </w:t>
      </w:r>
    </w:p>
    <w:tbl>
      <w:tblPr>
        <w:tblW w:w="10207" w:type="dxa"/>
        <w:tblInd w:w="-31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24"/>
        <w:gridCol w:w="3091"/>
        <w:gridCol w:w="2370"/>
        <w:gridCol w:w="3822"/>
      </w:tblGrid>
      <w:tr w:rsidR="00634EA5" w:rsidRPr="00D350D1" w:rsidTr="00634EA5">
        <w:trPr>
          <w:cantSplit/>
        </w:trPr>
        <w:tc>
          <w:tcPr>
            <w:tcW w:w="6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100" w:lineRule="atLeast"/>
              <w:jc w:val="center"/>
              <w:rPr>
                <w:rFonts w:ascii="Times New Roman" w:hAnsi="Times New Roman"/>
                <w:b/>
                <w:sz w:val="24"/>
                <w:szCs w:val="24"/>
                <w:lang w:eastAsia="en-US"/>
              </w:rPr>
            </w:pPr>
            <w:r w:rsidRPr="00D350D1">
              <w:rPr>
                <w:rFonts w:ascii="Times New Roman" w:hAnsi="Times New Roman"/>
                <w:b/>
                <w:sz w:val="24"/>
                <w:szCs w:val="24"/>
                <w:lang w:eastAsia="en-US"/>
              </w:rPr>
              <w:t xml:space="preserve">Месяц </w:t>
            </w:r>
          </w:p>
        </w:tc>
        <w:tc>
          <w:tcPr>
            <w:tcW w:w="318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tabs>
                <w:tab w:val="left" w:pos="4704"/>
              </w:tabs>
              <w:spacing w:after="0" w:line="100" w:lineRule="atLeast"/>
              <w:jc w:val="center"/>
              <w:rPr>
                <w:rFonts w:ascii="Times New Roman" w:hAnsi="Times New Roman"/>
                <w:sz w:val="24"/>
                <w:szCs w:val="24"/>
                <w:lang w:eastAsia="en-US"/>
              </w:rPr>
            </w:pPr>
            <w:r w:rsidRPr="00D350D1">
              <w:rPr>
                <w:rFonts w:ascii="Times New Roman" w:hAnsi="Times New Roman"/>
                <w:b/>
                <w:sz w:val="24"/>
                <w:szCs w:val="24"/>
                <w:lang w:eastAsia="en-US"/>
              </w:rPr>
              <w:t>Тематическое планирование, сроки</w:t>
            </w:r>
          </w:p>
          <w:p w:rsidR="00634EA5" w:rsidRPr="00D350D1" w:rsidRDefault="00634EA5">
            <w:pPr>
              <w:pStyle w:val="af7"/>
              <w:spacing w:after="0" w:line="100" w:lineRule="atLeast"/>
              <w:jc w:val="center"/>
              <w:rPr>
                <w:rFonts w:ascii="Times New Roman" w:hAnsi="Times New Roman"/>
                <w:sz w:val="24"/>
                <w:szCs w:val="24"/>
                <w:lang w:eastAsia="en-US"/>
              </w:rPr>
            </w:pPr>
            <w:r w:rsidRPr="00D350D1">
              <w:rPr>
                <w:rFonts w:ascii="Times New Roman" w:hAnsi="Times New Roman"/>
                <w:b/>
                <w:sz w:val="24"/>
                <w:szCs w:val="24"/>
                <w:lang w:eastAsia="en-US"/>
              </w:rPr>
              <w:t>реализации</w:t>
            </w:r>
          </w:p>
        </w:tc>
        <w:tc>
          <w:tcPr>
            <w:tcW w:w="241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634EA5" w:rsidRPr="00D350D1" w:rsidRDefault="00634EA5">
            <w:pPr>
              <w:pStyle w:val="af7"/>
              <w:spacing w:after="0" w:line="100" w:lineRule="atLeast"/>
              <w:jc w:val="center"/>
              <w:rPr>
                <w:rFonts w:ascii="Times New Roman" w:hAnsi="Times New Roman"/>
                <w:b/>
                <w:sz w:val="24"/>
                <w:szCs w:val="24"/>
                <w:lang w:eastAsia="en-US"/>
              </w:rPr>
            </w:pPr>
            <w:r w:rsidRPr="00D350D1">
              <w:rPr>
                <w:rFonts w:ascii="Times New Roman" w:hAnsi="Times New Roman"/>
                <w:b/>
                <w:sz w:val="24"/>
                <w:szCs w:val="24"/>
                <w:lang w:eastAsia="en-US"/>
              </w:rPr>
              <w:t>Форма взаимодействия</w:t>
            </w:r>
          </w:p>
        </w:tc>
        <w:tc>
          <w:tcPr>
            <w:tcW w:w="3969" w:type="dxa"/>
            <w:tcBorders>
              <w:top w:val="single" w:sz="4" w:space="0" w:color="000001"/>
              <w:left w:val="single" w:sz="4" w:space="0" w:color="000001"/>
              <w:bottom w:val="single" w:sz="4" w:space="0" w:color="000001"/>
              <w:right w:val="single" w:sz="4" w:space="0" w:color="000001"/>
            </w:tcBorders>
            <w:shd w:val="clear" w:color="auto" w:fill="FFFFFF"/>
            <w:hideMark/>
          </w:tcPr>
          <w:p w:rsidR="00634EA5" w:rsidRPr="00D350D1" w:rsidRDefault="00634EA5">
            <w:pPr>
              <w:pStyle w:val="af7"/>
              <w:spacing w:after="0" w:line="100" w:lineRule="atLeast"/>
              <w:jc w:val="center"/>
              <w:rPr>
                <w:rFonts w:ascii="Times New Roman" w:hAnsi="Times New Roman"/>
                <w:sz w:val="24"/>
                <w:szCs w:val="24"/>
                <w:lang w:eastAsia="en-US"/>
              </w:rPr>
            </w:pPr>
            <w:r w:rsidRPr="00D350D1">
              <w:rPr>
                <w:rFonts w:ascii="Times New Roman" w:hAnsi="Times New Roman"/>
                <w:b/>
                <w:sz w:val="24"/>
                <w:szCs w:val="24"/>
                <w:lang w:eastAsia="en-US"/>
              </w:rPr>
              <w:t xml:space="preserve">Тема </w:t>
            </w:r>
          </w:p>
        </w:tc>
      </w:tr>
      <w:tr w:rsidR="00634EA5" w:rsidRPr="00D350D1" w:rsidTr="00634EA5">
        <w:trPr>
          <w:cantSplit/>
        </w:trPr>
        <w:tc>
          <w:tcPr>
            <w:tcW w:w="64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34EA5" w:rsidRPr="00D350D1" w:rsidRDefault="00634EA5">
            <w:pPr>
              <w:pStyle w:val="af7"/>
              <w:spacing w:after="0" w:line="240" w:lineRule="auto"/>
              <w:ind w:right="113"/>
              <w:jc w:val="center"/>
              <w:rPr>
                <w:rFonts w:ascii="Times New Roman" w:hAnsi="Times New Roman"/>
                <w:sz w:val="24"/>
                <w:szCs w:val="24"/>
                <w:lang w:eastAsia="en-US"/>
              </w:rPr>
            </w:pPr>
          </w:p>
          <w:p w:rsidR="00634EA5" w:rsidRPr="00D350D1" w:rsidRDefault="00634EA5">
            <w:pPr>
              <w:pStyle w:val="af7"/>
              <w:spacing w:after="0" w:line="240" w:lineRule="auto"/>
              <w:ind w:left="113" w:right="113"/>
              <w:jc w:val="center"/>
              <w:rPr>
                <w:rFonts w:ascii="Times New Roman" w:hAnsi="Times New Roman"/>
                <w:sz w:val="24"/>
                <w:szCs w:val="24"/>
                <w:lang w:eastAsia="en-US"/>
              </w:rPr>
            </w:pPr>
          </w:p>
          <w:p w:rsidR="00634EA5" w:rsidRPr="00D350D1" w:rsidRDefault="00634EA5">
            <w:pPr>
              <w:pStyle w:val="af7"/>
              <w:spacing w:after="0" w:line="240" w:lineRule="auto"/>
              <w:ind w:left="113" w:right="113"/>
              <w:jc w:val="center"/>
              <w:rPr>
                <w:rFonts w:ascii="Times New Roman" w:hAnsi="Times New Roman"/>
                <w:sz w:val="24"/>
                <w:szCs w:val="24"/>
                <w:lang w:eastAsia="en-US"/>
              </w:rPr>
            </w:pPr>
            <w:r w:rsidRPr="00D350D1">
              <w:rPr>
                <w:rFonts w:ascii="Times New Roman" w:hAnsi="Times New Roman"/>
                <w:b/>
                <w:sz w:val="24"/>
                <w:szCs w:val="24"/>
                <w:lang w:eastAsia="en-US"/>
                <w:eastAsianLayout w:id="1477161984" w:vert="1"/>
              </w:rPr>
              <w:t>ИЮНь</w:t>
            </w:r>
          </w:p>
          <w:p w:rsidR="00634EA5" w:rsidRPr="00D350D1" w:rsidRDefault="00634EA5">
            <w:pPr>
              <w:pStyle w:val="af7"/>
              <w:spacing w:after="0" w:line="240" w:lineRule="auto"/>
              <w:ind w:left="113" w:right="113"/>
              <w:jc w:val="center"/>
              <w:rPr>
                <w:rFonts w:ascii="Times New Roman" w:hAnsi="Times New Roman"/>
                <w:sz w:val="24"/>
                <w:szCs w:val="24"/>
                <w:lang w:eastAsia="en-US"/>
              </w:rPr>
            </w:pPr>
          </w:p>
        </w:tc>
        <w:tc>
          <w:tcPr>
            <w:tcW w:w="318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b/>
                <w:sz w:val="24"/>
                <w:szCs w:val="24"/>
                <w:lang w:eastAsia="en-US"/>
              </w:rPr>
            </w:pPr>
            <w:r w:rsidRPr="00D350D1">
              <w:rPr>
                <w:rFonts w:ascii="Times New Roman" w:hAnsi="Times New Roman"/>
                <w:b/>
                <w:sz w:val="24"/>
                <w:szCs w:val="24"/>
                <w:lang w:eastAsia="en-US"/>
              </w:rPr>
              <w:t xml:space="preserve">«Признаки </w:t>
            </w:r>
          </w:p>
          <w:p w:rsidR="00634EA5" w:rsidRPr="00D350D1" w:rsidRDefault="00634EA5">
            <w:pPr>
              <w:pStyle w:val="af7"/>
              <w:spacing w:after="0" w:line="240" w:lineRule="auto"/>
              <w:jc w:val="center"/>
              <w:rPr>
                <w:rFonts w:ascii="Times New Roman" w:hAnsi="Times New Roman"/>
                <w:b/>
                <w:sz w:val="24"/>
                <w:szCs w:val="24"/>
                <w:lang w:eastAsia="en-US"/>
              </w:rPr>
            </w:pPr>
            <w:r w:rsidRPr="00D350D1">
              <w:rPr>
                <w:rFonts w:ascii="Times New Roman" w:hAnsi="Times New Roman"/>
                <w:b/>
                <w:sz w:val="24"/>
                <w:szCs w:val="24"/>
                <w:lang w:eastAsia="en-US"/>
              </w:rPr>
              <w:t>наступление лета»</w:t>
            </w:r>
          </w:p>
          <w:p w:rsidR="00634EA5" w:rsidRPr="00D350D1" w:rsidRDefault="00634EA5" w:rsidP="00263612">
            <w:pPr>
              <w:pStyle w:val="af7"/>
              <w:spacing w:after="0" w:line="240" w:lineRule="auto"/>
              <w:jc w:val="center"/>
              <w:rPr>
                <w:rFonts w:ascii="Times New Roman" w:hAnsi="Times New Roman"/>
                <w:b/>
                <w:sz w:val="24"/>
                <w:szCs w:val="24"/>
                <w:lang w:eastAsia="en-US"/>
              </w:rPr>
            </w:pPr>
            <w:r w:rsidRPr="00D350D1">
              <w:rPr>
                <w:rFonts w:ascii="Times New Roman" w:hAnsi="Times New Roman"/>
                <w:sz w:val="24"/>
                <w:szCs w:val="24"/>
                <w:lang w:eastAsia="en-US"/>
              </w:rPr>
              <w:t xml:space="preserve">01- </w:t>
            </w:r>
            <w:r w:rsidR="00263612" w:rsidRPr="00D350D1">
              <w:rPr>
                <w:rFonts w:ascii="Times New Roman" w:hAnsi="Times New Roman"/>
                <w:sz w:val="24"/>
                <w:szCs w:val="24"/>
                <w:lang w:eastAsia="en-US"/>
              </w:rPr>
              <w:t>10</w:t>
            </w:r>
            <w:r w:rsidRPr="00D350D1">
              <w:rPr>
                <w:rFonts w:ascii="Times New Roman" w:hAnsi="Times New Roman"/>
                <w:sz w:val="24"/>
                <w:szCs w:val="24"/>
                <w:lang w:eastAsia="en-US"/>
              </w:rPr>
              <w:t xml:space="preserve"> июня </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Педагогическое образование</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34EA5" w:rsidRPr="00D350D1" w:rsidRDefault="00634EA5">
            <w:pPr>
              <w:pStyle w:val="af7"/>
              <w:spacing w:after="0" w:line="240" w:lineRule="auto"/>
              <w:rPr>
                <w:rFonts w:ascii="Times New Roman" w:hAnsi="Times New Roman"/>
                <w:sz w:val="24"/>
                <w:szCs w:val="24"/>
                <w:lang w:eastAsia="en-US"/>
              </w:rPr>
            </w:pPr>
            <w:r w:rsidRPr="00D350D1">
              <w:rPr>
                <w:rFonts w:ascii="Times New Roman" w:hAnsi="Times New Roman"/>
                <w:sz w:val="24"/>
                <w:szCs w:val="24"/>
                <w:lang w:eastAsia="en-US"/>
              </w:rPr>
              <w:t>Консультация: «Встречаем лето»</w:t>
            </w:r>
          </w:p>
          <w:p w:rsidR="00634EA5" w:rsidRPr="00D350D1" w:rsidRDefault="00634EA5">
            <w:pPr>
              <w:pStyle w:val="af7"/>
              <w:spacing w:after="0" w:line="240" w:lineRule="auto"/>
              <w:rPr>
                <w:rFonts w:ascii="Times New Roman" w:hAnsi="Times New Roman"/>
                <w:sz w:val="24"/>
                <w:szCs w:val="24"/>
                <w:lang w:eastAsia="en-US"/>
              </w:rPr>
            </w:pP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b/>
                <w:color w:val="00000A"/>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Педагогический мониторинг</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Анкетирование «Как одевать ребенка летом»</w:t>
            </w: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318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8"/>
              <w:spacing w:after="0" w:line="240" w:lineRule="auto"/>
              <w:jc w:val="center"/>
              <w:rPr>
                <w:rFonts w:ascii="Times New Roman" w:hAnsi="Times New Roman"/>
                <w:b/>
                <w:sz w:val="24"/>
                <w:szCs w:val="24"/>
                <w:lang w:eastAsia="en-US"/>
              </w:rPr>
            </w:pPr>
            <w:r w:rsidRPr="00D350D1">
              <w:rPr>
                <w:rFonts w:ascii="Times New Roman" w:hAnsi="Times New Roman"/>
                <w:b/>
                <w:sz w:val="24"/>
                <w:szCs w:val="24"/>
                <w:lang w:eastAsia="en-US"/>
              </w:rPr>
              <w:t>«Наш дом – природа»</w:t>
            </w:r>
          </w:p>
          <w:p w:rsidR="00634EA5" w:rsidRPr="00D350D1" w:rsidRDefault="00634EA5">
            <w:pPr>
              <w:pStyle w:val="af8"/>
              <w:spacing w:after="0" w:line="240" w:lineRule="auto"/>
              <w:jc w:val="center"/>
              <w:rPr>
                <w:rFonts w:ascii="Times New Roman" w:hAnsi="Times New Roman"/>
                <w:b/>
                <w:i/>
                <w:iCs/>
                <w:sz w:val="24"/>
                <w:szCs w:val="24"/>
                <w:lang w:eastAsia="en-US"/>
              </w:rPr>
            </w:pPr>
            <w:r w:rsidRPr="00D350D1">
              <w:rPr>
                <w:rFonts w:ascii="Times New Roman" w:hAnsi="Times New Roman"/>
                <w:b/>
                <w:sz w:val="24"/>
                <w:szCs w:val="24"/>
                <w:lang w:eastAsia="en-US"/>
              </w:rPr>
              <w:t>(мир животных и птиц</w:t>
            </w:r>
            <w:r w:rsidRPr="00D350D1">
              <w:rPr>
                <w:rFonts w:ascii="Times New Roman" w:hAnsi="Times New Roman"/>
                <w:b/>
                <w:i/>
                <w:iCs/>
                <w:sz w:val="24"/>
                <w:szCs w:val="24"/>
                <w:lang w:eastAsia="en-US"/>
              </w:rPr>
              <w:t>)</w:t>
            </w:r>
          </w:p>
          <w:p w:rsidR="00634EA5" w:rsidRPr="00D350D1" w:rsidRDefault="00263612" w:rsidP="00263612">
            <w:pPr>
              <w:pStyle w:val="af8"/>
              <w:spacing w:after="0" w:line="240" w:lineRule="auto"/>
              <w:jc w:val="center"/>
              <w:rPr>
                <w:rFonts w:ascii="Times New Roman" w:hAnsi="Times New Roman"/>
                <w:b/>
                <w:sz w:val="24"/>
                <w:szCs w:val="24"/>
                <w:lang w:eastAsia="en-US"/>
              </w:rPr>
            </w:pPr>
            <w:r w:rsidRPr="00D350D1">
              <w:rPr>
                <w:rFonts w:ascii="Times New Roman" w:hAnsi="Times New Roman"/>
                <w:sz w:val="24"/>
                <w:szCs w:val="24"/>
                <w:lang w:eastAsia="en-US"/>
              </w:rPr>
              <w:lastRenderedPageBreak/>
              <w:t>13 - 17</w:t>
            </w:r>
            <w:r w:rsidR="00634EA5" w:rsidRPr="00D350D1">
              <w:rPr>
                <w:rFonts w:ascii="Times New Roman" w:hAnsi="Times New Roman"/>
                <w:sz w:val="24"/>
                <w:szCs w:val="24"/>
                <w:lang w:eastAsia="en-US"/>
              </w:rPr>
              <w:t xml:space="preserve"> июня</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lastRenderedPageBreak/>
              <w:t>Педагогическое образование</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Консультация «Земля-наш дом!»</w:t>
            </w:r>
          </w:p>
          <w:p w:rsidR="00634EA5" w:rsidRPr="00D350D1" w:rsidRDefault="00634EA5" w:rsidP="00387543">
            <w:pPr>
              <w:pStyle w:val="af7"/>
              <w:spacing w:after="0" w:line="240" w:lineRule="auto"/>
              <w:jc w:val="both"/>
              <w:rPr>
                <w:rFonts w:ascii="Times New Roman" w:hAnsi="Times New Roman"/>
                <w:sz w:val="24"/>
                <w:szCs w:val="24"/>
                <w:lang w:eastAsia="en-US"/>
              </w:rPr>
            </w:pP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b/>
                <w:color w:val="00000A"/>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Педагогическая поддержка</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Круглый стол: «Если ребенок мечтает завести домашнего питомца»</w:t>
            </w:r>
          </w:p>
        </w:tc>
      </w:tr>
      <w:tr w:rsidR="00634EA5" w:rsidRPr="00D350D1" w:rsidTr="00634EA5">
        <w:trPr>
          <w:cantSplit/>
          <w:trHeight w:val="491"/>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318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8"/>
              <w:spacing w:after="0" w:line="240" w:lineRule="auto"/>
              <w:jc w:val="center"/>
              <w:rPr>
                <w:rStyle w:val="aff3"/>
                <w:sz w:val="24"/>
                <w:szCs w:val="24"/>
              </w:rPr>
            </w:pPr>
            <w:r w:rsidRPr="00D350D1">
              <w:rPr>
                <w:rStyle w:val="aff3"/>
                <w:sz w:val="24"/>
                <w:szCs w:val="24"/>
                <w:lang w:eastAsia="en-US"/>
              </w:rPr>
              <w:t>«Быть здоровыми хотим!»</w:t>
            </w:r>
          </w:p>
          <w:p w:rsidR="00634EA5" w:rsidRPr="00D350D1" w:rsidRDefault="00263612" w:rsidP="00263612">
            <w:pPr>
              <w:pStyle w:val="af8"/>
              <w:spacing w:after="0" w:line="240" w:lineRule="auto"/>
              <w:jc w:val="center"/>
              <w:rPr>
                <w:rFonts w:ascii="Times New Roman" w:hAnsi="Times New Roman"/>
                <w:sz w:val="24"/>
                <w:szCs w:val="24"/>
              </w:rPr>
            </w:pPr>
            <w:r w:rsidRPr="00D350D1">
              <w:rPr>
                <w:rFonts w:ascii="Times New Roman" w:hAnsi="Times New Roman"/>
                <w:sz w:val="24"/>
                <w:szCs w:val="24"/>
                <w:lang w:eastAsia="en-US"/>
              </w:rPr>
              <w:t>20 - 24</w:t>
            </w:r>
            <w:r w:rsidR="00634EA5" w:rsidRPr="00D350D1">
              <w:rPr>
                <w:rFonts w:ascii="Times New Roman" w:hAnsi="Times New Roman"/>
                <w:sz w:val="24"/>
                <w:szCs w:val="24"/>
                <w:lang w:eastAsia="en-US"/>
              </w:rPr>
              <w:t xml:space="preserve"> июня</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Педагогическое образование</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Консультация «Соблюдение режима дня в выходные дни»</w:t>
            </w:r>
          </w:p>
        </w:tc>
      </w:tr>
      <w:tr w:rsidR="00634EA5" w:rsidRPr="00D350D1" w:rsidTr="00634EA5">
        <w:trPr>
          <w:cantSplit/>
          <w:trHeight w:val="471"/>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Педагогичесий мониторинг</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Тестирование «Закаливание детей в летний период»</w:t>
            </w:r>
          </w:p>
        </w:tc>
      </w:tr>
      <w:tr w:rsidR="00634EA5" w:rsidRPr="00D350D1" w:rsidTr="00634EA5">
        <w:trPr>
          <w:cantSplit/>
          <w:trHeight w:val="644"/>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318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b/>
                <w:sz w:val="24"/>
                <w:szCs w:val="24"/>
                <w:lang w:eastAsia="en-US"/>
              </w:rPr>
            </w:pPr>
            <w:r w:rsidRPr="00D350D1">
              <w:rPr>
                <w:rFonts w:ascii="Times New Roman" w:hAnsi="Times New Roman"/>
                <w:b/>
                <w:sz w:val="24"/>
                <w:szCs w:val="24"/>
                <w:lang w:eastAsia="en-US"/>
              </w:rPr>
              <w:t>«Изменения жизни детей и их близких</w:t>
            </w:r>
            <w:r w:rsidRPr="00D350D1">
              <w:rPr>
                <w:rFonts w:ascii="Times New Roman" w:hAnsi="Times New Roman"/>
                <w:b/>
                <w:i/>
                <w:iCs/>
                <w:kern w:val="2"/>
                <w:sz w:val="24"/>
                <w:szCs w:val="24"/>
                <w:lang w:eastAsia="zh-CN" w:bidi="hi-IN"/>
              </w:rPr>
              <w:t xml:space="preserve"> </w:t>
            </w:r>
            <w:r w:rsidRPr="00D350D1">
              <w:rPr>
                <w:rFonts w:ascii="Times New Roman" w:hAnsi="Times New Roman"/>
                <w:b/>
                <w:iCs/>
                <w:kern w:val="2"/>
                <w:sz w:val="24"/>
                <w:szCs w:val="24"/>
                <w:lang w:eastAsia="zh-CN" w:bidi="hi-IN"/>
              </w:rPr>
              <w:t>в летний период» (предстоящие отпуск, отдых, поездки на дачу)</w:t>
            </w:r>
          </w:p>
          <w:p w:rsidR="00634EA5" w:rsidRPr="00D350D1" w:rsidRDefault="00263612" w:rsidP="00263612">
            <w:pPr>
              <w:pStyle w:val="af7"/>
              <w:spacing w:after="0" w:line="240" w:lineRule="auto"/>
              <w:jc w:val="center"/>
              <w:rPr>
                <w:rFonts w:ascii="Times New Roman" w:hAnsi="Times New Roman"/>
                <w:b/>
                <w:sz w:val="24"/>
                <w:szCs w:val="24"/>
                <w:lang w:eastAsia="en-US"/>
              </w:rPr>
            </w:pPr>
            <w:r w:rsidRPr="00D350D1">
              <w:rPr>
                <w:rFonts w:ascii="Times New Roman" w:hAnsi="Times New Roman"/>
                <w:sz w:val="24"/>
                <w:szCs w:val="24"/>
                <w:lang w:eastAsia="en-US"/>
              </w:rPr>
              <w:t>27</w:t>
            </w:r>
            <w:r w:rsidR="00634EA5" w:rsidRPr="00D350D1">
              <w:rPr>
                <w:rFonts w:ascii="Times New Roman" w:hAnsi="Times New Roman"/>
                <w:sz w:val="24"/>
                <w:szCs w:val="24"/>
                <w:lang w:eastAsia="en-US"/>
              </w:rPr>
              <w:t>-30 июня</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Педагогическая поддержка</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 xml:space="preserve">Дискуссия «Отдыхаем вместе с детьми» </w:t>
            </w:r>
          </w:p>
          <w:p w:rsidR="00634EA5" w:rsidRPr="00D350D1" w:rsidRDefault="00634EA5" w:rsidP="00387543">
            <w:pPr>
              <w:pStyle w:val="af7"/>
              <w:spacing w:after="0" w:line="240" w:lineRule="auto"/>
              <w:jc w:val="both"/>
              <w:rPr>
                <w:rFonts w:ascii="Times New Roman" w:hAnsi="Times New Roman"/>
                <w:sz w:val="24"/>
                <w:szCs w:val="24"/>
                <w:lang w:eastAsia="en-US"/>
              </w:rPr>
            </w:pP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b/>
                <w:color w:val="00000A"/>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tabs>
                <w:tab w:val="left" w:pos="312"/>
              </w:tabs>
              <w:spacing w:after="0" w:line="240" w:lineRule="auto"/>
              <w:jc w:val="center"/>
              <w:rPr>
                <w:rFonts w:ascii="Times New Roman" w:hAnsi="Times New Roman"/>
                <w:sz w:val="24"/>
                <w:szCs w:val="24"/>
                <w:lang w:eastAsia="en-US"/>
              </w:rPr>
            </w:pPr>
            <w:r w:rsidRPr="00D350D1">
              <w:rPr>
                <w:rFonts w:ascii="Times New Roman" w:hAnsi="Times New Roman"/>
                <w:bCs/>
                <w:sz w:val="24"/>
                <w:szCs w:val="24"/>
                <w:lang w:eastAsia="en-US"/>
              </w:rPr>
              <w:t>Совместная деятельность педагогов и родителей</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Фотоотчет «Ребенок на даче»</w:t>
            </w:r>
          </w:p>
        </w:tc>
      </w:tr>
      <w:tr w:rsidR="00634EA5" w:rsidRPr="00D350D1" w:rsidTr="00634EA5">
        <w:trPr>
          <w:cantSplit/>
          <w:trHeight w:val="846"/>
        </w:trPr>
        <w:tc>
          <w:tcPr>
            <w:tcW w:w="64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34EA5" w:rsidRPr="00D350D1" w:rsidRDefault="00634EA5">
            <w:pPr>
              <w:pStyle w:val="af7"/>
              <w:spacing w:after="0" w:line="240" w:lineRule="auto"/>
              <w:ind w:left="113" w:right="113"/>
              <w:jc w:val="center"/>
              <w:rPr>
                <w:rFonts w:ascii="Times New Roman" w:hAnsi="Times New Roman"/>
                <w:b/>
                <w:sz w:val="24"/>
                <w:szCs w:val="24"/>
                <w:lang w:eastAsia="en-US"/>
              </w:rPr>
            </w:pPr>
          </w:p>
          <w:p w:rsidR="00634EA5" w:rsidRPr="00D350D1" w:rsidRDefault="00634EA5">
            <w:pPr>
              <w:pStyle w:val="af7"/>
              <w:spacing w:after="0" w:line="240" w:lineRule="auto"/>
              <w:ind w:left="113" w:right="113"/>
              <w:jc w:val="center"/>
              <w:rPr>
                <w:rFonts w:ascii="Times New Roman" w:hAnsi="Times New Roman"/>
                <w:b/>
                <w:sz w:val="24"/>
                <w:szCs w:val="24"/>
                <w:lang w:eastAsia="en-US"/>
              </w:rPr>
            </w:pPr>
          </w:p>
          <w:p w:rsidR="00634EA5" w:rsidRPr="00D350D1" w:rsidRDefault="00634EA5">
            <w:pPr>
              <w:pStyle w:val="af7"/>
              <w:spacing w:after="0" w:line="240" w:lineRule="auto"/>
              <w:ind w:left="113" w:right="113"/>
              <w:jc w:val="center"/>
              <w:rPr>
                <w:rFonts w:ascii="Times New Roman" w:hAnsi="Times New Roman"/>
                <w:b/>
                <w:sz w:val="24"/>
                <w:szCs w:val="24"/>
                <w:lang w:eastAsia="en-US"/>
              </w:rPr>
            </w:pPr>
          </w:p>
          <w:p w:rsidR="00634EA5" w:rsidRPr="00D350D1" w:rsidRDefault="00634EA5">
            <w:pPr>
              <w:pStyle w:val="af7"/>
              <w:spacing w:after="0" w:line="240" w:lineRule="auto"/>
              <w:ind w:left="113" w:right="113"/>
              <w:jc w:val="center"/>
              <w:rPr>
                <w:rFonts w:ascii="Times New Roman" w:hAnsi="Times New Roman"/>
                <w:b/>
                <w:sz w:val="24"/>
                <w:szCs w:val="24"/>
                <w:lang w:eastAsia="en-US"/>
              </w:rPr>
            </w:pPr>
          </w:p>
          <w:p w:rsidR="00634EA5" w:rsidRPr="00D350D1" w:rsidRDefault="00634EA5">
            <w:pPr>
              <w:pStyle w:val="af7"/>
              <w:spacing w:after="0" w:line="240" w:lineRule="auto"/>
              <w:ind w:left="113" w:right="113"/>
              <w:jc w:val="center"/>
              <w:rPr>
                <w:rFonts w:ascii="Times New Roman" w:hAnsi="Times New Roman"/>
                <w:b/>
                <w:sz w:val="24"/>
                <w:szCs w:val="24"/>
                <w:lang w:eastAsia="en-US"/>
              </w:rPr>
            </w:pPr>
          </w:p>
          <w:p w:rsidR="00634EA5" w:rsidRPr="00D350D1" w:rsidRDefault="00634EA5">
            <w:pPr>
              <w:pStyle w:val="af7"/>
              <w:spacing w:after="0" w:line="240" w:lineRule="auto"/>
              <w:ind w:left="113" w:right="113"/>
              <w:jc w:val="center"/>
              <w:rPr>
                <w:rFonts w:ascii="Times New Roman" w:hAnsi="Times New Roman"/>
                <w:b/>
                <w:sz w:val="24"/>
                <w:szCs w:val="24"/>
                <w:lang w:eastAsia="en-US"/>
              </w:rPr>
            </w:pPr>
          </w:p>
          <w:p w:rsidR="00634EA5" w:rsidRPr="00D350D1" w:rsidRDefault="00634EA5">
            <w:pPr>
              <w:pStyle w:val="af7"/>
              <w:spacing w:after="0" w:line="240" w:lineRule="auto"/>
              <w:ind w:left="113" w:right="113"/>
              <w:jc w:val="center"/>
              <w:rPr>
                <w:rFonts w:ascii="Times New Roman" w:hAnsi="Times New Roman"/>
                <w:b/>
                <w:sz w:val="24"/>
                <w:szCs w:val="24"/>
                <w:lang w:eastAsia="en-US"/>
              </w:rPr>
            </w:pPr>
          </w:p>
          <w:p w:rsidR="00634EA5" w:rsidRPr="00D350D1" w:rsidRDefault="00634EA5">
            <w:pPr>
              <w:pStyle w:val="af7"/>
              <w:spacing w:after="0" w:line="240" w:lineRule="auto"/>
              <w:ind w:left="113" w:right="113"/>
              <w:jc w:val="center"/>
              <w:rPr>
                <w:rFonts w:ascii="Times New Roman" w:hAnsi="Times New Roman"/>
                <w:b/>
                <w:sz w:val="24"/>
                <w:szCs w:val="24"/>
                <w:lang w:eastAsia="en-US"/>
              </w:rPr>
            </w:pPr>
          </w:p>
          <w:p w:rsidR="00634EA5" w:rsidRPr="00D350D1" w:rsidRDefault="00634EA5">
            <w:pPr>
              <w:pStyle w:val="af7"/>
              <w:spacing w:after="0" w:line="240" w:lineRule="auto"/>
              <w:ind w:left="113" w:right="113"/>
              <w:jc w:val="center"/>
              <w:rPr>
                <w:rFonts w:ascii="Times New Roman" w:hAnsi="Times New Roman"/>
                <w:b/>
                <w:sz w:val="24"/>
                <w:szCs w:val="24"/>
                <w:lang w:eastAsia="en-US"/>
              </w:rPr>
            </w:pPr>
          </w:p>
          <w:p w:rsidR="00634EA5" w:rsidRPr="00D350D1" w:rsidRDefault="00634EA5">
            <w:pPr>
              <w:pStyle w:val="af7"/>
              <w:spacing w:after="0" w:line="240" w:lineRule="auto"/>
              <w:ind w:left="113" w:right="113"/>
              <w:jc w:val="center"/>
              <w:rPr>
                <w:rFonts w:ascii="Times New Roman" w:hAnsi="Times New Roman"/>
                <w:b/>
                <w:sz w:val="24"/>
                <w:szCs w:val="24"/>
                <w:lang w:eastAsia="en-US"/>
              </w:rPr>
            </w:pPr>
          </w:p>
          <w:p w:rsidR="00634EA5" w:rsidRPr="00D350D1" w:rsidRDefault="00634EA5">
            <w:pPr>
              <w:pStyle w:val="af7"/>
              <w:spacing w:after="0" w:line="240" w:lineRule="auto"/>
              <w:ind w:left="113" w:right="113"/>
              <w:jc w:val="center"/>
              <w:rPr>
                <w:rFonts w:ascii="Times New Roman" w:hAnsi="Times New Roman"/>
                <w:sz w:val="24"/>
                <w:szCs w:val="24"/>
                <w:lang w:eastAsia="en-US"/>
              </w:rPr>
            </w:pPr>
            <w:r w:rsidRPr="00D350D1">
              <w:rPr>
                <w:rFonts w:ascii="Times New Roman" w:hAnsi="Times New Roman"/>
                <w:b/>
                <w:sz w:val="24"/>
                <w:szCs w:val="24"/>
                <w:lang w:eastAsia="en-US"/>
                <w:eastAsianLayout w:id="1477161985" w:vert="1"/>
              </w:rPr>
              <w:t>ИЮЛЬ</w:t>
            </w:r>
          </w:p>
        </w:tc>
        <w:tc>
          <w:tcPr>
            <w:tcW w:w="318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b/>
                <w:sz w:val="24"/>
                <w:szCs w:val="24"/>
                <w:lang w:eastAsia="en-US"/>
              </w:rPr>
            </w:pPr>
            <w:r w:rsidRPr="00D350D1">
              <w:rPr>
                <w:rFonts w:ascii="Times New Roman" w:hAnsi="Times New Roman"/>
                <w:b/>
                <w:sz w:val="24"/>
                <w:szCs w:val="24"/>
                <w:lang w:eastAsia="en-US"/>
              </w:rPr>
              <w:t>«Правила безопасного поведения на дорогах»</w:t>
            </w:r>
          </w:p>
          <w:p w:rsidR="00634EA5" w:rsidRPr="00D350D1" w:rsidRDefault="00634EA5" w:rsidP="00BC48EF">
            <w:pPr>
              <w:pStyle w:val="af7"/>
              <w:spacing w:after="0" w:line="240" w:lineRule="auto"/>
              <w:jc w:val="center"/>
              <w:rPr>
                <w:rFonts w:ascii="Times New Roman" w:hAnsi="Times New Roman"/>
                <w:b/>
                <w:sz w:val="24"/>
                <w:szCs w:val="24"/>
                <w:lang w:eastAsia="en-US"/>
              </w:rPr>
            </w:pPr>
            <w:r w:rsidRPr="00D350D1">
              <w:rPr>
                <w:rFonts w:ascii="Times New Roman" w:hAnsi="Times New Roman"/>
                <w:sz w:val="24"/>
                <w:szCs w:val="24"/>
                <w:lang w:eastAsia="en-US"/>
              </w:rPr>
              <w:t xml:space="preserve">01 – </w:t>
            </w:r>
            <w:r w:rsidR="00BC48EF" w:rsidRPr="00D350D1">
              <w:rPr>
                <w:rFonts w:ascii="Times New Roman" w:hAnsi="Times New Roman"/>
                <w:sz w:val="24"/>
                <w:szCs w:val="24"/>
                <w:lang w:eastAsia="en-US"/>
              </w:rPr>
              <w:t>08</w:t>
            </w:r>
            <w:r w:rsidRPr="00D350D1">
              <w:rPr>
                <w:rFonts w:ascii="Times New Roman" w:hAnsi="Times New Roman"/>
                <w:sz w:val="24"/>
                <w:szCs w:val="24"/>
                <w:lang w:eastAsia="en-US"/>
              </w:rPr>
              <w:t xml:space="preserve"> июля</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Педагогическое образование</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 xml:space="preserve">Консультация «Улицы города» (профилактика  детского травматизма  в летний период) </w:t>
            </w:r>
          </w:p>
        </w:tc>
      </w:tr>
      <w:tr w:rsidR="00634EA5" w:rsidRPr="00D350D1" w:rsidTr="00634EA5">
        <w:trPr>
          <w:cantSplit/>
          <w:trHeight w:val="487"/>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b/>
                <w:color w:val="00000A"/>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Педагогический мониторинг</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Беседа с родителями «Воспитываем грамотного пешехода»</w:t>
            </w: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318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b/>
                <w:sz w:val="24"/>
                <w:szCs w:val="24"/>
                <w:lang w:eastAsia="en-US"/>
              </w:rPr>
            </w:pPr>
            <w:r w:rsidRPr="00D350D1">
              <w:rPr>
                <w:rFonts w:ascii="Times New Roman" w:hAnsi="Times New Roman"/>
                <w:b/>
                <w:sz w:val="24"/>
                <w:szCs w:val="24"/>
                <w:lang w:eastAsia="en-US"/>
              </w:rPr>
              <w:t>«Безопасное поведение</w:t>
            </w:r>
          </w:p>
          <w:p w:rsidR="00634EA5" w:rsidRPr="00D350D1" w:rsidRDefault="00634EA5">
            <w:pPr>
              <w:pStyle w:val="af7"/>
              <w:spacing w:after="0" w:line="240" w:lineRule="auto"/>
              <w:jc w:val="center"/>
              <w:rPr>
                <w:rFonts w:ascii="Times New Roman" w:hAnsi="Times New Roman"/>
                <w:b/>
                <w:sz w:val="24"/>
                <w:szCs w:val="24"/>
                <w:lang w:eastAsia="en-US"/>
              </w:rPr>
            </w:pPr>
            <w:r w:rsidRPr="00D350D1">
              <w:rPr>
                <w:rFonts w:ascii="Times New Roman" w:hAnsi="Times New Roman"/>
                <w:b/>
                <w:sz w:val="24"/>
                <w:szCs w:val="24"/>
                <w:lang w:eastAsia="en-US"/>
              </w:rPr>
              <w:t xml:space="preserve">с некоторыми потенциально опасными предметами» </w:t>
            </w:r>
          </w:p>
          <w:p w:rsidR="00634EA5" w:rsidRPr="00D350D1" w:rsidRDefault="00634EA5" w:rsidP="00BC48EF">
            <w:pPr>
              <w:pStyle w:val="af7"/>
              <w:spacing w:after="0" w:line="240" w:lineRule="auto"/>
              <w:jc w:val="center"/>
              <w:rPr>
                <w:rFonts w:ascii="Times New Roman" w:hAnsi="Times New Roman"/>
                <w:b/>
                <w:sz w:val="24"/>
                <w:szCs w:val="24"/>
                <w:lang w:eastAsia="en-US"/>
              </w:rPr>
            </w:pPr>
            <w:r w:rsidRPr="00D350D1">
              <w:rPr>
                <w:rFonts w:ascii="Times New Roman" w:hAnsi="Times New Roman"/>
                <w:sz w:val="24"/>
                <w:szCs w:val="24"/>
                <w:lang w:eastAsia="en-US"/>
              </w:rPr>
              <w:t>1</w:t>
            </w:r>
            <w:r w:rsidR="00BC48EF" w:rsidRPr="00D350D1">
              <w:rPr>
                <w:rFonts w:ascii="Times New Roman" w:hAnsi="Times New Roman"/>
                <w:sz w:val="24"/>
                <w:szCs w:val="24"/>
                <w:lang w:eastAsia="en-US"/>
              </w:rPr>
              <w:t>1 – 15</w:t>
            </w:r>
            <w:r w:rsidRPr="00D350D1">
              <w:rPr>
                <w:rFonts w:ascii="Times New Roman" w:hAnsi="Times New Roman"/>
                <w:sz w:val="24"/>
                <w:szCs w:val="24"/>
                <w:lang w:eastAsia="en-US"/>
              </w:rPr>
              <w:t xml:space="preserve"> июля</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Педагогическое образование</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Консультация «Обеспечение безопасности ребенка дома»</w:t>
            </w: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b/>
                <w:color w:val="00000A"/>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Педагогическая</w:t>
            </w:r>
          </w:p>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поддержка</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Дискуссия «Советы на лето: когда доктора нет рядом»</w:t>
            </w: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318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b/>
                <w:sz w:val="24"/>
                <w:szCs w:val="24"/>
                <w:lang w:eastAsia="en-US"/>
              </w:rPr>
            </w:pPr>
            <w:r w:rsidRPr="00D350D1">
              <w:rPr>
                <w:rFonts w:ascii="Times New Roman" w:hAnsi="Times New Roman"/>
                <w:b/>
                <w:sz w:val="24"/>
                <w:szCs w:val="24"/>
                <w:lang w:eastAsia="en-US"/>
              </w:rPr>
              <w:t>«Правила безопасного</w:t>
            </w:r>
          </w:p>
          <w:p w:rsidR="00634EA5" w:rsidRPr="00D350D1" w:rsidRDefault="00634EA5">
            <w:pPr>
              <w:pStyle w:val="af7"/>
              <w:spacing w:after="0" w:line="240" w:lineRule="auto"/>
              <w:jc w:val="center"/>
              <w:rPr>
                <w:rFonts w:ascii="Times New Roman" w:hAnsi="Times New Roman"/>
                <w:b/>
                <w:sz w:val="24"/>
                <w:szCs w:val="24"/>
                <w:lang w:eastAsia="en-US"/>
              </w:rPr>
            </w:pPr>
            <w:r w:rsidRPr="00D350D1">
              <w:rPr>
                <w:rFonts w:ascii="Times New Roman" w:hAnsi="Times New Roman"/>
                <w:b/>
                <w:sz w:val="24"/>
                <w:szCs w:val="24"/>
                <w:lang w:eastAsia="en-US"/>
              </w:rPr>
              <w:t>поведения на воде»</w:t>
            </w:r>
          </w:p>
          <w:p w:rsidR="00634EA5" w:rsidRPr="00D350D1" w:rsidRDefault="00634EA5" w:rsidP="00BC48EF">
            <w:pPr>
              <w:pStyle w:val="af7"/>
              <w:spacing w:after="0" w:line="240" w:lineRule="auto"/>
              <w:jc w:val="center"/>
              <w:rPr>
                <w:rFonts w:ascii="Times New Roman" w:hAnsi="Times New Roman"/>
                <w:b/>
                <w:sz w:val="24"/>
                <w:szCs w:val="24"/>
                <w:lang w:eastAsia="en-US"/>
              </w:rPr>
            </w:pPr>
            <w:r w:rsidRPr="00D350D1">
              <w:rPr>
                <w:rFonts w:ascii="Times New Roman" w:hAnsi="Times New Roman"/>
                <w:sz w:val="24"/>
                <w:szCs w:val="24"/>
                <w:lang w:eastAsia="en-US"/>
              </w:rPr>
              <w:t>1</w:t>
            </w:r>
            <w:r w:rsidR="00BC48EF" w:rsidRPr="00D350D1">
              <w:rPr>
                <w:rFonts w:ascii="Times New Roman" w:hAnsi="Times New Roman"/>
                <w:sz w:val="24"/>
                <w:szCs w:val="24"/>
                <w:lang w:eastAsia="en-US"/>
              </w:rPr>
              <w:t>8</w:t>
            </w:r>
            <w:r w:rsidRPr="00D350D1">
              <w:rPr>
                <w:rFonts w:ascii="Times New Roman" w:hAnsi="Times New Roman"/>
                <w:sz w:val="24"/>
                <w:szCs w:val="24"/>
                <w:lang w:eastAsia="en-US"/>
              </w:rPr>
              <w:t xml:space="preserve"> – 2</w:t>
            </w:r>
            <w:r w:rsidR="00BC48EF" w:rsidRPr="00D350D1">
              <w:rPr>
                <w:rFonts w:ascii="Times New Roman" w:hAnsi="Times New Roman"/>
                <w:sz w:val="24"/>
                <w:szCs w:val="24"/>
                <w:lang w:eastAsia="en-US"/>
              </w:rPr>
              <w:t>2</w:t>
            </w:r>
            <w:r w:rsidRPr="00D350D1">
              <w:rPr>
                <w:rFonts w:ascii="Times New Roman" w:hAnsi="Times New Roman"/>
                <w:sz w:val="24"/>
                <w:szCs w:val="24"/>
                <w:lang w:eastAsia="en-US"/>
              </w:rPr>
              <w:t xml:space="preserve"> июля</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Педагогическое образование</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Консультация</w:t>
            </w:r>
            <w:r w:rsidRPr="00D350D1">
              <w:rPr>
                <w:rStyle w:val="c0"/>
                <w:rFonts w:ascii="Times New Roman" w:hAnsi="Times New Roman"/>
                <w:sz w:val="24"/>
                <w:szCs w:val="24"/>
                <w:lang w:eastAsia="en-US"/>
              </w:rPr>
              <w:t xml:space="preserve"> «В жаркий день – на пляже, в бассейне, на даче»</w:t>
            </w: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b/>
                <w:color w:val="00000A"/>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Педагогическая</w:t>
            </w:r>
          </w:p>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поддержка</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rsidP="00387543">
            <w:pPr>
              <w:pStyle w:val="af7"/>
              <w:spacing w:after="0" w:line="240" w:lineRule="auto"/>
              <w:jc w:val="both"/>
              <w:rPr>
                <w:rStyle w:val="c0"/>
                <w:rFonts w:ascii="Times New Roman" w:hAnsi="Times New Roman"/>
                <w:sz w:val="24"/>
                <w:szCs w:val="24"/>
              </w:rPr>
            </w:pPr>
            <w:r w:rsidRPr="00D350D1">
              <w:rPr>
                <w:rFonts w:ascii="Times New Roman" w:hAnsi="Times New Roman"/>
                <w:sz w:val="24"/>
                <w:szCs w:val="24"/>
                <w:lang w:eastAsia="en-US"/>
              </w:rPr>
              <w:t>Бюллетень «Забавы на воде» (О правилах поведения на водоемах)</w:t>
            </w: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318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b/>
                <w:sz w:val="24"/>
                <w:szCs w:val="24"/>
                <w:lang w:eastAsia="en-US"/>
              </w:rPr>
            </w:pPr>
            <w:r w:rsidRPr="00D350D1">
              <w:rPr>
                <w:rFonts w:ascii="Times New Roman" w:hAnsi="Times New Roman"/>
                <w:b/>
                <w:sz w:val="24"/>
                <w:szCs w:val="24"/>
                <w:lang w:eastAsia="en-US"/>
              </w:rPr>
              <w:t>«Опасные явления</w:t>
            </w:r>
          </w:p>
          <w:p w:rsidR="00634EA5" w:rsidRPr="00D350D1" w:rsidRDefault="00634EA5">
            <w:pPr>
              <w:pStyle w:val="af7"/>
              <w:spacing w:after="0" w:line="240" w:lineRule="auto"/>
              <w:jc w:val="center"/>
              <w:rPr>
                <w:rFonts w:ascii="Times New Roman" w:hAnsi="Times New Roman"/>
                <w:b/>
                <w:sz w:val="24"/>
                <w:szCs w:val="24"/>
                <w:lang w:eastAsia="en-US"/>
              </w:rPr>
            </w:pPr>
            <w:r w:rsidRPr="00D350D1">
              <w:rPr>
                <w:rFonts w:ascii="Times New Roman" w:hAnsi="Times New Roman"/>
                <w:b/>
                <w:sz w:val="24"/>
                <w:szCs w:val="24"/>
                <w:lang w:eastAsia="en-US"/>
              </w:rPr>
              <w:t>природы летом»</w:t>
            </w:r>
          </w:p>
          <w:p w:rsidR="00634EA5" w:rsidRPr="00D350D1" w:rsidRDefault="00634EA5" w:rsidP="00BC48EF">
            <w:pPr>
              <w:pStyle w:val="af7"/>
              <w:spacing w:after="0" w:line="240" w:lineRule="auto"/>
              <w:jc w:val="center"/>
              <w:rPr>
                <w:rFonts w:ascii="Times New Roman" w:hAnsi="Times New Roman"/>
                <w:b/>
                <w:sz w:val="24"/>
                <w:szCs w:val="24"/>
                <w:lang w:eastAsia="en-US"/>
              </w:rPr>
            </w:pPr>
            <w:r w:rsidRPr="00D350D1">
              <w:rPr>
                <w:rFonts w:ascii="Times New Roman" w:hAnsi="Times New Roman"/>
                <w:sz w:val="24"/>
                <w:szCs w:val="24"/>
                <w:lang w:eastAsia="en-US"/>
              </w:rPr>
              <w:t>2</w:t>
            </w:r>
            <w:r w:rsidR="00BC48EF" w:rsidRPr="00D350D1">
              <w:rPr>
                <w:rFonts w:ascii="Times New Roman" w:hAnsi="Times New Roman"/>
                <w:sz w:val="24"/>
                <w:szCs w:val="24"/>
                <w:lang w:eastAsia="en-US"/>
              </w:rPr>
              <w:t>5</w:t>
            </w:r>
            <w:r w:rsidRPr="00D350D1">
              <w:rPr>
                <w:rFonts w:ascii="Times New Roman" w:hAnsi="Times New Roman"/>
                <w:sz w:val="24"/>
                <w:szCs w:val="24"/>
                <w:lang w:eastAsia="en-US"/>
              </w:rPr>
              <w:t xml:space="preserve"> июля – </w:t>
            </w:r>
            <w:r w:rsidR="00BC48EF" w:rsidRPr="00D350D1">
              <w:rPr>
                <w:rFonts w:ascii="Times New Roman" w:hAnsi="Times New Roman"/>
                <w:sz w:val="24"/>
                <w:szCs w:val="24"/>
                <w:lang w:eastAsia="en-US"/>
              </w:rPr>
              <w:t>29 июля</w:t>
            </w:r>
            <w:r w:rsidRPr="00D350D1">
              <w:rPr>
                <w:rFonts w:ascii="Times New Roman" w:hAnsi="Times New Roman"/>
                <w:sz w:val="24"/>
                <w:szCs w:val="24"/>
                <w:lang w:eastAsia="en-US"/>
              </w:rPr>
              <w:t xml:space="preserve"> </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Педагогическое образование</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Консультация «Солнце доброе и злое»</w:t>
            </w:r>
          </w:p>
          <w:p w:rsidR="00634EA5" w:rsidRPr="00D350D1" w:rsidRDefault="00634EA5" w:rsidP="00387543">
            <w:pPr>
              <w:pStyle w:val="af7"/>
              <w:spacing w:after="0" w:line="240" w:lineRule="auto"/>
              <w:jc w:val="both"/>
              <w:rPr>
                <w:rFonts w:ascii="Times New Roman" w:hAnsi="Times New Roman"/>
                <w:sz w:val="24"/>
                <w:szCs w:val="24"/>
                <w:lang w:eastAsia="en-US"/>
              </w:rPr>
            </w:pP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b/>
                <w:color w:val="00000A"/>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Педагогическая</w:t>
            </w:r>
          </w:p>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поддержка</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Круглый стол«Летние изменения природы»</w:t>
            </w: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b/>
                <w:color w:val="00000A"/>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bCs/>
                <w:sz w:val="24"/>
                <w:szCs w:val="24"/>
                <w:lang w:eastAsia="en-US"/>
              </w:rPr>
              <w:t>Совместная деятельность педагогов и родителей</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Конкурс фантазеров</w:t>
            </w:r>
            <w:r w:rsidR="00387543">
              <w:rPr>
                <w:rFonts w:ascii="Times New Roman" w:hAnsi="Times New Roman"/>
                <w:sz w:val="24"/>
                <w:szCs w:val="24"/>
                <w:lang w:eastAsia="en-US"/>
              </w:rPr>
              <w:t xml:space="preserve"> </w:t>
            </w:r>
            <w:r w:rsidRPr="00D350D1">
              <w:rPr>
                <w:rFonts w:ascii="Times New Roman" w:hAnsi="Times New Roman"/>
                <w:sz w:val="24"/>
                <w:szCs w:val="24"/>
                <w:lang w:eastAsia="en-US"/>
              </w:rPr>
              <w:t>«Чудеса из песка»</w:t>
            </w:r>
          </w:p>
          <w:p w:rsidR="00634EA5" w:rsidRPr="00D350D1" w:rsidRDefault="00634EA5" w:rsidP="00387543">
            <w:pPr>
              <w:tabs>
                <w:tab w:val="left" w:pos="1114"/>
              </w:tabs>
              <w:jc w:val="both"/>
              <w:rPr>
                <w:rFonts w:ascii="Times New Roman" w:eastAsia="Times New Roman" w:hAnsi="Times New Roman" w:cs="Times New Roman"/>
                <w:sz w:val="24"/>
                <w:szCs w:val="24"/>
              </w:rPr>
            </w:pPr>
            <w:r w:rsidRPr="00D350D1">
              <w:rPr>
                <w:rFonts w:ascii="Times New Roman" w:hAnsi="Times New Roman" w:cs="Times New Roman"/>
                <w:sz w:val="24"/>
                <w:szCs w:val="24"/>
              </w:rPr>
              <w:tab/>
            </w:r>
          </w:p>
        </w:tc>
      </w:tr>
      <w:tr w:rsidR="00634EA5" w:rsidRPr="00D350D1" w:rsidTr="00634EA5">
        <w:trPr>
          <w:cantSplit/>
        </w:trPr>
        <w:tc>
          <w:tcPr>
            <w:tcW w:w="64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34EA5" w:rsidRPr="00D350D1" w:rsidRDefault="00634EA5">
            <w:pPr>
              <w:pStyle w:val="af7"/>
              <w:spacing w:after="0" w:line="240" w:lineRule="auto"/>
              <w:ind w:left="113" w:right="113"/>
              <w:jc w:val="center"/>
              <w:rPr>
                <w:rFonts w:ascii="Times New Roman" w:hAnsi="Times New Roman"/>
                <w:b/>
                <w:sz w:val="24"/>
                <w:szCs w:val="24"/>
                <w:lang w:eastAsia="en-US"/>
              </w:rPr>
            </w:pPr>
          </w:p>
          <w:p w:rsidR="00634EA5" w:rsidRPr="00D350D1" w:rsidRDefault="00634EA5">
            <w:pPr>
              <w:pStyle w:val="af7"/>
              <w:spacing w:after="0" w:line="240" w:lineRule="auto"/>
              <w:ind w:left="113" w:right="113"/>
              <w:jc w:val="center"/>
              <w:rPr>
                <w:rFonts w:ascii="Times New Roman" w:hAnsi="Times New Roman"/>
                <w:b/>
                <w:sz w:val="24"/>
                <w:szCs w:val="24"/>
                <w:lang w:eastAsia="en-US"/>
              </w:rPr>
            </w:pPr>
          </w:p>
          <w:p w:rsidR="00634EA5" w:rsidRPr="00D350D1" w:rsidRDefault="00634EA5">
            <w:pPr>
              <w:pStyle w:val="af7"/>
              <w:spacing w:after="0" w:line="240" w:lineRule="auto"/>
              <w:ind w:left="113" w:right="113"/>
              <w:jc w:val="center"/>
              <w:rPr>
                <w:rFonts w:ascii="Times New Roman" w:hAnsi="Times New Roman"/>
                <w:b/>
                <w:sz w:val="24"/>
                <w:szCs w:val="24"/>
                <w:lang w:eastAsia="en-US"/>
              </w:rPr>
            </w:pPr>
          </w:p>
          <w:p w:rsidR="00634EA5" w:rsidRPr="00D350D1" w:rsidRDefault="00634EA5">
            <w:pPr>
              <w:pStyle w:val="af7"/>
              <w:spacing w:after="0" w:line="240" w:lineRule="auto"/>
              <w:ind w:left="113" w:right="113"/>
              <w:jc w:val="both"/>
              <w:rPr>
                <w:rFonts w:ascii="Times New Roman" w:hAnsi="Times New Roman"/>
                <w:sz w:val="24"/>
                <w:szCs w:val="24"/>
                <w:lang w:eastAsia="en-US"/>
              </w:rPr>
            </w:pPr>
            <w:r w:rsidRPr="00D350D1">
              <w:rPr>
                <w:rFonts w:ascii="Times New Roman" w:hAnsi="Times New Roman"/>
                <w:b/>
                <w:sz w:val="24"/>
                <w:szCs w:val="24"/>
                <w:lang w:eastAsia="en-US"/>
                <w:eastAsianLayout w:id="1477161986" w:vert="1"/>
              </w:rPr>
              <w:t>АВГУСТ</w:t>
            </w:r>
          </w:p>
        </w:tc>
        <w:tc>
          <w:tcPr>
            <w:tcW w:w="318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b/>
                <w:sz w:val="24"/>
                <w:szCs w:val="24"/>
                <w:lang w:eastAsia="en-US"/>
              </w:rPr>
            </w:pPr>
            <w:r w:rsidRPr="00D350D1">
              <w:rPr>
                <w:rFonts w:ascii="Times New Roman" w:hAnsi="Times New Roman"/>
                <w:b/>
                <w:sz w:val="24"/>
                <w:szCs w:val="24"/>
                <w:lang w:eastAsia="en-US"/>
              </w:rPr>
              <w:t>«Рассматривание</w:t>
            </w:r>
          </w:p>
          <w:p w:rsidR="00634EA5" w:rsidRPr="00D350D1" w:rsidRDefault="00634EA5">
            <w:pPr>
              <w:pStyle w:val="af7"/>
              <w:spacing w:after="0" w:line="240" w:lineRule="auto"/>
              <w:jc w:val="center"/>
              <w:rPr>
                <w:rFonts w:ascii="Times New Roman" w:hAnsi="Times New Roman"/>
                <w:b/>
                <w:sz w:val="24"/>
                <w:szCs w:val="24"/>
                <w:lang w:eastAsia="en-US"/>
              </w:rPr>
            </w:pPr>
            <w:r w:rsidRPr="00D350D1">
              <w:rPr>
                <w:rFonts w:ascii="Times New Roman" w:hAnsi="Times New Roman"/>
                <w:b/>
                <w:sz w:val="24"/>
                <w:szCs w:val="24"/>
                <w:lang w:eastAsia="en-US"/>
              </w:rPr>
              <w:t>обитателей луга»</w:t>
            </w:r>
          </w:p>
          <w:p w:rsidR="00634EA5" w:rsidRPr="00D350D1" w:rsidRDefault="00634EA5" w:rsidP="00BC48EF">
            <w:pPr>
              <w:pStyle w:val="af7"/>
              <w:spacing w:after="0" w:line="240" w:lineRule="auto"/>
              <w:jc w:val="center"/>
              <w:rPr>
                <w:rFonts w:ascii="Times New Roman" w:hAnsi="Times New Roman"/>
                <w:b/>
                <w:sz w:val="24"/>
                <w:szCs w:val="24"/>
                <w:lang w:eastAsia="en-US"/>
              </w:rPr>
            </w:pPr>
            <w:r w:rsidRPr="00D350D1">
              <w:rPr>
                <w:rFonts w:ascii="Times New Roman" w:hAnsi="Times New Roman"/>
                <w:sz w:val="24"/>
                <w:szCs w:val="24"/>
                <w:lang w:eastAsia="en-US"/>
              </w:rPr>
              <w:t>0</w:t>
            </w:r>
            <w:r w:rsidR="00BC48EF" w:rsidRPr="00D350D1">
              <w:rPr>
                <w:rFonts w:ascii="Times New Roman" w:hAnsi="Times New Roman"/>
                <w:sz w:val="24"/>
                <w:szCs w:val="24"/>
                <w:lang w:eastAsia="en-US"/>
              </w:rPr>
              <w:t>1</w:t>
            </w:r>
            <w:r w:rsidRPr="00D350D1">
              <w:rPr>
                <w:rFonts w:ascii="Times New Roman" w:hAnsi="Times New Roman"/>
                <w:sz w:val="24"/>
                <w:szCs w:val="24"/>
                <w:lang w:eastAsia="en-US"/>
              </w:rPr>
              <w:t xml:space="preserve"> – 0</w:t>
            </w:r>
            <w:r w:rsidR="00BC48EF" w:rsidRPr="00D350D1">
              <w:rPr>
                <w:rFonts w:ascii="Times New Roman" w:hAnsi="Times New Roman"/>
                <w:sz w:val="24"/>
                <w:szCs w:val="24"/>
                <w:lang w:eastAsia="en-US"/>
              </w:rPr>
              <w:t>5</w:t>
            </w:r>
            <w:r w:rsidRPr="00D350D1">
              <w:rPr>
                <w:rFonts w:ascii="Times New Roman" w:hAnsi="Times New Roman"/>
                <w:sz w:val="24"/>
                <w:szCs w:val="24"/>
                <w:lang w:eastAsia="en-US"/>
              </w:rPr>
              <w:t xml:space="preserve"> августа</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Педагогическое образование</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 xml:space="preserve">Консультация </w:t>
            </w:r>
            <w:r w:rsidRPr="00D350D1">
              <w:rPr>
                <w:rStyle w:val="c0"/>
                <w:rFonts w:ascii="Times New Roman" w:hAnsi="Times New Roman"/>
                <w:sz w:val="24"/>
                <w:szCs w:val="24"/>
                <w:lang w:eastAsia="en-US"/>
              </w:rPr>
              <w:t>«Укусы насекомых»</w:t>
            </w:r>
          </w:p>
          <w:p w:rsidR="00634EA5" w:rsidRPr="00D350D1" w:rsidRDefault="00634EA5" w:rsidP="00387543">
            <w:pPr>
              <w:pStyle w:val="af7"/>
              <w:spacing w:after="0" w:line="240" w:lineRule="auto"/>
              <w:jc w:val="both"/>
              <w:rPr>
                <w:rFonts w:ascii="Times New Roman" w:hAnsi="Times New Roman"/>
                <w:sz w:val="24"/>
                <w:szCs w:val="24"/>
                <w:lang w:eastAsia="en-US"/>
              </w:rPr>
            </w:pP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b/>
                <w:color w:val="00000A"/>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Педагогическая</w:t>
            </w:r>
          </w:p>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поддержка</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rsidP="00387543">
            <w:pPr>
              <w:pStyle w:val="af7"/>
              <w:spacing w:after="0" w:line="240" w:lineRule="auto"/>
              <w:jc w:val="both"/>
              <w:rPr>
                <w:rStyle w:val="c0"/>
                <w:rFonts w:ascii="Times New Roman" w:hAnsi="Times New Roman"/>
                <w:sz w:val="24"/>
                <w:szCs w:val="24"/>
              </w:rPr>
            </w:pPr>
            <w:r w:rsidRPr="00D350D1">
              <w:rPr>
                <w:rFonts w:ascii="Times New Roman" w:hAnsi="Times New Roman"/>
                <w:sz w:val="24"/>
                <w:szCs w:val="24"/>
                <w:lang w:eastAsia="en-US"/>
              </w:rPr>
              <w:t>Дискуссия</w:t>
            </w:r>
            <w:r w:rsidRPr="00D350D1">
              <w:rPr>
                <w:rFonts w:ascii="Times New Roman" w:hAnsi="Times New Roman"/>
                <w:bCs/>
                <w:sz w:val="24"/>
                <w:szCs w:val="24"/>
                <w:lang w:eastAsia="en-US"/>
              </w:rPr>
              <w:t xml:space="preserve"> «Как научить ребенка любить живое»</w:t>
            </w: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318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b/>
                <w:sz w:val="24"/>
                <w:szCs w:val="24"/>
                <w:lang w:eastAsia="en-US"/>
              </w:rPr>
            </w:pPr>
            <w:r w:rsidRPr="00D350D1">
              <w:rPr>
                <w:rFonts w:ascii="Times New Roman" w:hAnsi="Times New Roman"/>
                <w:b/>
                <w:sz w:val="24"/>
                <w:szCs w:val="24"/>
                <w:lang w:eastAsia="en-US"/>
              </w:rPr>
              <w:t>«Цветущее лето</w:t>
            </w:r>
          </w:p>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b/>
                <w:sz w:val="24"/>
                <w:szCs w:val="24"/>
                <w:lang w:eastAsia="en-US"/>
              </w:rPr>
              <w:t>(ознакомление с садовыми и полевыми цветами)»</w:t>
            </w:r>
            <w:r w:rsidRPr="00D350D1">
              <w:rPr>
                <w:rFonts w:ascii="Times New Roman" w:hAnsi="Times New Roman"/>
                <w:sz w:val="24"/>
                <w:szCs w:val="24"/>
                <w:lang w:eastAsia="en-US"/>
              </w:rPr>
              <w:t xml:space="preserve"> </w:t>
            </w:r>
          </w:p>
          <w:p w:rsidR="00634EA5" w:rsidRPr="00D350D1" w:rsidRDefault="00634EA5" w:rsidP="00BC48EF">
            <w:pPr>
              <w:pStyle w:val="af7"/>
              <w:spacing w:after="0" w:line="240" w:lineRule="auto"/>
              <w:jc w:val="center"/>
              <w:rPr>
                <w:rFonts w:ascii="Times New Roman" w:hAnsi="Times New Roman"/>
                <w:b/>
                <w:sz w:val="24"/>
                <w:szCs w:val="24"/>
                <w:lang w:eastAsia="en-US"/>
              </w:rPr>
            </w:pPr>
            <w:r w:rsidRPr="00D350D1">
              <w:rPr>
                <w:rFonts w:ascii="Times New Roman" w:hAnsi="Times New Roman"/>
                <w:sz w:val="24"/>
                <w:szCs w:val="24"/>
                <w:lang w:eastAsia="en-US"/>
              </w:rPr>
              <w:t>0</w:t>
            </w:r>
            <w:r w:rsidR="00BC48EF" w:rsidRPr="00D350D1">
              <w:rPr>
                <w:rFonts w:ascii="Times New Roman" w:hAnsi="Times New Roman"/>
                <w:sz w:val="24"/>
                <w:szCs w:val="24"/>
                <w:lang w:eastAsia="en-US"/>
              </w:rPr>
              <w:t>8</w:t>
            </w:r>
            <w:r w:rsidRPr="00D350D1">
              <w:rPr>
                <w:rFonts w:ascii="Times New Roman" w:hAnsi="Times New Roman"/>
                <w:sz w:val="24"/>
                <w:szCs w:val="24"/>
                <w:lang w:eastAsia="en-US"/>
              </w:rPr>
              <w:t xml:space="preserve"> – 1</w:t>
            </w:r>
            <w:r w:rsidR="00BC48EF" w:rsidRPr="00D350D1">
              <w:rPr>
                <w:rFonts w:ascii="Times New Roman" w:hAnsi="Times New Roman"/>
                <w:sz w:val="24"/>
                <w:szCs w:val="24"/>
                <w:lang w:eastAsia="en-US"/>
              </w:rPr>
              <w:t>2</w:t>
            </w:r>
            <w:r w:rsidRPr="00D350D1">
              <w:rPr>
                <w:rFonts w:ascii="Times New Roman" w:hAnsi="Times New Roman"/>
                <w:sz w:val="24"/>
                <w:szCs w:val="24"/>
                <w:lang w:eastAsia="en-US"/>
              </w:rPr>
              <w:t xml:space="preserve"> августа</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Педагогическое образование</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Консультация «Художественная литература о природе»</w:t>
            </w: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b/>
                <w:color w:val="00000A"/>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Педагогическая</w:t>
            </w:r>
          </w:p>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поддержка</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rsidP="00387543">
            <w:pPr>
              <w:pStyle w:val="af7"/>
              <w:spacing w:after="0" w:line="240" w:lineRule="auto"/>
              <w:jc w:val="both"/>
              <w:rPr>
                <w:rFonts w:ascii="Times New Roman" w:hAnsi="Times New Roman"/>
                <w:sz w:val="24"/>
                <w:szCs w:val="24"/>
                <w:lang w:eastAsia="en-US"/>
              </w:rPr>
            </w:pPr>
            <w:r w:rsidRPr="00D350D1">
              <w:rPr>
                <w:rFonts w:ascii="Times New Roman" w:hAnsi="Times New Roman"/>
                <w:sz w:val="24"/>
                <w:szCs w:val="24"/>
                <w:lang w:eastAsia="en-US"/>
              </w:rPr>
              <w:t>Тематическая встреча «Опасные растения на даче»</w:t>
            </w: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318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b/>
                <w:sz w:val="24"/>
                <w:szCs w:val="24"/>
                <w:lang w:eastAsia="en-US"/>
              </w:rPr>
            </w:pPr>
            <w:r w:rsidRPr="00D350D1">
              <w:rPr>
                <w:rFonts w:ascii="Times New Roman" w:hAnsi="Times New Roman"/>
                <w:b/>
                <w:sz w:val="24"/>
                <w:szCs w:val="24"/>
                <w:lang w:eastAsia="en-US"/>
              </w:rPr>
              <w:t>«Витаминная пора»</w:t>
            </w:r>
          </w:p>
          <w:p w:rsidR="00634EA5" w:rsidRPr="00D350D1" w:rsidRDefault="00634EA5" w:rsidP="00BC48EF">
            <w:pPr>
              <w:pStyle w:val="af7"/>
              <w:spacing w:after="0" w:line="240" w:lineRule="auto"/>
              <w:jc w:val="center"/>
              <w:rPr>
                <w:rFonts w:ascii="Times New Roman" w:hAnsi="Times New Roman"/>
                <w:b/>
                <w:sz w:val="24"/>
                <w:szCs w:val="24"/>
                <w:lang w:eastAsia="en-US"/>
              </w:rPr>
            </w:pPr>
            <w:r w:rsidRPr="00D350D1">
              <w:rPr>
                <w:rFonts w:ascii="Times New Roman" w:hAnsi="Times New Roman"/>
                <w:sz w:val="24"/>
                <w:szCs w:val="24"/>
                <w:lang w:eastAsia="en-US"/>
              </w:rPr>
              <w:t>1</w:t>
            </w:r>
            <w:r w:rsidR="00BC48EF" w:rsidRPr="00D350D1">
              <w:rPr>
                <w:rFonts w:ascii="Times New Roman" w:hAnsi="Times New Roman"/>
                <w:sz w:val="24"/>
                <w:szCs w:val="24"/>
                <w:lang w:eastAsia="en-US"/>
              </w:rPr>
              <w:t>5</w:t>
            </w:r>
            <w:r w:rsidRPr="00D350D1">
              <w:rPr>
                <w:rFonts w:ascii="Times New Roman" w:hAnsi="Times New Roman"/>
                <w:sz w:val="24"/>
                <w:szCs w:val="24"/>
                <w:lang w:eastAsia="en-US"/>
              </w:rPr>
              <w:t xml:space="preserve"> – </w:t>
            </w:r>
            <w:r w:rsidR="00BC48EF" w:rsidRPr="00D350D1">
              <w:rPr>
                <w:rFonts w:ascii="Times New Roman" w:hAnsi="Times New Roman"/>
                <w:sz w:val="24"/>
                <w:szCs w:val="24"/>
                <w:lang w:eastAsia="en-US"/>
              </w:rPr>
              <w:t>19</w:t>
            </w:r>
            <w:r w:rsidRPr="00D350D1">
              <w:rPr>
                <w:rFonts w:ascii="Times New Roman" w:hAnsi="Times New Roman"/>
                <w:sz w:val="24"/>
                <w:szCs w:val="24"/>
                <w:lang w:eastAsia="en-US"/>
              </w:rPr>
              <w:t xml:space="preserve"> августа</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Педагогическое образование</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rPr>
                <w:rFonts w:ascii="Times New Roman" w:hAnsi="Times New Roman"/>
                <w:sz w:val="24"/>
                <w:szCs w:val="24"/>
                <w:lang w:eastAsia="en-US"/>
              </w:rPr>
            </w:pPr>
            <w:r w:rsidRPr="00D350D1">
              <w:rPr>
                <w:rFonts w:ascii="Times New Roman" w:hAnsi="Times New Roman"/>
                <w:sz w:val="24"/>
                <w:szCs w:val="24"/>
                <w:lang w:eastAsia="en-US"/>
              </w:rPr>
              <w:t>Консультация «Овощи и фрукты для здоровья детей»</w:t>
            </w:r>
            <w:r w:rsidRPr="00D350D1">
              <w:rPr>
                <w:rStyle w:val="c0"/>
                <w:rFonts w:ascii="Times New Roman" w:hAnsi="Times New Roman"/>
                <w:sz w:val="24"/>
                <w:szCs w:val="24"/>
                <w:lang w:eastAsia="en-US"/>
              </w:rPr>
              <w:t xml:space="preserve"> </w:t>
            </w: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b/>
                <w:color w:val="00000A"/>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Педагогическая</w:t>
            </w:r>
          </w:p>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поддержка</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rPr>
                <w:rFonts w:ascii="Times New Roman" w:hAnsi="Times New Roman"/>
                <w:sz w:val="24"/>
                <w:szCs w:val="24"/>
                <w:lang w:eastAsia="en-US"/>
              </w:rPr>
            </w:pPr>
            <w:r w:rsidRPr="00D350D1">
              <w:rPr>
                <w:rFonts w:ascii="Times New Roman" w:hAnsi="Times New Roman"/>
                <w:sz w:val="24"/>
                <w:szCs w:val="24"/>
                <w:lang w:eastAsia="en-US"/>
              </w:rPr>
              <w:t>Дискуссия</w:t>
            </w:r>
            <w:r w:rsidRPr="00D350D1">
              <w:rPr>
                <w:rFonts w:ascii="Times New Roman" w:hAnsi="Times New Roman"/>
                <w:bCs/>
                <w:sz w:val="24"/>
                <w:szCs w:val="24"/>
                <w:lang w:eastAsia="en-US"/>
              </w:rPr>
              <w:t xml:space="preserve"> </w:t>
            </w:r>
            <w:r w:rsidRPr="00D350D1">
              <w:rPr>
                <w:rStyle w:val="c0"/>
                <w:rFonts w:ascii="Times New Roman" w:hAnsi="Times New Roman"/>
                <w:sz w:val="24"/>
                <w:szCs w:val="24"/>
                <w:lang w:eastAsia="en-US"/>
              </w:rPr>
              <w:t>«Пищевые отравления»</w:t>
            </w: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318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b/>
                <w:sz w:val="24"/>
                <w:szCs w:val="24"/>
                <w:lang w:eastAsia="en-US"/>
              </w:rPr>
            </w:pPr>
            <w:r w:rsidRPr="00D350D1">
              <w:rPr>
                <w:rFonts w:ascii="Times New Roman" w:hAnsi="Times New Roman"/>
                <w:b/>
                <w:sz w:val="24"/>
                <w:szCs w:val="24"/>
                <w:lang w:eastAsia="en-US"/>
              </w:rPr>
              <w:t>«Лето с шутками, играми, экспериментами»</w:t>
            </w:r>
          </w:p>
          <w:p w:rsidR="00634EA5" w:rsidRPr="00D350D1" w:rsidRDefault="00634EA5" w:rsidP="00BC48EF">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2</w:t>
            </w:r>
            <w:r w:rsidR="00BC48EF" w:rsidRPr="00D350D1">
              <w:rPr>
                <w:rFonts w:ascii="Times New Roman" w:hAnsi="Times New Roman"/>
                <w:sz w:val="24"/>
                <w:szCs w:val="24"/>
                <w:lang w:eastAsia="en-US"/>
              </w:rPr>
              <w:t>2</w:t>
            </w:r>
            <w:r w:rsidRPr="00D350D1">
              <w:rPr>
                <w:rFonts w:ascii="Times New Roman" w:hAnsi="Times New Roman"/>
                <w:sz w:val="24"/>
                <w:szCs w:val="24"/>
                <w:lang w:eastAsia="en-US"/>
              </w:rPr>
              <w:t xml:space="preserve"> – 31 августа</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Педагогическое образование</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rPr>
                <w:rFonts w:ascii="Times New Roman" w:hAnsi="Times New Roman"/>
                <w:sz w:val="24"/>
                <w:szCs w:val="24"/>
                <w:lang w:eastAsia="en-US"/>
              </w:rPr>
            </w:pPr>
            <w:r w:rsidRPr="00D350D1">
              <w:rPr>
                <w:rFonts w:ascii="Times New Roman" w:hAnsi="Times New Roman"/>
                <w:sz w:val="24"/>
                <w:szCs w:val="24"/>
                <w:lang w:eastAsia="en-US"/>
              </w:rPr>
              <w:t>Выставка «Чем занять  детей летом?»</w:t>
            </w: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Педагогическая</w:t>
            </w:r>
          </w:p>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sz w:val="24"/>
                <w:szCs w:val="24"/>
                <w:lang w:eastAsia="en-US"/>
              </w:rPr>
              <w:t>поддержка</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rPr>
                <w:rFonts w:ascii="Times New Roman" w:hAnsi="Times New Roman"/>
                <w:sz w:val="24"/>
                <w:szCs w:val="24"/>
                <w:lang w:eastAsia="en-US"/>
              </w:rPr>
            </w:pPr>
            <w:r w:rsidRPr="00D350D1">
              <w:rPr>
                <w:rFonts w:ascii="Times New Roman" w:hAnsi="Times New Roman"/>
                <w:sz w:val="24"/>
                <w:szCs w:val="24"/>
                <w:lang w:eastAsia="en-US"/>
              </w:rPr>
              <w:t xml:space="preserve">Тематическая встреча «Экспериментальная  деятельность детей в летний период» </w:t>
            </w:r>
          </w:p>
        </w:tc>
      </w:tr>
      <w:tr w:rsidR="00634EA5" w:rsidRPr="00D350D1" w:rsidTr="00634EA5">
        <w:trPr>
          <w:cantSplit/>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34EA5" w:rsidRPr="00D350D1" w:rsidRDefault="00634EA5">
            <w:pPr>
              <w:spacing w:after="0" w:line="240" w:lineRule="auto"/>
              <w:rPr>
                <w:rFonts w:ascii="Times New Roman" w:eastAsia="SimSun" w:hAnsi="Times New Roman" w:cs="Times New Roman"/>
                <w:color w:val="00000A"/>
                <w:sz w:val="24"/>
                <w:szCs w:val="24"/>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jc w:val="center"/>
              <w:rPr>
                <w:rFonts w:ascii="Times New Roman" w:hAnsi="Times New Roman"/>
                <w:sz w:val="24"/>
                <w:szCs w:val="24"/>
                <w:lang w:eastAsia="en-US"/>
              </w:rPr>
            </w:pPr>
            <w:r w:rsidRPr="00D350D1">
              <w:rPr>
                <w:rFonts w:ascii="Times New Roman" w:hAnsi="Times New Roman"/>
                <w:bCs/>
                <w:sz w:val="24"/>
                <w:szCs w:val="24"/>
                <w:lang w:eastAsia="en-US"/>
              </w:rPr>
              <w:t>Совместная деятельность педагогов и родителей</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634EA5" w:rsidRPr="00D350D1" w:rsidRDefault="00634EA5">
            <w:pPr>
              <w:pStyle w:val="af7"/>
              <w:spacing w:after="0" w:line="240" w:lineRule="auto"/>
              <w:rPr>
                <w:rFonts w:ascii="Times New Roman" w:hAnsi="Times New Roman"/>
                <w:sz w:val="24"/>
                <w:szCs w:val="24"/>
                <w:lang w:eastAsia="en-US"/>
              </w:rPr>
            </w:pPr>
            <w:r w:rsidRPr="00D350D1">
              <w:rPr>
                <w:rFonts w:ascii="Times New Roman" w:hAnsi="Times New Roman"/>
                <w:sz w:val="24"/>
                <w:szCs w:val="24"/>
                <w:lang w:eastAsia="en-US"/>
              </w:rPr>
              <w:t>Выставка композиций из цветов «Августовские фантазии»</w:t>
            </w:r>
          </w:p>
        </w:tc>
      </w:tr>
    </w:tbl>
    <w:p w:rsidR="002D031D" w:rsidRPr="00D350D1" w:rsidRDefault="002D031D" w:rsidP="00634EA5">
      <w:pPr>
        <w:spacing w:after="0" w:line="240" w:lineRule="auto"/>
        <w:contextualSpacing/>
        <w:jc w:val="center"/>
        <w:rPr>
          <w:rFonts w:ascii="Times New Roman" w:eastAsia="Calibri" w:hAnsi="Times New Roman" w:cs="Times New Roman"/>
          <w:b/>
          <w:sz w:val="24"/>
          <w:szCs w:val="24"/>
        </w:rPr>
      </w:pPr>
      <w:r w:rsidRPr="00D350D1">
        <w:rPr>
          <w:rFonts w:ascii="Times New Roman" w:eastAsia="Calibri" w:hAnsi="Times New Roman" w:cs="Times New Roman"/>
          <w:b/>
          <w:sz w:val="24"/>
          <w:szCs w:val="24"/>
        </w:rPr>
        <w:t>Заседание Клуба «Моя семья»</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6"/>
        <w:gridCol w:w="3680"/>
      </w:tblGrid>
      <w:tr w:rsidR="002D031D" w:rsidRPr="00D350D1" w:rsidTr="00634EA5">
        <w:trPr>
          <w:trHeight w:val="906"/>
        </w:trPr>
        <w:tc>
          <w:tcPr>
            <w:tcW w:w="6526"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widowControl w:val="0"/>
              <w:tabs>
                <w:tab w:val="left" w:pos="4050"/>
              </w:tabs>
              <w:autoSpaceDE w:val="0"/>
              <w:autoSpaceDN w:val="0"/>
              <w:adjustRightInd w:val="0"/>
              <w:spacing w:after="0" w:line="240" w:lineRule="auto"/>
              <w:ind w:left="34" w:hanging="9"/>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ПАПЫ:</w:t>
            </w:r>
          </w:p>
          <w:p w:rsidR="008465B6" w:rsidRPr="00D350D1" w:rsidRDefault="002D031D" w:rsidP="008465B6">
            <w:pPr>
              <w:widowControl w:val="0"/>
              <w:tabs>
                <w:tab w:val="left" w:pos="4050"/>
              </w:tabs>
              <w:autoSpaceDE w:val="0"/>
              <w:autoSpaceDN w:val="0"/>
              <w:adjustRightInd w:val="0"/>
              <w:spacing w:after="0" w:line="240" w:lineRule="auto"/>
              <w:ind w:left="85"/>
              <w:rPr>
                <w:rFonts w:ascii="Times New Roman" w:hAnsi="Times New Roman" w:cs="Times New Roman"/>
                <w:sz w:val="24"/>
                <w:szCs w:val="24"/>
              </w:rPr>
            </w:pPr>
            <w:r w:rsidRPr="00D350D1">
              <w:rPr>
                <w:rFonts w:ascii="Times New Roman" w:eastAsia="Times New Roman" w:hAnsi="Times New Roman" w:cs="Times New Roman"/>
                <w:sz w:val="24"/>
                <w:szCs w:val="24"/>
                <w:lang w:eastAsia="ru-RU"/>
              </w:rPr>
              <w:t xml:space="preserve">- </w:t>
            </w:r>
            <w:r w:rsidR="008465B6" w:rsidRPr="00D350D1">
              <w:rPr>
                <w:rFonts w:ascii="Times New Roman" w:hAnsi="Times New Roman" w:cs="Times New Roman"/>
                <w:sz w:val="24"/>
                <w:szCs w:val="24"/>
              </w:rPr>
              <w:t>Родительский час «Профессия моей мамы»</w:t>
            </w:r>
          </w:p>
          <w:p w:rsidR="002D031D" w:rsidRPr="00D350D1" w:rsidRDefault="008465B6" w:rsidP="008465B6">
            <w:pPr>
              <w:widowControl w:val="0"/>
              <w:tabs>
                <w:tab w:val="left" w:pos="4050"/>
              </w:tabs>
              <w:autoSpaceDE w:val="0"/>
              <w:autoSpaceDN w:val="0"/>
              <w:adjustRightInd w:val="0"/>
              <w:spacing w:after="0" w:line="240" w:lineRule="auto"/>
              <w:ind w:left="34" w:hanging="9"/>
              <w:rPr>
                <w:rFonts w:ascii="Times New Roman" w:eastAsia="Times New Roman" w:hAnsi="Times New Roman" w:cs="Times New Roman"/>
                <w:sz w:val="24"/>
                <w:szCs w:val="24"/>
                <w:lang w:eastAsia="ru-RU"/>
              </w:rPr>
            </w:pPr>
            <w:r w:rsidRPr="00D350D1">
              <w:rPr>
                <w:rFonts w:ascii="Times New Roman" w:hAnsi="Times New Roman" w:cs="Times New Roman"/>
                <w:sz w:val="24"/>
                <w:szCs w:val="24"/>
              </w:rPr>
              <w:t>- Семейные традиции</w:t>
            </w:r>
          </w:p>
        </w:tc>
        <w:tc>
          <w:tcPr>
            <w:tcW w:w="3680" w:type="dxa"/>
            <w:tcBorders>
              <w:top w:val="single" w:sz="4" w:space="0" w:color="auto"/>
              <w:left w:val="single" w:sz="4" w:space="0" w:color="auto"/>
              <w:bottom w:val="single" w:sz="4" w:space="0" w:color="auto"/>
              <w:right w:val="single" w:sz="4" w:space="0" w:color="auto"/>
            </w:tcBorders>
          </w:tcPr>
          <w:p w:rsidR="002D031D" w:rsidRPr="00D350D1" w:rsidRDefault="002D031D" w:rsidP="00AA64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D031D" w:rsidRPr="00D350D1" w:rsidRDefault="008465B6" w:rsidP="00AA64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декабрь</w:t>
            </w:r>
          </w:p>
          <w:p w:rsidR="002D031D" w:rsidRPr="00D350D1" w:rsidRDefault="008465B6" w:rsidP="00AA6427">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март</w:t>
            </w:r>
          </w:p>
        </w:tc>
      </w:tr>
      <w:tr w:rsidR="002D031D" w:rsidRPr="00D350D1" w:rsidTr="00634EA5">
        <w:tc>
          <w:tcPr>
            <w:tcW w:w="6526"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widowControl w:val="0"/>
              <w:tabs>
                <w:tab w:val="left" w:pos="4050"/>
              </w:tabs>
              <w:autoSpaceDE w:val="0"/>
              <w:autoSpaceDN w:val="0"/>
              <w:adjustRightInd w:val="0"/>
              <w:spacing w:after="0" w:line="240" w:lineRule="auto"/>
              <w:ind w:left="25"/>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МАМЫ:</w:t>
            </w:r>
          </w:p>
          <w:p w:rsidR="008465B6" w:rsidRPr="00D350D1" w:rsidRDefault="002D031D" w:rsidP="008465B6">
            <w:pPr>
              <w:widowControl w:val="0"/>
              <w:tabs>
                <w:tab w:val="left" w:pos="4050"/>
              </w:tabs>
              <w:autoSpaceDE w:val="0"/>
              <w:autoSpaceDN w:val="0"/>
              <w:adjustRightInd w:val="0"/>
              <w:spacing w:after="0" w:line="240" w:lineRule="auto"/>
              <w:ind w:left="85"/>
              <w:rPr>
                <w:rFonts w:ascii="Times New Roman" w:hAnsi="Times New Roman" w:cs="Times New Roman"/>
                <w:sz w:val="24"/>
                <w:szCs w:val="24"/>
              </w:rPr>
            </w:pPr>
            <w:r w:rsidRPr="00D350D1">
              <w:rPr>
                <w:rFonts w:ascii="Times New Roman" w:eastAsia="Times New Roman" w:hAnsi="Times New Roman" w:cs="Times New Roman"/>
                <w:sz w:val="24"/>
                <w:szCs w:val="24"/>
                <w:lang w:eastAsia="ru-RU"/>
              </w:rPr>
              <w:t xml:space="preserve">- </w:t>
            </w:r>
            <w:r w:rsidR="008465B6" w:rsidRPr="00D350D1">
              <w:rPr>
                <w:rFonts w:ascii="Times New Roman" w:hAnsi="Times New Roman" w:cs="Times New Roman"/>
                <w:sz w:val="24"/>
                <w:szCs w:val="24"/>
              </w:rPr>
              <w:t xml:space="preserve"> Семейная гостиная «Все о культуре поведения»</w:t>
            </w:r>
          </w:p>
          <w:p w:rsidR="002D031D" w:rsidRPr="00D350D1" w:rsidRDefault="008465B6" w:rsidP="008465B6">
            <w:pPr>
              <w:widowControl w:val="0"/>
              <w:tabs>
                <w:tab w:val="left" w:pos="4050"/>
              </w:tabs>
              <w:autoSpaceDE w:val="0"/>
              <w:autoSpaceDN w:val="0"/>
              <w:adjustRightInd w:val="0"/>
              <w:spacing w:after="0" w:line="240" w:lineRule="auto"/>
              <w:ind w:left="85"/>
              <w:rPr>
                <w:rFonts w:ascii="Times New Roman" w:eastAsia="Times New Roman" w:hAnsi="Times New Roman" w:cs="Times New Roman"/>
                <w:sz w:val="24"/>
                <w:szCs w:val="24"/>
                <w:lang w:eastAsia="ru-RU"/>
              </w:rPr>
            </w:pPr>
            <w:r w:rsidRPr="00D350D1">
              <w:rPr>
                <w:rFonts w:ascii="Times New Roman" w:hAnsi="Times New Roman" w:cs="Times New Roman"/>
                <w:sz w:val="24"/>
                <w:szCs w:val="24"/>
              </w:rPr>
              <w:t>- «Родители – пример для подражания»</w:t>
            </w:r>
          </w:p>
        </w:tc>
        <w:tc>
          <w:tcPr>
            <w:tcW w:w="3680" w:type="dxa"/>
            <w:tcBorders>
              <w:top w:val="single" w:sz="4" w:space="0" w:color="auto"/>
              <w:left w:val="single" w:sz="4" w:space="0" w:color="auto"/>
              <w:bottom w:val="single" w:sz="4" w:space="0" w:color="auto"/>
              <w:right w:val="single" w:sz="4" w:space="0" w:color="auto"/>
            </w:tcBorders>
          </w:tcPr>
          <w:p w:rsidR="002D031D" w:rsidRPr="00D350D1" w:rsidRDefault="002D031D" w:rsidP="00AA6427">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031D" w:rsidRPr="00D350D1" w:rsidRDefault="008465B6" w:rsidP="00AA6427">
            <w:pPr>
              <w:widowControl w:val="0"/>
              <w:tabs>
                <w:tab w:val="left" w:pos="405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декабрь </w:t>
            </w:r>
          </w:p>
          <w:p w:rsidR="002D031D" w:rsidRPr="00D350D1" w:rsidRDefault="008465B6" w:rsidP="00AA6427">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февраль</w:t>
            </w:r>
          </w:p>
        </w:tc>
      </w:tr>
    </w:tbl>
    <w:p w:rsidR="002D031D" w:rsidRPr="00D350D1" w:rsidRDefault="002D031D" w:rsidP="00AA6427">
      <w:pPr>
        <w:spacing w:after="0" w:line="240" w:lineRule="auto"/>
        <w:contextualSpacing/>
        <w:jc w:val="center"/>
        <w:rPr>
          <w:rFonts w:ascii="Times New Roman" w:eastAsia="Calibri" w:hAnsi="Times New Roman" w:cs="Times New Roman"/>
          <w:b/>
          <w:sz w:val="24"/>
          <w:szCs w:val="24"/>
        </w:rPr>
      </w:pPr>
    </w:p>
    <w:p w:rsidR="00D350D1" w:rsidRPr="00D350D1" w:rsidRDefault="00D350D1" w:rsidP="00D350D1">
      <w:pPr>
        <w:spacing w:after="0" w:line="240" w:lineRule="auto"/>
        <w:ind w:left="142"/>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 xml:space="preserve">Особенности организации образовательного процесса в первой младшей группе в части, формируемой участниками образовательных отношений </w:t>
      </w:r>
    </w:p>
    <w:p w:rsidR="00D350D1" w:rsidRPr="00D350D1" w:rsidRDefault="00D350D1" w:rsidP="00D350D1">
      <w:pPr>
        <w:overflowPunct w:val="0"/>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D350D1" w:rsidRPr="00D350D1" w:rsidRDefault="00D350D1" w:rsidP="00D350D1">
      <w:pPr>
        <w:spacing w:after="0" w:line="240" w:lineRule="auto"/>
        <w:ind w:firstLine="567"/>
        <w:jc w:val="both"/>
        <w:rPr>
          <w:rFonts w:ascii="Times New Roman" w:eastAsia="Times New Roman" w:hAnsi="Times New Roman" w:cs="Times New Roman"/>
          <w:b/>
          <w:spacing w:val="-2"/>
          <w:sz w:val="24"/>
          <w:szCs w:val="24"/>
          <w:lang w:eastAsia="ru-RU"/>
        </w:rPr>
      </w:pPr>
      <w:r w:rsidRPr="00D350D1">
        <w:rPr>
          <w:rFonts w:ascii="Times New Roman" w:eastAsia="Times New Roman" w:hAnsi="Times New Roman" w:cs="Times New Roman"/>
          <w:b/>
          <w:sz w:val="24"/>
          <w:szCs w:val="24"/>
          <w:lang w:eastAsia="ru-RU"/>
        </w:rPr>
        <w:t xml:space="preserve">Используемая программа: «Малыш» </w:t>
      </w:r>
      <w:r w:rsidRPr="00D350D1">
        <w:rPr>
          <w:rFonts w:ascii="Times New Roman" w:eastAsia="Times New Roman" w:hAnsi="Times New Roman" w:cs="Times New Roman"/>
          <w:b/>
          <w:spacing w:val="-2"/>
          <w:sz w:val="24"/>
          <w:szCs w:val="24"/>
          <w:lang w:eastAsia="ru-RU"/>
        </w:rPr>
        <w:t xml:space="preserve">программа музыкального воспитания детей 2-го года Петровой В.А. </w:t>
      </w:r>
    </w:p>
    <w:p w:rsidR="00D350D1" w:rsidRPr="00D350D1" w:rsidRDefault="00D350D1" w:rsidP="00D350D1">
      <w:pPr>
        <w:spacing w:after="0" w:line="240" w:lineRule="auto"/>
        <w:ind w:firstLine="567"/>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sz w:val="24"/>
          <w:szCs w:val="24"/>
          <w:lang w:eastAsia="ru-RU"/>
        </w:rPr>
        <w:t xml:space="preserve">Цель - развитие музыкальности детей, способности эмоционально воспринимать музыку </w:t>
      </w:r>
      <w:r w:rsidRPr="00D350D1">
        <w:rPr>
          <w:rFonts w:ascii="Times New Roman" w:eastAsia="Times New Roman" w:hAnsi="Times New Roman" w:cs="Times New Roman"/>
          <w:b/>
          <w:sz w:val="24"/>
          <w:szCs w:val="24"/>
          <w:lang w:eastAsia="ru-RU"/>
        </w:rPr>
        <w:t>через решение следующих задач</w:t>
      </w:r>
      <w:r w:rsidRPr="00D350D1">
        <w:rPr>
          <w:rFonts w:ascii="Times New Roman" w:eastAsia="Times New Roman" w:hAnsi="Times New Roman" w:cs="Times New Roman"/>
          <w:sz w:val="24"/>
          <w:szCs w:val="24"/>
          <w:lang w:eastAsia="ru-RU"/>
        </w:rPr>
        <w:t>:</w:t>
      </w:r>
    </w:p>
    <w:p w:rsidR="00D350D1" w:rsidRPr="00D350D1" w:rsidRDefault="00D350D1" w:rsidP="009C7FB7">
      <w:pPr>
        <w:numPr>
          <w:ilvl w:val="0"/>
          <w:numId w:val="14"/>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Развитие музыкально–художественной деятельности (всестороннее развитие личностно-творческого потенциала ребенка, формирование его эстетической культуры. Выявление художественно-творческих устремлений на основе проблемных, поисковых методов обучения: беседы, игровой импровизации, наблюдения).</w:t>
      </w:r>
    </w:p>
    <w:p w:rsidR="00D350D1" w:rsidRPr="00D350D1" w:rsidRDefault="00D350D1" w:rsidP="009C7FB7">
      <w:pPr>
        <w:numPr>
          <w:ilvl w:val="0"/>
          <w:numId w:val="14"/>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Приобщение к музыкальному искусству (раскрытие преобразующей силы музыки и ее влияние на внутреннюю сферу человека, развитие музыкально-творческих способностей, развитие творческой активности через театральную деятельность).</w:t>
      </w:r>
    </w:p>
    <w:p w:rsidR="00D350D1" w:rsidRPr="00D350D1" w:rsidRDefault="00D350D1" w:rsidP="009C7FB7">
      <w:pPr>
        <w:numPr>
          <w:ilvl w:val="0"/>
          <w:numId w:val="14"/>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Обеспечение эмоционально-психологического благополучия, охраны и укрепления здоровья детей.</w:t>
      </w:r>
    </w:p>
    <w:p w:rsidR="00D350D1" w:rsidRPr="00D350D1" w:rsidRDefault="00D350D1" w:rsidP="009C7FB7">
      <w:pPr>
        <w:numPr>
          <w:ilvl w:val="0"/>
          <w:numId w:val="14"/>
        </w:numPr>
        <w:spacing w:after="0" w:line="240" w:lineRule="auto"/>
        <w:ind w:left="0" w:firstLine="426"/>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Обеспечение эмоционально-психологического благополучия, охраны и укрепления здоровья детей.</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Программа «Малыш» В.А.Петровой предусматривает развитие музыкальных способностей у детей только раннего возраста во всех доступных им видах музыкальной деятельности, способствуя приобщению детей к миру музыкальной культуры. Основу программы составляют произведения классического репертуара, богатый диапазон которого предполагает свободу выбора педагогом того или иного музыкального произведения. Она содержит богатый и разнообразный материал по основным видам музыкальной деятельности детей: слушанию музыки, пению, музыкальному движению, музыкальной игре, а также материал для детских праздничных утренников.</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 раздел «Слушание музыки», наряду с простыми программными пьесами, традиционными для этого возраста («Лошадка» Н.Потоловского, «Мишка» М.Раухвергера, «Самолет летит» Е.Тиличеевой и др.), пьесами, исполняемыми на различных музыкальных инструментах, включены рассказы, иллюстрируемые музыкой, и слушание музыки в игровой форме.</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 этом разделе впервые представлен также эксклюзивный материал по слушанию классической музыки детьми раннего возраста. На специальных занятиях дети знакомятся </w:t>
      </w:r>
      <w:r w:rsidRPr="00D350D1">
        <w:rPr>
          <w:rFonts w:ascii="Times New Roman" w:eastAsia="Times New Roman" w:hAnsi="Times New Roman" w:cs="Times New Roman"/>
          <w:sz w:val="24"/>
          <w:szCs w:val="24"/>
          <w:lang w:eastAsia="ru-RU"/>
        </w:rPr>
        <w:lastRenderedPageBreak/>
        <w:t>в течение года с 50-ю пьесами разных художественных стилей и направлений: пьесами И.С.Баха и В.Моцарта, М.Глинки и П.Чайковского, Г.Свиридова, С.Прокофьева и других композиторов-классиков. Автором разработана и представлена методика этих уникальных и эффективных занятий с детьми.</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 разделе «Пение» предложены на выбор музыкальному руководителю 100 песен для подпевания, пения и слушания. Понятные и интересные детям, различные по характеру и сложности, они сгруппированы по темам: о временах года, птицах, дожде и солнышке и др.</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«Музыкальное движение» в программе «Малыш» представлено двумя его разделами: «Музыкально-двигательные упражнения» и «Пляски». В музыкально-двигательных упражнениях дети приобретают умение слышать и воплощать музыку в движениях, соответствующих ее характеру. Движение способствует эмоциональному отклику на музыку и ее элементарному анализу. Дети определяют характер и настроение музыки, различают контрастные пьесы и их части, регистры и динамические оттенки; овладевают новыми движениями.</w:t>
      </w:r>
    </w:p>
    <w:p w:rsidR="00D350D1" w:rsidRPr="00D350D1" w:rsidRDefault="00D350D1" w:rsidP="00D350D1">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Представленные пляски разнообразны - с атрибутами и без них, в свободном построении, в круге, парами, с текстовым подсказом и просто под инструментальную музыку.</w:t>
      </w:r>
    </w:p>
    <w:p w:rsidR="00D350D1" w:rsidRPr="00D350D1" w:rsidRDefault="00D350D1" w:rsidP="00D350D1">
      <w:pPr>
        <w:spacing w:after="0" w:line="240" w:lineRule="auto"/>
        <w:ind w:firstLine="567"/>
        <w:jc w:val="both"/>
        <w:rPr>
          <w:rFonts w:ascii="Times New Roman" w:eastAsia="Times New Roman" w:hAnsi="Times New Roman" w:cs="Times New Roman"/>
          <w:i/>
          <w:sz w:val="24"/>
          <w:szCs w:val="24"/>
          <w:lang w:eastAsia="ru-RU"/>
        </w:rPr>
      </w:pPr>
      <w:r w:rsidRPr="00D350D1">
        <w:rPr>
          <w:rFonts w:ascii="Times New Roman" w:eastAsia="Times New Roman" w:hAnsi="Times New Roman" w:cs="Times New Roman"/>
          <w:i/>
          <w:sz w:val="24"/>
          <w:szCs w:val="24"/>
          <w:lang w:eastAsia="ru-RU"/>
        </w:rPr>
        <w:t>Программа реализуется в процессе музыкальных занятий (2 раза в неделю), утренников, развлечений, праздников, которые проводят музыкальные руководители.</w:t>
      </w:r>
    </w:p>
    <w:p w:rsidR="00D350D1" w:rsidRPr="00D350D1" w:rsidRDefault="00D350D1" w:rsidP="00D350D1">
      <w:pPr>
        <w:spacing w:after="0" w:line="240" w:lineRule="auto"/>
        <w:contextualSpacing/>
        <w:jc w:val="center"/>
        <w:rPr>
          <w:rFonts w:ascii="Times New Roman" w:eastAsia="Calibri" w:hAnsi="Times New Roman" w:cs="Times New Roman"/>
          <w:b/>
          <w:sz w:val="24"/>
          <w:szCs w:val="24"/>
        </w:rPr>
      </w:pPr>
      <w:r w:rsidRPr="00D350D1">
        <w:rPr>
          <w:rFonts w:ascii="Times New Roman" w:eastAsia="Times New Roman" w:hAnsi="Times New Roman" w:cs="Times New Roman"/>
          <w:b/>
          <w:sz w:val="24"/>
          <w:szCs w:val="24"/>
          <w:lang w:eastAsia="ru-RU"/>
        </w:rPr>
        <w:br w:type="page"/>
      </w:r>
    </w:p>
    <w:p w:rsidR="002D031D" w:rsidRPr="00D350D1" w:rsidRDefault="002D031D" w:rsidP="00AA6427">
      <w:pPr>
        <w:spacing w:after="0" w:line="240" w:lineRule="auto"/>
        <w:contextualSpacing/>
        <w:jc w:val="center"/>
        <w:rPr>
          <w:rFonts w:ascii="Times New Roman" w:eastAsia="Calibri" w:hAnsi="Times New Roman" w:cs="Times New Roman"/>
          <w:sz w:val="24"/>
          <w:szCs w:val="24"/>
        </w:rPr>
      </w:pPr>
      <w:r w:rsidRPr="00D350D1">
        <w:rPr>
          <w:rFonts w:ascii="Times New Roman" w:eastAsia="Calibri" w:hAnsi="Times New Roman" w:cs="Times New Roman"/>
          <w:b/>
          <w:sz w:val="24"/>
          <w:szCs w:val="24"/>
        </w:rPr>
        <w:lastRenderedPageBreak/>
        <w:t>3. ОРГАНИЗАЦИОННЫЙ РАЗДЕЛ</w:t>
      </w:r>
    </w:p>
    <w:p w:rsidR="00416B8A" w:rsidRPr="00D350D1" w:rsidRDefault="002D031D" w:rsidP="00416B8A">
      <w:pPr>
        <w:spacing w:after="0" w:line="240" w:lineRule="auto"/>
        <w:contextualSpacing/>
        <w:jc w:val="center"/>
        <w:rPr>
          <w:rFonts w:ascii="Times New Roman" w:hAnsi="Times New Roman" w:cs="Times New Roman"/>
          <w:b/>
          <w:bCs/>
          <w:iCs/>
          <w:color w:val="000000"/>
          <w:sz w:val="24"/>
          <w:szCs w:val="24"/>
        </w:rPr>
      </w:pPr>
      <w:r w:rsidRPr="00D350D1">
        <w:rPr>
          <w:rFonts w:ascii="Times New Roman" w:eastAsia="Calibri" w:hAnsi="Times New Roman" w:cs="Times New Roman"/>
          <w:b/>
          <w:sz w:val="24"/>
          <w:szCs w:val="24"/>
        </w:rPr>
        <w:t xml:space="preserve">3.1. Организация режима пребывания </w:t>
      </w:r>
      <w:r w:rsidR="00416B8A" w:rsidRPr="00D350D1">
        <w:rPr>
          <w:rFonts w:ascii="Times New Roman" w:eastAsia="Calibri" w:hAnsi="Times New Roman" w:cs="Times New Roman"/>
          <w:b/>
          <w:sz w:val="24"/>
          <w:szCs w:val="24"/>
        </w:rPr>
        <w:t xml:space="preserve"> </w:t>
      </w:r>
      <w:r w:rsidRPr="00D350D1">
        <w:rPr>
          <w:rFonts w:ascii="Times New Roman" w:eastAsia="Calibri" w:hAnsi="Times New Roman" w:cs="Times New Roman"/>
          <w:b/>
          <w:sz w:val="24"/>
          <w:szCs w:val="24"/>
        </w:rPr>
        <w:t>в</w:t>
      </w:r>
      <w:r w:rsidR="0020217D" w:rsidRPr="00D350D1">
        <w:rPr>
          <w:rFonts w:ascii="Times New Roman" w:eastAsia="Calibri" w:hAnsi="Times New Roman" w:cs="Times New Roman"/>
          <w:b/>
          <w:sz w:val="24"/>
          <w:szCs w:val="24"/>
        </w:rPr>
        <w:t>о</w:t>
      </w:r>
      <w:r w:rsidRPr="00D350D1">
        <w:rPr>
          <w:rFonts w:ascii="Times New Roman" w:eastAsia="Calibri" w:hAnsi="Times New Roman" w:cs="Times New Roman"/>
          <w:b/>
          <w:sz w:val="24"/>
          <w:szCs w:val="24"/>
        </w:rPr>
        <w:t xml:space="preserve"> </w:t>
      </w:r>
      <w:r w:rsidR="00416B8A" w:rsidRPr="00D350D1">
        <w:rPr>
          <w:rFonts w:ascii="Times New Roman" w:hAnsi="Times New Roman" w:cs="Times New Roman"/>
          <w:b/>
          <w:bCs/>
          <w:iCs/>
          <w:color w:val="000000"/>
          <w:sz w:val="24"/>
          <w:szCs w:val="24"/>
        </w:rPr>
        <w:t>2-й группе</w:t>
      </w:r>
      <w:r w:rsidR="0020217D" w:rsidRPr="00D350D1">
        <w:rPr>
          <w:rFonts w:ascii="Times New Roman" w:hAnsi="Times New Roman" w:cs="Times New Roman"/>
          <w:b/>
          <w:bCs/>
          <w:iCs/>
          <w:color w:val="000000"/>
          <w:sz w:val="24"/>
          <w:szCs w:val="24"/>
        </w:rPr>
        <w:t xml:space="preserve"> </w:t>
      </w:r>
    </w:p>
    <w:p w:rsidR="002D031D" w:rsidRPr="00D350D1" w:rsidRDefault="0020217D" w:rsidP="00416B8A">
      <w:pPr>
        <w:spacing w:after="0" w:line="240" w:lineRule="auto"/>
        <w:contextualSpacing/>
        <w:jc w:val="center"/>
        <w:rPr>
          <w:rFonts w:ascii="Times New Roman" w:eastAsia="Calibri" w:hAnsi="Times New Roman" w:cs="Times New Roman"/>
          <w:b/>
          <w:sz w:val="24"/>
          <w:szCs w:val="24"/>
        </w:rPr>
      </w:pPr>
      <w:r w:rsidRPr="00D350D1">
        <w:rPr>
          <w:rFonts w:ascii="Times New Roman" w:hAnsi="Times New Roman" w:cs="Times New Roman"/>
          <w:b/>
          <w:bCs/>
          <w:iCs/>
          <w:color w:val="000000"/>
          <w:sz w:val="24"/>
          <w:szCs w:val="24"/>
        </w:rPr>
        <w:t>раннего возраста</w:t>
      </w:r>
      <w:r w:rsidRPr="00D350D1">
        <w:rPr>
          <w:rFonts w:ascii="Times New Roman" w:hAnsi="Times New Roman" w:cs="Times New Roman"/>
          <w:b/>
          <w:bCs/>
          <w:color w:val="000000"/>
          <w:sz w:val="24"/>
          <w:szCs w:val="24"/>
        </w:rPr>
        <w:t xml:space="preserve"> </w:t>
      </w:r>
    </w:p>
    <w:p w:rsidR="002D031D" w:rsidRPr="00D350D1" w:rsidRDefault="002D031D" w:rsidP="00AA6427">
      <w:pPr>
        <w:spacing w:after="0" w:line="240" w:lineRule="auto"/>
        <w:contextualSpacing/>
        <w:jc w:val="center"/>
        <w:rPr>
          <w:rFonts w:ascii="Times New Roman" w:eastAsia="Calibri" w:hAnsi="Times New Roman" w:cs="Times New Roman"/>
          <w:b/>
          <w:sz w:val="24"/>
          <w:szCs w:val="24"/>
        </w:rPr>
      </w:pPr>
      <w:r w:rsidRPr="00D350D1">
        <w:rPr>
          <w:rFonts w:ascii="Times New Roman" w:eastAsia="Times New Roman" w:hAnsi="Times New Roman" w:cs="Times New Roman"/>
          <w:sz w:val="24"/>
          <w:szCs w:val="24"/>
          <w:lang w:eastAsia="ru-RU"/>
        </w:rPr>
        <w:t>Особенности организации режима работы</w:t>
      </w:r>
      <w:r w:rsidR="005742F6" w:rsidRPr="00D350D1">
        <w:rPr>
          <w:rFonts w:ascii="Times New Roman" w:eastAsia="Calibri" w:hAnsi="Times New Roman" w:cs="Times New Roman"/>
          <w:b/>
          <w:sz w:val="24"/>
          <w:szCs w:val="24"/>
        </w:rPr>
        <w:t xml:space="preserve"> </w:t>
      </w:r>
      <w:r w:rsidR="005742F6" w:rsidRPr="00D350D1">
        <w:rPr>
          <w:rFonts w:ascii="Times New Roman" w:eastAsia="Calibri" w:hAnsi="Times New Roman" w:cs="Times New Roman"/>
          <w:sz w:val="24"/>
          <w:szCs w:val="24"/>
        </w:rPr>
        <w:t xml:space="preserve">во </w:t>
      </w:r>
      <w:r w:rsidR="005742F6" w:rsidRPr="00D350D1">
        <w:rPr>
          <w:rFonts w:ascii="Times New Roman" w:hAnsi="Times New Roman" w:cs="Times New Roman"/>
          <w:bCs/>
          <w:iCs/>
          <w:color w:val="000000"/>
          <w:sz w:val="24"/>
          <w:szCs w:val="24"/>
        </w:rPr>
        <w:t>2-й группы раннего возраста</w:t>
      </w:r>
      <w:r w:rsidR="005742F6" w:rsidRPr="00D350D1">
        <w:rPr>
          <w:rFonts w:ascii="Times New Roman" w:hAnsi="Times New Roman" w:cs="Times New Roman"/>
          <w:b/>
          <w:bCs/>
          <w:color w:val="000000"/>
          <w:sz w:val="24"/>
          <w:szCs w:val="24"/>
        </w:rPr>
        <w:t xml:space="preserve"> </w:t>
      </w:r>
      <w:r w:rsidR="005742F6" w:rsidRPr="00D350D1">
        <w:rPr>
          <w:rFonts w:ascii="Times New Roman" w:eastAsia="Calibri" w:hAnsi="Times New Roman" w:cs="Times New Roman"/>
          <w:sz w:val="24"/>
          <w:szCs w:val="24"/>
        </w:rPr>
        <w:t>№2</w:t>
      </w:r>
      <w:r w:rsidRPr="00D350D1">
        <w:rPr>
          <w:rFonts w:ascii="Times New Roman" w:eastAsia="Times New Roman" w:hAnsi="Times New Roman" w:cs="Times New Roman"/>
          <w:sz w:val="24"/>
          <w:szCs w:val="24"/>
          <w:lang w:eastAsia="ru-RU"/>
        </w:rPr>
        <w:t>:</w:t>
      </w:r>
    </w:p>
    <w:p w:rsidR="002D031D" w:rsidRPr="00D350D1" w:rsidRDefault="002D031D" w:rsidP="00AA6427">
      <w:pPr>
        <w:spacing w:after="0" w:line="240" w:lineRule="auto"/>
        <w:ind w:firstLine="540"/>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время пребывания воспитанников в  ДОУ – 10,5 часовое пребывание (с 7.00 час до 17.30) </w:t>
      </w:r>
    </w:p>
    <w:p w:rsidR="002D031D" w:rsidRPr="00D350D1" w:rsidRDefault="002D031D" w:rsidP="00AA6427">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 пятидневная рабочая неделя, выходные дни -  суббота и воскресенье, праздничные   дни.  </w:t>
      </w:r>
    </w:p>
    <w:p w:rsidR="002D031D" w:rsidRPr="00D350D1" w:rsidRDefault="002D031D" w:rsidP="00AA6427">
      <w:pPr>
        <w:spacing w:after="0" w:line="240" w:lineRule="auto"/>
        <w:ind w:firstLine="567"/>
        <w:contextualSpacing/>
        <w:jc w:val="both"/>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iCs/>
          <w:sz w:val="24"/>
          <w:szCs w:val="24"/>
          <w:lang w:eastAsia="ru-RU"/>
        </w:rPr>
        <w:t xml:space="preserve">  Режим организации жизнедеятельности воспитанников младшей группы определен: </w:t>
      </w:r>
    </w:p>
    <w:p w:rsidR="002D031D" w:rsidRPr="00D350D1" w:rsidRDefault="00634EA5" w:rsidP="009C7FB7">
      <w:pPr>
        <w:numPr>
          <w:ilvl w:val="0"/>
          <w:numId w:val="18"/>
        </w:numPr>
        <w:spacing w:after="0" w:line="240" w:lineRule="auto"/>
        <w:ind w:left="0"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002D031D" w:rsidRPr="00D350D1">
        <w:rPr>
          <w:rFonts w:ascii="Times New Roman" w:eastAsia="Times New Roman" w:hAnsi="Times New Roman" w:cs="Times New Roman"/>
          <w:sz w:val="24"/>
          <w:szCs w:val="24"/>
          <w:lang w:eastAsia="ru-RU"/>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D031D" w:rsidRPr="00D350D1" w:rsidRDefault="00634EA5" w:rsidP="009C7FB7">
      <w:pPr>
        <w:numPr>
          <w:ilvl w:val="0"/>
          <w:numId w:val="18"/>
        </w:numPr>
        <w:spacing w:after="0" w:line="240" w:lineRule="auto"/>
        <w:ind w:left="0"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w:t>
      </w:r>
      <w:r w:rsidR="002D031D" w:rsidRPr="00D350D1">
        <w:rPr>
          <w:rFonts w:ascii="Times New Roman" w:eastAsia="Times New Roman" w:hAnsi="Times New Roman" w:cs="Times New Roman"/>
          <w:sz w:val="24"/>
          <w:szCs w:val="24"/>
          <w:lang w:eastAsia="ru-RU"/>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002D031D" w:rsidRPr="00D350D1">
        <w:rPr>
          <w:rFonts w:ascii="Times New Roman" w:eastAsia="Times New Roman" w:hAnsi="Times New Roman" w:cs="Times New Roman"/>
          <w:sz w:val="24"/>
          <w:szCs w:val="24"/>
          <w:lang w:eastAsia="ru-RU"/>
        </w:rPr>
        <w:tab/>
        <w:t xml:space="preserve"> образовательной деятельности, но и при проведении режимных моментов в соответствии со спецификой дошкольного образования.</w:t>
      </w:r>
    </w:p>
    <w:p w:rsidR="002D031D" w:rsidRPr="00D350D1" w:rsidRDefault="00634EA5" w:rsidP="009C7FB7">
      <w:pPr>
        <w:numPr>
          <w:ilvl w:val="0"/>
          <w:numId w:val="18"/>
        </w:numPr>
        <w:spacing w:after="0" w:line="240" w:lineRule="auto"/>
        <w:ind w:left="0"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iCs/>
          <w:sz w:val="24"/>
          <w:szCs w:val="24"/>
          <w:lang w:eastAsia="ru-RU"/>
        </w:rPr>
        <w:t xml:space="preserve"> </w:t>
      </w:r>
      <w:r w:rsidR="002D031D" w:rsidRPr="00D350D1">
        <w:rPr>
          <w:rFonts w:ascii="Times New Roman" w:eastAsia="Times New Roman" w:hAnsi="Times New Roman" w:cs="Times New Roman"/>
          <w:iCs/>
          <w:sz w:val="24"/>
          <w:szCs w:val="24"/>
          <w:lang w:eastAsia="ru-RU"/>
        </w:rPr>
        <w:t xml:space="preserve">в соответствии с функциональными возможностями детей разного возраста; </w:t>
      </w:r>
    </w:p>
    <w:p w:rsidR="002D031D" w:rsidRPr="00D350D1" w:rsidRDefault="00634EA5" w:rsidP="009C7FB7">
      <w:pPr>
        <w:numPr>
          <w:ilvl w:val="0"/>
          <w:numId w:val="18"/>
        </w:numPr>
        <w:spacing w:after="0" w:line="240" w:lineRule="auto"/>
        <w:ind w:left="0"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iCs/>
          <w:sz w:val="24"/>
          <w:szCs w:val="24"/>
          <w:lang w:eastAsia="ru-RU"/>
        </w:rPr>
        <w:t xml:space="preserve"> </w:t>
      </w:r>
      <w:r w:rsidR="002D031D" w:rsidRPr="00D350D1">
        <w:rPr>
          <w:rFonts w:ascii="Times New Roman" w:eastAsia="Times New Roman" w:hAnsi="Times New Roman" w:cs="Times New Roman"/>
          <w:iCs/>
          <w:sz w:val="24"/>
          <w:szCs w:val="24"/>
          <w:lang w:eastAsia="ru-RU"/>
        </w:rPr>
        <w:t xml:space="preserve">на основе соблюдения баланса между разными видами детской деятельности; </w:t>
      </w:r>
    </w:p>
    <w:p w:rsidR="002D031D" w:rsidRPr="00D350D1" w:rsidRDefault="00634EA5" w:rsidP="009C7FB7">
      <w:pPr>
        <w:numPr>
          <w:ilvl w:val="0"/>
          <w:numId w:val="18"/>
        </w:numPr>
        <w:spacing w:after="0" w:line="240" w:lineRule="auto"/>
        <w:ind w:left="0"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iCs/>
          <w:sz w:val="24"/>
          <w:szCs w:val="24"/>
          <w:lang w:eastAsia="ru-RU"/>
        </w:rPr>
        <w:t xml:space="preserve"> </w:t>
      </w:r>
      <w:r w:rsidR="002D031D" w:rsidRPr="00D350D1">
        <w:rPr>
          <w:rFonts w:ascii="Times New Roman" w:eastAsia="Times New Roman" w:hAnsi="Times New Roman" w:cs="Times New Roman"/>
          <w:iCs/>
          <w:sz w:val="24"/>
          <w:szCs w:val="24"/>
          <w:lang w:eastAsia="ru-RU"/>
        </w:rPr>
        <w:t>особенностями организации гибкого режима пребывания детей в детском саду;</w:t>
      </w:r>
    </w:p>
    <w:p w:rsidR="002D031D" w:rsidRPr="00D350D1" w:rsidRDefault="00634EA5" w:rsidP="009C7FB7">
      <w:pPr>
        <w:numPr>
          <w:ilvl w:val="0"/>
          <w:numId w:val="18"/>
        </w:numPr>
        <w:spacing w:after="0" w:line="240" w:lineRule="auto"/>
        <w:ind w:left="0"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iCs/>
          <w:sz w:val="24"/>
          <w:szCs w:val="24"/>
          <w:lang w:eastAsia="ru-RU"/>
        </w:rPr>
        <w:t xml:space="preserve"> </w:t>
      </w:r>
      <w:r w:rsidR="002D031D" w:rsidRPr="00D350D1">
        <w:rPr>
          <w:rFonts w:ascii="Times New Roman" w:eastAsia="Times New Roman" w:hAnsi="Times New Roman" w:cs="Times New Roman"/>
          <w:iCs/>
          <w:sz w:val="24"/>
          <w:szCs w:val="24"/>
          <w:lang w:eastAsia="ru-RU"/>
        </w:rPr>
        <w:t>с учетом социального заказа родителей (законных представителей) и нормативно-правовых требований к организации режима деятельности ДОУ.</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Calibri" w:hAnsi="Times New Roman" w:cs="Times New Roman"/>
          <w:sz w:val="24"/>
          <w:szCs w:val="24"/>
        </w:rPr>
        <w:t xml:space="preserve">При организации режима пребывания детей в дошкольной образовательной организации учитываются: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Максимальная продолжительность непрерывного бодрствования детей до </w:t>
      </w:r>
      <w:r w:rsidR="0020217D" w:rsidRPr="00D350D1">
        <w:rPr>
          <w:rFonts w:ascii="Times New Roman" w:eastAsia="Times New Roman" w:hAnsi="Times New Roman" w:cs="Times New Roman"/>
          <w:sz w:val="24"/>
          <w:szCs w:val="24"/>
          <w:lang w:eastAsia="ru-RU"/>
        </w:rPr>
        <w:t>2</w:t>
      </w:r>
      <w:r w:rsidRPr="00D350D1">
        <w:rPr>
          <w:rFonts w:ascii="Times New Roman" w:eastAsia="Times New Roman" w:hAnsi="Times New Roman" w:cs="Times New Roman"/>
          <w:sz w:val="24"/>
          <w:szCs w:val="24"/>
          <w:lang w:eastAsia="ru-RU"/>
        </w:rPr>
        <w:t xml:space="preserve"> лет - в соответствии с медицинскими рекомендациями.</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Продолжительность ежедневных прогулок составляет от 3-4 часов (продолжительность прогулки 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(утренний прием и дневная прогулка) и во вторую половину дня </w:t>
      </w:r>
      <w:r w:rsidR="0020217D" w:rsidRPr="00D350D1">
        <w:rPr>
          <w:rFonts w:ascii="Times New Roman" w:eastAsia="Times New Roman" w:hAnsi="Times New Roman" w:cs="Times New Roman"/>
          <w:sz w:val="24"/>
          <w:szCs w:val="24"/>
          <w:lang w:eastAsia="ru-RU"/>
        </w:rPr>
        <w:t>–</w:t>
      </w:r>
      <w:r w:rsidRPr="00D350D1">
        <w:rPr>
          <w:rFonts w:ascii="Times New Roman" w:eastAsia="Times New Roman" w:hAnsi="Times New Roman" w:cs="Times New Roman"/>
          <w:sz w:val="24"/>
          <w:szCs w:val="24"/>
          <w:lang w:eastAsia="ru-RU"/>
        </w:rPr>
        <w:t xml:space="preserve"> </w:t>
      </w:r>
      <w:r w:rsidR="0020217D" w:rsidRPr="00D350D1">
        <w:rPr>
          <w:rFonts w:ascii="Times New Roman" w:eastAsia="Times New Roman" w:hAnsi="Times New Roman" w:cs="Times New Roman"/>
          <w:sz w:val="24"/>
          <w:szCs w:val="24"/>
          <w:lang w:eastAsia="ru-RU"/>
        </w:rPr>
        <w:t>перед 2</w:t>
      </w:r>
      <w:r w:rsidRPr="00D350D1">
        <w:rPr>
          <w:rFonts w:ascii="Times New Roman" w:eastAsia="Times New Roman" w:hAnsi="Times New Roman" w:cs="Times New Roman"/>
          <w:sz w:val="24"/>
          <w:szCs w:val="24"/>
          <w:lang w:eastAsia="ru-RU"/>
        </w:rPr>
        <w:t xml:space="preserve"> дневн</w:t>
      </w:r>
      <w:r w:rsidR="0020217D" w:rsidRPr="00D350D1">
        <w:rPr>
          <w:rFonts w:ascii="Times New Roman" w:eastAsia="Times New Roman" w:hAnsi="Times New Roman" w:cs="Times New Roman"/>
          <w:sz w:val="24"/>
          <w:szCs w:val="24"/>
          <w:lang w:eastAsia="ru-RU"/>
        </w:rPr>
        <w:t>ым</w:t>
      </w:r>
      <w:r w:rsidRPr="00D350D1">
        <w:rPr>
          <w:rFonts w:ascii="Times New Roman" w:eastAsia="Times New Roman" w:hAnsi="Times New Roman" w:cs="Times New Roman"/>
          <w:sz w:val="24"/>
          <w:szCs w:val="24"/>
          <w:lang w:eastAsia="ru-RU"/>
        </w:rPr>
        <w:t xml:space="preserve"> сн</w:t>
      </w:r>
      <w:r w:rsidR="0020217D" w:rsidRPr="00D350D1">
        <w:rPr>
          <w:rFonts w:ascii="Times New Roman" w:eastAsia="Times New Roman" w:hAnsi="Times New Roman" w:cs="Times New Roman"/>
          <w:sz w:val="24"/>
          <w:szCs w:val="24"/>
          <w:lang w:eastAsia="ru-RU"/>
        </w:rPr>
        <w:t>ом</w:t>
      </w:r>
      <w:r w:rsidRPr="00D350D1">
        <w:rPr>
          <w:rFonts w:ascii="Times New Roman" w:eastAsia="Times New Roman" w:hAnsi="Times New Roman" w:cs="Times New Roman"/>
          <w:sz w:val="24"/>
          <w:szCs w:val="24"/>
          <w:lang w:eastAsia="ru-RU"/>
        </w:rPr>
        <w:t xml:space="preserve"> и перед уходом детей домой.</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При организации питания интервал приема пищи составляет  от 3 до 4 часов.</w:t>
      </w:r>
    </w:p>
    <w:p w:rsidR="0020217D" w:rsidRPr="00D350D1" w:rsidRDefault="002D031D" w:rsidP="00634EA5">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При организации самостоятельной деятельности детей </w:t>
      </w:r>
      <w:r w:rsidR="0020217D" w:rsidRPr="00D350D1">
        <w:rPr>
          <w:rFonts w:ascii="Times New Roman" w:eastAsia="Times New Roman" w:hAnsi="Times New Roman" w:cs="Times New Roman"/>
          <w:sz w:val="24"/>
          <w:szCs w:val="24"/>
          <w:lang w:eastAsia="ru-RU"/>
        </w:rPr>
        <w:t>1</w:t>
      </w:r>
      <w:r w:rsidRPr="00D350D1">
        <w:rPr>
          <w:rFonts w:ascii="Times New Roman" w:eastAsia="Times New Roman" w:hAnsi="Times New Roman" w:cs="Times New Roman"/>
          <w:sz w:val="24"/>
          <w:szCs w:val="24"/>
          <w:lang w:eastAsia="ru-RU"/>
        </w:rPr>
        <w:t xml:space="preserve"> - </w:t>
      </w:r>
      <w:r w:rsidR="0020217D" w:rsidRPr="00D350D1">
        <w:rPr>
          <w:rFonts w:ascii="Times New Roman" w:eastAsia="Times New Roman" w:hAnsi="Times New Roman" w:cs="Times New Roman"/>
          <w:sz w:val="24"/>
          <w:szCs w:val="24"/>
          <w:lang w:eastAsia="ru-RU"/>
        </w:rPr>
        <w:t>2</w:t>
      </w:r>
      <w:r w:rsidRPr="00D350D1">
        <w:rPr>
          <w:rFonts w:ascii="Times New Roman" w:eastAsia="Times New Roman" w:hAnsi="Times New Roman" w:cs="Times New Roman"/>
          <w:sz w:val="24"/>
          <w:szCs w:val="24"/>
          <w:lang w:eastAsia="ru-RU"/>
        </w:rPr>
        <w:t>лет (игры, подготовка к образовательной деятельности, личная гигиена) в режиме дня  отводится не менее 3 - 4 часов.</w:t>
      </w:r>
    </w:p>
    <w:p w:rsidR="00634EA5" w:rsidRPr="00D350D1" w:rsidRDefault="00634EA5" w:rsidP="00634EA5">
      <w:pPr>
        <w:spacing w:after="0" w:line="240" w:lineRule="auto"/>
        <w:ind w:firstLine="567"/>
        <w:jc w:val="both"/>
        <w:rPr>
          <w:rFonts w:ascii="Times New Roman" w:eastAsia="Times New Roman" w:hAnsi="Times New Roman" w:cs="Times New Roman"/>
          <w:sz w:val="24"/>
          <w:szCs w:val="24"/>
          <w:lang w:eastAsia="ru-RU"/>
        </w:rPr>
      </w:pPr>
    </w:p>
    <w:p w:rsidR="0020217D" w:rsidRPr="00D350D1" w:rsidRDefault="0020217D" w:rsidP="00AA6427">
      <w:pPr>
        <w:spacing w:after="0" w:line="240" w:lineRule="auto"/>
        <w:jc w:val="center"/>
        <w:rPr>
          <w:rFonts w:ascii="Times New Roman" w:eastAsia="Times New Roman" w:hAnsi="Times New Roman" w:cs="Times New Roman"/>
          <w:b/>
          <w:bCs/>
          <w:color w:val="000000"/>
          <w:sz w:val="24"/>
          <w:szCs w:val="24"/>
          <w:lang w:eastAsia="ru-RU"/>
        </w:rPr>
      </w:pPr>
      <w:r w:rsidRPr="00D350D1">
        <w:rPr>
          <w:rFonts w:ascii="Times New Roman" w:eastAsia="Times New Roman" w:hAnsi="Times New Roman" w:cs="Times New Roman"/>
          <w:b/>
          <w:bCs/>
          <w:color w:val="000000"/>
          <w:sz w:val="24"/>
          <w:szCs w:val="24"/>
          <w:lang w:eastAsia="ru-RU"/>
        </w:rPr>
        <w:t xml:space="preserve">Режим дня </w:t>
      </w:r>
      <w:r w:rsidR="00634EA5" w:rsidRPr="00D350D1">
        <w:rPr>
          <w:rFonts w:ascii="Times New Roman" w:eastAsia="Times New Roman" w:hAnsi="Times New Roman" w:cs="Times New Roman"/>
          <w:b/>
          <w:bCs/>
          <w:iCs/>
          <w:color w:val="000000"/>
          <w:sz w:val="24"/>
          <w:szCs w:val="24"/>
          <w:lang w:eastAsia="ru-RU"/>
        </w:rPr>
        <w:t>2-ой</w:t>
      </w:r>
      <w:r w:rsidRPr="00D350D1">
        <w:rPr>
          <w:rFonts w:ascii="Times New Roman" w:eastAsia="Times New Roman" w:hAnsi="Times New Roman" w:cs="Times New Roman"/>
          <w:b/>
          <w:bCs/>
          <w:iCs/>
          <w:color w:val="000000"/>
          <w:sz w:val="24"/>
          <w:szCs w:val="24"/>
          <w:lang w:eastAsia="ru-RU"/>
        </w:rPr>
        <w:t xml:space="preserve"> групп</w:t>
      </w:r>
      <w:r w:rsidR="00E824BD" w:rsidRPr="00D350D1">
        <w:rPr>
          <w:rFonts w:ascii="Times New Roman" w:eastAsia="Times New Roman" w:hAnsi="Times New Roman" w:cs="Times New Roman"/>
          <w:b/>
          <w:bCs/>
          <w:iCs/>
          <w:color w:val="000000"/>
          <w:sz w:val="24"/>
          <w:szCs w:val="24"/>
          <w:lang w:eastAsia="ru-RU"/>
        </w:rPr>
        <w:t>ы</w:t>
      </w:r>
      <w:r w:rsidRPr="00D350D1">
        <w:rPr>
          <w:rFonts w:ascii="Times New Roman" w:eastAsia="Times New Roman" w:hAnsi="Times New Roman" w:cs="Times New Roman"/>
          <w:b/>
          <w:bCs/>
          <w:iCs/>
          <w:color w:val="000000"/>
          <w:sz w:val="24"/>
          <w:szCs w:val="24"/>
          <w:lang w:eastAsia="ru-RU"/>
        </w:rPr>
        <w:t xml:space="preserve"> раннего возраста</w:t>
      </w:r>
      <w:r w:rsidR="00634EA5" w:rsidRPr="00D350D1">
        <w:rPr>
          <w:rFonts w:ascii="Times New Roman" w:eastAsia="Times New Roman" w:hAnsi="Times New Roman" w:cs="Times New Roman"/>
          <w:b/>
          <w:bCs/>
          <w:iCs/>
          <w:color w:val="000000"/>
          <w:sz w:val="24"/>
          <w:szCs w:val="24"/>
          <w:lang w:eastAsia="ru-RU"/>
        </w:rPr>
        <w:t xml:space="preserve"> </w:t>
      </w:r>
      <w:r w:rsidRPr="00D350D1">
        <w:rPr>
          <w:rFonts w:ascii="Times New Roman" w:eastAsia="Times New Roman" w:hAnsi="Times New Roman" w:cs="Times New Roman"/>
          <w:b/>
          <w:bCs/>
          <w:color w:val="000000"/>
          <w:sz w:val="24"/>
          <w:szCs w:val="24"/>
          <w:lang w:eastAsia="ru-RU"/>
        </w:rPr>
        <w:t xml:space="preserve"> на холодный период года</w:t>
      </w:r>
    </w:p>
    <w:p w:rsidR="0020217D" w:rsidRPr="00D350D1" w:rsidRDefault="0020217D" w:rsidP="00AA6427">
      <w:pPr>
        <w:spacing w:after="0" w:line="240" w:lineRule="auto"/>
        <w:jc w:val="center"/>
        <w:rPr>
          <w:rFonts w:ascii="Times New Roman" w:eastAsia="Times New Roman" w:hAnsi="Times New Roman" w:cs="Times New Roman"/>
          <w:b/>
          <w:bCs/>
          <w:color w:val="000000"/>
          <w:sz w:val="24"/>
          <w:szCs w:val="24"/>
          <w:lang w:eastAsia="ru-RU"/>
        </w:rPr>
      </w:pPr>
      <w:r w:rsidRPr="00D350D1">
        <w:rPr>
          <w:rFonts w:ascii="Times New Roman" w:eastAsia="Times New Roman" w:hAnsi="Times New Roman" w:cs="Times New Roman"/>
          <w:b/>
          <w:bCs/>
          <w:color w:val="000000"/>
          <w:sz w:val="24"/>
          <w:szCs w:val="24"/>
          <w:lang w:eastAsia="ru-RU"/>
        </w:rPr>
        <w:t>(сентябрь-май)</w:t>
      </w:r>
    </w:p>
    <w:p w:rsidR="0020217D" w:rsidRPr="00D350D1" w:rsidRDefault="0020217D" w:rsidP="00AA6427">
      <w:pPr>
        <w:spacing w:after="0" w:line="240" w:lineRule="auto"/>
        <w:rPr>
          <w:rFonts w:ascii="Times New Roman" w:eastAsia="Times New Roman" w:hAnsi="Times New Roman" w:cs="Times New Roman"/>
          <w:b/>
          <w:bCs/>
          <w:i/>
          <w:color w:val="000000"/>
          <w:sz w:val="24"/>
          <w:szCs w:val="24"/>
          <w:lang w:eastAsia="ru-RU"/>
        </w:rPr>
      </w:pPr>
    </w:p>
    <w:tbl>
      <w:tblPr>
        <w:tblW w:w="0" w:type="dxa"/>
        <w:tblInd w:w="-126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3119"/>
        <w:gridCol w:w="1368"/>
        <w:gridCol w:w="191"/>
        <w:gridCol w:w="1606"/>
        <w:gridCol w:w="95"/>
        <w:gridCol w:w="1418"/>
        <w:gridCol w:w="52"/>
        <w:gridCol w:w="1596"/>
        <w:gridCol w:w="53"/>
        <w:gridCol w:w="1701"/>
      </w:tblGrid>
      <w:tr w:rsidR="00AE16DA" w:rsidRPr="00D350D1" w:rsidTr="00AE16DA">
        <w:trPr>
          <w:cantSplit/>
          <w:trHeight w:val="300"/>
        </w:trPr>
        <w:tc>
          <w:tcPr>
            <w:tcW w:w="3119"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b/>
                <w:color w:val="000000"/>
                <w:sz w:val="24"/>
                <w:szCs w:val="24"/>
                <w:lang w:eastAsia="zh-CN" w:bidi="hi-IN"/>
              </w:rPr>
            </w:pPr>
            <w:r w:rsidRPr="00D350D1">
              <w:rPr>
                <w:rFonts w:ascii="Times New Roman" w:eastAsia="SimSun" w:hAnsi="Times New Roman" w:cs="Times New Roman"/>
                <w:b/>
                <w:color w:val="000000"/>
                <w:sz w:val="24"/>
                <w:szCs w:val="24"/>
                <w:lang w:eastAsia="zh-CN" w:bidi="hi-IN"/>
              </w:rPr>
              <w:t xml:space="preserve">Вид </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деятельности</w:t>
            </w:r>
          </w:p>
        </w:tc>
        <w:tc>
          <w:tcPr>
            <w:tcW w:w="1368"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Пн.</w:t>
            </w:r>
          </w:p>
        </w:tc>
        <w:tc>
          <w:tcPr>
            <w:tcW w:w="1797"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Вт.</w:t>
            </w:r>
          </w:p>
        </w:tc>
        <w:tc>
          <w:tcPr>
            <w:tcW w:w="1565"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Ср.</w:t>
            </w:r>
          </w:p>
        </w:tc>
        <w:tc>
          <w:tcPr>
            <w:tcW w:w="1596"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Чт.</w:t>
            </w:r>
          </w:p>
        </w:tc>
        <w:tc>
          <w:tcPr>
            <w:tcW w:w="175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Пт.</w:t>
            </w:r>
          </w:p>
        </w:tc>
      </w:tr>
      <w:tr w:rsidR="00AE16DA" w:rsidRPr="00D350D1" w:rsidTr="00AE16DA">
        <w:trPr>
          <w:cantSplit/>
          <w:trHeight w:val="278"/>
        </w:trPr>
        <w:tc>
          <w:tcPr>
            <w:tcW w:w="3119" w:type="dxa"/>
            <w:vMerge/>
            <w:tcBorders>
              <w:top w:val="single" w:sz="4" w:space="0" w:color="00000A"/>
              <w:left w:val="single" w:sz="4" w:space="0" w:color="00000A"/>
              <w:bottom w:val="single" w:sz="4" w:space="0" w:color="00000A"/>
              <w:right w:val="single" w:sz="4" w:space="0" w:color="00000A"/>
            </w:tcBorders>
            <w:vAlign w:val="center"/>
            <w:hideMark/>
          </w:tcPr>
          <w:p w:rsidR="00AE16DA" w:rsidRPr="00D350D1" w:rsidRDefault="00AE16DA" w:rsidP="00AE16DA">
            <w:pPr>
              <w:spacing w:after="0"/>
              <w:rPr>
                <w:rFonts w:ascii="Times New Roman" w:eastAsia="SimSun" w:hAnsi="Times New Roman" w:cs="Times New Roman"/>
                <w:color w:val="000000"/>
                <w:sz w:val="24"/>
                <w:szCs w:val="24"/>
                <w:lang w:eastAsia="zh-CN" w:bidi="hi-IN"/>
              </w:rPr>
            </w:pPr>
          </w:p>
        </w:tc>
        <w:tc>
          <w:tcPr>
            <w:tcW w:w="8080" w:type="dxa"/>
            <w:gridSpan w:val="9"/>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Часы проведения</w:t>
            </w:r>
          </w:p>
        </w:tc>
      </w:tr>
      <w:tr w:rsidR="00AE16DA" w:rsidRPr="00D350D1" w:rsidTr="00AE16DA">
        <w:trPr>
          <w:cantSplit/>
          <w:trHeight w:val="555"/>
        </w:trPr>
        <w:tc>
          <w:tcPr>
            <w:tcW w:w="3119" w:type="dxa"/>
            <w:tcBorders>
              <w:top w:val="single" w:sz="4" w:space="0" w:color="00000A"/>
              <w:left w:val="single" w:sz="4" w:space="0" w:color="00000A"/>
              <w:bottom w:val="nil"/>
              <w:right w:val="single" w:sz="4" w:space="0" w:color="00000A"/>
            </w:tcBorders>
            <w:shd w:val="clear" w:color="auto" w:fill="FFFFFF"/>
            <w:hideMark/>
          </w:tcPr>
          <w:p w:rsidR="00AE16DA" w:rsidRPr="00D350D1" w:rsidRDefault="00AE16DA" w:rsidP="00AE16DA">
            <w:pPr>
              <w:suppressAutoHyphens/>
              <w:spacing w:after="0" w:line="240" w:lineRule="auto"/>
              <w:ind w:left="126"/>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Приём детей на свежем воздухе.</w:t>
            </w:r>
          </w:p>
          <w:p w:rsidR="00AE16DA" w:rsidRPr="00D350D1" w:rsidRDefault="00AE16DA" w:rsidP="00AE16DA">
            <w:pPr>
              <w:suppressAutoHyphens/>
              <w:spacing w:after="0" w:line="240" w:lineRule="auto"/>
              <w:ind w:left="126"/>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Игры, общение, утренняя гимнастика.</w:t>
            </w:r>
          </w:p>
        </w:tc>
        <w:tc>
          <w:tcPr>
            <w:tcW w:w="1559" w:type="dxa"/>
            <w:gridSpan w:val="2"/>
            <w:tcBorders>
              <w:top w:val="single" w:sz="4" w:space="0" w:color="00000A"/>
              <w:left w:val="single" w:sz="4" w:space="0" w:color="00000A"/>
              <w:bottom w:val="single" w:sz="4" w:space="0" w:color="auto"/>
              <w:right w:val="single" w:sz="4" w:space="0" w:color="00000A"/>
            </w:tcBorders>
            <w:shd w:val="clear" w:color="auto" w:fill="FFFFFF"/>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7.00-8.20</w:t>
            </w:r>
          </w:p>
        </w:tc>
        <w:tc>
          <w:tcPr>
            <w:tcW w:w="1701" w:type="dxa"/>
            <w:gridSpan w:val="2"/>
            <w:tcBorders>
              <w:top w:val="single" w:sz="4" w:space="0" w:color="00000A"/>
              <w:left w:val="single" w:sz="4" w:space="0" w:color="00000A"/>
              <w:bottom w:val="single" w:sz="4" w:space="0" w:color="auto"/>
              <w:right w:val="single" w:sz="4" w:space="0" w:color="00000A"/>
            </w:tcBorders>
            <w:shd w:val="clear" w:color="auto" w:fill="FFFFFF"/>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7.00-8.20</w:t>
            </w:r>
          </w:p>
        </w:tc>
        <w:tc>
          <w:tcPr>
            <w:tcW w:w="1418" w:type="dxa"/>
            <w:tcBorders>
              <w:top w:val="single" w:sz="4" w:space="0" w:color="00000A"/>
              <w:left w:val="single" w:sz="4" w:space="0" w:color="00000A"/>
              <w:bottom w:val="single" w:sz="4" w:space="0" w:color="auto"/>
              <w:right w:val="single" w:sz="4" w:space="0" w:color="00000A"/>
            </w:tcBorders>
            <w:shd w:val="clear" w:color="auto" w:fill="FFFFFF"/>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7.00-8.20</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1701" w:type="dxa"/>
            <w:gridSpan w:val="3"/>
            <w:tcBorders>
              <w:top w:val="single" w:sz="4" w:space="0" w:color="00000A"/>
              <w:left w:val="single" w:sz="4" w:space="0" w:color="00000A"/>
              <w:bottom w:val="single" w:sz="4" w:space="0" w:color="auto"/>
              <w:right w:val="single" w:sz="4" w:space="0" w:color="00000A"/>
            </w:tcBorders>
            <w:shd w:val="clear" w:color="auto" w:fill="FFFFFF"/>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7.00-8.20</w:t>
            </w:r>
          </w:p>
        </w:tc>
        <w:tc>
          <w:tcPr>
            <w:tcW w:w="1701" w:type="dxa"/>
            <w:tcBorders>
              <w:top w:val="single" w:sz="4" w:space="0" w:color="00000A"/>
              <w:left w:val="single" w:sz="4" w:space="0" w:color="00000A"/>
              <w:bottom w:val="single" w:sz="4" w:space="0" w:color="auto"/>
              <w:right w:val="single" w:sz="4" w:space="0" w:color="00000A"/>
            </w:tcBorders>
            <w:shd w:val="clear" w:color="auto" w:fill="FFFFFF"/>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7.00-8.20</w:t>
            </w:r>
          </w:p>
        </w:tc>
      </w:tr>
      <w:tr w:rsidR="00AE16DA" w:rsidRPr="00D350D1" w:rsidTr="00AE16DA">
        <w:trPr>
          <w:cantSplit/>
          <w:trHeight w:val="233"/>
        </w:trPr>
        <w:tc>
          <w:tcPr>
            <w:tcW w:w="3119"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ind w:left="126"/>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Завтрак</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8.20-8.50</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8.20-8.50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8.20-8.50</w:t>
            </w: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8.20-8.50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8.20-8.50</w:t>
            </w:r>
          </w:p>
        </w:tc>
      </w:tr>
      <w:tr w:rsidR="00AE16DA" w:rsidRPr="00D350D1" w:rsidTr="00AE16DA">
        <w:trPr>
          <w:cantSplit/>
          <w:trHeight w:val="182"/>
        </w:trPr>
        <w:tc>
          <w:tcPr>
            <w:tcW w:w="3119" w:type="dxa"/>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ind w:left="126"/>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Самостоятельные игры</w:t>
            </w:r>
          </w:p>
        </w:tc>
        <w:tc>
          <w:tcPr>
            <w:tcW w:w="1559"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8.50-9.20</w:t>
            </w:r>
          </w:p>
        </w:tc>
        <w:tc>
          <w:tcPr>
            <w:tcW w:w="1701"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8.50-9.00</w:t>
            </w:r>
          </w:p>
        </w:tc>
        <w:tc>
          <w:tcPr>
            <w:tcW w:w="1418" w:type="dxa"/>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8.50-9.15</w:t>
            </w:r>
          </w:p>
        </w:tc>
        <w:tc>
          <w:tcPr>
            <w:tcW w:w="1701" w:type="dxa"/>
            <w:gridSpan w:val="3"/>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8.50-9.00</w:t>
            </w:r>
          </w:p>
        </w:tc>
        <w:tc>
          <w:tcPr>
            <w:tcW w:w="1701" w:type="dxa"/>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8.50-9.00</w:t>
            </w:r>
          </w:p>
        </w:tc>
      </w:tr>
      <w:tr w:rsidR="00AE16DA" w:rsidRPr="00D350D1" w:rsidTr="00AE16DA">
        <w:trPr>
          <w:cantSplit/>
          <w:trHeight w:val="724"/>
        </w:trPr>
        <w:tc>
          <w:tcPr>
            <w:tcW w:w="3119"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ind w:left="126"/>
              <w:rPr>
                <w:rFonts w:ascii="Times New Roman" w:eastAsia="SimSun" w:hAnsi="Times New Roman" w:cs="Times New Roman"/>
                <w:color w:val="000000"/>
                <w:sz w:val="24"/>
                <w:szCs w:val="24"/>
                <w:vertAlign w:val="superscript"/>
                <w:lang w:eastAsia="zh-CN" w:bidi="hi-IN"/>
              </w:rPr>
            </w:pPr>
            <w:r w:rsidRPr="00D350D1">
              <w:rPr>
                <w:rFonts w:ascii="Times New Roman" w:eastAsia="SimSun" w:hAnsi="Times New Roman" w:cs="Times New Roman"/>
                <w:color w:val="000000"/>
                <w:sz w:val="24"/>
                <w:szCs w:val="24"/>
                <w:lang w:eastAsia="zh-CN" w:bidi="hi-IN"/>
              </w:rPr>
              <w:lastRenderedPageBreak/>
              <w:t>Непосредственно образовательная деятельность (образовательные ситуации на игровой основе)</w:t>
            </w:r>
            <w:r w:rsidRPr="00D350D1">
              <w:rPr>
                <w:rFonts w:ascii="Times New Roman" w:eastAsia="SimSun" w:hAnsi="Times New Roman" w:cs="Times New Roman"/>
                <w:color w:val="000000"/>
                <w:sz w:val="24"/>
                <w:szCs w:val="24"/>
                <w:vertAlign w:val="superscript"/>
                <w:lang w:eastAsia="zh-CN" w:bidi="hi-IN"/>
              </w:rPr>
              <w:t>*</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9.20-9.30.</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(групповая)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9.00-9.10.</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(групповая)</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9.15-9.25</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(групповая)</w:t>
            </w: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9.00-9.10</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(групповая)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Calibri" w:hAnsi="Times New Roman" w:cs="Times New Roman"/>
                <w:bCs/>
                <w:sz w:val="24"/>
                <w:szCs w:val="24"/>
              </w:rPr>
            </w:pPr>
            <w:r w:rsidRPr="00D350D1">
              <w:rPr>
                <w:rFonts w:ascii="Times New Roman" w:eastAsia="Calibri" w:hAnsi="Times New Roman" w:cs="Times New Roman"/>
                <w:bCs/>
                <w:sz w:val="24"/>
                <w:szCs w:val="24"/>
              </w:rPr>
              <w:t>9.00.-9.10.</w:t>
            </w:r>
          </w:p>
          <w:p w:rsidR="00AE16DA" w:rsidRPr="00D350D1" w:rsidRDefault="00AE16DA" w:rsidP="00AE16DA">
            <w:pPr>
              <w:suppressAutoHyphens/>
              <w:spacing w:after="0" w:line="240" w:lineRule="auto"/>
              <w:jc w:val="center"/>
              <w:rPr>
                <w:rFonts w:ascii="Times New Roman" w:eastAsia="Calibri" w:hAnsi="Times New Roman" w:cs="Times New Roman"/>
                <w:bCs/>
                <w:sz w:val="24"/>
                <w:szCs w:val="24"/>
              </w:rPr>
            </w:pPr>
            <w:r w:rsidRPr="00D350D1">
              <w:rPr>
                <w:rFonts w:ascii="Times New Roman" w:eastAsia="Calibri" w:hAnsi="Times New Roman" w:cs="Times New Roman"/>
                <w:bCs/>
                <w:sz w:val="24"/>
                <w:szCs w:val="24"/>
              </w:rPr>
              <w:t>9.20.-9.30</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(подгрупповая)</w:t>
            </w:r>
          </w:p>
        </w:tc>
      </w:tr>
      <w:tr w:rsidR="00AE16DA" w:rsidRPr="00D350D1" w:rsidTr="00AE16DA">
        <w:trPr>
          <w:cantSplit/>
          <w:trHeight w:val="519"/>
        </w:trPr>
        <w:tc>
          <w:tcPr>
            <w:tcW w:w="3119" w:type="dxa"/>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ind w:left="126"/>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Совместная деятельность </w:t>
            </w:r>
          </w:p>
        </w:tc>
        <w:tc>
          <w:tcPr>
            <w:tcW w:w="1559"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9.30.-9.45</w:t>
            </w:r>
          </w:p>
        </w:tc>
        <w:tc>
          <w:tcPr>
            <w:tcW w:w="1701"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9.10-9.20</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9.50 -9.55</w:t>
            </w:r>
          </w:p>
        </w:tc>
        <w:tc>
          <w:tcPr>
            <w:tcW w:w="1418" w:type="dxa"/>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9.25 -9.35</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9.45.-9.55</w:t>
            </w:r>
          </w:p>
        </w:tc>
        <w:tc>
          <w:tcPr>
            <w:tcW w:w="1701" w:type="dxa"/>
            <w:gridSpan w:val="3"/>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9.10.-9.20</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9.50 -9.55</w:t>
            </w:r>
          </w:p>
        </w:tc>
        <w:tc>
          <w:tcPr>
            <w:tcW w:w="1701" w:type="dxa"/>
            <w:tcBorders>
              <w:top w:val="single" w:sz="4" w:space="0" w:color="00000A"/>
              <w:left w:val="single" w:sz="4" w:space="0" w:color="00000A"/>
              <w:bottom w:val="single" w:sz="4" w:space="0" w:color="auto"/>
              <w:right w:val="single" w:sz="4" w:space="0" w:color="00000A"/>
            </w:tcBorders>
            <w:shd w:val="clear" w:color="auto" w:fill="FFFFFF"/>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9.30-9.45</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p>
        </w:tc>
      </w:tr>
      <w:tr w:rsidR="00AE16DA" w:rsidRPr="00D350D1" w:rsidTr="00AE16DA">
        <w:trPr>
          <w:cantSplit/>
          <w:trHeight w:val="754"/>
        </w:trPr>
        <w:tc>
          <w:tcPr>
            <w:tcW w:w="3119" w:type="dxa"/>
            <w:tcBorders>
              <w:top w:val="single" w:sz="4" w:space="0" w:color="auto"/>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ind w:left="126"/>
              <w:rPr>
                <w:rFonts w:ascii="Times New Roman" w:eastAsia="SimSun" w:hAnsi="Times New Roman" w:cs="Times New Roman"/>
                <w:color w:val="000000"/>
                <w:sz w:val="24"/>
                <w:szCs w:val="24"/>
                <w:vertAlign w:val="superscript"/>
                <w:lang w:eastAsia="zh-CN" w:bidi="hi-IN"/>
              </w:rPr>
            </w:pPr>
            <w:r w:rsidRPr="00D350D1">
              <w:rPr>
                <w:rFonts w:ascii="Times New Roman" w:eastAsia="SimSun" w:hAnsi="Times New Roman" w:cs="Times New Roman"/>
                <w:color w:val="000000"/>
                <w:sz w:val="24"/>
                <w:szCs w:val="24"/>
                <w:lang w:eastAsia="zh-CN" w:bidi="hi-IN"/>
              </w:rPr>
              <w:t>Непосредственно образовательная деятельность (образовательные ситуации на игровой основе)</w:t>
            </w:r>
            <w:r w:rsidRPr="00D350D1">
              <w:rPr>
                <w:rFonts w:ascii="Times New Roman" w:eastAsia="SimSun" w:hAnsi="Times New Roman" w:cs="Times New Roman"/>
                <w:color w:val="000000"/>
                <w:sz w:val="24"/>
                <w:szCs w:val="24"/>
                <w:vertAlign w:val="superscript"/>
                <w:lang w:eastAsia="zh-CN" w:bidi="hi-IN"/>
              </w:rPr>
              <w:t>*</w:t>
            </w:r>
          </w:p>
        </w:tc>
        <w:tc>
          <w:tcPr>
            <w:tcW w:w="1559" w:type="dxa"/>
            <w:gridSpan w:val="2"/>
            <w:tcBorders>
              <w:top w:val="single" w:sz="4" w:space="0" w:color="auto"/>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9.45 – 9.55</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(групповая)</w:t>
            </w:r>
          </w:p>
        </w:tc>
        <w:tc>
          <w:tcPr>
            <w:tcW w:w="1701" w:type="dxa"/>
            <w:gridSpan w:val="2"/>
            <w:tcBorders>
              <w:top w:val="single" w:sz="4" w:space="0" w:color="auto"/>
              <w:left w:val="single" w:sz="4" w:space="0" w:color="00000A"/>
              <w:bottom w:val="single" w:sz="4" w:space="0" w:color="auto"/>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Calibri" w:hAnsi="Times New Roman" w:cs="Times New Roman"/>
                <w:bCs/>
                <w:sz w:val="24"/>
                <w:szCs w:val="24"/>
              </w:rPr>
            </w:pPr>
            <w:r w:rsidRPr="00D350D1">
              <w:rPr>
                <w:rFonts w:ascii="Times New Roman" w:eastAsia="Calibri" w:hAnsi="Times New Roman" w:cs="Times New Roman"/>
                <w:bCs/>
                <w:sz w:val="24"/>
                <w:szCs w:val="24"/>
              </w:rPr>
              <w:t>9.20.- 9.30.</w:t>
            </w:r>
          </w:p>
          <w:p w:rsidR="00AE16DA" w:rsidRPr="00D350D1" w:rsidRDefault="00AE16DA" w:rsidP="00AE16DA">
            <w:pPr>
              <w:suppressAutoHyphens/>
              <w:spacing w:after="0" w:line="240" w:lineRule="auto"/>
              <w:jc w:val="center"/>
              <w:rPr>
                <w:rFonts w:ascii="Times New Roman" w:eastAsia="Calibri" w:hAnsi="Times New Roman" w:cs="Times New Roman"/>
                <w:bCs/>
                <w:sz w:val="24"/>
                <w:szCs w:val="24"/>
              </w:rPr>
            </w:pPr>
            <w:r w:rsidRPr="00D350D1">
              <w:rPr>
                <w:rFonts w:ascii="Times New Roman" w:eastAsia="Calibri" w:hAnsi="Times New Roman" w:cs="Times New Roman"/>
                <w:bCs/>
                <w:sz w:val="24"/>
                <w:szCs w:val="24"/>
              </w:rPr>
              <w:t>9.40.-9.50</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(подгрупповая)</w:t>
            </w:r>
          </w:p>
        </w:tc>
        <w:tc>
          <w:tcPr>
            <w:tcW w:w="1418" w:type="dxa"/>
            <w:tcBorders>
              <w:top w:val="single" w:sz="4" w:space="0" w:color="auto"/>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9.35 – 9.45</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(групповая)</w:t>
            </w:r>
          </w:p>
        </w:tc>
        <w:tc>
          <w:tcPr>
            <w:tcW w:w="1701" w:type="dxa"/>
            <w:gridSpan w:val="3"/>
            <w:tcBorders>
              <w:top w:val="single" w:sz="4" w:space="0" w:color="auto"/>
              <w:left w:val="single" w:sz="4" w:space="0" w:color="00000A"/>
              <w:bottom w:val="single" w:sz="4" w:space="0" w:color="auto"/>
              <w:right w:val="single" w:sz="4" w:space="0" w:color="00000A"/>
            </w:tcBorders>
            <w:shd w:val="clear" w:color="auto" w:fill="FFFFFF"/>
          </w:tcPr>
          <w:p w:rsidR="00AE16DA" w:rsidRPr="00D350D1" w:rsidRDefault="00AE16DA" w:rsidP="00AE16DA">
            <w:pPr>
              <w:spacing w:after="0" w:line="240" w:lineRule="auto"/>
              <w:jc w:val="center"/>
              <w:rPr>
                <w:rFonts w:ascii="Times New Roman" w:eastAsia="Calibri" w:hAnsi="Times New Roman" w:cs="Times New Roman"/>
                <w:bCs/>
                <w:sz w:val="24"/>
                <w:szCs w:val="24"/>
              </w:rPr>
            </w:pPr>
            <w:r w:rsidRPr="00D350D1">
              <w:rPr>
                <w:rFonts w:ascii="Times New Roman" w:eastAsia="Calibri" w:hAnsi="Times New Roman" w:cs="Times New Roman"/>
                <w:bCs/>
                <w:sz w:val="24"/>
                <w:szCs w:val="24"/>
              </w:rPr>
              <w:t>9.20.- 9.30.</w:t>
            </w:r>
          </w:p>
          <w:p w:rsidR="00AE16DA" w:rsidRPr="00D350D1" w:rsidRDefault="00AE16DA" w:rsidP="00AE16DA">
            <w:pPr>
              <w:suppressAutoHyphens/>
              <w:spacing w:after="0" w:line="240" w:lineRule="auto"/>
              <w:jc w:val="center"/>
              <w:rPr>
                <w:rFonts w:ascii="Times New Roman" w:eastAsia="Calibri" w:hAnsi="Times New Roman" w:cs="Times New Roman"/>
                <w:bCs/>
                <w:sz w:val="24"/>
                <w:szCs w:val="24"/>
              </w:rPr>
            </w:pPr>
            <w:r w:rsidRPr="00D350D1">
              <w:rPr>
                <w:rFonts w:ascii="Times New Roman" w:eastAsia="Calibri" w:hAnsi="Times New Roman" w:cs="Times New Roman"/>
                <w:bCs/>
                <w:sz w:val="24"/>
                <w:szCs w:val="24"/>
              </w:rPr>
              <w:t>9.40.-9.50</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(подгрупповая)</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1701" w:type="dxa"/>
            <w:tcBorders>
              <w:top w:val="single" w:sz="4" w:space="0" w:color="auto"/>
              <w:left w:val="single" w:sz="4" w:space="0" w:color="00000A"/>
              <w:bottom w:val="single" w:sz="4" w:space="0" w:color="auto"/>
              <w:right w:val="single" w:sz="4" w:space="0" w:color="00000A"/>
            </w:tcBorders>
            <w:shd w:val="clear" w:color="auto" w:fill="FFFFFF"/>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9.45-9.55</w:t>
            </w:r>
          </w:p>
          <w:p w:rsidR="00AE16DA" w:rsidRPr="00D350D1" w:rsidRDefault="00AE16DA" w:rsidP="00AE16DA">
            <w:pPr>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(групповая)</w:t>
            </w: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p>
        </w:tc>
      </w:tr>
      <w:tr w:rsidR="00AE16DA" w:rsidRPr="00D350D1" w:rsidTr="00AE16DA">
        <w:trPr>
          <w:cantSplit/>
          <w:trHeight w:val="153"/>
        </w:trPr>
        <w:tc>
          <w:tcPr>
            <w:tcW w:w="3119" w:type="dxa"/>
            <w:tcBorders>
              <w:top w:val="single" w:sz="4" w:space="0" w:color="auto"/>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ind w:left="126"/>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Второй завтрак</w:t>
            </w:r>
          </w:p>
        </w:tc>
        <w:tc>
          <w:tcPr>
            <w:tcW w:w="1559" w:type="dxa"/>
            <w:gridSpan w:val="2"/>
            <w:tcBorders>
              <w:top w:val="single" w:sz="4" w:space="0" w:color="auto"/>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9.55.-10.10</w:t>
            </w:r>
          </w:p>
        </w:tc>
        <w:tc>
          <w:tcPr>
            <w:tcW w:w="1701" w:type="dxa"/>
            <w:gridSpan w:val="2"/>
            <w:tcBorders>
              <w:top w:val="single" w:sz="4" w:space="0" w:color="auto"/>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9.55.-10.10</w:t>
            </w:r>
          </w:p>
        </w:tc>
        <w:tc>
          <w:tcPr>
            <w:tcW w:w="1418" w:type="dxa"/>
            <w:tcBorders>
              <w:top w:val="single" w:sz="4" w:space="0" w:color="auto"/>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9.55.-10.10</w:t>
            </w:r>
          </w:p>
        </w:tc>
        <w:tc>
          <w:tcPr>
            <w:tcW w:w="1701" w:type="dxa"/>
            <w:gridSpan w:val="3"/>
            <w:tcBorders>
              <w:top w:val="single" w:sz="4" w:space="0" w:color="auto"/>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9.55.-10.10</w:t>
            </w:r>
          </w:p>
        </w:tc>
        <w:tc>
          <w:tcPr>
            <w:tcW w:w="1701" w:type="dxa"/>
            <w:tcBorders>
              <w:top w:val="single" w:sz="4" w:space="0" w:color="auto"/>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9.55.-10.10</w:t>
            </w:r>
          </w:p>
        </w:tc>
      </w:tr>
      <w:tr w:rsidR="00AE16DA" w:rsidRPr="00D350D1" w:rsidTr="00AE16DA">
        <w:trPr>
          <w:cantSplit/>
          <w:trHeight w:val="255"/>
        </w:trPr>
        <w:tc>
          <w:tcPr>
            <w:tcW w:w="3119" w:type="dxa"/>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ind w:left="126"/>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Самостоятельные игры</w:t>
            </w:r>
          </w:p>
        </w:tc>
        <w:tc>
          <w:tcPr>
            <w:tcW w:w="1559"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10.10 – 10.30</w:t>
            </w:r>
          </w:p>
        </w:tc>
        <w:tc>
          <w:tcPr>
            <w:tcW w:w="1701" w:type="dxa"/>
            <w:gridSpan w:val="2"/>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10.10 – 10.30</w:t>
            </w:r>
          </w:p>
        </w:tc>
        <w:tc>
          <w:tcPr>
            <w:tcW w:w="1418" w:type="dxa"/>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10.10 – 10.30</w:t>
            </w:r>
          </w:p>
        </w:tc>
        <w:tc>
          <w:tcPr>
            <w:tcW w:w="1701" w:type="dxa"/>
            <w:gridSpan w:val="3"/>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10.10 – 10.30</w:t>
            </w:r>
          </w:p>
        </w:tc>
        <w:tc>
          <w:tcPr>
            <w:tcW w:w="1701" w:type="dxa"/>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10.10 – 10.30</w:t>
            </w:r>
          </w:p>
        </w:tc>
      </w:tr>
      <w:tr w:rsidR="00AE16DA" w:rsidRPr="00D350D1" w:rsidTr="00AE16DA">
        <w:trPr>
          <w:cantSplit/>
          <w:trHeight w:val="270"/>
        </w:trPr>
        <w:tc>
          <w:tcPr>
            <w:tcW w:w="3119" w:type="dxa"/>
            <w:tcBorders>
              <w:top w:val="single" w:sz="4" w:space="0" w:color="auto"/>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ind w:left="126"/>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Подготовка ко сну,  1 сон</w:t>
            </w:r>
          </w:p>
        </w:tc>
        <w:tc>
          <w:tcPr>
            <w:tcW w:w="1559" w:type="dxa"/>
            <w:gridSpan w:val="2"/>
            <w:tcBorders>
              <w:top w:val="single" w:sz="4" w:space="0" w:color="auto"/>
              <w:left w:val="single" w:sz="4" w:space="0" w:color="00000A"/>
              <w:bottom w:val="single" w:sz="4" w:space="0" w:color="auto"/>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10.30-11.50</w:t>
            </w:r>
          </w:p>
        </w:tc>
        <w:tc>
          <w:tcPr>
            <w:tcW w:w="1701" w:type="dxa"/>
            <w:gridSpan w:val="2"/>
            <w:tcBorders>
              <w:top w:val="single" w:sz="4" w:space="0" w:color="auto"/>
              <w:left w:val="single" w:sz="4" w:space="0" w:color="00000A"/>
              <w:bottom w:val="single" w:sz="4" w:space="0" w:color="auto"/>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10.30-11.50</w:t>
            </w:r>
          </w:p>
        </w:tc>
        <w:tc>
          <w:tcPr>
            <w:tcW w:w="1418" w:type="dxa"/>
            <w:tcBorders>
              <w:top w:val="single" w:sz="4" w:space="0" w:color="auto"/>
              <w:left w:val="single" w:sz="4" w:space="0" w:color="00000A"/>
              <w:bottom w:val="single" w:sz="4" w:space="0" w:color="auto"/>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10.30-11.50</w:t>
            </w:r>
          </w:p>
        </w:tc>
        <w:tc>
          <w:tcPr>
            <w:tcW w:w="1701" w:type="dxa"/>
            <w:gridSpan w:val="3"/>
            <w:tcBorders>
              <w:top w:val="single" w:sz="4" w:space="0" w:color="auto"/>
              <w:left w:val="single" w:sz="4" w:space="0" w:color="00000A"/>
              <w:bottom w:val="single" w:sz="4" w:space="0" w:color="auto"/>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10.30-11.50</w:t>
            </w:r>
          </w:p>
        </w:tc>
        <w:tc>
          <w:tcPr>
            <w:tcW w:w="1701" w:type="dxa"/>
            <w:tcBorders>
              <w:top w:val="single" w:sz="4" w:space="0" w:color="auto"/>
              <w:left w:val="single" w:sz="4" w:space="0" w:color="00000A"/>
              <w:bottom w:val="single" w:sz="4" w:space="0" w:color="auto"/>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10.30-11.50</w:t>
            </w:r>
          </w:p>
        </w:tc>
      </w:tr>
      <w:tr w:rsidR="00AE16DA" w:rsidRPr="00D350D1" w:rsidTr="00AE16DA">
        <w:trPr>
          <w:cantSplit/>
          <w:trHeight w:val="555"/>
        </w:trPr>
        <w:tc>
          <w:tcPr>
            <w:tcW w:w="3119" w:type="dxa"/>
            <w:tcBorders>
              <w:top w:val="single" w:sz="4" w:space="0" w:color="auto"/>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ind w:left="126"/>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Постепенный подъём, воздушные, водные процедуры</w:t>
            </w:r>
          </w:p>
        </w:tc>
        <w:tc>
          <w:tcPr>
            <w:tcW w:w="1559" w:type="dxa"/>
            <w:gridSpan w:val="2"/>
            <w:tcBorders>
              <w:top w:val="single" w:sz="4" w:space="0" w:color="auto"/>
              <w:left w:val="single" w:sz="4" w:space="0" w:color="00000A"/>
              <w:bottom w:val="single" w:sz="4" w:space="0" w:color="00000A"/>
              <w:right w:val="single" w:sz="4" w:space="0" w:color="00000A"/>
            </w:tcBorders>
            <w:shd w:val="clear" w:color="auto" w:fill="FFFFFF"/>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11.50 – 12.05</w:t>
            </w:r>
          </w:p>
        </w:tc>
        <w:tc>
          <w:tcPr>
            <w:tcW w:w="1701" w:type="dxa"/>
            <w:gridSpan w:val="2"/>
            <w:tcBorders>
              <w:top w:val="single" w:sz="4" w:space="0" w:color="auto"/>
              <w:left w:val="single" w:sz="4" w:space="0" w:color="00000A"/>
              <w:bottom w:val="single" w:sz="4" w:space="0" w:color="00000A"/>
              <w:right w:val="single" w:sz="4" w:space="0" w:color="00000A"/>
            </w:tcBorders>
            <w:shd w:val="clear" w:color="auto" w:fill="FFFFFF"/>
          </w:tcPr>
          <w:p w:rsidR="00AE16DA" w:rsidRPr="00D350D1" w:rsidRDefault="00AE16DA" w:rsidP="00AE16DA">
            <w:pPr>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11.50 – 12.05</w:t>
            </w:r>
          </w:p>
        </w:tc>
        <w:tc>
          <w:tcPr>
            <w:tcW w:w="1418" w:type="dxa"/>
            <w:tcBorders>
              <w:top w:val="single" w:sz="4" w:space="0" w:color="auto"/>
              <w:left w:val="single" w:sz="4" w:space="0" w:color="00000A"/>
              <w:bottom w:val="single" w:sz="4" w:space="0" w:color="00000A"/>
              <w:right w:val="single" w:sz="4" w:space="0" w:color="00000A"/>
            </w:tcBorders>
            <w:shd w:val="clear" w:color="auto" w:fill="FFFFFF"/>
          </w:tcPr>
          <w:p w:rsidR="00AE16DA" w:rsidRPr="00D350D1" w:rsidRDefault="00AE16DA" w:rsidP="00AE16DA">
            <w:pPr>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11.50 – 12.05</w:t>
            </w:r>
          </w:p>
        </w:tc>
        <w:tc>
          <w:tcPr>
            <w:tcW w:w="1701" w:type="dxa"/>
            <w:gridSpan w:val="3"/>
            <w:tcBorders>
              <w:top w:val="single" w:sz="4" w:space="0" w:color="auto"/>
              <w:left w:val="single" w:sz="4" w:space="0" w:color="00000A"/>
              <w:bottom w:val="single" w:sz="4" w:space="0" w:color="00000A"/>
              <w:right w:val="single" w:sz="4" w:space="0" w:color="00000A"/>
            </w:tcBorders>
            <w:shd w:val="clear" w:color="auto" w:fill="FFFFFF"/>
          </w:tcPr>
          <w:p w:rsidR="00AE16DA" w:rsidRPr="00D350D1" w:rsidRDefault="00AE16DA" w:rsidP="00AE16DA">
            <w:pPr>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11.50 – 12.05</w:t>
            </w:r>
          </w:p>
        </w:tc>
        <w:tc>
          <w:tcPr>
            <w:tcW w:w="1701" w:type="dxa"/>
            <w:tcBorders>
              <w:top w:val="single" w:sz="4" w:space="0" w:color="auto"/>
              <w:left w:val="single" w:sz="4" w:space="0" w:color="00000A"/>
              <w:bottom w:val="single" w:sz="4" w:space="0" w:color="00000A"/>
              <w:right w:val="single" w:sz="4" w:space="0" w:color="00000A"/>
            </w:tcBorders>
            <w:shd w:val="clear" w:color="auto" w:fill="FFFFFF"/>
          </w:tcPr>
          <w:p w:rsidR="00AE16DA" w:rsidRPr="00D350D1" w:rsidRDefault="00AE16DA" w:rsidP="00AE16DA">
            <w:pPr>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11.50 – 12.05</w:t>
            </w:r>
          </w:p>
        </w:tc>
      </w:tr>
      <w:tr w:rsidR="00AE16DA" w:rsidRPr="00D350D1" w:rsidTr="00AE16DA">
        <w:trPr>
          <w:cantSplit/>
          <w:trHeight w:val="260"/>
        </w:trPr>
        <w:tc>
          <w:tcPr>
            <w:tcW w:w="3119"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ind w:left="126"/>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Обед</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12.05-12.35</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12.05-12.35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12.05-12.35</w:t>
            </w: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12.05-12.35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12.05-12.35</w:t>
            </w:r>
          </w:p>
        </w:tc>
      </w:tr>
      <w:tr w:rsidR="00AE16DA" w:rsidRPr="00D350D1" w:rsidTr="00AE16DA">
        <w:trPr>
          <w:cantSplit/>
          <w:trHeight w:val="439"/>
        </w:trPr>
        <w:tc>
          <w:tcPr>
            <w:tcW w:w="3119" w:type="dxa"/>
            <w:tcBorders>
              <w:top w:val="single" w:sz="4" w:space="0" w:color="00000A"/>
              <w:left w:val="single" w:sz="4" w:space="0" w:color="00000A"/>
              <w:bottom w:val="single" w:sz="4" w:space="0" w:color="auto"/>
              <w:right w:val="single" w:sz="4" w:space="0" w:color="00000A"/>
            </w:tcBorders>
            <w:shd w:val="clear" w:color="auto" w:fill="FFFFFF"/>
            <w:hideMark/>
          </w:tcPr>
          <w:p w:rsidR="00AE16DA" w:rsidRPr="00D350D1" w:rsidRDefault="00AE16DA" w:rsidP="00AE16DA">
            <w:pPr>
              <w:spacing w:after="0" w:line="240" w:lineRule="auto"/>
              <w:ind w:left="126"/>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Подготовка к прогулке, прогулка, возвращение с прогулки</w:t>
            </w:r>
          </w:p>
        </w:tc>
        <w:tc>
          <w:tcPr>
            <w:tcW w:w="1559" w:type="dxa"/>
            <w:gridSpan w:val="2"/>
            <w:tcBorders>
              <w:top w:val="single" w:sz="4" w:space="0" w:color="00000A"/>
              <w:left w:val="single" w:sz="4" w:space="0" w:color="00000A"/>
              <w:bottom w:val="single" w:sz="4" w:space="0" w:color="auto"/>
              <w:right w:val="single" w:sz="4" w:space="0" w:color="00000A"/>
            </w:tcBorders>
            <w:shd w:val="clear" w:color="auto" w:fill="FFFFFF"/>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12.35-13.35</w:t>
            </w:r>
          </w:p>
        </w:tc>
        <w:tc>
          <w:tcPr>
            <w:tcW w:w="1701" w:type="dxa"/>
            <w:gridSpan w:val="2"/>
            <w:tcBorders>
              <w:top w:val="single" w:sz="4" w:space="0" w:color="00000A"/>
              <w:left w:val="single" w:sz="4" w:space="0" w:color="00000A"/>
              <w:bottom w:val="single" w:sz="4" w:space="0" w:color="auto"/>
              <w:right w:val="single" w:sz="4" w:space="0" w:color="00000A"/>
            </w:tcBorders>
            <w:shd w:val="clear" w:color="auto" w:fill="FFFFFF"/>
          </w:tcPr>
          <w:p w:rsidR="00AE16DA" w:rsidRPr="00D350D1" w:rsidRDefault="00AE16DA" w:rsidP="00AE16DA">
            <w:pPr>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12.35-13.35</w:t>
            </w:r>
          </w:p>
        </w:tc>
        <w:tc>
          <w:tcPr>
            <w:tcW w:w="1418" w:type="dxa"/>
            <w:tcBorders>
              <w:top w:val="single" w:sz="4" w:space="0" w:color="00000A"/>
              <w:left w:val="single" w:sz="4" w:space="0" w:color="00000A"/>
              <w:bottom w:val="single" w:sz="4" w:space="0" w:color="auto"/>
              <w:right w:val="single" w:sz="4" w:space="0" w:color="00000A"/>
            </w:tcBorders>
            <w:shd w:val="clear" w:color="auto" w:fill="FFFFFF"/>
          </w:tcPr>
          <w:p w:rsidR="00AE16DA" w:rsidRPr="00D350D1" w:rsidRDefault="00AE16DA" w:rsidP="00AE16DA">
            <w:pPr>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12.35-13.35</w:t>
            </w:r>
          </w:p>
        </w:tc>
        <w:tc>
          <w:tcPr>
            <w:tcW w:w="1701" w:type="dxa"/>
            <w:gridSpan w:val="3"/>
            <w:tcBorders>
              <w:top w:val="single" w:sz="4" w:space="0" w:color="00000A"/>
              <w:left w:val="single" w:sz="4" w:space="0" w:color="00000A"/>
              <w:bottom w:val="single" w:sz="4" w:space="0" w:color="auto"/>
              <w:right w:val="single" w:sz="4" w:space="0" w:color="00000A"/>
            </w:tcBorders>
            <w:shd w:val="clear" w:color="auto" w:fill="FFFFFF"/>
          </w:tcPr>
          <w:p w:rsidR="00AE16DA" w:rsidRPr="00D350D1" w:rsidRDefault="00AE16DA" w:rsidP="00AE16DA">
            <w:pPr>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12.35-13.35</w:t>
            </w:r>
          </w:p>
        </w:tc>
        <w:tc>
          <w:tcPr>
            <w:tcW w:w="1701" w:type="dxa"/>
            <w:tcBorders>
              <w:top w:val="single" w:sz="4" w:space="0" w:color="00000A"/>
              <w:left w:val="single" w:sz="4" w:space="0" w:color="00000A"/>
              <w:bottom w:val="single" w:sz="4" w:space="0" w:color="auto"/>
              <w:right w:val="single" w:sz="4" w:space="0" w:color="00000A"/>
            </w:tcBorders>
            <w:shd w:val="clear" w:color="auto" w:fill="FFFFFF"/>
          </w:tcPr>
          <w:p w:rsidR="00AE16DA" w:rsidRPr="00D350D1" w:rsidRDefault="00AE16DA" w:rsidP="00AE16DA">
            <w:pPr>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12.35-13.35</w:t>
            </w:r>
          </w:p>
        </w:tc>
      </w:tr>
      <w:tr w:rsidR="00AE16DA" w:rsidRPr="00D350D1" w:rsidTr="00AE16DA">
        <w:trPr>
          <w:cantSplit/>
          <w:trHeight w:val="270"/>
        </w:trPr>
        <w:tc>
          <w:tcPr>
            <w:tcW w:w="3119" w:type="dxa"/>
            <w:tcBorders>
              <w:top w:val="single" w:sz="4" w:space="0" w:color="auto"/>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ind w:left="126"/>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Совместная деятельность</w:t>
            </w:r>
          </w:p>
        </w:tc>
        <w:tc>
          <w:tcPr>
            <w:tcW w:w="1559" w:type="dxa"/>
            <w:gridSpan w:val="2"/>
            <w:tcBorders>
              <w:top w:val="single" w:sz="4" w:space="0" w:color="auto"/>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13.35 – 14. 20</w:t>
            </w:r>
          </w:p>
        </w:tc>
        <w:tc>
          <w:tcPr>
            <w:tcW w:w="1701" w:type="dxa"/>
            <w:gridSpan w:val="2"/>
            <w:tcBorders>
              <w:top w:val="single" w:sz="4" w:space="0" w:color="auto"/>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13.35 – 14. 20</w:t>
            </w:r>
          </w:p>
        </w:tc>
        <w:tc>
          <w:tcPr>
            <w:tcW w:w="1418" w:type="dxa"/>
            <w:tcBorders>
              <w:top w:val="single" w:sz="4" w:space="0" w:color="auto"/>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13.35 – 14. 20</w:t>
            </w:r>
          </w:p>
        </w:tc>
        <w:tc>
          <w:tcPr>
            <w:tcW w:w="1701" w:type="dxa"/>
            <w:gridSpan w:val="3"/>
            <w:tcBorders>
              <w:top w:val="single" w:sz="4" w:space="0" w:color="auto"/>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13.35 – 14. 20</w:t>
            </w:r>
          </w:p>
        </w:tc>
        <w:tc>
          <w:tcPr>
            <w:tcW w:w="1701" w:type="dxa"/>
            <w:tcBorders>
              <w:top w:val="single" w:sz="4" w:space="0" w:color="auto"/>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13.35 – 14. 20</w:t>
            </w:r>
          </w:p>
        </w:tc>
      </w:tr>
      <w:tr w:rsidR="00AE16DA" w:rsidRPr="00D350D1" w:rsidTr="00AE16DA">
        <w:trPr>
          <w:cantSplit/>
          <w:trHeight w:val="194"/>
        </w:trPr>
        <w:tc>
          <w:tcPr>
            <w:tcW w:w="3119"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ind w:left="126"/>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Подготовка ко сну,  2 сон</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14.20 – 16.00</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14.20 – 16.00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14.20 – 16.00</w:t>
            </w: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14.20 – 16.00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14.20 – 16.00</w:t>
            </w:r>
          </w:p>
        </w:tc>
      </w:tr>
      <w:tr w:rsidR="00AE16DA" w:rsidRPr="00D350D1" w:rsidTr="00AE16DA">
        <w:trPr>
          <w:cantSplit/>
          <w:trHeight w:val="222"/>
        </w:trPr>
        <w:tc>
          <w:tcPr>
            <w:tcW w:w="3119"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ind w:left="126"/>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Подготовка к уплотненному полднику, полдник</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ind w:left="-117" w:right="-168"/>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16.00 – 16.15.</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16.00 – 16.15.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16.00 – 16.15.</w:t>
            </w: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16.00 – 16.15.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16.00 – 16.15.</w:t>
            </w:r>
          </w:p>
        </w:tc>
      </w:tr>
      <w:tr w:rsidR="00AE16DA" w:rsidRPr="00D350D1" w:rsidTr="00AE16DA">
        <w:trPr>
          <w:cantSplit/>
          <w:trHeight w:val="549"/>
        </w:trPr>
        <w:tc>
          <w:tcPr>
            <w:tcW w:w="3119"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ind w:left="126"/>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Игры, досуги, общение и самостоятельная деятельность по интересам</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tcPr>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16.15-16.45</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tcPr>
          <w:p w:rsidR="00AE16DA" w:rsidRPr="00D350D1" w:rsidRDefault="00AE16DA" w:rsidP="00AE16DA">
            <w:pPr>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16.15-16.45</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E16DA" w:rsidRPr="00D350D1" w:rsidRDefault="00AE16DA" w:rsidP="00AE16DA">
            <w:pPr>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16.15-16.45</w:t>
            </w: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tcPr>
          <w:p w:rsidR="00AE16DA" w:rsidRPr="00D350D1" w:rsidRDefault="00AE16DA" w:rsidP="00AE16DA">
            <w:pPr>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16.15-16.45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E16DA" w:rsidRPr="00D350D1" w:rsidRDefault="00AE16DA" w:rsidP="00AE16DA">
            <w:pPr>
              <w:spacing w:after="0" w:line="240" w:lineRule="auto"/>
              <w:jc w:val="center"/>
              <w:rPr>
                <w:rFonts w:ascii="Times New Roman" w:eastAsia="SimSun" w:hAnsi="Times New Roman" w:cs="Times New Roman"/>
                <w:color w:val="000000"/>
                <w:sz w:val="24"/>
                <w:szCs w:val="24"/>
                <w:lang w:eastAsia="zh-CN" w:bidi="hi-IN"/>
              </w:rPr>
            </w:pPr>
          </w:p>
          <w:p w:rsidR="00AE16DA" w:rsidRPr="00D350D1" w:rsidRDefault="00AE16DA" w:rsidP="00AE16DA">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16.15-16.45</w:t>
            </w:r>
          </w:p>
        </w:tc>
      </w:tr>
      <w:tr w:rsidR="00AE16DA" w:rsidRPr="00D350D1" w:rsidTr="00AE16DA">
        <w:trPr>
          <w:cantSplit/>
          <w:trHeight w:val="514"/>
        </w:trPr>
        <w:tc>
          <w:tcPr>
            <w:tcW w:w="3119"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line="240" w:lineRule="auto"/>
              <w:ind w:left="126"/>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Подготовка к прогулке, прогулка. Уход домой</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uppressAutoHyphens/>
              <w:spacing w:after="0"/>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16.45-17.30</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16.45-17.30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16.45-17.30</w:t>
            </w: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16.45-17.30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AE16DA" w:rsidRPr="00D350D1" w:rsidRDefault="00AE16DA" w:rsidP="00AE16DA">
            <w:pPr>
              <w:spacing w:after="0"/>
              <w:jc w:val="center"/>
              <w:rPr>
                <w:rFonts w:ascii="Times New Roman" w:eastAsia="Times New Roman" w:hAnsi="Times New Roman" w:cs="Times New Roman"/>
                <w:sz w:val="24"/>
                <w:szCs w:val="24"/>
                <w:lang w:eastAsia="ru-RU"/>
              </w:rPr>
            </w:pPr>
            <w:r w:rsidRPr="00D350D1">
              <w:rPr>
                <w:rFonts w:ascii="Times New Roman" w:eastAsia="SimSun" w:hAnsi="Times New Roman" w:cs="Times New Roman"/>
                <w:color w:val="000000"/>
                <w:sz w:val="24"/>
                <w:szCs w:val="24"/>
                <w:lang w:eastAsia="zh-CN" w:bidi="hi-IN"/>
              </w:rPr>
              <w:t>16.45-17.30</w:t>
            </w:r>
          </w:p>
        </w:tc>
      </w:tr>
    </w:tbl>
    <w:p w:rsidR="00634EA5" w:rsidRDefault="00AE16DA" w:rsidP="00A1112A">
      <w:pPr>
        <w:spacing w:after="0" w:line="240" w:lineRule="auto"/>
        <w:ind w:left="-1134"/>
        <w:jc w:val="both"/>
        <w:rPr>
          <w:rFonts w:ascii="Times New Roman" w:hAnsi="Times New Roman" w:cs="Times New Roman"/>
          <w:bCs/>
          <w:i/>
          <w:sz w:val="24"/>
          <w:szCs w:val="24"/>
        </w:rPr>
      </w:pPr>
      <w:r w:rsidRPr="00D350D1">
        <w:rPr>
          <w:rFonts w:ascii="Times New Roman" w:eastAsia="Times New Roman" w:hAnsi="Times New Roman" w:cs="Times New Roman"/>
          <w:b/>
          <w:bCs/>
          <w:i/>
          <w:color w:val="000000"/>
          <w:sz w:val="24"/>
          <w:szCs w:val="24"/>
          <w:lang w:eastAsia="ru-RU"/>
        </w:rPr>
        <w:t>*</w:t>
      </w:r>
      <w:r w:rsidRPr="00D350D1">
        <w:rPr>
          <w:rFonts w:ascii="Times New Roman" w:eastAsia="Times New Roman" w:hAnsi="Times New Roman" w:cs="Times New Roman"/>
          <w:bCs/>
          <w:i/>
          <w:sz w:val="24"/>
          <w:szCs w:val="24"/>
          <w:lang w:eastAsia="ru-RU"/>
        </w:rPr>
        <w:t xml:space="preserve"> НОД не регламентирована, может осуществляться в первую и вторую половину дня, как в групповом помещении, так и на игр</w:t>
      </w:r>
      <w:r w:rsidRPr="00D350D1">
        <w:rPr>
          <w:rFonts w:ascii="Times New Roman" w:hAnsi="Times New Roman" w:cs="Times New Roman"/>
          <w:bCs/>
          <w:i/>
          <w:sz w:val="24"/>
          <w:szCs w:val="24"/>
        </w:rPr>
        <w:t>о</w:t>
      </w:r>
      <w:r w:rsidR="00A1112A">
        <w:rPr>
          <w:rFonts w:ascii="Times New Roman" w:hAnsi="Times New Roman" w:cs="Times New Roman"/>
          <w:bCs/>
          <w:i/>
          <w:sz w:val="24"/>
          <w:szCs w:val="24"/>
        </w:rPr>
        <w:t>вой площадке во время прогулки.</w:t>
      </w:r>
    </w:p>
    <w:p w:rsidR="00A1112A" w:rsidRPr="00A1112A" w:rsidRDefault="00A1112A" w:rsidP="00A1112A">
      <w:pPr>
        <w:spacing w:after="0" w:line="240" w:lineRule="auto"/>
        <w:ind w:left="-1134"/>
        <w:jc w:val="both"/>
        <w:rPr>
          <w:rFonts w:ascii="Times New Roman" w:hAnsi="Times New Roman" w:cs="Times New Roman"/>
          <w:bCs/>
          <w:i/>
          <w:sz w:val="24"/>
          <w:szCs w:val="24"/>
        </w:rPr>
      </w:pPr>
    </w:p>
    <w:p w:rsidR="0020217D" w:rsidRPr="00D350D1" w:rsidRDefault="0020217D" w:rsidP="00AA6427">
      <w:pPr>
        <w:spacing w:after="0" w:line="240" w:lineRule="auto"/>
        <w:jc w:val="center"/>
        <w:rPr>
          <w:rFonts w:ascii="Times New Roman" w:eastAsia="Times New Roman" w:hAnsi="Times New Roman" w:cs="Times New Roman"/>
          <w:b/>
          <w:bCs/>
          <w:color w:val="000000"/>
          <w:sz w:val="24"/>
          <w:szCs w:val="24"/>
          <w:lang w:eastAsia="ru-RU"/>
        </w:rPr>
      </w:pPr>
      <w:r w:rsidRPr="00D350D1">
        <w:rPr>
          <w:rFonts w:ascii="Times New Roman" w:eastAsia="Times New Roman" w:hAnsi="Times New Roman" w:cs="Times New Roman"/>
          <w:b/>
          <w:bCs/>
          <w:color w:val="000000"/>
          <w:sz w:val="24"/>
          <w:szCs w:val="24"/>
          <w:lang w:eastAsia="ru-RU"/>
        </w:rPr>
        <w:t xml:space="preserve">Режим дня </w:t>
      </w:r>
      <w:r w:rsidR="00634EA5" w:rsidRPr="00D350D1">
        <w:rPr>
          <w:rFonts w:ascii="Times New Roman" w:eastAsia="Times New Roman" w:hAnsi="Times New Roman" w:cs="Times New Roman"/>
          <w:b/>
          <w:bCs/>
          <w:iCs/>
          <w:color w:val="000000"/>
          <w:sz w:val="24"/>
          <w:szCs w:val="24"/>
          <w:lang w:eastAsia="ru-RU"/>
        </w:rPr>
        <w:t>2-ой группы</w:t>
      </w:r>
      <w:r w:rsidRPr="00D350D1">
        <w:rPr>
          <w:rFonts w:ascii="Times New Roman" w:eastAsia="Times New Roman" w:hAnsi="Times New Roman" w:cs="Times New Roman"/>
          <w:b/>
          <w:bCs/>
          <w:iCs/>
          <w:color w:val="000000"/>
          <w:sz w:val="24"/>
          <w:szCs w:val="24"/>
          <w:lang w:eastAsia="ru-RU"/>
        </w:rPr>
        <w:t xml:space="preserve"> раннего возраста</w:t>
      </w:r>
      <w:r w:rsidR="00634EA5" w:rsidRPr="00D350D1">
        <w:rPr>
          <w:rFonts w:ascii="Times New Roman" w:eastAsia="Times New Roman" w:hAnsi="Times New Roman" w:cs="Times New Roman"/>
          <w:b/>
          <w:bCs/>
          <w:iCs/>
          <w:color w:val="000000"/>
          <w:sz w:val="24"/>
          <w:szCs w:val="24"/>
          <w:lang w:eastAsia="ru-RU"/>
        </w:rPr>
        <w:t xml:space="preserve">  на теплый период</w:t>
      </w:r>
    </w:p>
    <w:p w:rsidR="0020217D" w:rsidRPr="00D350D1" w:rsidRDefault="0020217D" w:rsidP="00AA6427">
      <w:pPr>
        <w:spacing w:after="0" w:line="240" w:lineRule="auto"/>
        <w:ind w:firstLine="567"/>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(летний оздоровительный период: июль-август)</w:t>
      </w:r>
    </w:p>
    <w:p w:rsidR="00634EA5" w:rsidRPr="00D350D1" w:rsidRDefault="00634EA5" w:rsidP="00AA6427">
      <w:pPr>
        <w:spacing w:after="0" w:line="240" w:lineRule="auto"/>
        <w:ind w:firstLine="567"/>
        <w:jc w:val="center"/>
        <w:rPr>
          <w:rFonts w:ascii="Times New Roman" w:eastAsia="Times New Roman" w:hAnsi="Times New Roman" w:cs="Times New Roman"/>
          <w:b/>
          <w:i/>
          <w:sz w:val="24"/>
          <w:szCs w:val="24"/>
          <w:lang w:eastAsia="ru-RU"/>
        </w:rPr>
      </w:pPr>
    </w:p>
    <w:tbl>
      <w:tblPr>
        <w:tblW w:w="10206" w:type="dxa"/>
        <w:tblInd w:w="-557"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7655"/>
        <w:gridCol w:w="2551"/>
      </w:tblGrid>
      <w:tr w:rsidR="0020217D" w:rsidRPr="00D350D1" w:rsidTr="004F5E57">
        <w:trPr>
          <w:cantSplit/>
          <w:trHeight w:val="340"/>
        </w:trPr>
        <w:tc>
          <w:tcPr>
            <w:tcW w:w="7655"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 xml:space="preserve">Деятельность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 xml:space="preserve">Временной промежуток </w:t>
            </w:r>
          </w:p>
        </w:tc>
      </w:tr>
      <w:tr w:rsidR="0020217D" w:rsidRPr="00D350D1" w:rsidTr="004F5E57">
        <w:trPr>
          <w:cantSplit/>
          <w:trHeight w:val="589"/>
        </w:trPr>
        <w:tc>
          <w:tcPr>
            <w:tcW w:w="7655"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Приём детей на свежем воздухе, осмотр. Игровая деятельность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7.00-8.00</w:t>
            </w:r>
          </w:p>
        </w:tc>
      </w:tr>
      <w:tr w:rsidR="0020217D" w:rsidRPr="00D350D1" w:rsidTr="004F5E57">
        <w:trPr>
          <w:cantSplit/>
          <w:trHeight w:val="163"/>
        </w:trPr>
        <w:tc>
          <w:tcPr>
            <w:tcW w:w="7655"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Утренняя гимнастика на свежем воздухе</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8.00-8.1</w:t>
            </w:r>
            <w:r w:rsidR="00AE16DA" w:rsidRPr="00D350D1">
              <w:rPr>
                <w:rFonts w:ascii="Times New Roman" w:eastAsia="SimSun" w:hAnsi="Times New Roman" w:cs="Times New Roman"/>
                <w:color w:val="000000"/>
                <w:sz w:val="24"/>
                <w:szCs w:val="24"/>
                <w:lang w:eastAsia="zh-CN" w:bidi="hi-IN"/>
              </w:rPr>
              <w:t>0</w:t>
            </w:r>
          </w:p>
        </w:tc>
      </w:tr>
      <w:tr w:rsidR="0020217D" w:rsidRPr="00D350D1" w:rsidTr="004F5E57">
        <w:trPr>
          <w:cantSplit/>
          <w:trHeight w:val="282"/>
        </w:trPr>
        <w:tc>
          <w:tcPr>
            <w:tcW w:w="7655"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Подготовка к завтраку, завтрак</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E16DA">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8.1</w:t>
            </w:r>
            <w:r w:rsidR="00AE16DA" w:rsidRPr="00D350D1">
              <w:rPr>
                <w:rFonts w:ascii="Times New Roman" w:eastAsia="SimSun" w:hAnsi="Times New Roman" w:cs="Times New Roman"/>
                <w:color w:val="000000"/>
                <w:sz w:val="24"/>
                <w:szCs w:val="24"/>
                <w:lang w:eastAsia="zh-CN" w:bidi="hi-IN"/>
              </w:rPr>
              <w:t>0</w:t>
            </w:r>
            <w:r w:rsidRPr="00D350D1">
              <w:rPr>
                <w:rFonts w:ascii="Times New Roman" w:eastAsia="SimSun" w:hAnsi="Times New Roman" w:cs="Times New Roman"/>
                <w:color w:val="000000"/>
                <w:sz w:val="24"/>
                <w:szCs w:val="24"/>
                <w:lang w:eastAsia="zh-CN" w:bidi="hi-IN"/>
              </w:rPr>
              <w:t>-8.30</w:t>
            </w:r>
          </w:p>
        </w:tc>
      </w:tr>
      <w:tr w:rsidR="0020217D" w:rsidRPr="00D350D1" w:rsidTr="004F5E57">
        <w:trPr>
          <w:cantSplit/>
          <w:trHeight w:val="555"/>
        </w:trPr>
        <w:tc>
          <w:tcPr>
            <w:tcW w:w="7655"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Индивидуальные игры с детьми, игры малой подвижности, самостоятельная деятельность детей</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8.30- 10.00</w:t>
            </w:r>
          </w:p>
        </w:tc>
      </w:tr>
      <w:tr w:rsidR="0020217D" w:rsidRPr="00D350D1" w:rsidTr="004F5E57">
        <w:trPr>
          <w:cantSplit/>
          <w:trHeight w:val="352"/>
        </w:trPr>
        <w:tc>
          <w:tcPr>
            <w:tcW w:w="7655"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Гигиенические процедуры. Второй завтрак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10.00-10.10</w:t>
            </w:r>
          </w:p>
        </w:tc>
      </w:tr>
      <w:tr w:rsidR="0020217D" w:rsidRPr="00D350D1" w:rsidTr="004F5E57">
        <w:trPr>
          <w:cantSplit/>
          <w:trHeight w:val="555"/>
        </w:trPr>
        <w:tc>
          <w:tcPr>
            <w:tcW w:w="7655"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Прогулка: игры, наблюдения, индивидуальная работа, воздушные процедуры, солнечные процедуры</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10.10-11.10</w:t>
            </w:r>
          </w:p>
        </w:tc>
      </w:tr>
      <w:tr w:rsidR="0020217D" w:rsidRPr="00D350D1" w:rsidTr="004F5E57">
        <w:trPr>
          <w:cantSplit/>
          <w:trHeight w:val="176"/>
        </w:trPr>
        <w:tc>
          <w:tcPr>
            <w:tcW w:w="7655"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Возвращение с прогулки, игры, водные процедуры</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11.10-11.30</w:t>
            </w:r>
          </w:p>
        </w:tc>
      </w:tr>
      <w:tr w:rsidR="0020217D" w:rsidRPr="00D350D1" w:rsidTr="004F5E57">
        <w:trPr>
          <w:cantSplit/>
          <w:trHeight w:val="307"/>
        </w:trPr>
        <w:tc>
          <w:tcPr>
            <w:tcW w:w="7655"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Подготовка к обеду, обед</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11.30-12.00.</w:t>
            </w:r>
          </w:p>
        </w:tc>
      </w:tr>
      <w:tr w:rsidR="0020217D" w:rsidRPr="00D350D1" w:rsidTr="004F5E57">
        <w:trPr>
          <w:cantSplit/>
          <w:trHeight w:val="128"/>
        </w:trPr>
        <w:tc>
          <w:tcPr>
            <w:tcW w:w="7655"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lastRenderedPageBreak/>
              <w:t xml:space="preserve">Подготовка ко сну. Сон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12.00-15.00</w:t>
            </w:r>
          </w:p>
        </w:tc>
      </w:tr>
      <w:tr w:rsidR="0020217D" w:rsidRPr="00D350D1" w:rsidTr="004F5E57">
        <w:trPr>
          <w:cantSplit/>
          <w:trHeight w:val="273"/>
        </w:trPr>
        <w:tc>
          <w:tcPr>
            <w:tcW w:w="7655"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Подъем, гимнастика после сна, закаливающие процедуры</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15.00-15.20</w:t>
            </w:r>
          </w:p>
        </w:tc>
      </w:tr>
      <w:tr w:rsidR="0020217D" w:rsidRPr="00D350D1" w:rsidTr="004F5E57">
        <w:trPr>
          <w:cantSplit/>
          <w:trHeight w:val="236"/>
        </w:trPr>
        <w:tc>
          <w:tcPr>
            <w:tcW w:w="7655"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Игры, самостоятельная деятельность,</w:t>
            </w:r>
            <w:r w:rsidRPr="00D350D1">
              <w:rPr>
                <w:rFonts w:ascii="Times New Roman" w:eastAsia="SimSun" w:hAnsi="Times New Roman" w:cs="Times New Roman"/>
                <w:color w:val="FF0000"/>
                <w:sz w:val="24"/>
                <w:szCs w:val="24"/>
                <w:lang w:eastAsia="zh-CN" w:bidi="hi-IN"/>
              </w:rPr>
              <w:t xml:space="preserve"> </w:t>
            </w:r>
            <w:r w:rsidRPr="00D350D1">
              <w:rPr>
                <w:rFonts w:ascii="Times New Roman" w:eastAsia="SimSun" w:hAnsi="Times New Roman" w:cs="Times New Roman"/>
                <w:color w:val="000000"/>
                <w:sz w:val="24"/>
                <w:szCs w:val="24"/>
                <w:lang w:eastAsia="zh-CN" w:bidi="hi-IN"/>
              </w:rPr>
              <w:t>общение по интересам</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15.20-15.45</w:t>
            </w:r>
          </w:p>
        </w:tc>
      </w:tr>
      <w:tr w:rsidR="0020217D" w:rsidRPr="00D350D1" w:rsidTr="004F5E57">
        <w:trPr>
          <w:cantSplit/>
          <w:trHeight w:val="239"/>
        </w:trPr>
        <w:tc>
          <w:tcPr>
            <w:tcW w:w="7655"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Подготовка к уплотненному полднику, полдник</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15.45-16.10</w:t>
            </w:r>
          </w:p>
        </w:tc>
      </w:tr>
      <w:tr w:rsidR="0020217D" w:rsidRPr="00D350D1" w:rsidTr="004F5E57">
        <w:trPr>
          <w:cantSplit/>
          <w:trHeight w:val="787"/>
        </w:trPr>
        <w:tc>
          <w:tcPr>
            <w:tcW w:w="7655"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Подготовка к прогулке. Прогулка. Работа по совершенствованию основных движений. Индивидуальная работа с детьми. Взаимодействие с родителями</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rsidR="0020217D" w:rsidRPr="00D350D1" w:rsidRDefault="0020217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16.10-17.30</w:t>
            </w:r>
          </w:p>
        </w:tc>
      </w:tr>
    </w:tbl>
    <w:p w:rsidR="002D031D" w:rsidRPr="00D350D1" w:rsidRDefault="002D031D" w:rsidP="00AA6427">
      <w:pPr>
        <w:spacing w:after="0" w:line="240" w:lineRule="auto"/>
        <w:rPr>
          <w:rFonts w:ascii="Times New Roman" w:eastAsia="Times New Roman" w:hAnsi="Times New Roman" w:cs="Times New Roman"/>
          <w:b/>
          <w:sz w:val="24"/>
          <w:szCs w:val="24"/>
          <w:lang w:eastAsia="ru-RU"/>
        </w:rPr>
      </w:pPr>
    </w:p>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Организация образовательной деятельности</w:t>
      </w:r>
    </w:p>
    <w:p w:rsidR="002D031D" w:rsidRPr="00D350D1" w:rsidRDefault="002D031D" w:rsidP="00AA64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Для детей </w:t>
      </w:r>
      <w:r w:rsidR="0020217D" w:rsidRPr="00D350D1">
        <w:rPr>
          <w:rFonts w:ascii="Times New Roman" w:eastAsia="Times New Roman" w:hAnsi="Times New Roman" w:cs="Times New Roman"/>
          <w:bCs/>
          <w:iCs/>
          <w:color w:val="000000"/>
          <w:sz w:val="24"/>
          <w:szCs w:val="24"/>
          <w:lang w:eastAsia="ru-RU"/>
        </w:rPr>
        <w:t>2-й группы раннего возраста</w:t>
      </w:r>
      <w:r w:rsidR="0020217D"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sz w:val="24"/>
          <w:szCs w:val="24"/>
          <w:lang w:eastAsia="ru-RU"/>
        </w:rPr>
        <w:t>от 1</w:t>
      </w:r>
      <w:r w:rsidR="0020217D"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sz w:val="24"/>
          <w:szCs w:val="24"/>
          <w:lang w:eastAsia="ru-RU"/>
        </w:rPr>
        <w:t xml:space="preserve">до </w:t>
      </w:r>
      <w:r w:rsidR="0020217D" w:rsidRPr="00D350D1">
        <w:rPr>
          <w:rFonts w:ascii="Times New Roman" w:eastAsia="Times New Roman" w:hAnsi="Times New Roman" w:cs="Times New Roman"/>
          <w:sz w:val="24"/>
          <w:szCs w:val="24"/>
          <w:lang w:eastAsia="ru-RU"/>
        </w:rPr>
        <w:t>2</w:t>
      </w:r>
      <w:r w:rsidRPr="00D350D1">
        <w:rPr>
          <w:rFonts w:ascii="Times New Roman" w:eastAsia="Times New Roman" w:hAnsi="Times New Roman" w:cs="Times New Roman"/>
          <w:sz w:val="24"/>
          <w:szCs w:val="24"/>
          <w:lang w:eastAsia="ru-RU"/>
        </w:rPr>
        <w:t>-х лет непрерывная образовательная деятельность не превышает 10 минут, осуществляется в первую и вторую половину дня, как в групповой комнате, так и на игровой площадке во время прогулки.</w:t>
      </w:r>
    </w:p>
    <w:p w:rsidR="002D031D" w:rsidRPr="00D350D1" w:rsidRDefault="002D031D" w:rsidP="00AA642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Двигательная образовательная деятельность (ОО «Физическое развитии») проводится 3 раза в неделю. С детьми второго и третьего года жизни занятия по физическому развитию проводятся по подгруппам 3 раза в неделю в групповом помещении (с детьми второго и третьего года жизни) или в физкультурном зале (с детьми </w:t>
      </w:r>
      <w:r w:rsidR="0020217D" w:rsidRPr="00D350D1">
        <w:rPr>
          <w:rFonts w:ascii="Times New Roman" w:eastAsia="Times New Roman" w:hAnsi="Times New Roman" w:cs="Times New Roman"/>
          <w:sz w:val="24"/>
          <w:szCs w:val="24"/>
          <w:lang w:eastAsia="ru-RU"/>
        </w:rPr>
        <w:t>второго</w:t>
      </w:r>
      <w:r w:rsidRPr="00D350D1">
        <w:rPr>
          <w:rFonts w:ascii="Times New Roman" w:eastAsia="Times New Roman" w:hAnsi="Times New Roman" w:cs="Times New Roman"/>
          <w:sz w:val="24"/>
          <w:szCs w:val="24"/>
          <w:lang w:eastAsia="ru-RU"/>
        </w:rPr>
        <w:t xml:space="preserve"> года жизни).</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highlight w:val="yellow"/>
          <w:lang w:eastAsia="ru-RU"/>
        </w:rPr>
      </w:pPr>
    </w:p>
    <w:p w:rsidR="002D031D" w:rsidRPr="00D350D1" w:rsidRDefault="002D031D" w:rsidP="00A1112A">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3.2.</w:t>
      </w:r>
      <w:r w:rsidR="00A1112A">
        <w:rPr>
          <w:rFonts w:ascii="Times New Roman" w:eastAsia="Times New Roman" w:hAnsi="Times New Roman" w:cs="Times New Roman"/>
          <w:b/>
          <w:sz w:val="24"/>
          <w:szCs w:val="24"/>
          <w:lang w:eastAsia="ru-RU"/>
        </w:rPr>
        <w:t xml:space="preserve"> </w:t>
      </w:r>
      <w:r w:rsidRPr="00D350D1">
        <w:rPr>
          <w:rFonts w:ascii="Times New Roman" w:eastAsia="Times New Roman" w:hAnsi="Times New Roman" w:cs="Times New Roman"/>
          <w:b/>
          <w:sz w:val="24"/>
          <w:szCs w:val="24"/>
          <w:lang w:eastAsia="ru-RU"/>
        </w:rPr>
        <w:t>Учебный план</w:t>
      </w:r>
    </w:p>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p>
    <w:tbl>
      <w:tblPr>
        <w:tblW w:w="10654"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2"/>
        <w:gridCol w:w="3943"/>
        <w:gridCol w:w="1713"/>
      </w:tblGrid>
      <w:tr w:rsidR="002D031D" w:rsidRPr="00D350D1" w:rsidTr="002D031D">
        <w:trPr>
          <w:trHeight w:val="772"/>
        </w:trPr>
        <w:tc>
          <w:tcPr>
            <w:tcW w:w="576" w:type="dxa"/>
            <w:vMerge w:val="restart"/>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 п/п</w:t>
            </w:r>
          </w:p>
        </w:tc>
        <w:tc>
          <w:tcPr>
            <w:tcW w:w="442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Вид деятельности</w:t>
            </w:r>
          </w:p>
        </w:tc>
        <w:tc>
          <w:tcPr>
            <w:tcW w:w="394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Количество образовательных ситуаций и занятий в неделю</w:t>
            </w:r>
          </w:p>
        </w:tc>
        <w:tc>
          <w:tcPr>
            <w:tcW w:w="1713" w:type="dxa"/>
            <w:tcBorders>
              <w:top w:val="single" w:sz="4" w:space="0" w:color="auto"/>
              <w:left w:val="single" w:sz="4" w:space="0" w:color="auto"/>
              <w:bottom w:val="single" w:sz="4" w:space="0" w:color="auto"/>
              <w:right w:val="single" w:sz="4" w:space="0" w:color="auto"/>
            </w:tcBorders>
          </w:tcPr>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Количество</w:t>
            </w:r>
          </w:p>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НОД в год</w:t>
            </w:r>
          </w:p>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p>
        </w:tc>
      </w:tr>
      <w:tr w:rsidR="002D031D" w:rsidRPr="00D350D1" w:rsidTr="002D031D">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031D" w:rsidRPr="00D350D1" w:rsidRDefault="002D031D" w:rsidP="00AA6427">
            <w:pPr>
              <w:spacing w:after="0" w:line="240" w:lineRule="auto"/>
              <w:rPr>
                <w:rFonts w:ascii="Times New Roman" w:eastAsia="Times New Roman" w:hAnsi="Times New Roman" w:cs="Times New Roman"/>
                <w:b/>
                <w:sz w:val="24"/>
                <w:szCs w:val="24"/>
                <w:lang w:eastAsia="ru-RU"/>
              </w:rPr>
            </w:pPr>
          </w:p>
        </w:tc>
        <w:tc>
          <w:tcPr>
            <w:tcW w:w="10078" w:type="dxa"/>
            <w:gridSpan w:val="3"/>
            <w:tcBorders>
              <w:top w:val="single" w:sz="4" w:space="0" w:color="auto"/>
              <w:left w:val="single" w:sz="4" w:space="0" w:color="auto"/>
              <w:bottom w:val="single" w:sz="4" w:space="0" w:color="auto"/>
              <w:right w:val="single" w:sz="4" w:space="0" w:color="auto"/>
            </w:tcBorders>
          </w:tcPr>
          <w:p w:rsidR="002D031D" w:rsidRPr="00A1112A" w:rsidRDefault="002D031D" w:rsidP="00A1112A">
            <w:pPr>
              <w:numPr>
                <w:ilvl w:val="0"/>
                <w:numId w:val="19"/>
              </w:numPr>
              <w:spacing w:after="0" w:line="240" w:lineRule="auto"/>
              <w:contextualSpacing/>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Двигательная деятельность</w:t>
            </w:r>
          </w:p>
        </w:tc>
      </w:tr>
      <w:tr w:rsidR="002D031D" w:rsidRPr="00D350D1" w:rsidTr="002D031D">
        <w:trPr>
          <w:trHeight w:val="677"/>
        </w:trPr>
        <w:tc>
          <w:tcPr>
            <w:tcW w:w="576"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1.</w:t>
            </w:r>
          </w:p>
        </w:tc>
        <w:tc>
          <w:tcPr>
            <w:tcW w:w="442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Двигательная деятельность</w:t>
            </w:r>
          </w:p>
        </w:tc>
        <w:tc>
          <w:tcPr>
            <w:tcW w:w="394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val="en-US" w:eastAsia="ru-RU"/>
              </w:rPr>
            </w:pPr>
            <w:r w:rsidRPr="00D350D1">
              <w:rPr>
                <w:rFonts w:ascii="Times New Roman" w:eastAsia="Times New Roman" w:hAnsi="Times New Roman" w:cs="Times New Roman"/>
                <w:sz w:val="24"/>
                <w:szCs w:val="24"/>
                <w:lang w:eastAsia="ru-RU"/>
              </w:rPr>
              <w:t xml:space="preserve">3 занятия физической </w:t>
            </w:r>
          </w:p>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культурой</w:t>
            </w:r>
          </w:p>
        </w:tc>
        <w:tc>
          <w:tcPr>
            <w:tcW w:w="1713" w:type="dxa"/>
            <w:tcBorders>
              <w:top w:val="single" w:sz="4" w:space="0" w:color="auto"/>
              <w:left w:val="single" w:sz="4" w:space="0" w:color="auto"/>
              <w:bottom w:val="single" w:sz="4" w:space="0" w:color="auto"/>
              <w:right w:val="single" w:sz="4" w:space="0" w:color="auto"/>
            </w:tcBorders>
            <w:hideMark/>
          </w:tcPr>
          <w:p w:rsidR="002D031D" w:rsidRPr="00D350D1" w:rsidRDefault="00E22DAF" w:rsidP="00A5091A">
            <w:pPr>
              <w:spacing w:after="0" w:line="240" w:lineRule="auto"/>
              <w:jc w:val="center"/>
              <w:rPr>
                <w:rFonts w:ascii="Times New Roman" w:eastAsia="Times New Roman" w:hAnsi="Times New Roman" w:cs="Times New Roman"/>
                <w:b/>
                <w:sz w:val="24"/>
                <w:szCs w:val="24"/>
                <w:lang w:eastAsia="ru-RU"/>
              </w:rPr>
            </w:pPr>
            <w:r w:rsidRPr="00D350D1">
              <w:rPr>
                <w:rFonts w:ascii="Times New Roman" w:hAnsi="Times New Roman" w:cs="Times New Roman"/>
                <w:b/>
                <w:color w:val="000000"/>
                <w:sz w:val="24"/>
                <w:szCs w:val="24"/>
              </w:rPr>
              <w:t>11</w:t>
            </w:r>
            <w:r w:rsidR="00A5091A" w:rsidRPr="00D350D1">
              <w:rPr>
                <w:rFonts w:ascii="Times New Roman" w:hAnsi="Times New Roman" w:cs="Times New Roman"/>
                <w:b/>
                <w:color w:val="000000"/>
                <w:sz w:val="24"/>
                <w:szCs w:val="24"/>
              </w:rPr>
              <w:t>1</w:t>
            </w:r>
          </w:p>
        </w:tc>
      </w:tr>
      <w:tr w:rsidR="002D031D" w:rsidRPr="00D350D1" w:rsidTr="002D031D">
        <w:trPr>
          <w:trHeight w:val="358"/>
        </w:trPr>
        <w:tc>
          <w:tcPr>
            <w:tcW w:w="10654" w:type="dxa"/>
            <w:gridSpan w:val="4"/>
            <w:tcBorders>
              <w:top w:val="single" w:sz="4" w:space="0" w:color="auto"/>
              <w:left w:val="single" w:sz="4" w:space="0" w:color="auto"/>
              <w:bottom w:val="single" w:sz="4" w:space="0" w:color="auto"/>
              <w:right w:val="single" w:sz="4" w:space="0" w:color="auto"/>
            </w:tcBorders>
          </w:tcPr>
          <w:p w:rsidR="002D031D" w:rsidRPr="00A1112A" w:rsidRDefault="002D031D" w:rsidP="00A1112A">
            <w:pPr>
              <w:numPr>
                <w:ilvl w:val="0"/>
                <w:numId w:val="19"/>
              </w:numPr>
              <w:spacing w:after="0" w:line="240" w:lineRule="auto"/>
              <w:contextualSpacing/>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Коммуникативная деятельность</w:t>
            </w:r>
          </w:p>
        </w:tc>
      </w:tr>
      <w:tr w:rsidR="002D031D" w:rsidRPr="00D350D1" w:rsidTr="00A1112A">
        <w:trPr>
          <w:trHeight w:val="766"/>
        </w:trPr>
        <w:tc>
          <w:tcPr>
            <w:tcW w:w="576"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2.1.</w:t>
            </w:r>
          </w:p>
        </w:tc>
        <w:tc>
          <w:tcPr>
            <w:tcW w:w="442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Развитие речи</w:t>
            </w:r>
          </w:p>
        </w:tc>
        <w:tc>
          <w:tcPr>
            <w:tcW w:w="394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1 образовательная ситуация, а также во всех образовательных ситуациях</w:t>
            </w:r>
          </w:p>
        </w:tc>
        <w:tc>
          <w:tcPr>
            <w:tcW w:w="171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37 в год</w:t>
            </w:r>
          </w:p>
        </w:tc>
      </w:tr>
      <w:tr w:rsidR="002D031D" w:rsidRPr="00D350D1" w:rsidTr="002D031D">
        <w:trPr>
          <w:trHeight w:val="532"/>
        </w:trPr>
        <w:tc>
          <w:tcPr>
            <w:tcW w:w="576"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2.2.</w:t>
            </w:r>
          </w:p>
        </w:tc>
        <w:tc>
          <w:tcPr>
            <w:tcW w:w="442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Подготовка к обучению грамоте</w:t>
            </w:r>
          </w:p>
        </w:tc>
        <w:tc>
          <w:tcPr>
            <w:tcW w:w="394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______</w:t>
            </w:r>
          </w:p>
        </w:tc>
        <w:tc>
          <w:tcPr>
            <w:tcW w:w="171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_____</w:t>
            </w:r>
          </w:p>
        </w:tc>
      </w:tr>
      <w:tr w:rsidR="002D031D" w:rsidRPr="00D350D1" w:rsidTr="002D031D">
        <w:trPr>
          <w:trHeight w:val="532"/>
        </w:trPr>
        <w:tc>
          <w:tcPr>
            <w:tcW w:w="576"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2.3.</w:t>
            </w:r>
          </w:p>
        </w:tc>
        <w:tc>
          <w:tcPr>
            <w:tcW w:w="442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Чтение художественной литературы</w:t>
            </w:r>
          </w:p>
        </w:tc>
        <w:tc>
          <w:tcPr>
            <w:tcW w:w="394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val="en-US" w:eastAsia="ru-RU"/>
              </w:rPr>
            </w:pPr>
            <w:r w:rsidRPr="00D350D1">
              <w:rPr>
                <w:rFonts w:ascii="Times New Roman" w:eastAsia="Times New Roman" w:hAnsi="Times New Roman" w:cs="Times New Roman"/>
                <w:sz w:val="24"/>
                <w:szCs w:val="24"/>
                <w:lang w:eastAsia="ru-RU"/>
              </w:rPr>
              <w:t xml:space="preserve">1 образовательная ситуация </w:t>
            </w:r>
          </w:p>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 2 недели</w:t>
            </w:r>
          </w:p>
        </w:tc>
        <w:tc>
          <w:tcPr>
            <w:tcW w:w="171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5091A">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1</w:t>
            </w:r>
            <w:r w:rsidR="00A5091A" w:rsidRPr="00D350D1">
              <w:rPr>
                <w:rFonts w:ascii="Times New Roman" w:eastAsia="Times New Roman" w:hAnsi="Times New Roman" w:cs="Times New Roman"/>
                <w:b/>
                <w:sz w:val="24"/>
                <w:szCs w:val="24"/>
                <w:lang w:eastAsia="ru-RU"/>
              </w:rPr>
              <w:t>9</w:t>
            </w:r>
            <w:r w:rsidRPr="00D350D1">
              <w:rPr>
                <w:rFonts w:ascii="Times New Roman" w:eastAsia="Times New Roman" w:hAnsi="Times New Roman" w:cs="Times New Roman"/>
                <w:b/>
                <w:sz w:val="24"/>
                <w:szCs w:val="24"/>
                <w:lang w:eastAsia="ru-RU"/>
              </w:rPr>
              <w:t>в год</w:t>
            </w:r>
          </w:p>
        </w:tc>
      </w:tr>
      <w:tr w:rsidR="002D031D" w:rsidRPr="00D350D1" w:rsidTr="002D031D">
        <w:trPr>
          <w:trHeight w:val="282"/>
        </w:trPr>
        <w:tc>
          <w:tcPr>
            <w:tcW w:w="10654" w:type="dxa"/>
            <w:gridSpan w:val="4"/>
            <w:tcBorders>
              <w:top w:val="single" w:sz="4" w:space="0" w:color="auto"/>
              <w:left w:val="single" w:sz="4" w:space="0" w:color="auto"/>
              <w:bottom w:val="single" w:sz="4" w:space="0" w:color="auto"/>
              <w:right w:val="single" w:sz="4" w:space="0" w:color="auto"/>
            </w:tcBorders>
          </w:tcPr>
          <w:p w:rsidR="002D031D" w:rsidRPr="00D350D1" w:rsidRDefault="002D031D" w:rsidP="009C7FB7">
            <w:pPr>
              <w:numPr>
                <w:ilvl w:val="0"/>
                <w:numId w:val="19"/>
              </w:numPr>
              <w:spacing w:after="0" w:line="240" w:lineRule="auto"/>
              <w:contextualSpacing/>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Познавательно-исследовательская деятельность</w:t>
            </w:r>
          </w:p>
          <w:p w:rsidR="002D031D" w:rsidRPr="00D350D1" w:rsidRDefault="002D031D" w:rsidP="00AA6427">
            <w:pPr>
              <w:spacing w:after="0" w:line="240" w:lineRule="auto"/>
              <w:ind w:left="360"/>
              <w:rPr>
                <w:rFonts w:ascii="Times New Roman" w:eastAsia="Times New Roman" w:hAnsi="Times New Roman" w:cs="Times New Roman"/>
                <w:sz w:val="24"/>
                <w:szCs w:val="24"/>
                <w:lang w:eastAsia="ru-RU"/>
              </w:rPr>
            </w:pPr>
          </w:p>
        </w:tc>
      </w:tr>
      <w:tr w:rsidR="002D031D" w:rsidRPr="00D350D1" w:rsidTr="00A1112A">
        <w:trPr>
          <w:trHeight w:val="1342"/>
        </w:trPr>
        <w:tc>
          <w:tcPr>
            <w:tcW w:w="576"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3.1.</w:t>
            </w:r>
          </w:p>
        </w:tc>
        <w:tc>
          <w:tcPr>
            <w:tcW w:w="442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Исследование об</w:t>
            </w:r>
            <w:r w:rsidR="00A1112A">
              <w:rPr>
                <w:rFonts w:ascii="Times New Roman" w:eastAsia="Times New Roman" w:hAnsi="Times New Roman" w:cs="Times New Roman"/>
                <w:sz w:val="24"/>
                <w:szCs w:val="24"/>
                <w:lang w:eastAsia="ru-RU"/>
              </w:rPr>
              <w:t xml:space="preserve">ъектов живой и неживой природы, </w:t>
            </w:r>
            <w:r w:rsidRPr="00D350D1">
              <w:rPr>
                <w:rFonts w:ascii="Times New Roman" w:eastAsia="Times New Roman" w:hAnsi="Times New Roman" w:cs="Times New Roman"/>
                <w:sz w:val="24"/>
                <w:szCs w:val="24"/>
                <w:lang w:eastAsia="ru-RU"/>
              </w:rPr>
              <w:t>экспериментирование. Познание предметного и социального мира, освоение безопасного поведения</w:t>
            </w:r>
          </w:p>
        </w:tc>
        <w:tc>
          <w:tcPr>
            <w:tcW w:w="394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val="en-US" w:eastAsia="ru-RU"/>
              </w:rPr>
            </w:pPr>
            <w:r w:rsidRPr="00D350D1">
              <w:rPr>
                <w:rFonts w:ascii="Times New Roman" w:eastAsia="Times New Roman" w:hAnsi="Times New Roman" w:cs="Times New Roman"/>
                <w:sz w:val="24"/>
                <w:szCs w:val="24"/>
                <w:lang w:eastAsia="ru-RU"/>
              </w:rPr>
              <w:t>1 образовательная ситуация</w:t>
            </w:r>
          </w:p>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в 2 недели</w:t>
            </w:r>
          </w:p>
        </w:tc>
        <w:tc>
          <w:tcPr>
            <w:tcW w:w="171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19 в год</w:t>
            </w:r>
          </w:p>
        </w:tc>
      </w:tr>
      <w:tr w:rsidR="002D031D" w:rsidRPr="00D350D1" w:rsidTr="00A1112A">
        <w:trPr>
          <w:trHeight w:val="227"/>
        </w:trPr>
        <w:tc>
          <w:tcPr>
            <w:tcW w:w="576"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3.2 </w:t>
            </w:r>
          </w:p>
        </w:tc>
        <w:tc>
          <w:tcPr>
            <w:tcW w:w="442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Математическое и сенсорное развитие</w:t>
            </w:r>
          </w:p>
        </w:tc>
        <w:tc>
          <w:tcPr>
            <w:tcW w:w="394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1 образовательная ситуация</w:t>
            </w:r>
          </w:p>
        </w:tc>
        <w:tc>
          <w:tcPr>
            <w:tcW w:w="171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37 в год</w:t>
            </w:r>
          </w:p>
        </w:tc>
      </w:tr>
      <w:tr w:rsidR="002D031D" w:rsidRPr="00D350D1" w:rsidTr="002D031D">
        <w:trPr>
          <w:trHeight w:val="339"/>
        </w:trPr>
        <w:tc>
          <w:tcPr>
            <w:tcW w:w="10654" w:type="dxa"/>
            <w:gridSpan w:val="4"/>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4. Художественно-эстетическое развитие</w:t>
            </w:r>
          </w:p>
        </w:tc>
      </w:tr>
      <w:tr w:rsidR="002D031D" w:rsidRPr="00D350D1" w:rsidTr="00A1112A">
        <w:trPr>
          <w:trHeight w:val="590"/>
        </w:trPr>
        <w:tc>
          <w:tcPr>
            <w:tcW w:w="576"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4.1.</w:t>
            </w:r>
          </w:p>
        </w:tc>
        <w:tc>
          <w:tcPr>
            <w:tcW w:w="442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Изобразительная деятельность (рисование, лепка, аппликация) и конструирование</w:t>
            </w:r>
          </w:p>
        </w:tc>
        <w:tc>
          <w:tcPr>
            <w:tcW w:w="394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2 образовательные ситуации</w:t>
            </w:r>
          </w:p>
        </w:tc>
        <w:tc>
          <w:tcPr>
            <w:tcW w:w="171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7</w:t>
            </w:r>
            <w:r w:rsidR="00E22DAF" w:rsidRPr="00D350D1">
              <w:rPr>
                <w:rFonts w:ascii="Times New Roman" w:eastAsia="Times New Roman" w:hAnsi="Times New Roman" w:cs="Times New Roman"/>
                <w:b/>
                <w:sz w:val="24"/>
                <w:szCs w:val="24"/>
                <w:lang w:eastAsia="ru-RU"/>
              </w:rPr>
              <w:t>4</w:t>
            </w:r>
            <w:r w:rsidRPr="00D350D1">
              <w:rPr>
                <w:rFonts w:ascii="Times New Roman" w:eastAsia="Times New Roman" w:hAnsi="Times New Roman" w:cs="Times New Roman"/>
                <w:b/>
                <w:sz w:val="24"/>
                <w:szCs w:val="24"/>
                <w:lang w:eastAsia="ru-RU"/>
              </w:rPr>
              <w:t xml:space="preserve"> в год</w:t>
            </w:r>
          </w:p>
        </w:tc>
      </w:tr>
      <w:tr w:rsidR="002D031D" w:rsidRPr="00D350D1" w:rsidTr="00A1112A">
        <w:trPr>
          <w:trHeight w:val="178"/>
        </w:trPr>
        <w:tc>
          <w:tcPr>
            <w:tcW w:w="576"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4.2.</w:t>
            </w:r>
          </w:p>
        </w:tc>
        <w:tc>
          <w:tcPr>
            <w:tcW w:w="4422"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Музыкальная деятельность</w:t>
            </w:r>
          </w:p>
        </w:tc>
        <w:tc>
          <w:tcPr>
            <w:tcW w:w="394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2 музыкальных занятия</w:t>
            </w:r>
          </w:p>
        </w:tc>
        <w:tc>
          <w:tcPr>
            <w:tcW w:w="1713" w:type="dxa"/>
            <w:tcBorders>
              <w:top w:val="single" w:sz="4" w:space="0" w:color="auto"/>
              <w:left w:val="single" w:sz="4" w:space="0" w:color="auto"/>
              <w:bottom w:val="single" w:sz="4" w:space="0" w:color="auto"/>
              <w:right w:val="single" w:sz="4" w:space="0" w:color="auto"/>
            </w:tcBorders>
          </w:tcPr>
          <w:p w:rsidR="002D031D" w:rsidRPr="00D350D1" w:rsidRDefault="00E22DAF" w:rsidP="00AA6427">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74</w:t>
            </w:r>
            <w:r w:rsidR="002D031D" w:rsidRPr="00D350D1">
              <w:rPr>
                <w:rFonts w:ascii="Times New Roman" w:eastAsia="Times New Roman" w:hAnsi="Times New Roman" w:cs="Times New Roman"/>
                <w:b/>
                <w:sz w:val="24"/>
                <w:szCs w:val="24"/>
                <w:lang w:eastAsia="ru-RU"/>
              </w:rPr>
              <w:t xml:space="preserve"> в год</w:t>
            </w:r>
          </w:p>
          <w:p w:rsidR="002D031D" w:rsidRPr="00D350D1" w:rsidRDefault="002D031D" w:rsidP="00AA6427">
            <w:pPr>
              <w:spacing w:after="0" w:line="240" w:lineRule="auto"/>
              <w:rPr>
                <w:rFonts w:ascii="Times New Roman" w:eastAsia="Times New Roman" w:hAnsi="Times New Roman" w:cs="Times New Roman"/>
                <w:sz w:val="24"/>
                <w:szCs w:val="24"/>
                <w:lang w:eastAsia="ru-RU"/>
              </w:rPr>
            </w:pPr>
          </w:p>
        </w:tc>
      </w:tr>
      <w:tr w:rsidR="002D031D" w:rsidRPr="00D350D1" w:rsidTr="002D031D">
        <w:trPr>
          <w:trHeight w:val="213"/>
        </w:trPr>
        <w:tc>
          <w:tcPr>
            <w:tcW w:w="4998" w:type="dxa"/>
            <w:gridSpan w:val="2"/>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Всего</w:t>
            </w:r>
          </w:p>
        </w:tc>
        <w:tc>
          <w:tcPr>
            <w:tcW w:w="3943"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10 образовательных ситуаций и занятий</w:t>
            </w:r>
          </w:p>
        </w:tc>
        <w:tc>
          <w:tcPr>
            <w:tcW w:w="1713" w:type="dxa"/>
            <w:tcBorders>
              <w:top w:val="single" w:sz="4" w:space="0" w:color="auto"/>
              <w:left w:val="single" w:sz="4" w:space="0" w:color="auto"/>
              <w:bottom w:val="single" w:sz="4" w:space="0" w:color="auto"/>
              <w:right w:val="single" w:sz="4" w:space="0" w:color="auto"/>
            </w:tcBorders>
            <w:hideMark/>
          </w:tcPr>
          <w:p w:rsidR="002D031D" w:rsidRPr="00D350D1" w:rsidRDefault="00E22DAF" w:rsidP="0098593D">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37</w:t>
            </w:r>
            <w:r w:rsidR="0098593D" w:rsidRPr="00D350D1">
              <w:rPr>
                <w:rFonts w:ascii="Times New Roman" w:eastAsia="Times New Roman" w:hAnsi="Times New Roman" w:cs="Times New Roman"/>
                <w:b/>
                <w:sz w:val="24"/>
                <w:szCs w:val="24"/>
                <w:lang w:eastAsia="ru-RU"/>
              </w:rPr>
              <w:t xml:space="preserve">0 </w:t>
            </w:r>
            <w:r w:rsidR="002D031D" w:rsidRPr="00D350D1">
              <w:rPr>
                <w:rFonts w:ascii="Times New Roman" w:eastAsia="Times New Roman" w:hAnsi="Times New Roman" w:cs="Times New Roman"/>
                <w:b/>
                <w:sz w:val="24"/>
                <w:szCs w:val="24"/>
                <w:lang w:eastAsia="ru-RU"/>
              </w:rPr>
              <w:t>в год</w:t>
            </w:r>
          </w:p>
        </w:tc>
      </w:tr>
      <w:tr w:rsidR="002D031D" w:rsidRPr="00D350D1" w:rsidTr="002D031D">
        <w:trPr>
          <w:trHeight w:val="213"/>
        </w:trPr>
        <w:tc>
          <w:tcPr>
            <w:tcW w:w="4998" w:type="dxa"/>
            <w:gridSpan w:val="2"/>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Продолжительность непосредственно образовательной деятельности (в минутах)</w:t>
            </w:r>
          </w:p>
        </w:tc>
        <w:tc>
          <w:tcPr>
            <w:tcW w:w="5656" w:type="dxa"/>
            <w:gridSpan w:val="2"/>
            <w:tcBorders>
              <w:top w:val="single" w:sz="4" w:space="0" w:color="auto"/>
              <w:left w:val="single" w:sz="4" w:space="0" w:color="auto"/>
              <w:bottom w:val="single" w:sz="4" w:space="0" w:color="auto"/>
              <w:right w:val="single" w:sz="4" w:space="0" w:color="auto"/>
            </w:tcBorders>
            <w:hideMark/>
          </w:tcPr>
          <w:p w:rsidR="002D031D" w:rsidRPr="00D350D1" w:rsidRDefault="0098593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До 10</w:t>
            </w:r>
            <w:r w:rsidR="002D031D" w:rsidRPr="00D350D1">
              <w:rPr>
                <w:rFonts w:ascii="Times New Roman" w:eastAsia="Times New Roman" w:hAnsi="Times New Roman" w:cs="Times New Roman"/>
                <w:sz w:val="24"/>
                <w:szCs w:val="24"/>
                <w:lang w:eastAsia="ru-RU"/>
              </w:rPr>
              <w:t xml:space="preserve"> минут </w:t>
            </w:r>
          </w:p>
        </w:tc>
      </w:tr>
      <w:tr w:rsidR="002D031D" w:rsidRPr="00D350D1" w:rsidTr="002D031D">
        <w:trPr>
          <w:trHeight w:val="213"/>
        </w:trPr>
        <w:tc>
          <w:tcPr>
            <w:tcW w:w="4998" w:type="dxa"/>
            <w:gridSpan w:val="2"/>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Максимальный объём недельной образовательной нагрузки в часах</w:t>
            </w:r>
          </w:p>
        </w:tc>
        <w:tc>
          <w:tcPr>
            <w:tcW w:w="5656" w:type="dxa"/>
            <w:gridSpan w:val="2"/>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1 час  30 минут </w:t>
            </w:r>
          </w:p>
        </w:tc>
      </w:tr>
    </w:tbl>
    <w:p w:rsidR="002D031D" w:rsidRPr="00D350D1" w:rsidRDefault="002D031D" w:rsidP="00AA6427">
      <w:pPr>
        <w:spacing w:after="0" w:line="240" w:lineRule="auto"/>
        <w:contextualSpacing/>
        <w:rPr>
          <w:rFonts w:ascii="Times New Roman" w:eastAsia="Calibri" w:hAnsi="Times New Roman" w:cs="Times New Roman"/>
          <w:b/>
          <w:sz w:val="24"/>
          <w:szCs w:val="24"/>
        </w:rPr>
      </w:pPr>
    </w:p>
    <w:p w:rsidR="002D031D" w:rsidRPr="00D350D1" w:rsidRDefault="002D031D" w:rsidP="00AA6427">
      <w:pPr>
        <w:spacing w:after="0" w:line="240" w:lineRule="auto"/>
        <w:contextualSpacing/>
        <w:jc w:val="center"/>
        <w:rPr>
          <w:rFonts w:ascii="Times New Roman" w:eastAsia="Calibri" w:hAnsi="Times New Roman" w:cs="Times New Roman"/>
          <w:b/>
          <w:sz w:val="24"/>
          <w:szCs w:val="24"/>
        </w:rPr>
      </w:pPr>
      <w:r w:rsidRPr="00D350D1">
        <w:rPr>
          <w:rFonts w:ascii="Times New Roman" w:eastAsia="Calibri" w:hAnsi="Times New Roman" w:cs="Times New Roman"/>
          <w:b/>
          <w:sz w:val="24"/>
          <w:szCs w:val="24"/>
        </w:rPr>
        <w:t>3.3. Схема  распределения образовательной деятельности</w:t>
      </w:r>
    </w:p>
    <w:p w:rsidR="00634EA5" w:rsidRPr="00D350D1" w:rsidRDefault="00E22DAF" w:rsidP="00AA6427">
      <w:pPr>
        <w:spacing w:after="0" w:line="240" w:lineRule="auto"/>
        <w:jc w:val="center"/>
        <w:rPr>
          <w:rFonts w:ascii="Times New Roman" w:eastAsia="Calibri" w:hAnsi="Times New Roman" w:cs="Times New Roman"/>
          <w:b/>
          <w:bCs/>
          <w:sz w:val="24"/>
          <w:szCs w:val="24"/>
        </w:rPr>
      </w:pPr>
      <w:r w:rsidRPr="00D350D1">
        <w:rPr>
          <w:rFonts w:ascii="Times New Roman" w:eastAsia="Calibri" w:hAnsi="Times New Roman" w:cs="Times New Roman"/>
          <w:b/>
          <w:sz w:val="24"/>
          <w:szCs w:val="24"/>
        </w:rPr>
        <w:t xml:space="preserve"> </w:t>
      </w:r>
      <w:r w:rsidRPr="00D350D1">
        <w:rPr>
          <w:rFonts w:ascii="Times New Roman" w:eastAsia="Calibri" w:hAnsi="Times New Roman" w:cs="Times New Roman"/>
          <w:b/>
          <w:bCs/>
          <w:sz w:val="24"/>
          <w:szCs w:val="24"/>
        </w:rPr>
        <w:t xml:space="preserve">во </w:t>
      </w:r>
      <w:r w:rsidR="0072292F" w:rsidRPr="00D350D1">
        <w:rPr>
          <w:rFonts w:ascii="Times New Roman" w:eastAsia="Calibri" w:hAnsi="Times New Roman" w:cs="Times New Roman"/>
          <w:b/>
          <w:bCs/>
          <w:sz w:val="24"/>
          <w:szCs w:val="24"/>
        </w:rPr>
        <w:t xml:space="preserve">2-й </w:t>
      </w:r>
      <w:r w:rsidRPr="00D350D1">
        <w:rPr>
          <w:rFonts w:ascii="Times New Roman" w:eastAsia="Calibri" w:hAnsi="Times New Roman" w:cs="Times New Roman"/>
          <w:b/>
          <w:bCs/>
          <w:sz w:val="24"/>
          <w:szCs w:val="24"/>
        </w:rPr>
        <w:t xml:space="preserve">группе раннего возраста </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3261"/>
        <w:gridCol w:w="3402"/>
      </w:tblGrid>
      <w:tr w:rsidR="0098593D" w:rsidRPr="00D350D1" w:rsidTr="0098593D">
        <w:trPr>
          <w:trHeight w:val="186"/>
        </w:trPr>
        <w:tc>
          <w:tcPr>
            <w:tcW w:w="1985" w:type="dxa"/>
          </w:tcPr>
          <w:p w:rsidR="0098593D" w:rsidRPr="00D350D1" w:rsidRDefault="0098593D" w:rsidP="00A43D4F">
            <w:pPr>
              <w:spacing w:after="0" w:line="240" w:lineRule="auto"/>
              <w:jc w:val="center"/>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b/>
                <w:bCs/>
                <w:sz w:val="24"/>
                <w:szCs w:val="24"/>
                <w:lang w:eastAsia="ru-RU"/>
              </w:rPr>
              <w:t>День недели</w:t>
            </w:r>
          </w:p>
        </w:tc>
        <w:tc>
          <w:tcPr>
            <w:tcW w:w="2268" w:type="dxa"/>
          </w:tcPr>
          <w:p w:rsidR="0098593D" w:rsidRPr="00D350D1" w:rsidRDefault="0098593D" w:rsidP="00A43D4F">
            <w:pPr>
              <w:spacing w:after="0" w:line="240" w:lineRule="auto"/>
              <w:jc w:val="center"/>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b/>
                <w:bCs/>
                <w:sz w:val="24"/>
                <w:szCs w:val="24"/>
                <w:lang w:eastAsia="ru-RU"/>
              </w:rPr>
              <w:t>Время</w:t>
            </w:r>
          </w:p>
        </w:tc>
        <w:tc>
          <w:tcPr>
            <w:tcW w:w="6663" w:type="dxa"/>
            <w:gridSpan w:val="2"/>
          </w:tcPr>
          <w:p w:rsidR="0098593D" w:rsidRPr="00D350D1" w:rsidRDefault="0098593D" w:rsidP="00A43D4F">
            <w:pPr>
              <w:spacing w:after="0" w:line="240" w:lineRule="auto"/>
              <w:jc w:val="center"/>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b/>
                <w:bCs/>
                <w:sz w:val="24"/>
                <w:szCs w:val="24"/>
                <w:lang w:eastAsia="ru-RU"/>
              </w:rPr>
              <w:t>Виды деятельности</w:t>
            </w:r>
          </w:p>
        </w:tc>
      </w:tr>
      <w:tr w:rsidR="0098593D" w:rsidRPr="00D350D1" w:rsidTr="0098593D">
        <w:trPr>
          <w:trHeight w:val="197"/>
        </w:trPr>
        <w:tc>
          <w:tcPr>
            <w:tcW w:w="1985" w:type="dxa"/>
            <w:vMerge w:val="restart"/>
          </w:tcPr>
          <w:p w:rsidR="0098593D" w:rsidRPr="00D350D1" w:rsidRDefault="0098593D" w:rsidP="00A43D4F">
            <w:pPr>
              <w:spacing w:after="0" w:line="240" w:lineRule="auto"/>
              <w:rPr>
                <w:rFonts w:ascii="Times New Roman" w:eastAsia="Times New Roman" w:hAnsi="Times New Roman" w:cs="Times New Roman"/>
                <w:bCs/>
                <w:sz w:val="24"/>
                <w:szCs w:val="24"/>
                <w:lang w:eastAsia="ru-RU"/>
              </w:rPr>
            </w:pP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Понедельник</w:t>
            </w:r>
          </w:p>
        </w:tc>
        <w:tc>
          <w:tcPr>
            <w:tcW w:w="2268" w:type="dxa"/>
            <w:vMerge w:val="restart"/>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Образовательная деятельность осуществляется в первую и вторую половину дня, как в групповом помещении, так и на игровой площадке во время прогулки</w:t>
            </w:r>
          </w:p>
        </w:tc>
        <w:tc>
          <w:tcPr>
            <w:tcW w:w="3261"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Музыкальная деятельность</w:t>
            </w:r>
          </w:p>
        </w:tc>
        <w:tc>
          <w:tcPr>
            <w:tcW w:w="3402"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 xml:space="preserve">Музыка </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r>
      <w:tr w:rsidR="0098593D" w:rsidRPr="00D350D1" w:rsidTr="0098593D">
        <w:trPr>
          <w:trHeight w:val="333"/>
        </w:trPr>
        <w:tc>
          <w:tcPr>
            <w:tcW w:w="1985" w:type="dxa"/>
            <w:vMerge/>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c>
          <w:tcPr>
            <w:tcW w:w="2268" w:type="dxa"/>
            <w:vMerge/>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c>
          <w:tcPr>
            <w:tcW w:w="3261"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Изобразительная деятельность</w:t>
            </w:r>
          </w:p>
        </w:tc>
        <w:tc>
          <w:tcPr>
            <w:tcW w:w="3402"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Рисование</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r>
      <w:tr w:rsidR="0098593D" w:rsidRPr="00D350D1" w:rsidTr="0098593D">
        <w:trPr>
          <w:trHeight w:val="280"/>
        </w:trPr>
        <w:tc>
          <w:tcPr>
            <w:tcW w:w="1985" w:type="dxa"/>
            <w:vMerge w:val="restart"/>
          </w:tcPr>
          <w:p w:rsidR="0098593D" w:rsidRPr="00D350D1" w:rsidRDefault="0098593D" w:rsidP="00A43D4F">
            <w:pPr>
              <w:spacing w:after="0" w:line="240" w:lineRule="auto"/>
              <w:rPr>
                <w:rFonts w:ascii="Times New Roman" w:eastAsia="Times New Roman" w:hAnsi="Times New Roman" w:cs="Times New Roman"/>
                <w:bCs/>
                <w:sz w:val="24"/>
                <w:szCs w:val="24"/>
                <w:lang w:eastAsia="ru-RU"/>
              </w:rPr>
            </w:pP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Вторник</w:t>
            </w:r>
          </w:p>
        </w:tc>
        <w:tc>
          <w:tcPr>
            <w:tcW w:w="2268" w:type="dxa"/>
            <w:vMerge/>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c>
          <w:tcPr>
            <w:tcW w:w="3261"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Коммуникативная деятельность</w:t>
            </w:r>
          </w:p>
        </w:tc>
        <w:tc>
          <w:tcPr>
            <w:tcW w:w="3402"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Речевое развитие</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r>
      <w:tr w:rsidR="0098593D" w:rsidRPr="00D350D1" w:rsidTr="0098593D">
        <w:trPr>
          <w:trHeight w:val="632"/>
        </w:trPr>
        <w:tc>
          <w:tcPr>
            <w:tcW w:w="1985" w:type="dxa"/>
            <w:vMerge/>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c>
          <w:tcPr>
            <w:tcW w:w="2268" w:type="dxa"/>
            <w:vMerge/>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c>
          <w:tcPr>
            <w:tcW w:w="3261"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Двигательная деятельность (подгрупповая)</w:t>
            </w:r>
          </w:p>
        </w:tc>
        <w:tc>
          <w:tcPr>
            <w:tcW w:w="3402"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Физическая культура</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(группа)</w:t>
            </w:r>
          </w:p>
        </w:tc>
      </w:tr>
      <w:tr w:rsidR="0098593D" w:rsidRPr="00D350D1" w:rsidTr="0098593D">
        <w:trPr>
          <w:trHeight w:val="194"/>
        </w:trPr>
        <w:tc>
          <w:tcPr>
            <w:tcW w:w="1985" w:type="dxa"/>
            <w:vMerge w:val="restart"/>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Среда</w:t>
            </w:r>
          </w:p>
        </w:tc>
        <w:tc>
          <w:tcPr>
            <w:tcW w:w="2268" w:type="dxa"/>
            <w:vMerge/>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c>
          <w:tcPr>
            <w:tcW w:w="3261"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 xml:space="preserve">Музыкальная деятельность </w:t>
            </w:r>
          </w:p>
        </w:tc>
        <w:tc>
          <w:tcPr>
            <w:tcW w:w="3402"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Музыка (группа)</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r>
      <w:tr w:rsidR="0098593D" w:rsidRPr="00D350D1" w:rsidTr="0098593D">
        <w:trPr>
          <w:trHeight w:val="233"/>
        </w:trPr>
        <w:tc>
          <w:tcPr>
            <w:tcW w:w="1985" w:type="dxa"/>
            <w:vMerge/>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c>
          <w:tcPr>
            <w:tcW w:w="2268" w:type="dxa"/>
            <w:vMerge/>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c>
          <w:tcPr>
            <w:tcW w:w="3261"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Познавательно-исследовательская деятельность</w:t>
            </w:r>
          </w:p>
        </w:tc>
        <w:tc>
          <w:tcPr>
            <w:tcW w:w="3402"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Математическое и сенсорное развитие</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r>
      <w:tr w:rsidR="0098593D" w:rsidRPr="00D350D1" w:rsidTr="0098593D">
        <w:trPr>
          <w:trHeight w:val="510"/>
        </w:trPr>
        <w:tc>
          <w:tcPr>
            <w:tcW w:w="1985" w:type="dxa"/>
            <w:vMerge w:val="restart"/>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Четверг</w:t>
            </w:r>
          </w:p>
        </w:tc>
        <w:tc>
          <w:tcPr>
            <w:tcW w:w="2268" w:type="dxa"/>
            <w:vMerge/>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c>
          <w:tcPr>
            <w:tcW w:w="3261"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 xml:space="preserve">Познавательно-исследовательская деятельность  </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Чтение художественной литературы</w:t>
            </w:r>
          </w:p>
        </w:tc>
        <w:tc>
          <w:tcPr>
            <w:tcW w:w="3402"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 xml:space="preserve"> Исследование объектов живой и неживой природы</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 xml:space="preserve"> (1 неделя)</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 xml:space="preserve">Познание предметного и социального мира </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(3 неделя)</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Чтение художественной литературы</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(2/4 неделя)</w:t>
            </w:r>
          </w:p>
        </w:tc>
      </w:tr>
      <w:tr w:rsidR="0098593D" w:rsidRPr="00D350D1" w:rsidTr="0098593D">
        <w:trPr>
          <w:trHeight w:val="234"/>
        </w:trPr>
        <w:tc>
          <w:tcPr>
            <w:tcW w:w="1985" w:type="dxa"/>
            <w:vMerge/>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c>
          <w:tcPr>
            <w:tcW w:w="2268" w:type="dxa"/>
            <w:vMerge/>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c>
          <w:tcPr>
            <w:tcW w:w="3261"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Двигательная деятельность (подгрупповая)</w:t>
            </w:r>
          </w:p>
        </w:tc>
        <w:tc>
          <w:tcPr>
            <w:tcW w:w="3402"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Физическая культура</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(группа)</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r>
      <w:tr w:rsidR="0098593D" w:rsidRPr="00D350D1" w:rsidTr="0098593D">
        <w:trPr>
          <w:trHeight w:val="233"/>
        </w:trPr>
        <w:tc>
          <w:tcPr>
            <w:tcW w:w="1985" w:type="dxa"/>
            <w:vMerge w:val="restart"/>
          </w:tcPr>
          <w:p w:rsidR="0098593D" w:rsidRPr="00D350D1" w:rsidRDefault="0098593D" w:rsidP="00A43D4F">
            <w:pPr>
              <w:spacing w:after="0" w:line="240" w:lineRule="auto"/>
              <w:rPr>
                <w:rFonts w:ascii="Times New Roman" w:eastAsia="Times New Roman" w:hAnsi="Times New Roman" w:cs="Times New Roman"/>
                <w:bCs/>
                <w:sz w:val="24"/>
                <w:szCs w:val="24"/>
                <w:lang w:eastAsia="ru-RU"/>
              </w:rPr>
            </w:pP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Пятница</w:t>
            </w:r>
          </w:p>
        </w:tc>
        <w:tc>
          <w:tcPr>
            <w:tcW w:w="2268" w:type="dxa"/>
            <w:vMerge/>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c>
          <w:tcPr>
            <w:tcW w:w="3261"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Изобразительная деятельность</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Конструктивно-модельная деятельность</w:t>
            </w:r>
          </w:p>
        </w:tc>
        <w:tc>
          <w:tcPr>
            <w:tcW w:w="3402"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Лепка (1/3 неделя)</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Аппликация (2 неделя)</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Конструирование</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 xml:space="preserve"> (4 неделя)</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r>
      <w:tr w:rsidR="0098593D" w:rsidRPr="00D350D1" w:rsidTr="0098593D">
        <w:trPr>
          <w:trHeight w:val="553"/>
        </w:trPr>
        <w:tc>
          <w:tcPr>
            <w:tcW w:w="1985" w:type="dxa"/>
            <w:vMerge/>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c>
          <w:tcPr>
            <w:tcW w:w="2268" w:type="dxa"/>
            <w:vMerge/>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p>
        </w:tc>
        <w:tc>
          <w:tcPr>
            <w:tcW w:w="3261"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Двигательная деятельность</w:t>
            </w:r>
          </w:p>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(подгрупповая)</w:t>
            </w:r>
          </w:p>
        </w:tc>
        <w:tc>
          <w:tcPr>
            <w:tcW w:w="3402" w:type="dxa"/>
          </w:tcPr>
          <w:p w:rsidR="0098593D" w:rsidRPr="00D350D1" w:rsidRDefault="0098593D" w:rsidP="00A43D4F">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Физическая культура</w:t>
            </w:r>
          </w:p>
          <w:p w:rsidR="0098593D" w:rsidRPr="00D350D1" w:rsidRDefault="0098593D" w:rsidP="0098593D">
            <w:pPr>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(группа)</w:t>
            </w:r>
          </w:p>
        </w:tc>
      </w:tr>
    </w:tbl>
    <w:p w:rsidR="0098593D" w:rsidRPr="00A1112A" w:rsidRDefault="0098593D" w:rsidP="00A1112A">
      <w:pPr>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vertAlign w:val="superscript"/>
          <w:lang w:eastAsia="ru-RU"/>
        </w:rPr>
        <w:t>*</w:t>
      </w:r>
      <w:r w:rsidRPr="00D350D1">
        <w:rPr>
          <w:rFonts w:ascii="Times New Roman" w:eastAsia="Times New Roman" w:hAnsi="Times New Roman" w:cs="Times New Roman"/>
          <w:sz w:val="24"/>
          <w:szCs w:val="24"/>
          <w:lang w:eastAsia="ru-RU"/>
        </w:rPr>
        <w:t>Занятия с детьми при благоприятных у</w:t>
      </w:r>
      <w:r w:rsidR="00A1112A">
        <w:rPr>
          <w:rFonts w:ascii="Times New Roman" w:eastAsia="Times New Roman" w:hAnsi="Times New Roman" w:cs="Times New Roman"/>
          <w:sz w:val="24"/>
          <w:szCs w:val="24"/>
          <w:lang w:eastAsia="ru-RU"/>
        </w:rPr>
        <w:t>словиях проводятся на прогулке.</w:t>
      </w:r>
    </w:p>
    <w:p w:rsidR="00E22DAF" w:rsidRPr="00D350D1" w:rsidRDefault="002D031D" w:rsidP="00AA6427">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3.4. Схема совместной образовательной деятельности воспитателя и детей культурн</w:t>
      </w:r>
      <w:r w:rsidR="00E22DAF" w:rsidRPr="00D350D1">
        <w:rPr>
          <w:rFonts w:ascii="Times New Roman" w:eastAsia="Times New Roman" w:hAnsi="Times New Roman" w:cs="Times New Roman"/>
          <w:b/>
          <w:sz w:val="24"/>
          <w:szCs w:val="24"/>
          <w:lang w:eastAsia="ru-RU"/>
        </w:rPr>
        <w:t xml:space="preserve">ых практик в режимных моментах </w:t>
      </w:r>
    </w:p>
    <w:p w:rsidR="002D031D" w:rsidRPr="00D350D1" w:rsidRDefault="002D031D" w:rsidP="00AA6427">
      <w:pPr>
        <w:spacing w:after="0" w:line="240" w:lineRule="auto"/>
        <w:jc w:val="center"/>
        <w:rPr>
          <w:rFonts w:ascii="Times New Roman" w:eastAsia="Calibri" w:hAnsi="Times New Roman" w:cs="Times New Roman"/>
          <w:b/>
          <w:bCs/>
          <w:sz w:val="24"/>
          <w:szCs w:val="24"/>
        </w:rPr>
      </w:pPr>
      <w:r w:rsidRPr="00D350D1">
        <w:rPr>
          <w:rFonts w:ascii="Times New Roman" w:eastAsia="Times New Roman" w:hAnsi="Times New Roman" w:cs="Times New Roman"/>
          <w:b/>
          <w:sz w:val="24"/>
          <w:szCs w:val="24"/>
          <w:lang w:eastAsia="ru-RU"/>
        </w:rPr>
        <w:t xml:space="preserve"> </w:t>
      </w:r>
      <w:r w:rsidR="00E22DAF" w:rsidRPr="00D350D1">
        <w:rPr>
          <w:rFonts w:ascii="Times New Roman" w:eastAsia="Calibri" w:hAnsi="Times New Roman" w:cs="Times New Roman"/>
          <w:b/>
          <w:bCs/>
          <w:sz w:val="24"/>
          <w:szCs w:val="24"/>
        </w:rPr>
        <w:t xml:space="preserve">во </w:t>
      </w:r>
      <w:r w:rsidR="0072292F" w:rsidRPr="00D350D1">
        <w:rPr>
          <w:rFonts w:ascii="Times New Roman" w:eastAsia="Calibri" w:hAnsi="Times New Roman" w:cs="Times New Roman"/>
          <w:b/>
          <w:bCs/>
          <w:sz w:val="24"/>
          <w:szCs w:val="24"/>
        </w:rPr>
        <w:t xml:space="preserve">2-й </w:t>
      </w:r>
      <w:r w:rsidR="00E22DAF" w:rsidRPr="00D350D1">
        <w:rPr>
          <w:rFonts w:ascii="Times New Roman" w:eastAsia="Calibri" w:hAnsi="Times New Roman" w:cs="Times New Roman"/>
          <w:b/>
          <w:bCs/>
          <w:sz w:val="24"/>
          <w:szCs w:val="24"/>
        </w:rPr>
        <w:t xml:space="preserve">группе раннего возраста </w:t>
      </w:r>
    </w:p>
    <w:p w:rsidR="00E26C82" w:rsidRPr="00D350D1" w:rsidRDefault="00E26C82" w:rsidP="00AA6427">
      <w:pPr>
        <w:spacing w:after="0" w:line="240" w:lineRule="auto"/>
        <w:jc w:val="center"/>
        <w:rPr>
          <w:rFonts w:ascii="Times New Roman" w:eastAsia="Times New Roman" w:hAnsi="Times New Roman" w:cs="Times New Roman"/>
          <w:b/>
          <w:sz w:val="24"/>
          <w:szCs w:val="24"/>
          <w:lang w:eastAsia="ru-RU"/>
        </w:rPr>
      </w:pPr>
    </w:p>
    <w:tbl>
      <w:tblPr>
        <w:tblW w:w="9640" w:type="dxa"/>
        <w:tblInd w:w="-27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708"/>
        <w:gridCol w:w="3932"/>
      </w:tblGrid>
      <w:tr w:rsidR="002D031D" w:rsidRPr="00D350D1" w:rsidTr="00A1112A">
        <w:trPr>
          <w:cantSplit/>
        </w:trPr>
        <w:tc>
          <w:tcPr>
            <w:tcW w:w="5708"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1112A">
            <w:pPr>
              <w:suppressAutoHyphens/>
              <w:spacing w:after="0" w:line="240" w:lineRule="auto"/>
              <w:ind w:left="44"/>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Формы образовательной деятельности в режимных моментах</w:t>
            </w:r>
          </w:p>
        </w:tc>
        <w:tc>
          <w:tcPr>
            <w:tcW w:w="3932"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1112A">
            <w:pPr>
              <w:suppressAutoHyphens/>
              <w:spacing w:after="0" w:line="240" w:lineRule="auto"/>
              <w:ind w:left="149" w:righ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Количество форм образовательной деятельности и культурных практик в неделю</w:t>
            </w:r>
          </w:p>
        </w:tc>
      </w:tr>
      <w:tr w:rsidR="002D031D" w:rsidRPr="00D350D1" w:rsidTr="00A1112A">
        <w:trPr>
          <w:cantSplit/>
        </w:trPr>
        <w:tc>
          <w:tcPr>
            <w:tcW w:w="9640"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Общение</w:t>
            </w:r>
          </w:p>
        </w:tc>
      </w:tr>
      <w:tr w:rsidR="002D031D" w:rsidRPr="00D350D1" w:rsidTr="00A1112A">
        <w:trPr>
          <w:cantSplit/>
        </w:trPr>
        <w:tc>
          <w:tcPr>
            <w:tcW w:w="5708"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Ситуации общения воспитателя с детьми и накопления положительного социально- эмоционального опыта</w:t>
            </w:r>
          </w:p>
        </w:tc>
        <w:tc>
          <w:tcPr>
            <w:tcW w:w="3932"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ежедневно</w:t>
            </w:r>
          </w:p>
        </w:tc>
      </w:tr>
      <w:tr w:rsidR="002D031D" w:rsidRPr="00D350D1" w:rsidTr="00A1112A">
        <w:trPr>
          <w:cantSplit/>
        </w:trPr>
        <w:tc>
          <w:tcPr>
            <w:tcW w:w="5708"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lastRenderedPageBreak/>
              <w:t>Беседы и разговоры с детьми по их интересам</w:t>
            </w:r>
          </w:p>
        </w:tc>
        <w:tc>
          <w:tcPr>
            <w:tcW w:w="3932"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ежедневно</w:t>
            </w:r>
          </w:p>
        </w:tc>
      </w:tr>
      <w:tr w:rsidR="002D031D" w:rsidRPr="00D350D1" w:rsidTr="00A1112A">
        <w:trPr>
          <w:cantSplit/>
        </w:trPr>
        <w:tc>
          <w:tcPr>
            <w:tcW w:w="9640"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 xml:space="preserve">Игровая деятельность, </w:t>
            </w:r>
          </w:p>
          <w:p w:rsidR="002D031D" w:rsidRPr="00D350D1" w:rsidRDefault="002D031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включая сюжетно-ролевую игру с правилами и другие виды игр</w:t>
            </w:r>
          </w:p>
        </w:tc>
      </w:tr>
      <w:tr w:rsidR="002D031D" w:rsidRPr="00D350D1" w:rsidTr="00A1112A">
        <w:trPr>
          <w:cantSplit/>
        </w:trPr>
        <w:tc>
          <w:tcPr>
            <w:tcW w:w="5708"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Индивидуальные игры с детьми (сюжетно-ролевая, режиссерская, игра-драматизация, строительно-конструктивные игры)</w:t>
            </w:r>
          </w:p>
        </w:tc>
        <w:tc>
          <w:tcPr>
            <w:tcW w:w="3932"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ежедневно</w:t>
            </w:r>
          </w:p>
        </w:tc>
      </w:tr>
      <w:tr w:rsidR="002D031D" w:rsidRPr="00D350D1" w:rsidTr="00A1112A">
        <w:trPr>
          <w:cantSplit/>
        </w:trPr>
        <w:tc>
          <w:tcPr>
            <w:tcW w:w="5708"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Совместная игра воспитателя и детей (сюжетно-ролевая, режиссерская, игра-драматизация, строительно-конструктивные игры)</w:t>
            </w:r>
          </w:p>
        </w:tc>
        <w:tc>
          <w:tcPr>
            <w:tcW w:w="3932"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2 раза в неделю</w:t>
            </w:r>
          </w:p>
        </w:tc>
      </w:tr>
      <w:tr w:rsidR="002D031D" w:rsidRPr="00D350D1" w:rsidTr="00A1112A">
        <w:trPr>
          <w:cantSplit/>
        </w:trPr>
        <w:tc>
          <w:tcPr>
            <w:tcW w:w="5708"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Детская студия (театрализованные игры)</w:t>
            </w:r>
          </w:p>
        </w:tc>
        <w:tc>
          <w:tcPr>
            <w:tcW w:w="3932"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 раз в 2 недели</w:t>
            </w:r>
          </w:p>
        </w:tc>
      </w:tr>
      <w:tr w:rsidR="002D031D" w:rsidRPr="00D350D1" w:rsidTr="00A1112A">
        <w:trPr>
          <w:cantSplit/>
        </w:trPr>
        <w:tc>
          <w:tcPr>
            <w:tcW w:w="5708"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Досуг здоровья и подвижных игр</w:t>
            </w:r>
          </w:p>
        </w:tc>
        <w:tc>
          <w:tcPr>
            <w:tcW w:w="3932"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 раз в 2 недели</w:t>
            </w:r>
          </w:p>
        </w:tc>
      </w:tr>
      <w:tr w:rsidR="002D031D" w:rsidRPr="00D350D1" w:rsidTr="00A1112A">
        <w:trPr>
          <w:cantSplit/>
        </w:trPr>
        <w:tc>
          <w:tcPr>
            <w:tcW w:w="5708" w:type="dxa"/>
            <w:tcBorders>
              <w:top w:val="single" w:sz="4" w:space="0" w:color="000001"/>
              <w:left w:val="single" w:sz="4" w:space="0" w:color="000001"/>
              <w:bottom w:val="single" w:sz="4" w:space="0" w:color="000001"/>
              <w:right w:val="single" w:sz="4" w:space="0" w:color="000001"/>
            </w:tcBorders>
            <w:shd w:val="clear" w:color="auto" w:fill="FFFFFF"/>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Подвижные игры</w:t>
            </w:r>
          </w:p>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p>
        </w:tc>
        <w:tc>
          <w:tcPr>
            <w:tcW w:w="3932"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ежедневно</w:t>
            </w:r>
          </w:p>
        </w:tc>
      </w:tr>
      <w:tr w:rsidR="002D031D" w:rsidRPr="00D350D1" w:rsidTr="00A1112A">
        <w:trPr>
          <w:cantSplit/>
        </w:trPr>
        <w:tc>
          <w:tcPr>
            <w:tcW w:w="9640"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Познавательная и исследовательская деятельность</w:t>
            </w:r>
          </w:p>
        </w:tc>
      </w:tr>
      <w:tr w:rsidR="002D031D" w:rsidRPr="00D350D1" w:rsidTr="00A1112A">
        <w:trPr>
          <w:cantSplit/>
        </w:trPr>
        <w:tc>
          <w:tcPr>
            <w:tcW w:w="5708"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Опыты, эксперименты, наблюдения (в том числе, экологической направленности)</w:t>
            </w:r>
          </w:p>
        </w:tc>
        <w:tc>
          <w:tcPr>
            <w:tcW w:w="3932"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 раз в 2 недели</w:t>
            </w:r>
          </w:p>
        </w:tc>
      </w:tr>
      <w:tr w:rsidR="002D031D" w:rsidRPr="00D350D1" w:rsidTr="00A1112A">
        <w:trPr>
          <w:cantSplit/>
        </w:trPr>
        <w:tc>
          <w:tcPr>
            <w:tcW w:w="5708"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Наблюдения за природой (на прогулке)</w:t>
            </w:r>
          </w:p>
        </w:tc>
        <w:tc>
          <w:tcPr>
            <w:tcW w:w="3932"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ежедневно</w:t>
            </w:r>
          </w:p>
        </w:tc>
      </w:tr>
      <w:tr w:rsidR="002D031D" w:rsidRPr="00D350D1" w:rsidTr="00A1112A">
        <w:trPr>
          <w:cantSplit/>
        </w:trPr>
        <w:tc>
          <w:tcPr>
            <w:tcW w:w="9640"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A1112A" w:rsidRDefault="002D031D" w:rsidP="00AA6427">
            <w:pPr>
              <w:suppressAutoHyphens/>
              <w:spacing w:after="0" w:line="240" w:lineRule="auto"/>
              <w:jc w:val="center"/>
              <w:rPr>
                <w:rFonts w:ascii="Times New Roman" w:eastAsia="SimSun" w:hAnsi="Times New Roman" w:cs="Times New Roman"/>
                <w:b/>
                <w:color w:val="000000"/>
                <w:sz w:val="24"/>
                <w:szCs w:val="24"/>
                <w:lang w:eastAsia="zh-CN" w:bidi="hi-IN"/>
              </w:rPr>
            </w:pPr>
            <w:r w:rsidRPr="00D350D1">
              <w:rPr>
                <w:rFonts w:ascii="Times New Roman" w:eastAsia="SimSun" w:hAnsi="Times New Roman" w:cs="Times New Roman"/>
                <w:b/>
                <w:color w:val="000000"/>
                <w:sz w:val="24"/>
                <w:szCs w:val="24"/>
                <w:lang w:eastAsia="zh-CN" w:bidi="hi-IN"/>
              </w:rPr>
              <w:t xml:space="preserve">Формы творческой активности, </w:t>
            </w:r>
          </w:p>
          <w:p w:rsidR="002D031D" w:rsidRPr="00D350D1" w:rsidRDefault="002D031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обеспечивающей художественно-эстетическое развитие детей</w:t>
            </w:r>
          </w:p>
        </w:tc>
      </w:tr>
      <w:tr w:rsidR="002D031D" w:rsidRPr="00D350D1" w:rsidTr="00A1112A">
        <w:trPr>
          <w:cantSplit/>
        </w:trPr>
        <w:tc>
          <w:tcPr>
            <w:tcW w:w="5708"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Творческая мастерская (рисование, лепка, художественный труд по интересам)</w:t>
            </w:r>
          </w:p>
        </w:tc>
        <w:tc>
          <w:tcPr>
            <w:tcW w:w="3932"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1 раз в неделю</w:t>
            </w:r>
          </w:p>
        </w:tc>
      </w:tr>
      <w:tr w:rsidR="002D031D" w:rsidRPr="00D350D1" w:rsidTr="00A1112A">
        <w:trPr>
          <w:cantSplit/>
        </w:trPr>
        <w:tc>
          <w:tcPr>
            <w:tcW w:w="5708"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Чтение литературных произведений</w:t>
            </w:r>
          </w:p>
        </w:tc>
        <w:tc>
          <w:tcPr>
            <w:tcW w:w="3932"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ежедневно</w:t>
            </w:r>
          </w:p>
        </w:tc>
      </w:tr>
      <w:tr w:rsidR="002D031D" w:rsidRPr="00D350D1" w:rsidTr="00A1112A">
        <w:trPr>
          <w:cantSplit/>
        </w:trPr>
        <w:tc>
          <w:tcPr>
            <w:tcW w:w="9640"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Самообслуживание и элементарный бытовой труд</w:t>
            </w:r>
          </w:p>
        </w:tc>
      </w:tr>
      <w:tr w:rsidR="002D031D" w:rsidRPr="00D350D1" w:rsidTr="00A1112A">
        <w:trPr>
          <w:cantSplit/>
        </w:trPr>
        <w:tc>
          <w:tcPr>
            <w:tcW w:w="5708"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Самообслуживание</w:t>
            </w:r>
          </w:p>
        </w:tc>
        <w:tc>
          <w:tcPr>
            <w:tcW w:w="3932"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ежедневно</w:t>
            </w:r>
          </w:p>
        </w:tc>
      </w:tr>
      <w:tr w:rsidR="002D031D" w:rsidRPr="00D350D1" w:rsidTr="00A1112A">
        <w:trPr>
          <w:cantSplit/>
        </w:trPr>
        <w:tc>
          <w:tcPr>
            <w:tcW w:w="5708"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Трудовые поручения (индивидуально и подгруппами)</w:t>
            </w:r>
          </w:p>
        </w:tc>
        <w:tc>
          <w:tcPr>
            <w:tcW w:w="3932"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ежедневно</w:t>
            </w:r>
          </w:p>
        </w:tc>
      </w:tr>
      <w:tr w:rsidR="002D031D" w:rsidRPr="00D350D1" w:rsidTr="00A1112A">
        <w:trPr>
          <w:cantSplit/>
        </w:trPr>
        <w:tc>
          <w:tcPr>
            <w:tcW w:w="5708"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Трудовые поручения (общий и совместный труд)</w:t>
            </w:r>
          </w:p>
        </w:tc>
        <w:tc>
          <w:tcPr>
            <w:tcW w:w="3932" w:type="dxa"/>
            <w:tcBorders>
              <w:top w:val="single" w:sz="4" w:space="0" w:color="000001"/>
              <w:left w:val="single" w:sz="4" w:space="0" w:color="000001"/>
              <w:bottom w:val="single" w:sz="4" w:space="0" w:color="000001"/>
              <w:right w:val="single" w:sz="4" w:space="0" w:color="000001"/>
            </w:tcBorders>
            <w:shd w:val="clear" w:color="auto" w:fill="FFFFFF"/>
            <w:hideMark/>
          </w:tcPr>
          <w:p w:rsidR="002D031D" w:rsidRPr="00D350D1" w:rsidRDefault="002D031D" w:rsidP="00AA6427">
            <w:pPr>
              <w:suppressAutoHyphens/>
              <w:spacing w:after="0" w:line="240" w:lineRule="auto"/>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tc>
      </w:tr>
    </w:tbl>
    <w:p w:rsidR="0072292F" w:rsidRPr="00D350D1" w:rsidRDefault="0072292F" w:rsidP="0072292F">
      <w:pPr>
        <w:spacing w:after="0" w:line="240" w:lineRule="auto"/>
        <w:rPr>
          <w:rFonts w:ascii="Times New Roman" w:eastAsia="Times New Roman" w:hAnsi="Times New Roman" w:cs="Times New Roman"/>
          <w:b/>
          <w:sz w:val="24"/>
          <w:szCs w:val="24"/>
          <w:lang w:eastAsia="ru-RU"/>
        </w:rPr>
      </w:pPr>
    </w:p>
    <w:p w:rsidR="002D031D" w:rsidRPr="00D350D1" w:rsidRDefault="002D031D" w:rsidP="00AA6427">
      <w:pPr>
        <w:spacing w:after="0" w:line="240" w:lineRule="auto"/>
        <w:jc w:val="center"/>
        <w:rPr>
          <w:rFonts w:ascii="Times New Roman" w:eastAsia="Times New Roman" w:hAnsi="Times New Roman" w:cs="Times New Roman"/>
          <w:b/>
          <w:i/>
          <w:sz w:val="24"/>
          <w:szCs w:val="24"/>
          <w:lang w:eastAsia="ru-RU"/>
        </w:rPr>
      </w:pPr>
      <w:r w:rsidRPr="00D350D1">
        <w:rPr>
          <w:rFonts w:ascii="Times New Roman" w:eastAsia="Times New Roman" w:hAnsi="Times New Roman" w:cs="Times New Roman"/>
          <w:b/>
          <w:sz w:val="24"/>
          <w:szCs w:val="24"/>
          <w:lang w:eastAsia="ru-RU"/>
        </w:rPr>
        <w:t xml:space="preserve">3.5. Схема самостоятельной деятельности детей в режимных моментах </w:t>
      </w:r>
    </w:p>
    <w:p w:rsidR="002D031D" w:rsidRPr="00D350D1" w:rsidRDefault="002D031D" w:rsidP="00AA6427">
      <w:pPr>
        <w:spacing w:after="0" w:line="240" w:lineRule="auto"/>
        <w:jc w:val="center"/>
        <w:rPr>
          <w:rFonts w:ascii="Times New Roman" w:eastAsia="Times New Roman" w:hAnsi="Times New Roman" w:cs="Times New Roman"/>
          <w:b/>
          <w:i/>
          <w:sz w:val="24"/>
          <w:szCs w:val="24"/>
          <w:lang w:eastAsia="ru-RU"/>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3544"/>
      </w:tblGrid>
      <w:tr w:rsidR="002D031D" w:rsidRPr="00D350D1" w:rsidTr="002D031D">
        <w:tc>
          <w:tcPr>
            <w:tcW w:w="6096" w:type="dxa"/>
            <w:tcBorders>
              <w:top w:val="single" w:sz="4" w:space="0" w:color="000000"/>
              <w:left w:val="single" w:sz="4" w:space="0" w:color="000000"/>
              <w:bottom w:val="single" w:sz="4" w:space="0" w:color="000000"/>
              <w:right w:val="single" w:sz="4" w:space="0" w:color="000000"/>
            </w:tcBorders>
            <w:hideMark/>
          </w:tcPr>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Режимные моменты</w:t>
            </w:r>
          </w:p>
        </w:tc>
        <w:tc>
          <w:tcPr>
            <w:tcW w:w="3544" w:type="dxa"/>
            <w:tcBorders>
              <w:top w:val="single" w:sz="4" w:space="0" w:color="000000"/>
              <w:left w:val="single" w:sz="4" w:space="0" w:color="000000"/>
              <w:bottom w:val="single" w:sz="4" w:space="0" w:color="000000"/>
              <w:right w:val="single" w:sz="4" w:space="0" w:color="000000"/>
            </w:tcBorders>
            <w:hideMark/>
          </w:tcPr>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Распределение времени в течение дня</w:t>
            </w:r>
          </w:p>
        </w:tc>
      </w:tr>
      <w:tr w:rsidR="002D031D" w:rsidRPr="00D350D1" w:rsidTr="002D031D">
        <w:tc>
          <w:tcPr>
            <w:tcW w:w="6096" w:type="dxa"/>
            <w:tcBorders>
              <w:top w:val="single" w:sz="4" w:space="0" w:color="000000"/>
              <w:left w:val="single" w:sz="4" w:space="0" w:color="000000"/>
              <w:bottom w:val="single" w:sz="4" w:space="0" w:color="000000"/>
              <w:right w:val="single" w:sz="4" w:space="0" w:color="000000"/>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Игры, общение, деятельность по интересам во время утреннего приема</w:t>
            </w:r>
          </w:p>
        </w:tc>
        <w:tc>
          <w:tcPr>
            <w:tcW w:w="3544" w:type="dxa"/>
            <w:tcBorders>
              <w:top w:val="single" w:sz="4" w:space="0" w:color="000000"/>
              <w:left w:val="single" w:sz="4" w:space="0" w:color="000000"/>
              <w:bottom w:val="single" w:sz="4" w:space="0" w:color="000000"/>
              <w:right w:val="single" w:sz="4" w:space="0" w:color="000000"/>
            </w:tcBorders>
            <w:hideMark/>
          </w:tcPr>
          <w:p w:rsidR="002D031D" w:rsidRPr="00D350D1" w:rsidRDefault="002D031D" w:rsidP="00AA6427">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от 10 до 50 мин</w:t>
            </w:r>
          </w:p>
        </w:tc>
      </w:tr>
      <w:tr w:rsidR="002D031D" w:rsidRPr="00D350D1" w:rsidTr="002D031D">
        <w:trPr>
          <w:trHeight w:val="291"/>
        </w:trPr>
        <w:tc>
          <w:tcPr>
            <w:tcW w:w="6096" w:type="dxa"/>
            <w:tcBorders>
              <w:top w:val="single" w:sz="4" w:space="0" w:color="000000"/>
              <w:left w:val="single" w:sz="4" w:space="0" w:color="000000"/>
              <w:bottom w:val="single" w:sz="4" w:space="0" w:color="000000"/>
              <w:right w:val="single" w:sz="4" w:space="0" w:color="000000"/>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Самостоятельные игры в 1-й половине дня (до НОД)</w:t>
            </w:r>
          </w:p>
        </w:tc>
        <w:tc>
          <w:tcPr>
            <w:tcW w:w="3544" w:type="dxa"/>
            <w:tcBorders>
              <w:top w:val="single" w:sz="4" w:space="0" w:color="000000"/>
              <w:left w:val="single" w:sz="4" w:space="0" w:color="000000"/>
              <w:bottom w:val="single" w:sz="4" w:space="0" w:color="000000"/>
              <w:right w:val="single" w:sz="4" w:space="0" w:color="000000"/>
            </w:tcBorders>
            <w:hideMark/>
          </w:tcPr>
          <w:p w:rsidR="002D031D" w:rsidRPr="00D350D1" w:rsidRDefault="002D031D" w:rsidP="00AA6427">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15 мин</w:t>
            </w:r>
          </w:p>
        </w:tc>
      </w:tr>
      <w:tr w:rsidR="002D031D" w:rsidRPr="00D350D1" w:rsidTr="002D031D">
        <w:tc>
          <w:tcPr>
            <w:tcW w:w="6096" w:type="dxa"/>
            <w:tcBorders>
              <w:top w:val="single" w:sz="4" w:space="0" w:color="000000"/>
              <w:left w:val="single" w:sz="4" w:space="0" w:color="000000"/>
              <w:bottom w:val="single" w:sz="4" w:space="0" w:color="000000"/>
              <w:right w:val="single" w:sz="4" w:space="0" w:color="000000"/>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Подготовка к прогулке, самостоятельная деятельность на прогулке</w:t>
            </w:r>
          </w:p>
        </w:tc>
        <w:tc>
          <w:tcPr>
            <w:tcW w:w="3544" w:type="dxa"/>
            <w:tcBorders>
              <w:top w:val="single" w:sz="4" w:space="0" w:color="000000"/>
              <w:left w:val="single" w:sz="4" w:space="0" w:color="000000"/>
              <w:bottom w:val="single" w:sz="4" w:space="0" w:color="000000"/>
              <w:right w:val="single" w:sz="4" w:space="0" w:color="000000"/>
            </w:tcBorders>
            <w:hideMark/>
          </w:tcPr>
          <w:p w:rsidR="002D031D" w:rsidRPr="00D350D1" w:rsidRDefault="002D031D" w:rsidP="00AA6427">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от 60 мин до 1ч.30 мин.</w:t>
            </w:r>
          </w:p>
        </w:tc>
      </w:tr>
      <w:tr w:rsidR="002D031D" w:rsidRPr="00D350D1" w:rsidTr="002D031D">
        <w:tc>
          <w:tcPr>
            <w:tcW w:w="6096" w:type="dxa"/>
            <w:tcBorders>
              <w:top w:val="single" w:sz="4" w:space="0" w:color="000000"/>
              <w:left w:val="single" w:sz="4" w:space="0" w:color="000000"/>
              <w:bottom w:val="single" w:sz="4" w:space="0" w:color="000000"/>
              <w:right w:val="single" w:sz="4" w:space="0" w:color="000000"/>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Самостоятельные игры, досуги, общение и деятельность по интересам во 2-й половине дня</w:t>
            </w:r>
          </w:p>
        </w:tc>
        <w:tc>
          <w:tcPr>
            <w:tcW w:w="3544" w:type="dxa"/>
            <w:tcBorders>
              <w:top w:val="single" w:sz="4" w:space="0" w:color="000000"/>
              <w:left w:val="single" w:sz="4" w:space="0" w:color="000000"/>
              <w:bottom w:val="single" w:sz="4" w:space="0" w:color="000000"/>
              <w:right w:val="single" w:sz="4" w:space="0" w:color="000000"/>
            </w:tcBorders>
          </w:tcPr>
          <w:p w:rsidR="002D031D" w:rsidRPr="00D350D1" w:rsidRDefault="002D031D" w:rsidP="00AA6427">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30 мин</w:t>
            </w:r>
          </w:p>
          <w:p w:rsidR="002D031D" w:rsidRPr="00D350D1" w:rsidRDefault="002D031D" w:rsidP="00AA6427">
            <w:pPr>
              <w:spacing w:after="0" w:line="240" w:lineRule="auto"/>
              <w:jc w:val="center"/>
              <w:rPr>
                <w:rFonts w:ascii="Times New Roman" w:eastAsia="Times New Roman" w:hAnsi="Times New Roman" w:cs="Times New Roman"/>
                <w:sz w:val="24"/>
                <w:szCs w:val="24"/>
                <w:lang w:eastAsia="ru-RU"/>
              </w:rPr>
            </w:pPr>
          </w:p>
        </w:tc>
      </w:tr>
      <w:tr w:rsidR="002D031D" w:rsidRPr="00D350D1" w:rsidTr="002D031D">
        <w:tc>
          <w:tcPr>
            <w:tcW w:w="6096" w:type="dxa"/>
            <w:tcBorders>
              <w:top w:val="single" w:sz="4" w:space="0" w:color="000000"/>
              <w:left w:val="single" w:sz="4" w:space="0" w:color="000000"/>
              <w:bottom w:val="single" w:sz="4" w:space="0" w:color="000000"/>
              <w:right w:val="single" w:sz="4" w:space="0" w:color="000000"/>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Подготовка к прогулке, самостоятельная деятельность на прогулке</w:t>
            </w:r>
          </w:p>
        </w:tc>
        <w:tc>
          <w:tcPr>
            <w:tcW w:w="3544" w:type="dxa"/>
            <w:tcBorders>
              <w:top w:val="single" w:sz="4" w:space="0" w:color="000000"/>
              <w:left w:val="single" w:sz="4" w:space="0" w:color="000000"/>
              <w:bottom w:val="single" w:sz="4" w:space="0" w:color="000000"/>
              <w:right w:val="single" w:sz="4" w:space="0" w:color="000000"/>
            </w:tcBorders>
            <w:hideMark/>
          </w:tcPr>
          <w:p w:rsidR="002D031D" w:rsidRPr="00D350D1" w:rsidRDefault="002D031D" w:rsidP="00AA6427">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от 40 мин</w:t>
            </w:r>
          </w:p>
        </w:tc>
      </w:tr>
      <w:tr w:rsidR="002D031D" w:rsidRPr="00D350D1" w:rsidTr="002D031D">
        <w:tc>
          <w:tcPr>
            <w:tcW w:w="6096" w:type="dxa"/>
            <w:tcBorders>
              <w:top w:val="single" w:sz="4" w:space="0" w:color="000000"/>
              <w:left w:val="single" w:sz="4" w:space="0" w:color="000000"/>
              <w:bottom w:val="single" w:sz="4" w:space="0" w:color="000000"/>
              <w:right w:val="single" w:sz="4" w:space="0" w:color="000000"/>
            </w:tcBorders>
            <w:hideMark/>
          </w:tcPr>
          <w:p w:rsidR="002D031D" w:rsidRPr="00D350D1" w:rsidRDefault="002D031D" w:rsidP="00AA6427">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Игры перед уходом домой</w:t>
            </w:r>
          </w:p>
        </w:tc>
        <w:tc>
          <w:tcPr>
            <w:tcW w:w="3544" w:type="dxa"/>
            <w:tcBorders>
              <w:top w:val="single" w:sz="4" w:space="0" w:color="000000"/>
              <w:left w:val="single" w:sz="4" w:space="0" w:color="000000"/>
              <w:bottom w:val="single" w:sz="4" w:space="0" w:color="000000"/>
              <w:right w:val="single" w:sz="4" w:space="0" w:color="000000"/>
            </w:tcBorders>
            <w:hideMark/>
          </w:tcPr>
          <w:p w:rsidR="002D031D" w:rsidRPr="00D350D1" w:rsidRDefault="002D031D" w:rsidP="00AA6427">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от 15 мин до 50 мин</w:t>
            </w:r>
          </w:p>
        </w:tc>
      </w:tr>
    </w:tbl>
    <w:p w:rsidR="002D031D" w:rsidRPr="00D350D1" w:rsidRDefault="002D031D" w:rsidP="009C7FB7">
      <w:pPr>
        <w:numPr>
          <w:ilvl w:val="1"/>
          <w:numId w:val="19"/>
        </w:num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Модель двигательного режима</w:t>
      </w: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2D031D" w:rsidRPr="00D350D1" w:rsidTr="002D031D">
        <w:trPr>
          <w:trHeight w:val="241"/>
        </w:trPr>
        <w:tc>
          <w:tcPr>
            <w:tcW w:w="5070" w:type="dxa"/>
            <w:tcBorders>
              <w:top w:val="single" w:sz="4" w:space="0" w:color="auto"/>
              <w:left w:val="single" w:sz="4" w:space="0" w:color="auto"/>
              <w:bottom w:val="single" w:sz="4" w:space="0" w:color="auto"/>
              <w:right w:val="single" w:sz="4" w:space="0" w:color="auto"/>
            </w:tcBorders>
            <w:hideMark/>
          </w:tcPr>
          <w:p w:rsidR="002D031D" w:rsidRPr="00D350D1" w:rsidRDefault="002D031D" w:rsidP="009C7FB7">
            <w:pPr>
              <w:numPr>
                <w:ilvl w:val="1"/>
                <w:numId w:val="20"/>
              </w:numPr>
              <w:tabs>
                <w:tab w:val="left" w:pos="4050"/>
              </w:tab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Форма работы</w:t>
            </w:r>
          </w:p>
        </w:tc>
        <w:tc>
          <w:tcPr>
            <w:tcW w:w="4536" w:type="dxa"/>
            <w:tcBorders>
              <w:top w:val="single" w:sz="4" w:space="0" w:color="auto"/>
              <w:left w:val="single" w:sz="4" w:space="0" w:color="auto"/>
              <w:bottom w:val="single" w:sz="4" w:space="0" w:color="auto"/>
              <w:right w:val="single" w:sz="4" w:space="0" w:color="auto"/>
            </w:tcBorders>
            <w:hideMark/>
          </w:tcPr>
          <w:p w:rsidR="002D031D" w:rsidRPr="00D350D1" w:rsidRDefault="00E22DAF" w:rsidP="009C7FB7">
            <w:pPr>
              <w:numPr>
                <w:ilvl w:val="1"/>
                <w:numId w:val="20"/>
              </w:numPr>
              <w:tabs>
                <w:tab w:val="left" w:pos="4050"/>
              </w:tab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во второй группе раннего возраста № 2</w:t>
            </w:r>
          </w:p>
        </w:tc>
      </w:tr>
      <w:tr w:rsidR="002D031D" w:rsidRPr="00D350D1" w:rsidTr="00E22DAF">
        <w:trPr>
          <w:trHeight w:val="556"/>
        </w:trPr>
        <w:tc>
          <w:tcPr>
            <w:tcW w:w="5070"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tabs>
                <w:tab w:val="left" w:pos="4050"/>
              </w:tabs>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НОД по реал</w:t>
            </w:r>
            <w:r w:rsidR="00E22DAF" w:rsidRPr="00D350D1">
              <w:rPr>
                <w:rFonts w:ascii="Times New Roman" w:eastAsia="Times New Roman" w:hAnsi="Times New Roman" w:cs="Times New Roman"/>
                <w:sz w:val="24"/>
                <w:szCs w:val="24"/>
                <w:lang w:eastAsia="ru-RU"/>
              </w:rPr>
              <w:t>изации ОО «Физическое развитие»</w:t>
            </w:r>
          </w:p>
        </w:tc>
        <w:tc>
          <w:tcPr>
            <w:tcW w:w="4536" w:type="dxa"/>
            <w:tcBorders>
              <w:top w:val="single" w:sz="4" w:space="0" w:color="auto"/>
              <w:left w:val="single" w:sz="4" w:space="0" w:color="auto"/>
              <w:bottom w:val="single" w:sz="4" w:space="0" w:color="auto"/>
              <w:right w:val="single" w:sz="4" w:space="0" w:color="auto"/>
            </w:tcBorders>
          </w:tcPr>
          <w:p w:rsidR="002D031D" w:rsidRPr="00D350D1" w:rsidRDefault="002D031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3 раза в неделю</w:t>
            </w:r>
          </w:p>
          <w:p w:rsidR="002D031D" w:rsidRPr="00D350D1" w:rsidRDefault="002D031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3</w:t>
            </w:r>
            <w:r w:rsidRPr="00D350D1">
              <w:rPr>
                <w:rFonts w:ascii="Times New Roman" w:eastAsia="Times New Roman" w:hAnsi="Times New Roman" w:cs="Times New Roman"/>
                <w:sz w:val="24"/>
                <w:szCs w:val="24"/>
                <w:lang w:val="en-US" w:eastAsia="ru-RU"/>
              </w:rPr>
              <w:t>x</w:t>
            </w:r>
            <w:r w:rsidR="0098593D" w:rsidRPr="00D350D1">
              <w:rPr>
                <w:rFonts w:ascii="Times New Roman" w:eastAsia="Times New Roman" w:hAnsi="Times New Roman" w:cs="Times New Roman"/>
                <w:sz w:val="24"/>
                <w:szCs w:val="24"/>
                <w:lang w:eastAsia="ru-RU"/>
              </w:rPr>
              <w:t>10</w:t>
            </w:r>
            <w:r w:rsidRPr="00D350D1">
              <w:rPr>
                <w:rFonts w:ascii="Times New Roman" w:eastAsia="Times New Roman" w:hAnsi="Times New Roman" w:cs="Times New Roman"/>
                <w:sz w:val="24"/>
                <w:szCs w:val="24"/>
                <w:lang w:eastAsia="ru-RU"/>
              </w:rPr>
              <w:t xml:space="preserve"> мин=</w:t>
            </w:r>
            <w:r w:rsidR="0098593D" w:rsidRPr="00D350D1">
              <w:rPr>
                <w:rFonts w:ascii="Times New Roman" w:eastAsia="Times New Roman" w:hAnsi="Times New Roman" w:cs="Times New Roman"/>
                <w:sz w:val="24"/>
                <w:szCs w:val="24"/>
                <w:lang w:eastAsia="ru-RU"/>
              </w:rPr>
              <w:t>30</w:t>
            </w:r>
            <w:r w:rsidRPr="00D350D1">
              <w:rPr>
                <w:rFonts w:ascii="Times New Roman" w:eastAsia="Times New Roman" w:hAnsi="Times New Roman" w:cs="Times New Roman"/>
                <w:sz w:val="24"/>
                <w:szCs w:val="24"/>
                <w:lang w:eastAsia="ru-RU"/>
              </w:rPr>
              <w:t>мин</w:t>
            </w:r>
          </w:p>
        </w:tc>
      </w:tr>
      <w:tr w:rsidR="002D031D" w:rsidRPr="00D350D1" w:rsidTr="002D031D">
        <w:trPr>
          <w:trHeight w:val="325"/>
        </w:trPr>
        <w:tc>
          <w:tcPr>
            <w:tcW w:w="5070"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tabs>
                <w:tab w:val="left" w:pos="4050"/>
              </w:tabs>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НОД по реализации ОО «Физическое развитие»</w:t>
            </w:r>
          </w:p>
          <w:p w:rsidR="002D031D" w:rsidRPr="00D350D1" w:rsidRDefault="002D031D" w:rsidP="00AA6427">
            <w:pPr>
              <w:tabs>
                <w:tab w:val="left" w:pos="4050"/>
              </w:tabs>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(на прогулке)</w:t>
            </w:r>
          </w:p>
        </w:tc>
        <w:tc>
          <w:tcPr>
            <w:tcW w:w="4536" w:type="dxa"/>
            <w:tcBorders>
              <w:top w:val="single" w:sz="4" w:space="0" w:color="auto"/>
              <w:left w:val="single" w:sz="4" w:space="0" w:color="auto"/>
              <w:bottom w:val="single" w:sz="4" w:space="0" w:color="auto"/>
              <w:right w:val="single" w:sz="4" w:space="0" w:color="auto"/>
            </w:tcBorders>
            <w:hideMark/>
          </w:tcPr>
          <w:p w:rsidR="002D031D" w:rsidRPr="00D350D1" w:rsidRDefault="002D031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w:t>
            </w:r>
          </w:p>
        </w:tc>
      </w:tr>
      <w:tr w:rsidR="002D031D" w:rsidRPr="00D350D1" w:rsidTr="002D031D">
        <w:trPr>
          <w:trHeight w:val="325"/>
        </w:trPr>
        <w:tc>
          <w:tcPr>
            <w:tcW w:w="5070"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tabs>
                <w:tab w:val="left" w:pos="4050"/>
              </w:tabs>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НОД по реализации ОО «Физическое развитие»</w:t>
            </w:r>
          </w:p>
          <w:p w:rsidR="002D031D" w:rsidRPr="00D350D1" w:rsidRDefault="002D031D" w:rsidP="00AA6427">
            <w:pPr>
              <w:tabs>
                <w:tab w:val="left" w:pos="4050"/>
              </w:tabs>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(бассейн, закаливающие мероприятия)</w:t>
            </w:r>
          </w:p>
        </w:tc>
        <w:tc>
          <w:tcPr>
            <w:tcW w:w="4536" w:type="dxa"/>
            <w:tcBorders>
              <w:top w:val="single" w:sz="4" w:space="0" w:color="auto"/>
              <w:left w:val="single" w:sz="4" w:space="0" w:color="auto"/>
              <w:bottom w:val="single" w:sz="4" w:space="0" w:color="auto"/>
              <w:right w:val="single" w:sz="4" w:space="0" w:color="auto"/>
            </w:tcBorders>
            <w:hideMark/>
          </w:tcPr>
          <w:p w:rsidR="002D031D" w:rsidRPr="00D350D1" w:rsidRDefault="002D031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w:t>
            </w:r>
          </w:p>
        </w:tc>
      </w:tr>
      <w:tr w:rsidR="002D031D" w:rsidRPr="00D350D1" w:rsidTr="002D031D">
        <w:trPr>
          <w:trHeight w:val="340"/>
        </w:trPr>
        <w:tc>
          <w:tcPr>
            <w:tcW w:w="5070"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tabs>
                <w:tab w:val="left" w:pos="4050"/>
              </w:tabs>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НОД по реализации ОО «Художественно-эстетическое развитие»</w:t>
            </w:r>
          </w:p>
          <w:p w:rsidR="002D031D" w:rsidRPr="00D350D1" w:rsidRDefault="002D031D" w:rsidP="00AA6427">
            <w:pPr>
              <w:tabs>
                <w:tab w:val="left" w:pos="4050"/>
              </w:tabs>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(музыка)</w:t>
            </w:r>
          </w:p>
        </w:tc>
        <w:tc>
          <w:tcPr>
            <w:tcW w:w="4536" w:type="dxa"/>
            <w:tcBorders>
              <w:top w:val="single" w:sz="4" w:space="0" w:color="auto"/>
              <w:left w:val="single" w:sz="4" w:space="0" w:color="auto"/>
              <w:bottom w:val="single" w:sz="4" w:space="0" w:color="auto"/>
              <w:right w:val="single" w:sz="4" w:space="0" w:color="auto"/>
            </w:tcBorders>
          </w:tcPr>
          <w:p w:rsidR="002D031D" w:rsidRPr="00D350D1" w:rsidRDefault="0098593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2</w:t>
            </w:r>
            <w:r w:rsidR="002D031D" w:rsidRPr="00D350D1">
              <w:rPr>
                <w:rFonts w:ascii="Times New Roman" w:eastAsia="Times New Roman" w:hAnsi="Times New Roman" w:cs="Times New Roman"/>
                <w:sz w:val="24"/>
                <w:szCs w:val="24"/>
                <w:lang w:eastAsia="ru-RU"/>
              </w:rPr>
              <w:t xml:space="preserve"> раза в неделю</w:t>
            </w:r>
          </w:p>
          <w:p w:rsidR="002D031D" w:rsidRPr="00D350D1" w:rsidRDefault="002D031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3</w:t>
            </w:r>
            <w:r w:rsidRPr="00D350D1">
              <w:rPr>
                <w:rFonts w:ascii="Times New Roman" w:eastAsia="Times New Roman" w:hAnsi="Times New Roman" w:cs="Times New Roman"/>
                <w:sz w:val="24"/>
                <w:szCs w:val="24"/>
                <w:lang w:val="en-US" w:eastAsia="ru-RU"/>
              </w:rPr>
              <w:t>x</w:t>
            </w:r>
            <w:r w:rsidR="0098593D" w:rsidRPr="00D350D1">
              <w:rPr>
                <w:rFonts w:ascii="Times New Roman" w:eastAsia="Times New Roman" w:hAnsi="Times New Roman" w:cs="Times New Roman"/>
                <w:sz w:val="24"/>
                <w:szCs w:val="24"/>
                <w:lang w:eastAsia="ru-RU"/>
              </w:rPr>
              <w:t>10</w:t>
            </w:r>
            <w:r w:rsidRPr="00D350D1">
              <w:rPr>
                <w:rFonts w:ascii="Times New Roman" w:eastAsia="Times New Roman" w:hAnsi="Times New Roman" w:cs="Times New Roman"/>
                <w:sz w:val="24"/>
                <w:szCs w:val="24"/>
                <w:lang w:eastAsia="ru-RU"/>
              </w:rPr>
              <w:t xml:space="preserve"> мин=2</w:t>
            </w:r>
            <w:r w:rsidR="0098593D" w:rsidRPr="00D350D1">
              <w:rPr>
                <w:rFonts w:ascii="Times New Roman" w:eastAsia="Times New Roman" w:hAnsi="Times New Roman" w:cs="Times New Roman"/>
                <w:sz w:val="24"/>
                <w:szCs w:val="24"/>
                <w:lang w:eastAsia="ru-RU"/>
              </w:rPr>
              <w:t>0</w:t>
            </w:r>
            <w:r w:rsidRPr="00D350D1">
              <w:rPr>
                <w:rFonts w:ascii="Times New Roman" w:eastAsia="Times New Roman" w:hAnsi="Times New Roman" w:cs="Times New Roman"/>
                <w:sz w:val="24"/>
                <w:szCs w:val="24"/>
                <w:lang w:eastAsia="ru-RU"/>
              </w:rPr>
              <w:t xml:space="preserve"> мин</w:t>
            </w:r>
          </w:p>
          <w:p w:rsidR="002D031D" w:rsidRPr="00D350D1" w:rsidRDefault="002D031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p>
        </w:tc>
      </w:tr>
      <w:tr w:rsidR="002D031D" w:rsidRPr="00D350D1" w:rsidTr="002D031D">
        <w:trPr>
          <w:trHeight w:val="325"/>
        </w:trPr>
        <w:tc>
          <w:tcPr>
            <w:tcW w:w="5070"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tabs>
                <w:tab w:val="left" w:pos="-2410"/>
              </w:tabs>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Утренняя  гимнастика</w:t>
            </w:r>
          </w:p>
        </w:tc>
        <w:tc>
          <w:tcPr>
            <w:tcW w:w="4536" w:type="dxa"/>
            <w:tcBorders>
              <w:top w:val="single" w:sz="4" w:space="0" w:color="auto"/>
              <w:left w:val="single" w:sz="4" w:space="0" w:color="auto"/>
              <w:bottom w:val="single" w:sz="4" w:space="0" w:color="auto"/>
              <w:right w:val="single" w:sz="4" w:space="0" w:color="auto"/>
            </w:tcBorders>
            <w:hideMark/>
          </w:tcPr>
          <w:p w:rsidR="002D031D" w:rsidRPr="00D350D1" w:rsidRDefault="002D031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Ежедневно утром перед завтраком</w:t>
            </w:r>
          </w:p>
          <w:p w:rsidR="002D031D" w:rsidRPr="00D350D1" w:rsidRDefault="0098593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10</w:t>
            </w:r>
            <w:r w:rsidR="002D031D" w:rsidRPr="00D350D1">
              <w:rPr>
                <w:rFonts w:ascii="Times New Roman" w:eastAsia="Times New Roman" w:hAnsi="Times New Roman" w:cs="Times New Roman"/>
                <w:sz w:val="24"/>
                <w:szCs w:val="24"/>
                <w:lang w:eastAsia="ru-RU"/>
              </w:rPr>
              <w:t xml:space="preserve"> мин </w:t>
            </w:r>
            <w:r w:rsidR="002D031D" w:rsidRPr="00D350D1">
              <w:rPr>
                <w:rFonts w:ascii="Times New Roman" w:eastAsia="Times New Roman" w:hAnsi="Times New Roman" w:cs="Times New Roman"/>
                <w:sz w:val="24"/>
                <w:szCs w:val="24"/>
                <w:lang w:val="en-US" w:eastAsia="ru-RU"/>
              </w:rPr>
              <w:t>x</w:t>
            </w:r>
            <w:r w:rsidR="002D031D" w:rsidRPr="00D350D1">
              <w:rPr>
                <w:rFonts w:ascii="Times New Roman" w:eastAsia="Times New Roman" w:hAnsi="Times New Roman" w:cs="Times New Roman"/>
                <w:sz w:val="24"/>
                <w:szCs w:val="24"/>
                <w:lang w:eastAsia="ru-RU"/>
              </w:rPr>
              <w:t xml:space="preserve"> 5=</w:t>
            </w:r>
            <w:r w:rsidRPr="00D350D1">
              <w:rPr>
                <w:rFonts w:ascii="Times New Roman" w:eastAsia="Times New Roman" w:hAnsi="Times New Roman" w:cs="Times New Roman"/>
                <w:sz w:val="24"/>
                <w:szCs w:val="24"/>
                <w:lang w:eastAsia="ru-RU"/>
              </w:rPr>
              <w:t>50</w:t>
            </w:r>
            <w:r w:rsidR="002D031D" w:rsidRPr="00D350D1">
              <w:rPr>
                <w:rFonts w:ascii="Times New Roman" w:eastAsia="Times New Roman" w:hAnsi="Times New Roman" w:cs="Times New Roman"/>
                <w:sz w:val="24"/>
                <w:szCs w:val="24"/>
                <w:lang w:eastAsia="ru-RU"/>
              </w:rPr>
              <w:t>мин</w:t>
            </w:r>
          </w:p>
        </w:tc>
      </w:tr>
      <w:tr w:rsidR="002D031D" w:rsidRPr="00D350D1" w:rsidTr="002D031D">
        <w:trPr>
          <w:trHeight w:val="325"/>
        </w:trPr>
        <w:tc>
          <w:tcPr>
            <w:tcW w:w="5070"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tabs>
                <w:tab w:val="left" w:pos="-2410"/>
              </w:tabs>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Подвижные и спортивные игры на прогулке</w:t>
            </w:r>
          </w:p>
        </w:tc>
        <w:tc>
          <w:tcPr>
            <w:tcW w:w="4536" w:type="dxa"/>
            <w:tcBorders>
              <w:top w:val="single" w:sz="4" w:space="0" w:color="auto"/>
              <w:left w:val="single" w:sz="4" w:space="0" w:color="auto"/>
              <w:bottom w:val="single" w:sz="4" w:space="0" w:color="auto"/>
              <w:right w:val="single" w:sz="4" w:space="0" w:color="auto"/>
            </w:tcBorders>
          </w:tcPr>
          <w:p w:rsidR="002D031D" w:rsidRPr="00D350D1" w:rsidRDefault="002D031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Ежедневно утром и вечером</w:t>
            </w:r>
          </w:p>
          <w:p w:rsidR="002D031D" w:rsidRPr="00D350D1" w:rsidRDefault="0098593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20</w:t>
            </w:r>
            <w:r w:rsidR="002D031D" w:rsidRPr="00D350D1">
              <w:rPr>
                <w:rFonts w:ascii="Times New Roman" w:eastAsia="Times New Roman" w:hAnsi="Times New Roman" w:cs="Times New Roman"/>
                <w:sz w:val="24"/>
                <w:szCs w:val="24"/>
                <w:lang w:eastAsia="ru-RU"/>
              </w:rPr>
              <w:t xml:space="preserve"> мин </w:t>
            </w:r>
            <w:r w:rsidR="002D031D" w:rsidRPr="00D350D1">
              <w:rPr>
                <w:rFonts w:ascii="Times New Roman" w:eastAsia="Times New Roman" w:hAnsi="Times New Roman" w:cs="Times New Roman"/>
                <w:sz w:val="24"/>
                <w:szCs w:val="24"/>
                <w:lang w:val="en-US" w:eastAsia="ru-RU"/>
              </w:rPr>
              <w:t>x</w:t>
            </w:r>
            <w:r w:rsidR="002D031D" w:rsidRPr="00D350D1">
              <w:rPr>
                <w:rFonts w:ascii="Times New Roman" w:eastAsia="Times New Roman" w:hAnsi="Times New Roman" w:cs="Times New Roman"/>
                <w:sz w:val="24"/>
                <w:szCs w:val="24"/>
                <w:lang w:eastAsia="ru-RU"/>
              </w:rPr>
              <w:t xml:space="preserve"> 5=</w:t>
            </w:r>
            <w:r w:rsidRPr="00D350D1">
              <w:rPr>
                <w:rFonts w:ascii="Times New Roman" w:eastAsia="Times New Roman" w:hAnsi="Times New Roman" w:cs="Times New Roman"/>
                <w:sz w:val="24"/>
                <w:szCs w:val="24"/>
                <w:lang w:eastAsia="ru-RU"/>
              </w:rPr>
              <w:t>100</w:t>
            </w:r>
            <w:r w:rsidR="002D031D" w:rsidRPr="00D350D1">
              <w:rPr>
                <w:rFonts w:ascii="Times New Roman" w:eastAsia="Times New Roman" w:hAnsi="Times New Roman" w:cs="Times New Roman"/>
                <w:sz w:val="24"/>
                <w:szCs w:val="24"/>
                <w:lang w:eastAsia="ru-RU"/>
              </w:rPr>
              <w:t xml:space="preserve"> мин</w:t>
            </w:r>
          </w:p>
          <w:p w:rsidR="002D031D" w:rsidRPr="00D350D1" w:rsidRDefault="002D031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p>
        </w:tc>
      </w:tr>
      <w:tr w:rsidR="002D031D" w:rsidRPr="00D350D1" w:rsidTr="002D031D">
        <w:trPr>
          <w:trHeight w:val="340"/>
        </w:trPr>
        <w:tc>
          <w:tcPr>
            <w:tcW w:w="5070"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tabs>
                <w:tab w:val="left" w:pos="-2410"/>
              </w:tabs>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Физкультминутки (ежедневно во время НОД)</w:t>
            </w:r>
          </w:p>
        </w:tc>
        <w:tc>
          <w:tcPr>
            <w:tcW w:w="4536" w:type="dxa"/>
            <w:tcBorders>
              <w:top w:val="single" w:sz="4" w:space="0" w:color="auto"/>
              <w:left w:val="single" w:sz="4" w:space="0" w:color="auto"/>
              <w:bottom w:val="single" w:sz="4" w:space="0" w:color="auto"/>
              <w:right w:val="single" w:sz="4" w:space="0" w:color="auto"/>
            </w:tcBorders>
            <w:hideMark/>
          </w:tcPr>
          <w:p w:rsidR="002D031D" w:rsidRPr="00D350D1" w:rsidRDefault="002D031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5 </w:t>
            </w:r>
            <w:r w:rsidRPr="00D350D1">
              <w:rPr>
                <w:rFonts w:ascii="Times New Roman" w:eastAsia="Times New Roman" w:hAnsi="Times New Roman" w:cs="Times New Roman"/>
                <w:sz w:val="24"/>
                <w:szCs w:val="24"/>
                <w:lang w:val="en-US" w:eastAsia="ru-RU"/>
              </w:rPr>
              <w:t>x</w:t>
            </w:r>
            <w:r w:rsidRPr="00D350D1">
              <w:rPr>
                <w:rFonts w:ascii="Times New Roman" w:eastAsia="Times New Roman" w:hAnsi="Times New Roman" w:cs="Times New Roman"/>
                <w:sz w:val="24"/>
                <w:szCs w:val="24"/>
                <w:lang w:eastAsia="ru-RU"/>
              </w:rPr>
              <w:t xml:space="preserve"> 3 мин=15 мин</w:t>
            </w:r>
          </w:p>
        </w:tc>
      </w:tr>
      <w:tr w:rsidR="002D031D" w:rsidRPr="00D350D1" w:rsidTr="002D031D">
        <w:trPr>
          <w:trHeight w:val="340"/>
        </w:trPr>
        <w:tc>
          <w:tcPr>
            <w:tcW w:w="5070"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tabs>
                <w:tab w:val="left" w:pos="-2410"/>
              </w:tabs>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Закаливающая гимнастика после сна (ежедневно)</w:t>
            </w:r>
          </w:p>
        </w:tc>
        <w:tc>
          <w:tcPr>
            <w:tcW w:w="4536" w:type="dxa"/>
            <w:tcBorders>
              <w:top w:val="single" w:sz="4" w:space="0" w:color="auto"/>
              <w:left w:val="single" w:sz="4" w:space="0" w:color="auto"/>
              <w:bottom w:val="single" w:sz="4" w:space="0" w:color="auto"/>
              <w:right w:val="single" w:sz="4" w:space="0" w:color="auto"/>
            </w:tcBorders>
            <w:hideMark/>
          </w:tcPr>
          <w:p w:rsidR="002D031D" w:rsidRPr="00D350D1" w:rsidRDefault="002D031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5 </w:t>
            </w:r>
            <w:r w:rsidRPr="00D350D1">
              <w:rPr>
                <w:rFonts w:ascii="Times New Roman" w:eastAsia="Times New Roman" w:hAnsi="Times New Roman" w:cs="Times New Roman"/>
                <w:sz w:val="24"/>
                <w:szCs w:val="24"/>
                <w:lang w:val="en-US" w:eastAsia="ru-RU"/>
              </w:rPr>
              <w:t>x</w:t>
            </w:r>
            <w:r w:rsidRPr="00D350D1">
              <w:rPr>
                <w:rFonts w:ascii="Times New Roman" w:eastAsia="Times New Roman" w:hAnsi="Times New Roman" w:cs="Times New Roman"/>
                <w:sz w:val="24"/>
                <w:szCs w:val="24"/>
                <w:lang w:eastAsia="ru-RU"/>
              </w:rPr>
              <w:t xml:space="preserve"> </w:t>
            </w:r>
            <w:r w:rsidR="0098593D" w:rsidRPr="00D350D1">
              <w:rPr>
                <w:rFonts w:ascii="Times New Roman" w:eastAsia="Times New Roman" w:hAnsi="Times New Roman" w:cs="Times New Roman"/>
                <w:sz w:val="24"/>
                <w:szCs w:val="24"/>
                <w:lang w:eastAsia="ru-RU"/>
              </w:rPr>
              <w:t>8</w:t>
            </w:r>
            <w:r w:rsidRPr="00D350D1">
              <w:rPr>
                <w:rFonts w:ascii="Times New Roman" w:eastAsia="Times New Roman" w:hAnsi="Times New Roman" w:cs="Times New Roman"/>
                <w:sz w:val="24"/>
                <w:szCs w:val="24"/>
                <w:lang w:eastAsia="ru-RU"/>
              </w:rPr>
              <w:t xml:space="preserve"> мин=</w:t>
            </w:r>
            <w:r w:rsidR="0098593D" w:rsidRPr="00D350D1">
              <w:rPr>
                <w:rFonts w:ascii="Times New Roman" w:eastAsia="Times New Roman" w:hAnsi="Times New Roman" w:cs="Times New Roman"/>
                <w:sz w:val="24"/>
                <w:szCs w:val="24"/>
                <w:lang w:eastAsia="ru-RU"/>
              </w:rPr>
              <w:t>40</w:t>
            </w:r>
            <w:r w:rsidRPr="00D350D1">
              <w:rPr>
                <w:rFonts w:ascii="Times New Roman" w:eastAsia="Times New Roman" w:hAnsi="Times New Roman" w:cs="Times New Roman"/>
                <w:sz w:val="24"/>
                <w:szCs w:val="24"/>
                <w:lang w:eastAsia="ru-RU"/>
              </w:rPr>
              <w:t>мин</w:t>
            </w:r>
          </w:p>
        </w:tc>
      </w:tr>
      <w:tr w:rsidR="002D031D" w:rsidRPr="00D350D1" w:rsidTr="002D031D">
        <w:trPr>
          <w:trHeight w:val="340"/>
        </w:trPr>
        <w:tc>
          <w:tcPr>
            <w:tcW w:w="5070"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tabs>
                <w:tab w:val="left" w:pos="-2410"/>
              </w:tabs>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Самостоятельная двигательная деятельность</w:t>
            </w:r>
          </w:p>
          <w:p w:rsidR="002D031D" w:rsidRPr="00D350D1" w:rsidRDefault="002D031D" w:rsidP="00AA6427">
            <w:pPr>
              <w:tabs>
                <w:tab w:val="left" w:pos="-2410"/>
              </w:tabs>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(ежедневно утром и вечером)</w:t>
            </w:r>
          </w:p>
        </w:tc>
        <w:tc>
          <w:tcPr>
            <w:tcW w:w="4536" w:type="dxa"/>
            <w:tcBorders>
              <w:top w:val="single" w:sz="4" w:space="0" w:color="auto"/>
              <w:left w:val="single" w:sz="4" w:space="0" w:color="auto"/>
              <w:bottom w:val="single" w:sz="4" w:space="0" w:color="auto"/>
              <w:right w:val="single" w:sz="4" w:space="0" w:color="auto"/>
            </w:tcBorders>
          </w:tcPr>
          <w:p w:rsidR="002D031D" w:rsidRPr="00D350D1" w:rsidRDefault="002D031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6 мин </w:t>
            </w:r>
            <w:r w:rsidRPr="00D350D1">
              <w:rPr>
                <w:rFonts w:ascii="Times New Roman" w:eastAsia="Times New Roman" w:hAnsi="Times New Roman" w:cs="Times New Roman"/>
                <w:sz w:val="24"/>
                <w:szCs w:val="24"/>
                <w:lang w:val="en-US" w:eastAsia="ru-RU"/>
              </w:rPr>
              <w:t>x</w:t>
            </w:r>
            <w:r w:rsidRPr="00D350D1">
              <w:rPr>
                <w:rFonts w:ascii="Times New Roman" w:eastAsia="Times New Roman" w:hAnsi="Times New Roman" w:cs="Times New Roman"/>
                <w:sz w:val="24"/>
                <w:szCs w:val="24"/>
                <w:lang w:eastAsia="ru-RU"/>
              </w:rPr>
              <w:t xml:space="preserve"> 5=30 мин</w:t>
            </w:r>
          </w:p>
          <w:p w:rsidR="002D031D" w:rsidRPr="00D350D1" w:rsidRDefault="002D031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p>
        </w:tc>
      </w:tr>
      <w:tr w:rsidR="002D031D" w:rsidRPr="00D350D1" w:rsidTr="002D031D">
        <w:trPr>
          <w:trHeight w:val="340"/>
        </w:trPr>
        <w:tc>
          <w:tcPr>
            <w:tcW w:w="5070"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tabs>
                <w:tab w:val="left" w:pos="-2410"/>
              </w:tabs>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Индивидуально-ориентированное взаимодействие (ежедневно утром и вечером)</w:t>
            </w:r>
          </w:p>
        </w:tc>
        <w:tc>
          <w:tcPr>
            <w:tcW w:w="4536" w:type="dxa"/>
            <w:tcBorders>
              <w:top w:val="single" w:sz="4" w:space="0" w:color="auto"/>
              <w:left w:val="single" w:sz="4" w:space="0" w:color="auto"/>
              <w:bottom w:val="single" w:sz="4" w:space="0" w:color="auto"/>
              <w:right w:val="single" w:sz="4" w:space="0" w:color="auto"/>
            </w:tcBorders>
          </w:tcPr>
          <w:p w:rsidR="002D031D" w:rsidRPr="00D350D1" w:rsidRDefault="002D031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6 мин </w:t>
            </w:r>
            <w:r w:rsidRPr="00D350D1">
              <w:rPr>
                <w:rFonts w:ascii="Times New Roman" w:eastAsia="Times New Roman" w:hAnsi="Times New Roman" w:cs="Times New Roman"/>
                <w:sz w:val="24"/>
                <w:szCs w:val="24"/>
                <w:lang w:val="en-US" w:eastAsia="ru-RU"/>
              </w:rPr>
              <w:t>x</w:t>
            </w:r>
            <w:r w:rsidRPr="00D350D1">
              <w:rPr>
                <w:rFonts w:ascii="Times New Roman" w:eastAsia="Times New Roman" w:hAnsi="Times New Roman" w:cs="Times New Roman"/>
                <w:sz w:val="24"/>
                <w:szCs w:val="24"/>
                <w:lang w:eastAsia="ru-RU"/>
              </w:rPr>
              <w:t xml:space="preserve"> 5=30 мин</w:t>
            </w:r>
          </w:p>
          <w:p w:rsidR="002D031D" w:rsidRPr="00D350D1" w:rsidRDefault="002D031D" w:rsidP="009C7FB7">
            <w:pPr>
              <w:numPr>
                <w:ilvl w:val="1"/>
                <w:numId w:val="20"/>
              </w:numPr>
              <w:tabs>
                <w:tab w:val="left" w:pos="4050"/>
              </w:tabs>
              <w:spacing w:after="0" w:line="240" w:lineRule="auto"/>
              <w:jc w:val="center"/>
              <w:rPr>
                <w:rFonts w:ascii="Times New Roman" w:eastAsia="Times New Roman" w:hAnsi="Times New Roman" w:cs="Times New Roman"/>
                <w:sz w:val="24"/>
                <w:szCs w:val="24"/>
                <w:lang w:eastAsia="ru-RU"/>
              </w:rPr>
            </w:pPr>
          </w:p>
        </w:tc>
      </w:tr>
      <w:tr w:rsidR="002D031D" w:rsidRPr="00D350D1" w:rsidTr="002D031D">
        <w:trPr>
          <w:trHeight w:val="340"/>
        </w:trPr>
        <w:tc>
          <w:tcPr>
            <w:tcW w:w="5070" w:type="dxa"/>
            <w:tcBorders>
              <w:top w:val="single" w:sz="4" w:space="0" w:color="auto"/>
              <w:left w:val="single" w:sz="4" w:space="0" w:color="auto"/>
              <w:bottom w:val="single" w:sz="4" w:space="0" w:color="auto"/>
              <w:right w:val="single" w:sz="4" w:space="0" w:color="auto"/>
            </w:tcBorders>
            <w:hideMark/>
          </w:tcPr>
          <w:p w:rsidR="002D031D" w:rsidRPr="00D350D1" w:rsidRDefault="002D031D" w:rsidP="00AA6427">
            <w:pPr>
              <w:tabs>
                <w:tab w:val="left" w:pos="-2410"/>
              </w:tabs>
              <w:spacing w:after="0" w:line="240" w:lineRule="auto"/>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Итого в неделю:</w:t>
            </w:r>
          </w:p>
        </w:tc>
        <w:tc>
          <w:tcPr>
            <w:tcW w:w="4536" w:type="dxa"/>
            <w:tcBorders>
              <w:top w:val="single" w:sz="4" w:space="0" w:color="auto"/>
              <w:left w:val="single" w:sz="4" w:space="0" w:color="auto"/>
              <w:bottom w:val="single" w:sz="4" w:space="0" w:color="auto"/>
              <w:right w:val="single" w:sz="4" w:space="0" w:color="auto"/>
            </w:tcBorders>
            <w:hideMark/>
          </w:tcPr>
          <w:p w:rsidR="002D031D" w:rsidRPr="00D350D1" w:rsidRDefault="0098593D" w:rsidP="009C7FB7">
            <w:pPr>
              <w:numPr>
                <w:ilvl w:val="1"/>
                <w:numId w:val="20"/>
              </w:numPr>
              <w:tabs>
                <w:tab w:val="left" w:pos="4050"/>
              </w:tab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5</w:t>
            </w:r>
            <w:r w:rsidR="002D031D" w:rsidRPr="00D350D1">
              <w:rPr>
                <w:rFonts w:ascii="Times New Roman" w:eastAsia="Times New Roman" w:hAnsi="Times New Roman" w:cs="Times New Roman"/>
                <w:b/>
                <w:sz w:val="24"/>
                <w:szCs w:val="24"/>
                <w:lang w:eastAsia="ru-RU"/>
              </w:rPr>
              <w:t xml:space="preserve">часа </w:t>
            </w:r>
            <w:r w:rsidRPr="00D350D1">
              <w:rPr>
                <w:rFonts w:ascii="Times New Roman" w:eastAsia="Times New Roman" w:hAnsi="Times New Roman" w:cs="Times New Roman"/>
                <w:b/>
                <w:sz w:val="24"/>
                <w:szCs w:val="24"/>
                <w:lang w:eastAsia="ru-RU"/>
              </w:rPr>
              <w:t>15</w:t>
            </w:r>
            <w:r w:rsidR="002D031D" w:rsidRPr="00D350D1">
              <w:rPr>
                <w:rFonts w:ascii="Times New Roman" w:eastAsia="Times New Roman" w:hAnsi="Times New Roman" w:cs="Times New Roman"/>
                <w:b/>
                <w:sz w:val="24"/>
                <w:szCs w:val="24"/>
                <w:lang w:eastAsia="ru-RU"/>
              </w:rPr>
              <w:t xml:space="preserve"> мин</w:t>
            </w:r>
          </w:p>
        </w:tc>
      </w:tr>
    </w:tbl>
    <w:p w:rsidR="002D031D" w:rsidRPr="00D350D1" w:rsidRDefault="002D031D" w:rsidP="00AA6427">
      <w:pPr>
        <w:spacing w:after="0" w:line="240" w:lineRule="auto"/>
        <w:rPr>
          <w:rFonts w:ascii="Times New Roman" w:eastAsia="Times New Roman" w:hAnsi="Times New Roman" w:cs="Times New Roman"/>
          <w:b/>
          <w:i/>
          <w:sz w:val="24"/>
          <w:szCs w:val="24"/>
          <w:lang w:eastAsia="ru-RU"/>
        </w:rPr>
        <w:sectPr w:rsidR="002D031D" w:rsidRPr="00D350D1">
          <w:pgSz w:w="11906" w:h="16838"/>
          <w:pgMar w:top="1134" w:right="850" w:bottom="1134" w:left="1701" w:header="708" w:footer="137" w:gutter="0"/>
          <w:cols w:space="720"/>
        </w:sectPr>
      </w:pPr>
    </w:p>
    <w:p w:rsidR="005F58FF" w:rsidRPr="00D350D1" w:rsidRDefault="005F58FF" w:rsidP="00682644">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lastRenderedPageBreak/>
        <w:t xml:space="preserve">4. Перспективно-тематическое планирование во 2-й  группе раннего развития </w:t>
      </w:r>
    </w:p>
    <w:p w:rsidR="005F58FF" w:rsidRPr="00D350D1" w:rsidRDefault="005F58FF" w:rsidP="00682644">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Сентябрь</w:t>
      </w:r>
    </w:p>
    <w:tbl>
      <w:tblPr>
        <w:tblW w:w="155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962"/>
        <w:gridCol w:w="3534"/>
        <w:gridCol w:w="3673"/>
        <w:gridCol w:w="3393"/>
        <w:gridCol w:w="3504"/>
      </w:tblGrid>
      <w:tr w:rsidR="005F58FF" w:rsidRPr="00D350D1" w:rsidTr="00AE16DA">
        <w:trPr>
          <w:cantSplit/>
          <w:trHeight w:val="163"/>
        </w:trPr>
        <w:tc>
          <w:tcPr>
            <w:tcW w:w="1424" w:type="dxa"/>
            <w:gridSpan w:val="2"/>
            <w:vMerge w:val="restart"/>
            <w:textDirection w:val="btLr"/>
          </w:tcPr>
          <w:p w:rsidR="005F58FF" w:rsidRPr="00D350D1" w:rsidRDefault="005F58FF" w:rsidP="00682644">
            <w:pPr>
              <w:suppressAutoHyphens/>
              <w:spacing w:after="0" w:line="240" w:lineRule="auto"/>
              <w:jc w:val="center"/>
              <w:rPr>
                <w:rFonts w:ascii="Times New Roman" w:eastAsia="SimSun" w:hAnsi="Times New Roman" w:cs="Times New Roman"/>
                <w:b/>
                <w:color w:val="000000"/>
                <w:sz w:val="24"/>
                <w:szCs w:val="24"/>
                <w:lang w:eastAsia="zh-CN" w:bidi="hi-IN"/>
              </w:rPr>
            </w:pPr>
            <w:r w:rsidRPr="00D350D1">
              <w:rPr>
                <w:rFonts w:ascii="Times New Roman" w:eastAsia="SimSun" w:hAnsi="Times New Roman" w:cs="Times New Roman"/>
                <w:b/>
                <w:color w:val="000000"/>
                <w:sz w:val="24"/>
                <w:szCs w:val="24"/>
                <w:lang w:eastAsia="zh-CN" w:bidi="hi-IN"/>
              </w:rPr>
              <w:t>Тематическое планирование</w:t>
            </w:r>
          </w:p>
        </w:tc>
        <w:tc>
          <w:tcPr>
            <w:tcW w:w="3542" w:type="dxa"/>
          </w:tcPr>
          <w:p w:rsidR="005F58FF" w:rsidRPr="00D350D1" w:rsidRDefault="005F58FF" w:rsidP="00682644">
            <w:pPr>
              <w:suppressAutoHyphens/>
              <w:spacing w:after="0" w:line="240" w:lineRule="auto"/>
              <w:jc w:val="center"/>
              <w:rPr>
                <w:rFonts w:ascii="Times New Roman" w:eastAsia="SimSun" w:hAnsi="Times New Roman" w:cs="Times New Roman"/>
                <w:b/>
                <w:color w:val="000000"/>
                <w:sz w:val="24"/>
                <w:szCs w:val="24"/>
                <w:lang w:eastAsia="zh-CN" w:bidi="hi-IN"/>
              </w:rPr>
            </w:pPr>
            <w:r w:rsidRPr="00D350D1">
              <w:rPr>
                <w:rFonts w:ascii="Times New Roman" w:eastAsia="Times New Roman" w:hAnsi="Times New Roman" w:cs="Times New Roman"/>
                <w:b/>
                <w:bCs/>
                <w:iCs/>
                <w:sz w:val="24"/>
                <w:szCs w:val="24"/>
                <w:lang w:val="en-US" w:eastAsia="ru-RU"/>
              </w:rPr>
              <w:t xml:space="preserve">I </w:t>
            </w:r>
            <w:r w:rsidRPr="00D350D1">
              <w:rPr>
                <w:rFonts w:ascii="Times New Roman" w:eastAsia="Times New Roman" w:hAnsi="Times New Roman" w:cs="Times New Roman"/>
                <w:b/>
                <w:bCs/>
                <w:iCs/>
                <w:sz w:val="24"/>
                <w:szCs w:val="24"/>
                <w:lang w:eastAsia="ru-RU"/>
              </w:rPr>
              <w:t>неделя</w:t>
            </w:r>
          </w:p>
        </w:tc>
        <w:tc>
          <w:tcPr>
            <w:tcW w:w="3684" w:type="dxa"/>
          </w:tcPr>
          <w:p w:rsidR="005F58FF" w:rsidRPr="00D350D1" w:rsidRDefault="005F58FF" w:rsidP="00682644">
            <w:pPr>
              <w:suppressAutoHyphens/>
              <w:spacing w:after="0" w:line="240" w:lineRule="auto"/>
              <w:jc w:val="center"/>
              <w:rPr>
                <w:rFonts w:ascii="Times New Roman" w:eastAsia="SimSun" w:hAnsi="Times New Roman" w:cs="Times New Roman"/>
                <w:b/>
                <w:color w:val="000000"/>
                <w:sz w:val="24"/>
                <w:szCs w:val="24"/>
                <w:lang w:eastAsia="zh-CN" w:bidi="hi-IN"/>
              </w:rPr>
            </w:pPr>
            <w:r w:rsidRPr="00D350D1">
              <w:rPr>
                <w:rFonts w:ascii="Times New Roman" w:eastAsia="Times New Roman" w:hAnsi="Times New Roman" w:cs="Times New Roman"/>
                <w:b/>
                <w:bCs/>
                <w:iCs/>
                <w:sz w:val="24"/>
                <w:szCs w:val="24"/>
                <w:lang w:val="en-US" w:eastAsia="ru-RU"/>
              </w:rPr>
              <w:t xml:space="preserve">II </w:t>
            </w:r>
            <w:r w:rsidRPr="00D350D1">
              <w:rPr>
                <w:rFonts w:ascii="Times New Roman" w:eastAsia="Times New Roman" w:hAnsi="Times New Roman" w:cs="Times New Roman"/>
                <w:b/>
                <w:bCs/>
                <w:iCs/>
                <w:sz w:val="24"/>
                <w:szCs w:val="24"/>
                <w:lang w:eastAsia="ru-RU"/>
              </w:rPr>
              <w:t>неделя</w:t>
            </w:r>
          </w:p>
        </w:tc>
        <w:tc>
          <w:tcPr>
            <w:tcW w:w="3401" w:type="dxa"/>
          </w:tcPr>
          <w:p w:rsidR="005F58FF" w:rsidRPr="00D350D1" w:rsidRDefault="005F58FF" w:rsidP="00682644">
            <w:pPr>
              <w:suppressAutoHyphens/>
              <w:spacing w:after="0" w:line="240" w:lineRule="auto"/>
              <w:jc w:val="center"/>
              <w:rPr>
                <w:rFonts w:ascii="Times New Roman" w:eastAsia="SimSun" w:hAnsi="Times New Roman" w:cs="Times New Roman"/>
                <w:b/>
                <w:color w:val="000000"/>
                <w:sz w:val="24"/>
                <w:szCs w:val="24"/>
                <w:lang w:eastAsia="zh-CN" w:bidi="hi-IN"/>
              </w:rPr>
            </w:pPr>
            <w:r w:rsidRPr="00D350D1">
              <w:rPr>
                <w:rFonts w:ascii="Times New Roman" w:eastAsia="Times New Roman" w:hAnsi="Times New Roman" w:cs="Times New Roman"/>
                <w:b/>
                <w:bCs/>
                <w:iCs/>
                <w:sz w:val="24"/>
                <w:szCs w:val="24"/>
                <w:lang w:val="en-US" w:eastAsia="ru-RU"/>
              </w:rPr>
              <w:t xml:space="preserve">III </w:t>
            </w:r>
            <w:r w:rsidRPr="00D350D1">
              <w:rPr>
                <w:rFonts w:ascii="Times New Roman" w:eastAsia="Times New Roman" w:hAnsi="Times New Roman" w:cs="Times New Roman"/>
                <w:b/>
                <w:bCs/>
                <w:iCs/>
                <w:sz w:val="24"/>
                <w:szCs w:val="24"/>
                <w:lang w:eastAsia="ru-RU"/>
              </w:rPr>
              <w:t>неделя</w:t>
            </w:r>
          </w:p>
        </w:tc>
        <w:tc>
          <w:tcPr>
            <w:tcW w:w="3514" w:type="dxa"/>
          </w:tcPr>
          <w:p w:rsidR="005F58FF" w:rsidRPr="00D350D1" w:rsidRDefault="005F58FF" w:rsidP="00682644">
            <w:pPr>
              <w:suppressAutoHyphens/>
              <w:spacing w:after="0" w:line="240" w:lineRule="auto"/>
              <w:jc w:val="center"/>
              <w:rPr>
                <w:rFonts w:ascii="Times New Roman" w:eastAsia="Times New Roman" w:hAnsi="Times New Roman" w:cs="Times New Roman"/>
                <w:b/>
                <w:bCs/>
                <w:iCs/>
                <w:sz w:val="24"/>
                <w:szCs w:val="24"/>
                <w:lang w:eastAsia="ru-RU"/>
              </w:rPr>
            </w:pPr>
            <w:r w:rsidRPr="00D350D1">
              <w:rPr>
                <w:rFonts w:ascii="Times New Roman" w:eastAsia="Times New Roman" w:hAnsi="Times New Roman" w:cs="Times New Roman"/>
                <w:b/>
                <w:bCs/>
                <w:iCs/>
                <w:sz w:val="24"/>
                <w:szCs w:val="24"/>
                <w:lang w:val="en-US" w:eastAsia="ru-RU"/>
              </w:rPr>
              <w:t xml:space="preserve">IV </w:t>
            </w:r>
            <w:r w:rsidRPr="00D350D1">
              <w:rPr>
                <w:rFonts w:ascii="Times New Roman" w:eastAsia="Times New Roman" w:hAnsi="Times New Roman" w:cs="Times New Roman"/>
                <w:b/>
                <w:bCs/>
                <w:iCs/>
                <w:sz w:val="24"/>
                <w:szCs w:val="24"/>
                <w:lang w:eastAsia="ru-RU"/>
              </w:rPr>
              <w:t>неделя</w:t>
            </w:r>
          </w:p>
          <w:p w:rsidR="005F58FF" w:rsidRPr="00D350D1" w:rsidRDefault="005F58FF" w:rsidP="00682644">
            <w:pPr>
              <w:suppressAutoHyphens/>
              <w:spacing w:after="0" w:line="240" w:lineRule="auto"/>
              <w:jc w:val="center"/>
              <w:rPr>
                <w:rFonts w:ascii="Times New Roman" w:eastAsia="SimSun" w:hAnsi="Times New Roman" w:cs="Times New Roman"/>
                <w:b/>
                <w:color w:val="000000"/>
                <w:sz w:val="24"/>
                <w:szCs w:val="24"/>
                <w:lang w:eastAsia="zh-CN" w:bidi="hi-IN"/>
              </w:rPr>
            </w:pPr>
          </w:p>
        </w:tc>
      </w:tr>
      <w:tr w:rsidR="005F58FF" w:rsidRPr="00D350D1" w:rsidTr="00AE16DA">
        <w:trPr>
          <w:cantSplit/>
          <w:trHeight w:val="1134"/>
        </w:trPr>
        <w:tc>
          <w:tcPr>
            <w:tcW w:w="1424" w:type="dxa"/>
            <w:gridSpan w:val="2"/>
            <w:vMerge/>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42"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01.09.20 –04.09.20</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«Наш детский сад»</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w:t>
            </w:r>
            <w:r w:rsidRPr="00D350D1">
              <w:rPr>
                <w:rFonts w:ascii="Times New Roman" w:eastAsia="Times New Roman" w:hAnsi="Times New Roman" w:cs="Times New Roman"/>
                <w:bCs/>
                <w:color w:val="000000"/>
                <w:sz w:val="24"/>
                <w:szCs w:val="24"/>
                <w:lang w:eastAsia="zh-CN" w:bidi="hi-IN"/>
              </w:rPr>
              <w:t xml:space="preserve"> </w:t>
            </w:r>
            <w:r w:rsidRPr="00D350D1">
              <w:rPr>
                <w:rFonts w:ascii="Times New Roman" w:eastAsia="Times New Roman" w:hAnsi="Times New Roman" w:cs="Times New Roman"/>
                <w:sz w:val="24"/>
                <w:szCs w:val="24"/>
                <w:lang w:eastAsia="ru-RU"/>
              </w:rPr>
              <w:t xml:space="preserve">продолжать знакомить детей с детским садом как ближайшим социальным окружением ребёнка. Закреплять правила поведения в детском саду. Способствовать формированию дружеских отношений в детском коллективе; </w:t>
            </w:r>
            <w:r w:rsidRPr="00D350D1">
              <w:rPr>
                <w:rFonts w:ascii="Times New Roman" w:eastAsia="Times New Roman" w:hAnsi="Times New Roman" w:cs="Times New Roman"/>
                <w:bCs/>
                <w:sz w:val="24"/>
                <w:szCs w:val="24"/>
                <w:lang w:eastAsia="ru-RU"/>
              </w:rPr>
              <w:t>вызвать у детей радость от нахождения в детском саду; развивать представления детей о себе, о сверстниках; элементарные правила поведения и культуры в общении со сверстниками и взрослыми; способствовать установлению эмоционального контакта, путём вовлечения детей в совместную</w:t>
            </w:r>
          </w:p>
        </w:tc>
        <w:tc>
          <w:tcPr>
            <w:tcW w:w="3684"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07.09.20 – 11.09.20</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«Наш участок. Мы гуляем!»</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 xml:space="preserve">Цель: вызвать у детей радость от нахождения в детском саду; </w:t>
            </w:r>
            <w:r w:rsidRPr="00D350D1">
              <w:rPr>
                <w:rFonts w:ascii="Times New Roman" w:eastAsia="Times New Roman" w:hAnsi="Times New Roman" w:cs="Times New Roman"/>
                <w:bCs/>
                <w:color w:val="000000"/>
                <w:sz w:val="24"/>
                <w:szCs w:val="24"/>
                <w:lang w:eastAsia="zh-CN" w:bidi="hi-IN"/>
              </w:rPr>
              <w:t>расширять представления о правилах безопасного поведения в детском саду, на прогулке; вовлекать детей в подвижные игры, в игры с песком и водой; расширять представления о природных объектах.</w:t>
            </w:r>
          </w:p>
        </w:tc>
        <w:tc>
          <w:tcPr>
            <w:tcW w:w="3401"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14.09.20 – 18.09.20</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«Наши игрушки»</w:t>
            </w:r>
          </w:p>
          <w:p w:rsidR="005F58FF" w:rsidRPr="00D350D1" w:rsidRDefault="005F58FF" w:rsidP="00682644">
            <w:pPr>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Цель: расширять представления детей о разных видах игр и игрушках. Воспитывать бережное отношение к игрушкам в группе</w:t>
            </w:r>
            <w:r w:rsidRPr="00D350D1">
              <w:rPr>
                <w:rFonts w:ascii="Times New Roman" w:eastAsia="Times New Roman" w:hAnsi="Times New Roman" w:cs="Times New Roman"/>
                <w:bCs/>
                <w:sz w:val="24"/>
                <w:szCs w:val="24"/>
                <w:lang w:eastAsia="ru-RU"/>
              </w:rPr>
              <w:t xml:space="preserve"> и </w:t>
            </w:r>
            <w:r w:rsidRPr="00D350D1">
              <w:rPr>
                <w:rFonts w:ascii="Times New Roman" w:eastAsia="Times New Roman" w:hAnsi="Times New Roman" w:cs="Times New Roman"/>
                <w:sz w:val="24"/>
                <w:szCs w:val="24"/>
                <w:lang w:eastAsia="ru-RU"/>
              </w:rPr>
              <w:t>освоения правил их использования. Создавать условия для развития игрового опыта</w:t>
            </w:r>
            <w:r w:rsidRPr="00D350D1">
              <w:rPr>
                <w:rFonts w:ascii="Times New Roman" w:eastAsia="Times New Roman" w:hAnsi="Times New Roman" w:cs="Times New Roman"/>
                <w:bCs/>
                <w:sz w:val="24"/>
                <w:szCs w:val="24"/>
                <w:lang w:eastAsia="ru-RU"/>
              </w:rPr>
              <w:t xml:space="preserve"> детей.</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14"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21.09.20 – 25.09.20</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«Наш веселый звонкий мяч»</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рассмотреть мячи разного цвета и размера, сформировать представления о разнообразных играх с мячом, расширять представления о форме круга, формировать умение выделять формы предметов окружающего мира (солнце, тарелка и т.п.).</w:t>
            </w:r>
          </w:p>
        </w:tc>
      </w:tr>
      <w:tr w:rsidR="005F58FF" w:rsidRPr="00D350D1" w:rsidTr="00682644">
        <w:trPr>
          <w:cantSplit/>
          <w:trHeight w:val="836"/>
        </w:trPr>
        <w:tc>
          <w:tcPr>
            <w:tcW w:w="1424"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Речевое развитие</w:t>
            </w:r>
          </w:p>
        </w:tc>
        <w:tc>
          <w:tcPr>
            <w:tcW w:w="354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«Это я мои друзья»</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w:t>
            </w:r>
            <w:r w:rsidR="00682644" w:rsidRPr="00D350D1">
              <w:rPr>
                <w:rFonts w:ascii="Times New Roman" w:eastAsia="SimSun" w:hAnsi="Times New Roman" w:cs="Times New Roman"/>
                <w:color w:val="000000"/>
                <w:sz w:val="24"/>
                <w:szCs w:val="24"/>
                <w:lang w:eastAsia="zh-CN" w:bidi="hi-IN"/>
              </w:rPr>
              <w:t>ия для  детей раннего возраста.</w:t>
            </w:r>
          </w:p>
        </w:tc>
        <w:tc>
          <w:tcPr>
            <w:tcW w:w="368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«Топ – топ – по лужам»</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Ельцова О,М.</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401"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«Рассматривание картинок и игрушек»</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51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 В гостях у наших игрушек»</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Ельцова О.М. </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682644">
        <w:trPr>
          <w:cantSplit/>
          <w:trHeight w:val="824"/>
        </w:trPr>
        <w:tc>
          <w:tcPr>
            <w:tcW w:w="1424"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lastRenderedPageBreak/>
              <w:t>Математическое и сенсорное развитие</w:t>
            </w:r>
          </w:p>
        </w:tc>
        <w:tc>
          <w:tcPr>
            <w:tcW w:w="354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«Конструирование из кубиков»</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8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«Складывание изображений из частей»</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401"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«Рассматривание картинок и игрушек»</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51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«Игрушки»</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w:t>
            </w:r>
            <w:r w:rsidR="00682644" w:rsidRPr="00D350D1">
              <w:rPr>
                <w:rFonts w:ascii="Times New Roman" w:eastAsia="SimSun" w:hAnsi="Times New Roman" w:cs="Times New Roman"/>
                <w:color w:val="000000"/>
                <w:sz w:val="24"/>
                <w:szCs w:val="24"/>
                <w:lang w:eastAsia="zh-CN" w:bidi="hi-IN"/>
              </w:rPr>
              <w:t>ия для  детей раннего возраста.</w:t>
            </w:r>
          </w:p>
        </w:tc>
      </w:tr>
      <w:tr w:rsidR="005F58FF" w:rsidRPr="00D350D1" w:rsidTr="00682644">
        <w:trPr>
          <w:cantSplit/>
          <w:trHeight w:val="820"/>
        </w:trPr>
        <w:tc>
          <w:tcPr>
            <w:tcW w:w="1424"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Исследование объектов  живой и неживой природы</w:t>
            </w:r>
          </w:p>
        </w:tc>
        <w:tc>
          <w:tcPr>
            <w:tcW w:w="354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«Поиграем с куклой Аленой»</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w:t>
            </w:r>
            <w:r w:rsidR="00682644" w:rsidRPr="00D350D1">
              <w:rPr>
                <w:rFonts w:ascii="Times New Roman" w:eastAsia="SimSun" w:hAnsi="Times New Roman" w:cs="Times New Roman"/>
                <w:color w:val="000000"/>
                <w:sz w:val="24"/>
                <w:szCs w:val="24"/>
                <w:lang w:eastAsia="zh-CN" w:bidi="hi-IN"/>
              </w:rPr>
              <w:t>ия для  детей раннего возраста.</w:t>
            </w:r>
          </w:p>
        </w:tc>
        <w:tc>
          <w:tcPr>
            <w:tcW w:w="368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401"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1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682644">
        <w:trPr>
          <w:cantSplit/>
          <w:trHeight w:val="592"/>
        </w:trPr>
        <w:tc>
          <w:tcPr>
            <w:tcW w:w="1424" w:type="dxa"/>
            <w:gridSpan w:val="2"/>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Познание предметного и социального мира, освоение</w:t>
            </w:r>
          </w:p>
        </w:tc>
        <w:tc>
          <w:tcPr>
            <w:tcW w:w="354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8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401"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«Рассматривание картины»</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51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E16DA">
        <w:trPr>
          <w:cantSplit/>
          <w:trHeight w:val="533"/>
        </w:trPr>
        <w:tc>
          <w:tcPr>
            <w:tcW w:w="1424"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Чтение художественной литературы</w:t>
            </w:r>
          </w:p>
        </w:tc>
        <w:tc>
          <w:tcPr>
            <w:tcW w:w="354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8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Чтение стихотворения</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З. Александровой</w:t>
            </w:r>
            <w:r w:rsidRPr="00D350D1">
              <w:rPr>
                <w:rFonts w:ascii="Times New Roman" w:eastAsia="SimSun" w:hAnsi="Times New Roman" w:cs="Times New Roman"/>
                <w:color w:val="000000"/>
                <w:sz w:val="24"/>
                <w:szCs w:val="24"/>
                <w:u w:val="single"/>
                <w:lang w:eastAsia="zh-CN" w:bidi="hi-IN"/>
              </w:rPr>
              <w:t xml:space="preserve"> «Катя в яслях»</w:t>
            </w:r>
          </w:p>
        </w:tc>
        <w:tc>
          <w:tcPr>
            <w:tcW w:w="3401"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1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Чтение и разучивание стихотворения</w:t>
            </w:r>
          </w:p>
          <w:p w:rsidR="005F58FF" w:rsidRPr="00D350D1" w:rsidRDefault="00682644"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А. Барто «Мячик»</w:t>
            </w:r>
          </w:p>
        </w:tc>
      </w:tr>
      <w:tr w:rsidR="005F58FF" w:rsidRPr="00D350D1" w:rsidTr="00682644">
        <w:trPr>
          <w:cantSplit/>
          <w:trHeight w:val="640"/>
        </w:trPr>
        <w:tc>
          <w:tcPr>
            <w:tcW w:w="459" w:type="dxa"/>
            <w:vMerge w:val="restart"/>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Художественное творчество</w:t>
            </w:r>
          </w:p>
        </w:tc>
        <w:tc>
          <w:tcPr>
            <w:tcW w:w="965"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рисование</w:t>
            </w:r>
          </w:p>
        </w:tc>
        <w:tc>
          <w:tcPr>
            <w:tcW w:w="354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«Украсим платочек для куклы Маши»</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w:t>
            </w:r>
            <w:r w:rsidR="00682644" w:rsidRPr="00D350D1">
              <w:rPr>
                <w:rFonts w:ascii="Times New Roman" w:eastAsia="SimSun" w:hAnsi="Times New Roman" w:cs="Times New Roman"/>
                <w:iCs/>
                <w:color w:val="000000"/>
                <w:sz w:val="24"/>
                <w:szCs w:val="24"/>
                <w:lang w:eastAsia="zh-CN" w:bidi="hi-IN"/>
              </w:rPr>
              <w:t>раста.</w:t>
            </w:r>
          </w:p>
        </w:tc>
        <w:tc>
          <w:tcPr>
            <w:tcW w:w="368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«Рисование пятен»</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401"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«Рисование ладошками»</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51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«Цветные точки»</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w:t>
            </w:r>
            <w:r w:rsidR="00682644" w:rsidRPr="00D350D1">
              <w:rPr>
                <w:rFonts w:ascii="Times New Roman" w:eastAsia="SimSun" w:hAnsi="Times New Roman" w:cs="Times New Roman"/>
                <w:iCs/>
                <w:color w:val="000000"/>
                <w:sz w:val="24"/>
                <w:szCs w:val="24"/>
                <w:lang w:eastAsia="zh-CN" w:bidi="hi-IN"/>
              </w:rPr>
              <w:t xml:space="preserve"> детьми раннего возраста.</w:t>
            </w:r>
          </w:p>
        </w:tc>
      </w:tr>
      <w:tr w:rsidR="005F58FF" w:rsidRPr="00D350D1" w:rsidTr="00682644">
        <w:trPr>
          <w:cantSplit/>
          <w:trHeight w:val="650"/>
        </w:trPr>
        <w:tc>
          <w:tcPr>
            <w:tcW w:w="459"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965"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лепка</w:t>
            </w:r>
          </w:p>
        </w:tc>
        <w:tc>
          <w:tcPr>
            <w:tcW w:w="354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8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401"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«Курочка и петушок»</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51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682644">
        <w:trPr>
          <w:cantSplit/>
          <w:trHeight w:val="674"/>
        </w:trPr>
        <w:tc>
          <w:tcPr>
            <w:tcW w:w="459"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965"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аппликация</w:t>
            </w:r>
          </w:p>
        </w:tc>
        <w:tc>
          <w:tcPr>
            <w:tcW w:w="354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8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401"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1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«Наклейки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r>
      <w:tr w:rsidR="005F58FF" w:rsidRPr="00D350D1" w:rsidTr="00AE16DA">
        <w:trPr>
          <w:cantSplit/>
          <w:trHeight w:val="682"/>
        </w:trPr>
        <w:tc>
          <w:tcPr>
            <w:tcW w:w="459"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965"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конструирование</w:t>
            </w:r>
          </w:p>
        </w:tc>
        <w:tc>
          <w:tcPr>
            <w:tcW w:w="354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8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«Башенка из кубиков»</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tc>
        <w:tc>
          <w:tcPr>
            <w:tcW w:w="3401"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1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iCs/>
                <w:color w:val="000000"/>
                <w:sz w:val="24"/>
                <w:szCs w:val="24"/>
                <w:lang w:eastAsia="zh-CN" w:bidi="hi-IN"/>
              </w:rPr>
              <w:t>.</w:t>
            </w:r>
          </w:p>
        </w:tc>
      </w:tr>
    </w:tbl>
    <w:p w:rsidR="005F58FF" w:rsidRPr="00D350D1" w:rsidRDefault="005F58FF" w:rsidP="00682644">
      <w:pPr>
        <w:suppressAutoHyphens/>
        <w:spacing w:after="0" w:line="240" w:lineRule="auto"/>
        <w:jc w:val="center"/>
        <w:rPr>
          <w:rFonts w:ascii="Times New Roman" w:eastAsia="SimSun" w:hAnsi="Times New Roman" w:cs="Times New Roman"/>
          <w:b/>
          <w:color w:val="000000"/>
          <w:sz w:val="24"/>
          <w:szCs w:val="24"/>
          <w:lang w:eastAsia="zh-CN" w:bidi="hi-IN"/>
        </w:rPr>
      </w:pPr>
      <w:r w:rsidRPr="00D350D1">
        <w:rPr>
          <w:rFonts w:ascii="Times New Roman" w:eastAsia="SimSun" w:hAnsi="Times New Roman" w:cs="Times New Roman"/>
          <w:b/>
          <w:color w:val="000000"/>
          <w:sz w:val="24"/>
          <w:szCs w:val="24"/>
          <w:lang w:eastAsia="zh-CN" w:bidi="hi-IN"/>
        </w:rPr>
        <w:t>Октябрь</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521"/>
        <w:gridCol w:w="2785"/>
        <w:gridCol w:w="3027"/>
        <w:gridCol w:w="2900"/>
        <w:gridCol w:w="2791"/>
        <w:gridCol w:w="3070"/>
      </w:tblGrid>
      <w:tr w:rsidR="005F58FF" w:rsidRPr="00D350D1" w:rsidTr="00AE16DA">
        <w:trPr>
          <w:cantSplit/>
          <w:trHeight w:val="271"/>
        </w:trPr>
        <w:tc>
          <w:tcPr>
            <w:tcW w:w="980" w:type="dxa"/>
            <w:gridSpan w:val="2"/>
            <w:vMerge w:val="restart"/>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Тематическое планирование</w:t>
            </w:r>
          </w:p>
        </w:tc>
        <w:tc>
          <w:tcPr>
            <w:tcW w:w="279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 </w:t>
            </w:r>
            <w:r w:rsidRPr="00D350D1">
              <w:rPr>
                <w:rFonts w:ascii="Times New Roman" w:eastAsia="Times New Roman" w:hAnsi="Times New Roman" w:cs="Times New Roman"/>
                <w:bCs/>
                <w:iCs/>
                <w:sz w:val="24"/>
                <w:szCs w:val="24"/>
                <w:lang w:eastAsia="ru-RU"/>
              </w:rPr>
              <w:t>неделя</w:t>
            </w:r>
          </w:p>
        </w:tc>
        <w:tc>
          <w:tcPr>
            <w:tcW w:w="303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II </w:t>
            </w:r>
            <w:r w:rsidRPr="00D350D1">
              <w:rPr>
                <w:rFonts w:ascii="Times New Roman" w:eastAsia="Times New Roman" w:hAnsi="Times New Roman" w:cs="Times New Roman"/>
                <w:bCs/>
                <w:iCs/>
                <w:sz w:val="24"/>
                <w:szCs w:val="24"/>
                <w:lang w:eastAsia="ru-RU"/>
              </w:rPr>
              <w:t>неделя</w:t>
            </w:r>
          </w:p>
        </w:tc>
        <w:tc>
          <w:tcPr>
            <w:tcW w:w="29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III </w:t>
            </w:r>
            <w:r w:rsidRPr="00D350D1">
              <w:rPr>
                <w:rFonts w:ascii="Times New Roman" w:eastAsia="Times New Roman" w:hAnsi="Times New Roman" w:cs="Times New Roman"/>
                <w:bCs/>
                <w:iCs/>
                <w:sz w:val="24"/>
                <w:szCs w:val="24"/>
                <w:lang w:eastAsia="ru-RU"/>
              </w:rPr>
              <w:t>неделя</w:t>
            </w:r>
          </w:p>
        </w:tc>
        <w:tc>
          <w:tcPr>
            <w:tcW w:w="279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IV </w:t>
            </w:r>
            <w:r w:rsidRPr="00D350D1">
              <w:rPr>
                <w:rFonts w:ascii="Times New Roman" w:eastAsia="Times New Roman" w:hAnsi="Times New Roman" w:cs="Times New Roman"/>
                <w:bCs/>
                <w:iCs/>
                <w:sz w:val="24"/>
                <w:szCs w:val="24"/>
                <w:lang w:eastAsia="ru-RU"/>
              </w:rPr>
              <w:t>неделя</w:t>
            </w:r>
          </w:p>
        </w:tc>
        <w:tc>
          <w:tcPr>
            <w:tcW w:w="3078" w:type="dxa"/>
          </w:tcPr>
          <w:p w:rsidR="005F58FF" w:rsidRPr="00D350D1" w:rsidRDefault="005F58FF" w:rsidP="00682644">
            <w:pPr>
              <w:suppressAutoHyphens/>
              <w:spacing w:after="0" w:line="240" w:lineRule="auto"/>
              <w:jc w:val="center"/>
              <w:rPr>
                <w:rFonts w:ascii="Times New Roman" w:eastAsia="Times New Roman" w:hAnsi="Times New Roman" w:cs="Times New Roman"/>
                <w:bCs/>
                <w:iCs/>
                <w:sz w:val="24"/>
                <w:szCs w:val="24"/>
                <w:lang w:eastAsia="ru-RU"/>
              </w:rPr>
            </w:pPr>
            <w:r w:rsidRPr="00D350D1">
              <w:rPr>
                <w:rFonts w:ascii="Times New Roman" w:eastAsia="Times New Roman" w:hAnsi="Times New Roman" w:cs="Times New Roman"/>
                <w:bCs/>
                <w:iCs/>
                <w:sz w:val="24"/>
                <w:szCs w:val="24"/>
                <w:lang w:val="en-US" w:eastAsia="ru-RU"/>
              </w:rPr>
              <w:t>V</w:t>
            </w:r>
            <w:r w:rsidRPr="00D350D1">
              <w:rPr>
                <w:rFonts w:ascii="Times New Roman" w:eastAsia="Times New Roman" w:hAnsi="Times New Roman" w:cs="Times New Roman"/>
                <w:bCs/>
                <w:iCs/>
                <w:sz w:val="24"/>
                <w:szCs w:val="24"/>
                <w:lang w:eastAsia="ru-RU"/>
              </w:rPr>
              <w:t>неделя</w:t>
            </w:r>
          </w:p>
        </w:tc>
      </w:tr>
      <w:tr w:rsidR="005F58FF" w:rsidRPr="00D350D1" w:rsidTr="00AE16DA">
        <w:trPr>
          <w:cantSplit/>
          <w:trHeight w:val="271"/>
        </w:trPr>
        <w:tc>
          <w:tcPr>
            <w:tcW w:w="980" w:type="dxa"/>
            <w:gridSpan w:val="2"/>
            <w:vMerge/>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792"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28.09.20– 02.10.20</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«Осеннее настроение (яркие листья)»</w:t>
            </w:r>
          </w:p>
          <w:p w:rsidR="005F58FF" w:rsidRPr="00D350D1" w:rsidRDefault="005F58FF" w:rsidP="00682644">
            <w:pPr>
              <w:suppressAutoHyphens/>
              <w:spacing w:after="0" w:line="240" w:lineRule="auto"/>
              <w:jc w:val="center"/>
              <w:rPr>
                <w:rFonts w:ascii="Times New Roman" w:eastAsia="Times New Roman" w:hAnsi="Times New Roman" w:cs="Times New Roman"/>
                <w:bCs/>
                <w:iCs/>
                <w:sz w:val="24"/>
                <w:szCs w:val="24"/>
                <w:lang w:val="en-US" w:eastAsia="ru-RU"/>
              </w:rPr>
            </w:pPr>
            <w:r w:rsidRPr="00D350D1">
              <w:rPr>
                <w:rFonts w:ascii="Times New Roman" w:eastAsia="Times New Roman" w:hAnsi="Times New Roman" w:cs="Times New Roman"/>
                <w:sz w:val="24"/>
                <w:szCs w:val="24"/>
                <w:lang w:eastAsia="ru-RU"/>
              </w:rPr>
              <w:t>Цель: расширять знания детей об осени, её признаках и явлениях; формировать представления детей сезонных изменениях, познакомить с названиями деревьев. Знакомить с правилами безопасного поведения на природе. Воспитывать бережное отношение к природе. Развивать умение замечать красоту природы.</w:t>
            </w:r>
          </w:p>
        </w:tc>
        <w:tc>
          <w:tcPr>
            <w:tcW w:w="3036"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05.10.20 – 09.10.20</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«Вкусные дары осени»</w:t>
            </w:r>
          </w:p>
          <w:p w:rsidR="005F58FF" w:rsidRPr="00D350D1" w:rsidRDefault="005F58FF" w:rsidP="00682644">
            <w:pPr>
              <w:suppressAutoHyphens/>
              <w:spacing w:after="0" w:line="240" w:lineRule="auto"/>
              <w:jc w:val="center"/>
              <w:rPr>
                <w:rFonts w:ascii="Times New Roman" w:eastAsia="Times New Roman" w:hAnsi="Times New Roman" w:cs="Times New Roman"/>
                <w:bCs/>
                <w:iCs/>
                <w:sz w:val="24"/>
                <w:szCs w:val="24"/>
                <w:lang w:eastAsia="ru-RU"/>
              </w:rPr>
            </w:pPr>
            <w:r w:rsidRPr="00D350D1">
              <w:rPr>
                <w:rFonts w:ascii="Times New Roman" w:eastAsia="Times New Roman" w:hAnsi="Times New Roman" w:cs="Times New Roman"/>
                <w:sz w:val="24"/>
                <w:szCs w:val="24"/>
                <w:lang w:eastAsia="ru-RU"/>
              </w:rPr>
              <w:t>Цель: познакомить детей с некоторыми овощами, фруктами, ягодами и грибами, формировать представление об их вкусе, форме, цвете</w:t>
            </w:r>
          </w:p>
        </w:tc>
        <w:tc>
          <w:tcPr>
            <w:tcW w:w="2910"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12.10.20 – 16.10.20</w:t>
            </w:r>
          </w:p>
          <w:p w:rsidR="005F58FF" w:rsidRPr="00D350D1" w:rsidRDefault="005F58FF" w:rsidP="00682644">
            <w:pPr>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«Оденем куклу на прогулку»</w:t>
            </w:r>
          </w:p>
          <w:p w:rsidR="005F58FF" w:rsidRPr="00D350D1" w:rsidRDefault="005F58FF" w:rsidP="00682644">
            <w:pPr>
              <w:suppressAutoHyphens/>
              <w:spacing w:after="0" w:line="240" w:lineRule="auto"/>
              <w:jc w:val="center"/>
              <w:rPr>
                <w:rFonts w:ascii="Times New Roman" w:eastAsia="Times New Roman" w:hAnsi="Times New Roman" w:cs="Times New Roman"/>
                <w:bCs/>
                <w:iCs/>
                <w:sz w:val="24"/>
                <w:szCs w:val="24"/>
                <w:lang w:eastAsia="ru-RU"/>
              </w:rPr>
            </w:pPr>
            <w:r w:rsidRPr="00D350D1">
              <w:rPr>
                <w:rFonts w:ascii="Times New Roman" w:eastAsia="Times New Roman" w:hAnsi="Times New Roman" w:cs="Times New Roman"/>
                <w:sz w:val="24"/>
                <w:szCs w:val="24"/>
                <w:lang w:eastAsia="ru-RU"/>
              </w:rPr>
              <w:t>Цель: формировать представления детей о предметах верхней одежды, правилах одевания, прививать навык аккуратного бережного пользования предметами одежды, расширять представления о вариантах некоторых предметов (шапочка разного вида и т.п.)</w:t>
            </w:r>
          </w:p>
        </w:tc>
        <w:tc>
          <w:tcPr>
            <w:tcW w:w="2796"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19.10.20 – 23.10.20</w:t>
            </w:r>
          </w:p>
          <w:p w:rsidR="005F58FF" w:rsidRPr="00D350D1" w:rsidRDefault="005F58FF" w:rsidP="00682644">
            <w:pPr>
              <w:suppressAutoHyphens/>
              <w:spacing w:after="0" w:line="240" w:lineRule="auto"/>
              <w:jc w:val="center"/>
              <w:rPr>
                <w:rFonts w:ascii="Times New Roman" w:eastAsia="Times New Roman" w:hAnsi="Times New Roman" w:cs="Times New Roman"/>
                <w:bCs/>
                <w:iCs/>
                <w:sz w:val="24"/>
                <w:szCs w:val="24"/>
                <w:lang w:eastAsia="ru-RU"/>
              </w:rPr>
            </w:pPr>
            <w:r w:rsidRPr="00D350D1">
              <w:rPr>
                <w:rFonts w:ascii="Times New Roman" w:eastAsia="Times New Roman" w:hAnsi="Times New Roman" w:cs="Times New Roman"/>
                <w:sz w:val="24"/>
                <w:szCs w:val="24"/>
                <w:u w:val="single"/>
                <w:lang w:eastAsia="ru-RU"/>
              </w:rPr>
              <w:t>«Что случилось с куклой Машей»</w:t>
            </w:r>
          </w:p>
          <w:p w:rsidR="005F58FF" w:rsidRPr="00D350D1" w:rsidRDefault="005F58FF" w:rsidP="00682644">
            <w:pPr>
              <w:suppressAutoHyphens/>
              <w:spacing w:after="0" w:line="240" w:lineRule="auto"/>
              <w:jc w:val="center"/>
              <w:rPr>
                <w:rFonts w:ascii="Times New Roman" w:eastAsia="Times New Roman" w:hAnsi="Times New Roman" w:cs="Times New Roman"/>
                <w:bCs/>
                <w:iCs/>
                <w:sz w:val="24"/>
                <w:szCs w:val="24"/>
                <w:lang w:eastAsia="ru-RU"/>
              </w:rPr>
            </w:pPr>
            <w:r w:rsidRPr="00D350D1">
              <w:rPr>
                <w:rFonts w:ascii="Times New Roman" w:eastAsia="Times New Roman" w:hAnsi="Times New Roman" w:cs="Times New Roman"/>
                <w:sz w:val="24"/>
                <w:szCs w:val="24"/>
                <w:lang w:eastAsia="ru-RU"/>
              </w:rPr>
              <w:t>Цель: в игровой форме формировать элементарные представления о здоровье, правилах здорового образа жизни (тепло одеваться в холодную погоду, соблюдать режим, хорошо питаться), некоторых проявлениях болезни (температура, плохое самочувствие), способах выражения заботы.</w:t>
            </w:r>
          </w:p>
        </w:tc>
        <w:tc>
          <w:tcPr>
            <w:tcW w:w="3078"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26.10.20 – 30.10.20</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«Дом, в котором я живу»</w:t>
            </w:r>
          </w:p>
          <w:p w:rsidR="005F58FF" w:rsidRPr="00D350D1" w:rsidRDefault="005F58FF" w:rsidP="00682644">
            <w:pPr>
              <w:suppressAutoHyphens/>
              <w:spacing w:after="0" w:line="240" w:lineRule="auto"/>
              <w:jc w:val="center"/>
              <w:rPr>
                <w:rFonts w:ascii="Times New Roman" w:eastAsia="Times New Roman" w:hAnsi="Times New Roman" w:cs="Times New Roman"/>
                <w:bCs/>
                <w:iCs/>
                <w:sz w:val="24"/>
                <w:szCs w:val="24"/>
                <w:lang w:eastAsia="ru-RU"/>
              </w:rPr>
            </w:pPr>
            <w:r w:rsidRPr="00D350D1">
              <w:rPr>
                <w:rFonts w:ascii="Times New Roman" w:eastAsia="Times New Roman" w:hAnsi="Times New Roman" w:cs="Times New Roman"/>
                <w:sz w:val="24"/>
                <w:szCs w:val="24"/>
                <w:lang w:eastAsia="ru-RU"/>
              </w:rPr>
              <w:t>Цель: формировать и расширять представление детей о своём доме: уточнить с детьми информацию о доме как жилом помещение, его структурными частями, внешним видом, назначении, познакомить с некоторыми используемыми в строительстве материалами (камень, дерево, стекло), строительством домов людьми; развивать монологическую речь; воспитывать любовь и доброжелательное отношение к близким.</w:t>
            </w:r>
          </w:p>
        </w:tc>
      </w:tr>
      <w:tr w:rsidR="005F58FF" w:rsidRPr="00D350D1" w:rsidTr="00AE16DA">
        <w:trPr>
          <w:cantSplit/>
          <w:trHeight w:val="1134"/>
        </w:trPr>
        <w:tc>
          <w:tcPr>
            <w:tcW w:w="980"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lastRenderedPageBreak/>
              <w:t>Речевое развитие</w:t>
            </w:r>
          </w:p>
        </w:tc>
        <w:tc>
          <w:tcPr>
            <w:tcW w:w="279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«Рассматривание картины «Осень»</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03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«Рассматривание картины «Осень»</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29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«Поиграем с куклой Аленой»</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заняти</w:t>
            </w:r>
            <w:r w:rsidR="00682644" w:rsidRPr="00D350D1">
              <w:rPr>
                <w:rFonts w:ascii="Times New Roman" w:eastAsia="SimSun" w:hAnsi="Times New Roman" w:cs="Times New Roman"/>
                <w:color w:val="000000"/>
                <w:sz w:val="24"/>
                <w:szCs w:val="24"/>
                <w:lang w:eastAsia="zh-CN" w:bidi="hi-IN"/>
              </w:rPr>
              <w:t>я для  детей раннего возраста.</w:t>
            </w:r>
          </w:p>
        </w:tc>
        <w:tc>
          <w:tcPr>
            <w:tcW w:w="279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«Накормим  куклу Алену»</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w:t>
            </w:r>
            <w:r w:rsidR="00682644" w:rsidRPr="00D350D1">
              <w:rPr>
                <w:rFonts w:ascii="Times New Roman" w:eastAsia="SimSun" w:hAnsi="Times New Roman" w:cs="Times New Roman"/>
                <w:color w:val="000000"/>
                <w:sz w:val="24"/>
                <w:szCs w:val="24"/>
                <w:lang w:eastAsia="zh-CN" w:bidi="hi-IN"/>
              </w:rPr>
              <w:t>ия для  детей раннего возраста.</w:t>
            </w:r>
          </w:p>
        </w:tc>
        <w:tc>
          <w:tcPr>
            <w:tcW w:w="307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«Рассматривание картинок»</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682644">
        <w:trPr>
          <w:cantSplit/>
          <w:trHeight w:val="1185"/>
        </w:trPr>
        <w:tc>
          <w:tcPr>
            <w:tcW w:w="980"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Математическое и сенсорное развитие</w:t>
            </w:r>
          </w:p>
        </w:tc>
        <w:tc>
          <w:tcPr>
            <w:tcW w:w="279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«Осенние листья»</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w:t>
            </w:r>
            <w:r w:rsidR="00682644" w:rsidRPr="00D350D1">
              <w:rPr>
                <w:rFonts w:ascii="Times New Roman" w:eastAsia="SimSun" w:hAnsi="Times New Roman" w:cs="Times New Roman"/>
                <w:color w:val="000000"/>
                <w:sz w:val="24"/>
                <w:szCs w:val="24"/>
                <w:lang w:eastAsia="zh-CN" w:bidi="hi-IN"/>
              </w:rPr>
              <w:t>ия для  детей раннего возраста.</w:t>
            </w:r>
          </w:p>
        </w:tc>
        <w:tc>
          <w:tcPr>
            <w:tcW w:w="3036"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«Грибы»</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 младшего дошкольного возраста</w:t>
            </w:r>
            <w:r w:rsidR="00682644" w:rsidRPr="00D350D1">
              <w:rPr>
                <w:rFonts w:ascii="Times New Roman" w:eastAsia="SimSun" w:hAnsi="Times New Roman" w:cs="Times New Roman"/>
                <w:iCs/>
                <w:color w:val="000000"/>
                <w:sz w:val="24"/>
                <w:szCs w:val="24"/>
                <w:lang w:eastAsia="zh-CN" w:bidi="hi-IN"/>
              </w:rPr>
              <w:t>.</w:t>
            </w:r>
          </w:p>
        </w:tc>
        <w:tc>
          <w:tcPr>
            <w:tcW w:w="29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«Поиграем с куклой Аленой»</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w:t>
            </w:r>
            <w:r w:rsidR="00682644" w:rsidRPr="00D350D1">
              <w:rPr>
                <w:rFonts w:ascii="Times New Roman" w:eastAsia="SimSun" w:hAnsi="Times New Roman" w:cs="Times New Roman"/>
                <w:color w:val="000000"/>
                <w:sz w:val="24"/>
                <w:szCs w:val="24"/>
                <w:lang w:eastAsia="zh-CN" w:bidi="hi-IN"/>
              </w:rPr>
              <w:t>ия для  детей раннего возраста.</w:t>
            </w:r>
          </w:p>
        </w:tc>
        <w:tc>
          <w:tcPr>
            <w:tcW w:w="279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«Подбери одежду по цвету»</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7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«Игровое упражнение на различие правой и левой рук»</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r>
      <w:tr w:rsidR="005F58FF" w:rsidRPr="00D350D1" w:rsidTr="00682644">
        <w:trPr>
          <w:cantSplit/>
          <w:trHeight w:val="833"/>
        </w:trPr>
        <w:tc>
          <w:tcPr>
            <w:tcW w:w="980"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Исследование объектов  живой и неживой природы</w:t>
            </w:r>
          </w:p>
        </w:tc>
        <w:tc>
          <w:tcPr>
            <w:tcW w:w="279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«Собери букет из листьев»</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03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9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79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7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«Посуда кухонная и столовая»</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r>
      <w:tr w:rsidR="005F58FF" w:rsidRPr="00D350D1" w:rsidTr="00AE16DA">
        <w:trPr>
          <w:cantSplit/>
          <w:trHeight w:val="1134"/>
        </w:trPr>
        <w:tc>
          <w:tcPr>
            <w:tcW w:w="980" w:type="dxa"/>
            <w:gridSpan w:val="2"/>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Познание предметного и социального мира, освоение</w:t>
            </w:r>
          </w:p>
        </w:tc>
        <w:tc>
          <w:tcPr>
            <w:tcW w:w="279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3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9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«Поиграем с куклой Аленой»</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занятия для  дет</w:t>
            </w:r>
            <w:r w:rsidR="00682644" w:rsidRPr="00D350D1">
              <w:rPr>
                <w:rFonts w:ascii="Times New Roman" w:eastAsia="SimSun" w:hAnsi="Times New Roman" w:cs="Times New Roman"/>
                <w:color w:val="000000"/>
                <w:sz w:val="24"/>
                <w:szCs w:val="24"/>
                <w:lang w:eastAsia="zh-CN" w:bidi="hi-IN"/>
              </w:rPr>
              <w:t>ей раннего возраста.</w:t>
            </w:r>
          </w:p>
        </w:tc>
        <w:tc>
          <w:tcPr>
            <w:tcW w:w="279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7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E16DA">
        <w:trPr>
          <w:cantSplit/>
          <w:trHeight w:val="975"/>
        </w:trPr>
        <w:tc>
          <w:tcPr>
            <w:tcW w:w="980"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Чтение художественной литературы</w:t>
            </w:r>
          </w:p>
        </w:tc>
        <w:tc>
          <w:tcPr>
            <w:tcW w:w="279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36"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«Грибы»</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w:t>
            </w:r>
            <w:r w:rsidR="00682644" w:rsidRPr="00D350D1">
              <w:rPr>
                <w:rFonts w:ascii="Times New Roman" w:eastAsia="SimSun" w:hAnsi="Times New Roman" w:cs="Times New Roman"/>
                <w:iCs/>
                <w:color w:val="000000"/>
                <w:sz w:val="24"/>
                <w:szCs w:val="24"/>
                <w:lang w:eastAsia="zh-CN" w:bidi="hi-IN"/>
              </w:rPr>
              <w:t xml:space="preserve"> младшего дошкольного возраста.</w:t>
            </w:r>
          </w:p>
        </w:tc>
        <w:tc>
          <w:tcPr>
            <w:tcW w:w="29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79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«Чтение стихотворения «Девочка чумазая»</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w:t>
            </w:r>
            <w:r w:rsidR="00682644" w:rsidRPr="00D350D1">
              <w:rPr>
                <w:rFonts w:ascii="Times New Roman" w:eastAsia="SimSun" w:hAnsi="Times New Roman" w:cs="Times New Roman"/>
                <w:iCs/>
                <w:color w:val="000000"/>
                <w:sz w:val="24"/>
                <w:szCs w:val="24"/>
                <w:lang w:eastAsia="zh-CN" w:bidi="hi-IN"/>
              </w:rPr>
              <w:t>него возраста.</w:t>
            </w:r>
          </w:p>
        </w:tc>
        <w:tc>
          <w:tcPr>
            <w:tcW w:w="307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E16DA">
        <w:trPr>
          <w:cantSplit/>
          <w:trHeight w:val="1134"/>
        </w:trPr>
        <w:tc>
          <w:tcPr>
            <w:tcW w:w="459" w:type="dxa"/>
            <w:vMerge w:val="restart"/>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lastRenderedPageBreak/>
              <w:t>Художественное творчество</w:t>
            </w:r>
          </w:p>
        </w:tc>
        <w:tc>
          <w:tcPr>
            <w:tcW w:w="521"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рисование</w:t>
            </w:r>
          </w:p>
        </w:tc>
        <w:tc>
          <w:tcPr>
            <w:tcW w:w="279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«Осенние листья»</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3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«Рябина»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Е. А. Дудко Рисуй со мной. Парциальная программа художественно – эстетического развития детей раннего возраста. </w:t>
            </w:r>
          </w:p>
        </w:tc>
        <w:tc>
          <w:tcPr>
            <w:tcW w:w="29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«Платье для куклы Маши»</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79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«Рисование ладошками»</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7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«Украсим передник»</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E16DA">
        <w:trPr>
          <w:cantSplit/>
          <w:trHeight w:val="1134"/>
        </w:trPr>
        <w:tc>
          <w:tcPr>
            <w:tcW w:w="459"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521"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лепка</w:t>
            </w:r>
          </w:p>
        </w:tc>
        <w:tc>
          <w:tcPr>
            <w:tcW w:w="279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3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«Огурцы»</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9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«Поиграем с куклой Аленой»</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занятия для  детей раннего в</w:t>
            </w:r>
            <w:r w:rsidR="00682644" w:rsidRPr="00D350D1">
              <w:rPr>
                <w:rFonts w:ascii="Times New Roman" w:eastAsia="SimSun" w:hAnsi="Times New Roman" w:cs="Times New Roman"/>
                <w:color w:val="000000"/>
                <w:sz w:val="24"/>
                <w:szCs w:val="24"/>
                <w:lang w:eastAsia="zh-CN" w:bidi="hi-IN"/>
              </w:rPr>
              <w:t>озраста.</w:t>
            </w:r>
          </w:p>
        </w:tc>
        <w:tc>
          <w:tcPr>
            <w:tcW w:w="279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7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«Угощение для кукол»</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682644">
        <w:trPr>
          <w:cantSplit/>
          <w:trHeight w:val="859"/>
        </w:trPr>
        <w:tc>
          <w:tcPr>
            <w:tcW w:w="459"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521"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аппликация</w:t>
            </w:r>
          </w:p>
        </w:tc>
        <w:tc>
          <w:tcPr>
            <w:tcW w:w="279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«Осенние листья в вазе»</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 xml:space="preserve">Комплексные занятия с детьми раннего возраста. </w:t>
            </w:r>
          </w:p>
        </w:tc>
        <w:tc>
          <w:tcPr>
            <w:tcW w:w="303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9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79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7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E16DA">
        <w:trPr>
          <w:cantSplit/>
          <w:trHeight w:val="1134"/>
        </w:trPr>
        <w:tc>
          <w:tcPr>
            <w:tcW w:w="459"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521"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конструирование</w:t>
            </w:r>
          </w:p>
        </w:tc>
        <w:tc>
          <w:tcPr>
            <w:tcW w:w="279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3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9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79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«Конструирование из кубиков»</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 xml:space="preserve">Комплексные занятия с детьми раннего возраста. </w:t>
            </w:r>
          </w:p>
        </w:tc>
        <w:tc>
          <w:tcPr>
            <w:tcW w:w="3078"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p>
        </w:tc>
      </w:tr>
    </w:tbl>
    <w:p w:rsidR="00682644" w:rsidRPr="00D350D1" w:rsidRDefault="00682644" w:rsidP="00682644">
      <w:pPr>
        <w:suppressAutoHyphens/>
        <w:spacing w:after="0" w:line="240" w:lineRule="auto"/>
        <w:jc w:val="center"/>
        <w:rPr>
          <w:rFonts w:ascii="Times New Roman" w:eastAsia="SimSun" w:hAnsi="Times New Roman" w:cs="Times New Roman"/>
          <w:b/>
          <w:color w:val="000000"/>
          <w:sz w:val="24"/>
          <w:szCs w:val="24"/>
          <w:lang w:eastAsia="zh-CN" w:bidi="hi-IN"/>
        </w:rPr>
      </w:pPr>
    </w:p>
    <w:p w:rsidR="005F58FF" w:rsidRPr="00D350D1" w:rsidRDefault="005F58FF" w:rsidP="00682644">
      <w:pPr>
        <w:suppressAutoHyphens/>
        <w:spacing w:after="0" w:line="240" w:lineRule="auto"/>
        <w:jc w:val="center"/>
        <w:rPr>
          <w:rFonts w:ascii="Times New Roman" w:eastAsia="SimSun" w:hAnsi="Times New Roman" w:cs="Times New Roman"/>
          <w:b/>
          <w:color w:val="000000"/>
          <w:sz w:val="24"/>
          <w:szCs w:val="24"/>
          <w:lang w:eastAsia="zh-CN" w:bidi="hi-IN"/>
        </w:rPr>
      </w:pPr>
      <w:r w:rsidRPr="00D350D1">
        <w:rPr>
          <w:rFonts w:ascii="Times New Roman" w:eastAsia="SimSun" w:hAnsi="Times New Roman" w:cs="Times New Roman"/>
          <w:b/>
          <w:color w:val="000000"/>
          <w:sz w:val="24"/>
          <w:szCs w:val="24"/>
          <w:lang w:eastAsia="zh-CN" w:bidi="hi-IN"/>
        </w:rPr>
        <w:t>Ноябрь</w:t>
      </w:r>
    </w:p>
    <w:tbl>
      <w:tblPr>
        <w:tblW w:w="157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8"/>
        <w:gridCol w:w="3610"/>
        <w:gridCol w:w="3590"/>
        <w:gridCol w:w="3543"/>
        <w:gridCol w:w="3544"/>
      </w:tblGrid>
      <w:tr w:rsidR="005F58FF" w:rsidRPr="00D350D1" w:rsidTr="00682644">
        <w:trPr>
          <w:cantSplit/>
          <w:trHeight w:val="708"/>
        </w:trPr>
        <w:tc>
          <w:tcPr>
            <w:tcW w:w="1418" w:type="dxa"/>
            <w:gridSpan w:val="2"/>
            <w:vMerge w:val="restart"/>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Тематическое планирование</w:t>
            </w:r>
          </w:p>
        </w:tc>
        <w:tc>
          <w:tcPr>
            <w:tcW w:w="36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I</w:t>
            </w:r>
            <w:r w:rsidRPr="00D350D1">
              <w:rPr>
                <w:rFonts w:ascii="Times New Roman" w:eastAsia="Times New Roman" w:hAnsi="Times New Roman" w:cs="Times New Roman"/>
                <w:bCs/>
                <w:iCs/>
                <w:sz w:val="24"/>
                <w:szCs w:val="24"/>
                <w:lang w:eastAsia="ru-RU"/>
              </w:rPr>
              <w:t xml:space="preserve"> неделя</w:t>
            </w:r>
          </w:p>
        </w:tc>
        <w:tc>
          <w:tcPr>
            <w:tcW w:w="35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II </w:t>
            </w:r>
            <w:r w:rsidRPr="00D350D1">
              <w:rPr>
                <w:rFonts w:ascii="Times New Roman" w:eastAsia="Times New Roman" w:hAnsi="Times New Roman" w:cs="Times New Roman"/>
                <w:bCs/>
                <w:iCs/>
                <w:sz w:val="24"/>
                <w:szCs w:val="24"/>
                <w:lang w:eastAsia="ru-RU"/>
              </w:rPr>
              <w:t>неделя</w:t>
            </w:r>
          </w:p>
        </w:tc>
        <w:tc>
          <w:tcPr>
            <w:tcW w:w="354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III </w:t>
            </w:r>
            <w:r w:rsidRPr="00D350D1">
              <w:rPr>
                <w:rFonts w:ascii="Times New Roman" w:eastAsia="Times New Roman" w:hAnsi="Times New Roman" w:cs="Times New Roman"/>
                <w:bCs/>
                <w:iCs/>
                <w:sz w:val="24"/>
                <w:szCs w:val="24"/>
                <w:lang w:eastAsia="ru-RU"/>
              </w:rPr>
              <w:t>неделя</w:t>
            </w:r>
          </w:p>
        </w:tc>
        <w:tc>
          <w:tcPr>
            <w:tcW w:w="3544" w:type="dxa"/>
          </w:tcPr>
          <w:p w:rsidR="005F58FF" w:rsidRPr="00D350D1" w:rsidRDefault="005F58FF" w:rsidP="00682644">
            <w:pPr>
              <w:suppressAutoHyphens/>
              <w:spacing w:after="0" w:line="240" w:lineRule="auto"/>
              <w:jc w:val="center"/>
              <w:rPr>
                <w:rFonts w:ascii="Times New Roman" w:eastAsia="Times New Roman" w:hAnsi="Times New Roman" w:cs="Times New Roman"/>
                <w:bCs/>
                <w:iCs/>
                <w:sz w:val="24"/>
                <w:szCs w:val="24"/>
                <w:lang w:val="en-US" w:eastAsia="ru-RU"/>
              </w:rPr>
            </w:pPr>
            <w:r w:rsidRPr="00D350D1">
              <w:rPr>
                <w:rFonts w:ascii="Times New Roman" w:eastAsia="Times New Roman" w:hAnsi="Times New Roman" w:cs="Times New Roman"/>
                <w:bCs/>
                <w:iCs/>
                <w:sz w:val="24"/>
                <w:szCs w:val="24"/>
                <w:lang w:val="en-US" w:eastAsia="ru-RU"/>
              </w:rPr>
              <w:t xml:space="preserve">IV </w:t>
            </w:r>
            <w:r w:rsidRPr="00D350D1">
              <w:rPr>
                <w:rFonts w:ascii="Times New Roman" w:eastAsia="Times New Roman" w:hAnsi="Times New Roman" w:cs="Times New Roman"/>
                <w:bCs/>
                <w:iCs/>
                <w:sz w:val="24"/>
                <w:szCs w:val="24"/>
                <w:lang w:eastAsia="ru-RU"/>
              </w:rPr>
              <w:t>неделя</w:t>
            </w:r>
          </w:p>
        </w:tc>
      </w:tr>
      <w:tr w:rsidR="005F58FF" w:rsidRPr="00D350D1" w:rsidTr="00682644">
        <w:trPr>
          <w:cantSplit/>
          <w:trHeight w:val="1134"/>
        </w:trPr>
        <w:tc>
          <w:tcPr>
            <w:tcW w:w="1418" w:type="dxa"/>
            <w:gridSpan w:val="2"/>
            <w:vMerge/>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10"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05.11.20– 06.11.20</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«Мой домашний любимец»</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формировать представления о домашних питомцах: внешний вид, строение, особенности покрова; элементарных правилах посильной заботы о них (кормление, выгул).</w:t>
            </w:r>
          </w:p>
        </w:tc>
        <w:tc>
          <w:tcPr>
            <w:tcW w:w="3590"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09.11.20 – 13.11.20</w:t>
            </w:r>
          </w:p>
          <w:p w:rsidR="005F58FF" w:rsidRPr="00D350D1" w:rsidRDefault="005F58FF" w:rsidP="00682644">
            <w:pPr>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«Грузовик привез игрушки»</w:t>
            </w:r>
          </w:p>
          <w:p w:rsidR="005F58FF" w:rsidRPr="00D350D1" w:rsidRDefault="005F58FF" w:rsidP="00682644">
            <w:pPr>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расширять представления детей о транспорте (структурные части, форма, размер, цвет).</w:t>
            </w:r>
          </w:p>
        </w:tc>
        <w:tc>
          <w:tcPr>
            <w:tcW w:w="3543"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16.11.20 – 20.11.20</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«Мои любимые игрушки. Дети играют»</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вовлечь детей в процесс совместной игры, вызвать интерес к игрушкам мальчиков и девочек, формировать представления о правилах общения и совместной игры, воспитывать стремление вежливо обращаться к другим детям, формировать умение делиться игрушкой, договариваться о совместном использовании игрушки.</w:t>
            </w:r>
          </w:p>
        </w:tc>
        <w:tc>
          <w:tcPr>
            <w:tcW w:w="3544"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23.11.20 – 27.11.20</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«Коля и Катя в гостях у детей»</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Цель: формировать у ребенка представление о том, кто он: мальчик или девочка.   Учить находить отличия во внешнем облике мальчиков и девочек; определять особенности игровых интересов мальчиков и девочек.  Развивать мышление, воспитывать аккуратность и опрятность во внешнем виде. Воспитывать дружелюбное отношение друг к другу.</w:t>
            </w:r>
          </w:p>
        </w:tc>
      </w:tr>
      <w:tr w:rsidR="005F58FF" w:rsidRPr="00D350D1" w:rsidTr="00682644">
        <w:trPr>
          <w:cantSplit/>
          <w:trHeight w:val="888"/>
        </w:trPr>
        <w:tc>
          <w:tcPr>
            <w:tcW w:w="1418"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Речевое развитие</w:t>
            </w:r>
          </w:p>
        </w:tc>
        <w:tc>
          <w:tcPr>
            <w:tcW w:w="36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«Рассматривание картины»</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«Рассматривание игрушечной машины»</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54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«Рассматривание игрушек»</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4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«Составление картинки из частей»</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682644">
        <w:trPr>
          <w:cantSplit/>
          <w:trHeight w:val="802"/>
        </w:trPr>
        <w:tc>
          <w:tcPr>
            <w:tcW w:w="1418"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Математическое и сенсорное развитие</w:t>
            </w:r>
          </w:p>
        </w:tc>
        <w:tc>
          <w:tcPr>
            <w:tcW w:w="36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«Найди маме детеныша»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«Постройка дорожек из кубиков»</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4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«Разбери по цвету»</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4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«Формирование представления « Один – много»</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r>
      <w:tr w:rsidR="005F58FF" w:rsidRPr="00D350D1" w:rsidTr="00682644">
        <w:trPr>
          <w:cantSplit/>
          <w:trHeight w:val="1056"/>
        </w:trPr>
        <w:tc>
          <w:tcPr>
            <w:tcW w:w="1418"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Исследование объектов  живой и неживой природы</w:t>
            </w:r>
          </w:p>
        </w:tc>
        <w:tc>
          <w:tcPr>
            <w:tcW w:w="36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90"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«Транспорт»</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w:t>
            </w:r>
            <w:r w:rsidR="00682644" w:rsidRPr="00D350D1">
              <w:rPr>
                <w:rFonts w:ascii="Times New Roman" w:eastAsia="SimSun" w:hAnsi="Times New Roman" w:cs="Times New Roman"/>
                <w:iCs/>
                <w:color w:val="000000"/>
                <w:sz w:val="24"/>
                <w:szCs w:val="24"/>
                <w:lang w:eastAsia="zh-CN" w:bidi="hi-IN"/>
              </w:rPr>
              <w:t xml:space="preserve"> младшего дошкольного возраста.</w:t>
            </w:r>
          </w:p>
        </w:tc>
        <w:tc>
          <w:tcPr>
            <w:tcW w:w="354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4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682644">
        <w:trPr>
          <w:cantSplit/>
          <w:trHeight w:val="704"/>
        </w:trPr>
        <w:tc>
          <w:tcPr>
            <w:tcW w:w="1418" w:type="dxa"/>
            <w:gridSpan w:val="2"/>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lastRenderedPageBreak/>
              <w:t>Познание предметного и социального мира, освоение</w:t>
            </w:r>
          </w:p>
        </w:tc>
        <w:tc>
          <w:tcPr>
            <w:tcW w:w="36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4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4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«Четвертый лишний»</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r>
      <w:tr w:rsidR="005F58FF" w:rsidRPr="00D350D1" w:rsidTr="00682644">
        <w:trPr>
          <w:cantSplit/>
          <w:trHeight w:val="544"/>
        </w:trPr>
        <w:tc>
          <w:tcPr>
            <w:tcW w:w="1418"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Чтение художественной литературы</w:t>
            </w:r>
          </w:p>
        </w:tc>
        <w:tc>
          <w:tcPr>
            <w:tcW w:w="36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«Дорога и светофор»</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5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4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Чтение А. Барто «Игрушки»</w:t>
            </w:r>
          </w:p>
        </w:tc>
        <w:tc>
          <w:tcPr>
            <w:tcW w:w="354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682644">
        <w:trPr>
          <w:cantSplit/>
          <w:trHeight w:val="901"/>
        </w:trPr>
        <w:tc>
          <w:tcPr>
            <w:tcW w:w="710" w:type="dxa"/>
            <w:vMerge w:val="restart"/>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Художественное творчество</w:t>
            </w:r>
          </w:p>
        </w:tc>
        <w:tc>
          <w:tcPr>
            <w:tcW w:w="708"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рисование</w:t>
            </w:r>
          </w:p>
        </w:tc>
        <w:tc>
          <w:tcPr>
            <w:tcW w:w="36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«Рассматривание игрушек»</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5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«Дорога и светофор»</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4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«Рисование способом примакивания»</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4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«Рисование прямых линий»</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682644">
        <w:trPr>
          <w:cantSplit/>
          <w:trHeight w:val="618"/>
        </w:trPr>
        <w:tc>
          <w:tcPr>
            <w:tcW w:w="710"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708"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лепка</w:t>
            </w:r>
          </w:p>
        </w:tc>
        <w:tc>
          <w:tcPr>
            <w:tcW w:w="36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4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«Конфетки»</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w:t>
            </w:r>
            <w:r w:rsidR="00682644" w:rsidRPr="00D350D1">
              <w:rPr>
                <w:rFonts w:ascii="Times New Roman" w:eastAsia="SimSun" w:hAnsi="Times New Roman" w:cs="Times New Roman"/>
                <w:iCs/>
                <w:color w:val="000000"/>
                <w:sz w:val="24"/>
                <w:szCs w:val="24"/>
                <w:lang w:eastAsia="zh-CN" w:bidi="hi-IN"/>
              </w:rPr>
              <w:t>я с детьми раннего возраста.</w:t>
            </w:r>
          </w:p>
        </w:tc>
        <w:tc>
          <w:tcPr>
            <w:tcW w:w="354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«Печенье для Мишки»</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r>
      <w:tr w:rsidR="005F58FF" w:rsidRPr="00D350D1" w:rsidTr="00682644">
        <w:trPr>
          <w:cantSplit/>
          <w:trHeight w:val="628"/>
        </w:trPr>
        <w:tc>
          <w:tcPr>
            <w:tcW w:w="710"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708"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аппликация</w:t>
            </w:r>
          </w:p>
        </w:tc>
        <w:tc>
          <w:tcPr>
            <w:tcW w:w="36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«Дорога и светофор»</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5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4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4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682644">
        <w:trPr>
          <w:cantSplit/>
          <w:trHeight w:val="638"/>
        </w:trPr>
        <w:tc>
          <w:tcPr>
            <w:tcW w:w="710"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708"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конструирование</w:t>
            </w:r>
          </w:p>
        </w:tc>
        <w:tc>
          <w:tcPr>
            <w:tcW w:w="361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«Постройка дорожки из кубиков»</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54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tc>
        <w:tc>
          <w:tcPr>
            <w:tcW w:w="354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bl>
    <w:p w:rsidR="005F58FF" w:rsidRPr="00D350D1" w:rsidRDefault="005F58FF" w:rsidP="00682644">
      <w:pPr>
        <w:suppressAutoHyphens/>
        <w:spacing w:after="0" w:line="240" w:lineRule="auto"/>
        <w:jc w:val="center"/>
        <w:rPr>
          <w:rFonts w:ascii="Times New Roman" w:eastAsia="SimSun" w:hAnsi="Times New Roman" w:cs="Times New Roman"/>
          <w:b/>
          <w:color w:val="000000"/>
          <w:sz w:val="24"/>
          <w:szCs w:val="24"/>
          <w:lang w:eastAsia="zh-CN" w:bidi="hi-IN"/>
        </w:rPr>
      </w:pPr>
    </w:p>
    <w:p w:rsidR="005F58FF" w:rsidRPr="00D350D1" w:rsidRDefault="005F58FF" w:rsidP="00682644">
      <w:pPr>
        <w:suppressAutoHyphens/>
        <w:spacing w:after="0" w:line="240" w:lineRule="auto"/>
        <w:jc w:val="center"/>
        <w:rPr>
          <w:rFonts w:ascii="Times New Roman" w:eastAsia="SimSun" w:hAnsi="Times New Roman" w:cs="Times New Roman"/>
          <w:b/>
          <w:color w:val="000000"/>
          <w:sz w:val="24"/>
          <w:szCs w:val="24"/>
          <w:lang w:eastAsia="zh-CN" w:bidi="hi-IN"/>
        </w:rPr>
      </w:pPr>
      <w:r w:rsidRPr="00D350D1">
        <w:rPr>
          <w:rFonts w:ascii="Times New Roman" w:eastAsia="SimSun" w:hAnsi="Times New Roman" w:cs="Times New Roman"/>
          <w:b/>
          <w:color w:val="000000"/>
          <w:sz w:val="24"/>
          <w:szCs w:val="24"/>
          <w:lang w:eastAsia="zh-CN" w:bidi="hi-IN"/>
        </w:rPr>
        <w:t>Декабрь</w:t>
      </w:r>
    </w:p>
    <w:tbl>
      <w:tblPr>
        <w:tblW w:w="157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07"/>
        <w:gridCol w:w="292"/>
        <w:gridCol w:w="2893"/>
        <w:gridCol w:w="3213"/>
        <w:gridCol w:w="3090"/>
        <w:gridCol w:w="2622"/>
        <w:gridCol w:w="2739"/>
      </w:tblGrid>
      <w:tr w:rsidR="005F58FF" w:rsidRPr="00D350D1" w:rsidTr="00AE16DA">
        <w:trPr>
          <w:cantSplit/>
          <w:trHeight w:val="163"/>
        </w:trPr>
        <w:tc>
          <w:tcPr>
            <w:tcW w:w="856" w:type="dxa"/>
            <w:gridSpan w:val="2"/>
            <w:vMerge w:val="restart"/>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Тематическое планирование</w:t>
            </w:r>
          </w:p>
        </w:tc>
        <w:tc>
          <w:tcPr>
            <w:tcW w:w="3185"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 </w:t>
            </w:r>
            <w:r w:rsidRPr="00D350D1">
              <w:rPr>
                <w:rFonts w:ascii="Times New Roman" w:eastAsia="Times New Roman" w:hAnsi="Times New Roman" w:cs="Times New Roman"/>
                <w:bCs/>
                <w:iCs/>
                <w:sz w:val="24"/>
                <w:szCs w:val="24"/>
                <w:lang w:eastAsia="ru-RU"/>
              </w:rPr>
              <w:t>неделя</w:t>
            </w:r>
          </w:p>
        </w:tc>
        <w:tc>
          <w:tcPr>
            <w:tcW w:w="321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II </w:t>
            </w:r>
            <w:r w:rsidRPr="00D350D1">
              <w:rPr>
                <w:rFonts w:ascii="Times New Roman" w:eastAsia="Times New Roman" w:hAnsi="Times New Roman" w:cs="Times New Roman"/>
                <w:bCs/>
                <w:iCs/>
                <w:sz w:val="24"/>
                <w:szCs w:val="24"/>
                <w:lang w:eastAsia="ru-RU"/>
              </w:rPr>
              <w:t>неделя</w:t>
            </w:r>
          </w:p>
        </w:tc>
        <w:tc>
          <w:tcPr>
            <w:tcW w:w="30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III </w:t>
            </w:r>
            <w:r w:rsidRPr="00D350D1">
              <w:rPr>
                <w:rFonts w:ascii="Times New Roman" w:eastAsia="Times New Roman" w:hAnsi="Times New Roman" w:cs="Times New Roman"/>
                <w:bCs/>
                <w:iCs/>
                <w:sz w:val="24"/>
                <w:szCs w:val="24"/>
                <w:lang w:eastAsia="ru-RU"/>
              </w:rPr>
              <w:t>неделя</w:t>
            </w:r>
          </w:p>
        </w:tc>
        <w:tc>
          <w:tcPr>
            <w:tcW w:w="262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IV </w:t>
            </w:r>
            <w:r w:rsidRPr="00D350D1">
              <w:rPr>
                <w:rFonts w:ascii="Times New Roman" w:eastAsia="Times New Roman" w:hAnsi="Times New Roman" w:cs="Times New Roman"/>
                <w:bCs/>
                <w:iCs/>
                <w:sz w:val="24"/>
                <w:szCs w:val="24"/>
                <w:lang w:eastAsia="ru-RU"/>
              </w:rPr>
              <w:t>неделя</w:t>
            </w:r>
          </w:p>
        </w:tc>
        <w:tc>
          <w:tcPr>
            <w:tcW w:w="2739" w:type="dxa"/>
          </w:tcPr>
          <w:p w:rsidR="005F58FF" w:rsidRPr="00D350D1" w:rsidRDefault="005F58FF" w:rsidP="00682644">
            <w:pPr>
              <w:suppressAutoHyphens/>
              <w:spacing w:after="0" w:line="240" w:lineRule="auto"/>
              <w:jc w:val="center"/>
              <w:rPr>
                <w:rFonts w:ascii="Times New Roman" w:eastAsia="Times New Roman" w:hAnsi="Times New Roman" w:cs="Times New Roman"/>
                <w:bCs/>
                <w:iCs/>
                <w:sz w:val="24"/>
                <w:szCs w:val="24"/>
                <w:lang w:eastAsia="ru-RU"/>
              </w:rPr>
            </w:pPr>
            <w:r w:rsidRPr="00D350D1">
              <w:rPr>
                <w:rFonts w:ascii="Times New Roman" w:eastAsia="Times New Roman" w:hAnsi="Times New Roman" w:cs="Times New Roman"/>
                <w:bCs/>
                <w:iCs/>
                <w:sz w:val="24"/>
                <w:szCs w:val="24"/>
                <w:lang w:val="en-US" w:eastAsia="ru-RU"/>
              </w:rPr>
              <w:t>V</w:t>
            </w:r>
            <w:r w:rsidRPr="00D350D1">
              <w:rPr>
                <w:rFonts w:ascii="Times New Roman" w:eastAsia="Times New Roman" w:hAnsi="Times New Roman" w:cs="Times New Roman"/>
                <w:bCs/>
                <w:iCs/>
                <w:sz w:val="24"/>
                <w:szCs w:val="24"/>
                <w:lang w:eastAsia="ru-RU"/>
              </w:rPr>
              <w:t>неделя</w:t>
            </w:r>
          </w:p>
        </w:tc>
      </w:tr>
      <w:tr w:rsidR="005F58FF" w:rsidRPr="00D350D1" w:rsidTr="00AE16DA">
        <w:trPr>
          <w:cantSplit/>
          <w:trHeight w:val="1134"/>
        </w:trPr>
        <w:tc>
          <w:tcPr>
            <w:tcW w:w="856" w:type="dxa"/>
            <w:gridSpan w:val="2"/>
            <w:vMerge/>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185" w:type="dxa"/>
            <w:gridSpan w:val="2"/>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30.11.20 – 04.12.20</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«Зимушка-зима в гости к нам пришла»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w:t>
            </w:r>
            <w:r w:rsidRPr="00D350D1">
              <w:rPr>
                <w:rFonts w:ascii="Times New Roman" w:eastAsia="Times New Roman" w:hAnsi="Times New Roman" w:cs="Times New Roman"/>
                <w:bCs/>
                <w:color w:val="000000"/>
                <w:sz w:val="24"/>
                <w:szCs w:val="24"/>
                <w:lang w:eastAsia="zh-CN" w:bidi="hi-IN"/>
              </w:rPr>
              <w:t xml:space="preserve"> расширять представления детей о зиме (изменения в погоде, растения зимой, поведение зверей и птиц). Формировать представления о безопасном поведении зимой. Развивать исследовательский и познавательный интерес к экспериментированию со снегом и льдом. Воспитывать бережное отношение к природе, способности замечать красоту зимней природы.</w:t>
            </w:r>
          </w:p>
        </w:tc>
        <w:tc>
          <w:tcPr>
            <w:tcW w:w="3213"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07.12.20 – 11.12.20</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«Новогодние подарки для куклы»</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познакомить детей с некоторыми традициями предстоящего праздника, традицией дарения. Рассмотреть яркие нарядные упаковки подарков, выделить эстетические свойства. Вовлечь в процесс изготовления подарков для куклы.</w:t>
            </w:r>
          </w:p>
        </w:tc>
        <w:tc>
          <w:tcPr>
            <w:tcW w:w="3090"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14.12.20 – 18.12.20</w:t>
            </w:r>
          </w:p>
          <w:p w:rsidR="005F58FF" w:rsidRPr="00D350D1" w:rsidRDefault="005F58FF" w:rsidP="00682644">
            <w:pPr>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«Ёлка у нас в гостях»</w:t>
            </w:r>
          </w:p>
          <w:p w:rsidR="005F58FF" w:rsidRPr="00D350D1" w:rsidRDefault="005F58FF" w:rsidP="00682644">
            <w:pPr>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продолжать формировать и обогащать у детей представление о новогоднем празднике.  Создать атмосферу добра, радости и загадочности в преддверии Нового года, развивать эмоциональную отзывчивость детей, повышать творческую активность и сплочённость воспитателей, детей и родителей.  Поддерживать у детей радостное, веселое настроение в преддверии приближающегося праздника.</w:t>
            </w:r>
          </w:p>
        </w:tc>
        <w:tc>
          <w:tcPr>
            <w:tcW w:w="2622"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21.12.20 – 25.12.20</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«Здравствуй, дедушка Мороз!»</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lang w:eastAsia="ru-RU"/>
              </w:rPr>
              <w:t>Цель: познакомить детей с образом Деда Мороза (внешний вид, поведение – дарит подарки, помогает зверям). Формировать умение сравнивать подарки и елочные игрушки по разным свойствам (цвету, форме, размеру).</w:t>
            </w:r>
          </w:p>
        </w:tc>
        <w:tc>
          <w:tcPr>
            <w:tcW w:w="2739"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28.12.20 – 31.12.20</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«С горки радостно качусь»</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lang w:eastAsia="ru-RU"/>
              </w:rPr>
              <w:t>Цель:</w:t>
            </w:r>
            <w:r w:rsidRPr="00D350D1">
              <w:rPr>
                <w:rFonts w:ascii="Times New Roman" w:eastAsia="Times New Roman" w:hAnsi="Times New Roman" w:cs="Times New Roman"/>
                <w:bCs/>
                <w:color w:val="000000"/>
                <w:sz w:val="24"/>
                <w:szCs w:val="24"/>
                <w:lang w:eastAsia="zh-CN" w:bidi="hi-IN"/>
              </w:rPr>
              <w:t xml:space="preserve"> познакомить с зимними развлечениями. Формировать представления о безопасном поведении зимой.</w:t>
            </w:r>
          </w:p>
        </w:tc>
      </w:tr>
      <w:tr w:rsidR="005F58FF" w:rsidRPr="00D350D1" w:rsidTr="00AE16DA">
        <w:trPr>
          <w:cantSplit/>
          <w:trHeight w:val="1134"/>
        </w:trPr>
        <w:tc>
          <w:tcPr>
            <w:tcW w:w="856"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Речевое развитие</w:t>
            </w:r>
          </w:p>
        </w:tc>
        <w:tc>
          <w:tcPr>
            <w:tcW w:w="3185"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«Рассматривание пейзажных картин о зиме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21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«Рассматривание картины «Дед Мороз несет подарки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«Рассматривание елки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62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«Рассматривание картины «Дед Мороз несет подарки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682644"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2739"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«Зима. Зимние забавы»</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 младшего дошкольного возраста.</w:t>
            </w:r>
          </w:p>
          <w:p w:rsidR="005F58FF" w:rsidRPr="00D350D1" w:rsidRDefault="005F58FF" w:rsidP="00682644">
            <w:pPr>
              <w:spacing w:after="0" w:line="240" w:lineRule="auto"/>
              <w:jc w:val="center"/>
              <w:rPr>
                <w:rFonts w:ascii="Times New Roman" w:eastAsia="SimSun" w:hAnsi="Times New Roman" w:cs="Times New Roman"/>
                <w:color w:val="000000"/>
                <w:sz w:val="24"/>
                <w:szCs w:val="24"/>
                <w:u w:val="single"/>
                <w:lang w:eastAsia="zh-CN" w:bidi="hi-IN"/>
              </w:rPr>
            </w:pPr>
          </w:p>
        </w:tc>
      </w:tr>
      <w:tr w:rsidR="005F58FF" w:rsidRPr="00D350D1" w:rsidTr="00AE16DA">
        <w:trPr>
          <w:cantSplit/>
          <w:trHeight w:val="1134"/>
        </w:trPr>
        <w:tc>
          <w:tcPr>
            <w:tcW w:w="856"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Математическое и сенсорное развитие</w:t>
            </w:r>
          </w:p>
        </w:tc>
        <w:tc>
          <w:tcPr>
            <w:tcW w:w="3185"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«Играем с матрешками»</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w:t>
            </w:r>
            <w:r w:rsidR="00682644" w:rsidRPr="00D350D1">
              <w:rPr>
                <w:rFonts w:ascii="Times New Roman" w:eastAsia="SimSun" w:hAnsi="Times New Roman" w:cs="Times New Roman"/>
                <w:color w:val="000000"/>
                <w:sz w:val="24"/>
                <w:szCs w:val="24"/>
                <w:lang w:eastAsia="zh-CN" w:bidi="hi-IN"/>
              </w:rPr>
              <w:t>ия для  детей раннего возраста.</w:t>
            </w:r>
          </w:p>
        </w:tc>
        <w:tc>
          <w:tcPr>
            <w:tcW w:w="321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«Выкладывание изображения из геометрических фигур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«Зима»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w:t>
            </w:r>
            <w:r w:rsidR="00682644" w:rsidRPr="00D350D1">
              <w:rPr>
                <w:rFonts w:ascii="Times New Roman" w:eastAsia="SimSun" w:hAnsi="Times New Roman" w:cs="Times New Roman"/>
                <w:color w:val="000000"/>
                <w:sz w:val="24"/>
                <w:szCs w:val="24"/>
                <w:lang w:eastAsia="zh-CN" w:bidi="hi-IN"/>
              </w:rPr>
              <w:t>ия для  детей раннего возраста.</w:t>
            </w:r>
          </w:p>
        </w:tc>
        <w:tc>
          <w:tcPr>
            <w:tcW w:w="262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«Сравнение по величине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739"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«Зима. Зимние забавы»</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w:t>
            </w:r>
            <w:r w:rsidR="00682644" w:rsidRPr="00D350D1">
              <w:rPr>
                <w:rFonts w:ascii="Times New Roman" w:eastAsia="SimSun" w:hAnsi="Times New Roman" w:cs="Times New Roman"/>
                <w:iCs/>
                <w:color w:val="000000"/>
                <w:sz w:val="24"/>
                <w:szCs w:val="24"/>
                <w:lang w:eastAsia="zh-CN" w:bidi="hi-IN"/>
              </w:rPr>
              <w:t xml:space="preserve"> младшего дошкольного возраста.</w:t>
            </w:r>
          </w:p>
        </w:tc>
      </w:tr>
      <w:tr w:rsidR="005F58FF" w:rsidRPr="00D350D1" w:rsidTr="00682644">
        <w:trPr>
          <w:cantSplit/>
          <w:trHeight w:val="1159"/>
        </w:trPr>
        <w:tc>
          <w:tcPr>
            <w:tcW w:w="856"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lastRenderedPageBreak/>
              <w:t>Исследование объектов  живой и неживой природы</w:t>
            </w:r>
          </w:p>
        </w:tc>
        <w:tc>
          <w:tcPr>
            <w:tcW w:w="3185"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21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«Рассматривание пейзажных картин о зиме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 xml:space="preserve">Комплексные занятия с детьми раннего возраста. </w:t>
            </w:r>
          </w:p>
        </w:tc>
        <w:tc>
          <w:tcPr>
            <w:tcW w:w="262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739"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«Зима. Зимние забавы»</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w:t>
            </w:r>
            <w:r w:rsidR="00682644" w:rsidRPr="00D350D1">
              <w:rPr>
                <w:rFonts w:ascii="Times New Roman" w:eastAsia="SimSun" w:hAnsi="Times New Roman" w:cs="Times New Roman"/>
                <w:iCs/>
                <w:color w:val="000000"/>
                <w:sz w:val="24"/>
                <w:szCs w:val="24"/>
                <w:lang w:eastAsia="zh-CN" w:bidi="hi-IN"/>
              </w:rPr>
              <w:t xml:space="preserve"> младшего дошкльного возраста.</w:t>
            </w:r>
          </w:p>
        </w:tc>
      </w:tr>
      <w:tr w:rsidR="005F58FF" w:rsidRPr="00D350D1" w:rsidTr="00AE16DA">
        <w:trPr>
          <w:cantSplit/>
          <w:trHeight w:val="1134"/>
        </w:trPr>
        <w:tc>
          <w:tcPr>
            <w:tcW w:w="856" w:type="dxa"/>
            <w:gridSpan w:val="2"/>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Познание предметного и социального мира, освоение</w:t>
            </w:r>
          </w:p>
        </w:tc>
        <w:tc>
          <w:tcPr>
            <w:tcW w:w="3185"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«Зима»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Погудкина И.С. Развивающие игры, упражнения, комплексные занятия для  детей раннего возраста. </w:t>
            </w:r>
          </w:p>
        </w:tc>
        <w:tc>
          <w:tcPr>
            <w:tcW w:w="321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62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739"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E16DA">
        <w:trPr>
          <w:cantSplit/>
          <w:trHeight w:val="975"/>
        </w:trPr>
        <w:tc>
          <w:tcPr>
            <w:tcW w:w="856"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Чтение художественной литературы</w:t>
            </w:r>
          </w:p>
        </w:tc>
        <w:tc>
          <w:tcPr>
            <w:tcW w:w="3185"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213"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Чтение стихотворения Н. Прокуророва «Петрушка»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 xml:space="preserve">Развивающая деятельность с детьми раннего и младшего дошкольного возраста. </w:t>
            </w:r>
          </w:p>
        </w:tc>
        <w:tc>
          <w:tcPr>
            <w:tcW w:w="30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62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«Елка быстро получается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739" w:type="dxa"/>
          </w:tcPr>
          <w:p w:rsidR="005F58FF" w:rsidRPr="00D350D1" w:rsidRDefault="005F58FF" w:rsidP="00682644">
            <w:pPr>
              <w:suppressAutoHyphens/>
              <w:spacing w:after="0" w:line="240" w:lineRule="auto"/>
              <w:jc w:val="center"/>
              <w:rPr>
                <w:rFonts w:ascii="Times New Roman" w:eastAsia="SimSun" w:hAnsi="Times New Roman" w:cs="Times New Roman"/>
                <w:bCs/>
                <w:color w:val="000000"/>
                <w:sz w:val="24"/>
                <w:szCs w:val="24"/>
                <w:u w:val="single"/>
                <w:lang w:eastAsia="zh-CN" w:bidi="hi-IN"/>
              </w:rPr>
            </w:pPr>
          </w:p>
        </w:tc>
      </w:tr>
      <w:tr w:rsidR="005F58FF" w:rsidRPr="00D350D1" w:rsidTr="00AE16DA">
        <w:trPr>
          <w:cantSplit/>
          <w:trHeight w:val="1134"/>
        </w:trPr>
        <w:tc>
          <w:tcPr>
            <w:tcW w:w="649" w:type="dxa"/>
            <w:vMerge w:val="restart"/>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Художественное творчество</w:t>
            </w:r>
          </w:p>
        </w:tc>
        <w:tc>
          <w:tcPr>
            <w:tcW w:w="499"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рисование</w:t>
            </w:r>
          </w:p>
        </w:tc>
        <w:tc>
          <w:tcPr>
            <w:tcW w:w="289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«Зима»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Погудкина И.С. Развивающие игры, упражнения, комплексные занятия для  детей раннего возраста. </w:t>
            </w:r>
          </w:p>
        </w:tc>
        <w:tc>
          <w:tcPr>
            <w:tcW w:w="321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«Елочные шары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90"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«Шарики улетели»</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 xml:space="preserve">Развивающая деятельность с детьми раннего и младшего дошкольного возраста. </w:t>
            </w:r>
          </w:p>
        </w:tc>
        <w:tc>
          <w:tcPr>
            <w:tcW w:w="262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«Елочные шары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739"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«Зима. Зимние забавы»</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 xml:space="preserve">Развивающая деятельность с детьми раннего и младшего дошкольного возраста. </w:t>
            </w:r>
          </w:p>
        </w:tc>
      </w:tr>
      <w:tr w:rsidR="005F58FF" w:rsidRPr="00D350D1" w:rsidTr="00AE16DA">
        <w:trPr>
          <w:cantSplit/>
          <w:trHeight w:val="1134"/>
        </w:trPr>
        <w:tc>
          <w:tcPr>
            <w:tcW w:w="649"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499"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лепка</w:t>
            </w:r>
          </w:p>
        </w:tc>
        <w:tc>
          <w:tcPr>
            <w:tcW w:w="289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213"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«Украась петрушке колпачек»</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 младшего дошкольного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622"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«Конфеты на тарелке»</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 xml:space="preserve">Развивающая деятельность с детьми раннего и младшего дошкольного возраста. </w:t>
            </w:r>
          </w:p>
        </w:tc>
        <w:tc>
          <w:tcPr>
            <w:tcW w:w="2739"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952CC">
        <w:trPr>
          <w:cantSplit/>
          <w:trHeight w:val="993"/>
        </w:trPr>
        <w:tc>
          <w:tcPr>
            <w:tcW w:w="649"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499"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аппликация</w:t>
            </w:r>
          </w:p>
        </w:tc>
        <w:tc>
          <w:tcPr>
            <w:tcW w:w="2893"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«Укрась елочку снежинками»</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A952C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w:t>
            </w:r>
            <w:r w:rsidR="00A952CC" w:rsidRPr="00D350D1">
              <w:rPr>
                <w:rFonts w:ascii="Times New Roman" w:eastAsia="SimSun" w:hAnsi="Times New Roman" w:cs="Times New Roman"/>
                <w:iCs/>
                <w:color w:val="000000"/>
                <w:sz w:val="24"/>
                <w:szCs w:val="24"/>
                <w:lang w:eastAsia="zh-CN" w:bidi="hi-IN"/>
              </w:rPr>
              <w:t xml:space="preserve"> младшего дошкольного возраста.</w:t>
            </w:r>
          </w:p>
        </w:tc>
        <w:tc>
          <w:tcPr>
            <w:tcW w:w="321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62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739"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«Зима. Зимние забавы»</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w:t>
            </w:r>
            <w:r w:rsidR="00682644" w:rsidRPr="00D350D1">
              <w:rPr>
                <w:rFonts w:ascii="Times New Roman" w:eastAsia="SimSun" w:hAnsi="Times New Roman" w:cs="Times New Roman"/>
                <w:iCs/>
                <w:color w:val="000000"/>
                <w:sz w:val="24"/>
                <w:szCs w:val="24"/>
                <w:lang w:eastAsia="zh-CN" w:bidi="hi-IN"/>
              </w:rPr>
              <w:t xml:space="preserve"> младшего дошкольного возраста.</w:t>
            </w:r>
          </w:p>
        </w:tc>
      </w:tr>
      <w:tr w:rsidR="005F58FF" w:rsidRPr="00D350D1" w:rsidTr="00A952CC">
        <w:trPr>
          <w:cantSplit/>
          <w:trHeight w:val="901"/>
        </w:trPr>
        <w:tc>
          <w:tcPr>
            <w:tcW w:w="649"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499"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конструирование</w:t>
            </w:r>
          </w:p>
        </w:tc>
        <w:tc>
          <w:tcPr>
            <w:tcW w:w="289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213"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09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«Цветное лото »</w:t>
            </w:r>
          </w:p>
          <w:p w:rsidR="005F58FF" w:rsidRPr="00D350D1" w:rsidRDefault="005F58FF" w:rsidP="00A952C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A952CC"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2622"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739"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p>
        </w:tc>
      </w:tr>
    </w:tbl>
    <w:p w:rsidR="005F58FF" w:rsidRPr="00D350D1" w:rsidRDefault="005F58FF" w:rsidP="00A952CC">
      <w:pPr>
        <w:suppressAutoHyphens/>
        <w:spacing w:after="0" w:line="240" w:lineRule="auto"/>
        <w:rPr>
          <w:rFonts w:ascii="Times New Roman" w:eastAsia="SimSun" w:hAnsi="Times New Roman" w:cs="Times New Roman"/>
          <w:b/>
          <w:color w:val="000000"/>
          <w:sz w:val="24"/>
          <w:szCs w:val="24"/>
          <w:lang w:eastAsia="zh-CN" w:bidi="hi-IN"/>
        </w:rPr>
      </w:pPr>
    </w:p>
    <w:p w:rsidR="005F58FF" w:rsidRPr="00D350D1" w:rsidRDefault="005F58FF" w:rsidP="00682644">
      <w:pPr>
        <w:suppressAutoHyphens/>
        <w:spacing w:after="0" w:line="240" w:lineRule="auto"/>
        <w:jc w:val="center"/>
        <w:rPr>
          <w:rFonts w:ascii="Times New Roman" w:eastAsia="SimSun" w:hAnsi="Times New Roman" w:cs="Times New Roman"/>
          <w:b/>
          <w:color w:val="000000"/>
          <w:sz w:val="24"/>
          <w:szCs w:val="24"/>
          <w:lang w:eastAsia="zh-CN" w:bidi="hi-IN"/>
        </w:rPr>
      </w:pPr>
      <w:r w:rsidRPr="00D350D1">
        <w:rPr>
          <w:rFonts w:ascii="Times New Roman" w:eastAsia="SimSun" w:hAnsi="Times New Roman" w:cs="Times New Roman"/>
          <w:b/>
          <w:color w:val="000000"/>
          <w:sz w:val="24"/>
          <w:szCs w:val="24"/>
          <w:lang w:eastAsia="zh-CN" w:bidi="hi-IN"/>
        </w:rPr>
        <w:t>Январь</w:t>
      </w:r>
    </w:p>
    <w:tbl>
      <w:tblPr>
        <w:tblW w:w="15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809"/>
        <w:gridCol w:w="4394"/>
        <w:gridCol w:w="3686"/>
        <w:gridCol w:w="5386"/>
      </w:tblGrid>
      <w:tr w:rsidR="005F58FF" w:rsidRPr="00D350D1" w:rsidTr="00AE16DA">
        <w:trPr>
          <w:cantSplit/>
          <w:trHeight w:val="163"/>
        </w:trPr>
        <w:tc>
          <w:tcPr>
            <w:tcW w:w="2268" w:type="dxa"/>
            <w:gridSpan w:val="2"/>
            <w:vMerge w:val="restart"/>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Тематическое планирование</w:t>
            </w:r>
          </w:p>
        </w:tc>
        <w:tc>
          <w:tcPr>
            <w:tcW w:w="439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 </w:t>
            </w:r>
            <w:r w:rsidRPr="00D350D1">
              <w:rPr>
                <w:rFonts w:ascii="Times New Roman" w:eastAsia="Times New Roman" w:hAnsi="Times New Roman" w:cs="Times New Roman"/>
                <w:bCs/>
                <w:iCs/>
                <w:sz w:val="24"/>
                <w:szCs w:val="24"/>
                <w:lang w:eastAsia="ru-RU"/>
              </w:rPr>
              <w:t>неделя</w:t>
            </w:r>
          </w:p>
        </w:tc>
        <w:tc>
          <w:tcPr>
            <w:tcW w:w="368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II </w:t>
            </w:r>
            <w:r w:rsidRPr="00D350D1">
              <w:rPr>
                <w:rFonts w:ascii="Times New Roman" w:eastAsia="Times New Roman" w:hAnsi="Times New Roman" w:cs="Times New Roman"/>
                <w:bCs/>
                <w:iCs/>
                <w:sz w:val="24"/>
                <w:szCs w:val="24"/>
                <w:lang w:eastAsia="ru-RU"/>
              </w:rPr>
              <w:t>неделя</w:t>
            </w:r>
          </w:p>
        </w:tc>
        <w:tc>
          <w:tcPr>
            <w:tcW w:w="538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III </w:t>
            </w:r>
            <w:r w:rsidRPr="00D350D1">
              <w:rPr>
                <w:rFonts w:ascii="Times New Roman" w:eastAsia="Times New Roman" w:hAnsi="Times New Roman" w:cs="Times New Roman"/>
                <w:bCs/>
                <w:iCs/>
                <w:sz w:val="24"/>
                <w:szCs w:val="24"/>
                <w:lang w:eastAsia="ru-RU"/>
              </w:rPr>
              <w:t>неделя</w:t>
            </w:r>
          </w:p>
        </w:tc>
      </w:tr>
      <w:tr w:rsidR="005F58FF" w:rsidRPr="00D350D1" w:rsidTr="00AE16DA">
        <w:trPr>
          <w:cantSplit/>
          <w:trHeight w:val="1134"/>
        </w:trPr>
        <w:tc>
          <w:tcPr>
            <w:tcW w:w="2268" w:type="dxa"/>
            <w:gridSpan w:val="2"/>
            <w:vMerge/>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4394"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11.01.21 – 15.01.21</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«Матрёшкина сказка»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познакомить детей с яркой матрешкой: рассмотреть игрушку, определить из какого материала она сделана, какие узоры на ее наряде (круги, линии, точки, цветы).</w:t>
            </w:r>
          </w:p>
        </w:tc>
        <w:tc>
          <w:tcPr>
            <w:tcW w:w="3686"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18.01.21 – 22.01.21</w:t>
            </w:r>
          </w:p>
          <w:p w:rsidR="005F58FF" w:rsidRPr="00D350D1" w:rsidRDefault="005F58FF" w:rsidP="00682644">
            <w:pPr>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«Красота деревьев в зимнем наряде»</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lang w:eastAsia="ru-RU"/>
              </w:rPr>
              <w:t>Цель: расширять представления детей о деревьях (структурные части, ствол, ветки, корни, роль деревьев в жизни зверей и птиц), вызвать у детей интерес к эстетическим эффектам (заснеженность ветвей снегом, игра света в солнечную погоду на снеге и ветвях).</w:t>
            </w:r>
          </w:p>
        </w:tc>
        <w:tc>
          <w:tcPr>
            <w:tcW w:w="5386"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25.01.21 – 29.01.21</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«Зимовье зверей»</w:t>
            </w:r>
          </w:p>
          <w:p w:rsidR="005F58FF" w:rsidRPr="00D350D1" w:rsidRDefault="005F58FF" w:rsidP="00682644">
            <w:pPr>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формировать представления детей о жизни диких и домашних животных зимой: приспособление к условиям; развивать познавательный интерес, монологическую речь, умение рассказывать о животном, воспитывать любовь к животному миру.</w:t>
            </w:r>
          </w:p>
        </w:tc>
      </w:tr>
      <w:tr w:rsidR="005F58FF" w:rsidRPr="00D350D1" w:rsidTr="00A952CC">
        <w:trPr>
          <w:cantSplit/>
          <w:trHeight w:val="831"/>
        </w:trPr>
        <w:tc>
          <w:tcPr>
            <w:tcW w:w="2268"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Речевое развитие</w:t>
            </w:r>
          </w:p>
        </w:tc>
        <w:tc>
          <w:tcPr>
            <w:tcW w:w="4394"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«Народная игрушка »№28</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A952C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w:t>
            </w:r>
            <w:r w:rsidR="00A952CC" w:rsidRPr="00D350D1">
              <w:rPr>
                <w:rFonts w:ascii="Times New Roman" w:eastAsia="SimSun" w:hAnsi="Times New Roman" w:cs="Times New Roman"/>
                <w:iCs/>
                <w:color w:val="000000"/>
                <w:sz w:val="24"/>
                <w:szCs w:val="24"/>
                <w:lang w:eastAsia="zh-CN" w:bidi="hi-IN"/>
              </w:rPr>
              <w:t xml:space="preserve"> младшего дошкольного возраста.</w:t>
            </w:r>
          </w:p>
        </w:tc>
        <w:tc>
          <w:tcPr>
            <w:tcW w:w="368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«Зима» №16</w:t>
            </w:r>
          </w:p>
          <w:p w:rsidR="005F58FF" w:rsidRPr="00D350D1" w:rsidRDefault="005F58FF" w:rsidP="00A952CC">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занятия для  детей раннего возрас</w:t>
            </w:r>
            <w:r w:rsidR="00A952CC" w:rsidRPr="00D350D1">
              <w:rPr>
                <w:rFonts w:ascii="Times New Roman" w:eastAsia="SimSun" w:hAnsi="Times New Roman" w:cs="Times New Roman"/>
                <w:color w:val="000000"/>
                <w:sz w:val="24"/>
                <w:szCs w:val="24"/>
                <w:lang w:eastAsia="zh-CN" w:bidi="hi-IN"/>
              </w:rPr>
              <w:t>та.</w:t>
            </w:r>
          </w:p>
        </w:tc>
        <w:tc>
          <w:tcPr>
            <w:tcW w:w="5386"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«Дикие животные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A952C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w:t>
            </w:r>
            <w:r w:rsidR="00A952CC" w:rsidRPr="00D350D1">
              <w:rPr>
                <w:rFonts w:ascii="Times New Roman" w:eastAsia="SimSun" w:hAnsi="Times New Roman" w:cs="Times New Roman"/>
                <w:iCs/>
                <w:color w:val="000000"/>
                <w:sz w:val="24"/>
                <w:szCs w:val="24"/>
                <w:lang w:eastAsia="zh-CN" w:bidi="hi-IN"/>
              </w:rPr>
              <w:t xml:space="preserve"> младшего дошкольного возраста.</w:t>
            </w:r>
          </w:p>
        </w:tc>
      </w:tr>
      <w:tr w:rsidR="005F58FF" w:rsidRPr="00D350D1" w:rsidTr="00A952CC">
        <w:trPr>
          <w:cantSplit/>
          <w:trHeight w:val="902"/>
        </w:trPr>
        <w:tc>
          <w:tcPr>
            <w:tcW w:w="2268"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lastRenderedPageBreak/>
              <w:t>Математическое и сенсорное развитие</w:t>
            </w:r>
          </w:p>
        </w:tc>
        <w:tc>
          <w:tcPr>
            <w:tcW w:w="439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«Играем с матрешками»</w:t>
            </w:r>
          </w:p>
          <w:p w:rsidR="005F58FF" w:rsidRPr="00D350D1" w:rsidRDefault="005F58FF" w:rsidP="00A952CC">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занятия для  д</w:t>
            </w:r>
            <w:r w:rsidR="00A952CC" w:rsidRPr="00D350D1">
              <w:rPr>
                <w:rFonts w:ascii="Times New Roman" w:eastAsia="SimSun" w:hAnsi="Times New Roman" w:cs="Times New Roman"/>
                <w:color w:val="000000"/>
                <w:sz w:val="24"/>
                <w:szCs w:val="24"/>
                <w:lang w:eastAsia="zh-CN" w:bidi="hi-IN"/>
              </w:rPr>
              <w:t>етей раннего возраста.</w:t>
            </w:r>
          </w:p>
        </w:tc>
        <w:tc>
          <w:tcPr>
            <w:tcW w:w="368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«Зима» №16</w:t>
            </w:r>
          </w:p>
          <w:p w:rsidR="005F58FF" w:rsidRPr="00D350D1" w:rsidRDefault="005F58FF" w:rsidP="00A952CC">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w:t>
            </w:r>
            <w:r w:rsidR="00A952CC" w:rsidRPr="00D350D1">
              <w:rPr>
                <w:rFonts w:ascii="Times New Roman" w:eastAsia="SimSun" w:hAnsi="Times New Roman" w:cs="Times New Roman"/>
                <w:color w:val="000000"/>
                <w:sz w:val="24"/>
                <w:szCs w:val="24"/>
                <w:lang w:eastAsia="zh-CN" w:bidi="hi-IN"/>
              </w:rPr>
              <w:t>ия для  детей раннего возраста.</w:t>
            </w:r>
          </w:p>
        </w:tc>
        <w:tc>
          <w:tcPr>
            <w:tcW w:w="538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«В гостях у медведя Миши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952CC">
        <w:trPr>
          <w:cantSplit/>
          <w:trHeight w:val="816"/>
        </w:trPr>
        <w:tc>
          <w:tcPr>
            <w:tcW w:w="2268" w:type="dxa"/>
            <w:gridSpan w:val="2"/>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Познание предметного и социального мира, освоение</w:t>
            </w:r>
          </w:p>
        </w:tc>
        <w:tc>
          <w:tcPr>
            <w:tcW w:w="439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8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«Зима» №16</w:t>
            </w:r>
          </w:p>
          <w:p w:rsidR="005F58FF" w:rsidRPr="00D350D1" w:rsidRDefault="005F58FF" w:rsidP="00A952CC">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w:t>
            </w:r>
            <w:r w:rsidR="00A952CC" w:rsidRPr="00D350D1">
              <w:rPr>
                <w:rFonts w:ascii="Times New Roman" w:eastAsia="SimSun" w:hAnsi="Times New Roman" w:cs="Times New Roman"/>
                <w:color w:val="000000"/>
                <w:sz w:val="24"/>
                <w:szCs w:val="24"/>
                <w:lang w:eastAsia="zh-CN" w:bidi="hi-IN"/>
              </w:rPr>
              <w:t>ия для  детей раннего возраста.</w:t>
            </w:r>
          </w:p>
        </w:tc>
        <w:tc>
          <w:tcPr>
            <w:tcW w:w="5386"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E16DA">
        <w:trPr>
          <w:cantSplit/>
          <w:trHeight w:val="975"/>
        </w:trPr>
        <w:tc>
          <w:tcPr>
            <w:tcW w:w="2268"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Чтение художественной литературы</w:t>
            </w:r>
          </w:p>
        </w:tc>
        <w:tc>
          <w:tcPr>
            <w:tcW w:w="439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«Играем с матрешками»</w:t>
            </w:r>
          </w:p>
          <w:p w:rsidR="005F58FF" w:rsidRPr="00D350D1" w:rsidRDefault="005F58FF" w:rsidP="00A952CC">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Погудкина И.С. Развивающие игры, упражнения, комплексные занятия для  детей раннего возраста. </w:t>
            </w:r>
          </w:p>
        </w:tc>
        <w:tc>
          <w:tcPr>
            <w:tcW w:w="368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538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E16DA">
        <w:trPr>
          <w:cantSplit/>
          <w:trHeight w:val="1185"/>
        </w:trPr>
        <w:tc>
          <w:tcPr>
            <w:tcW w:w="459" w:type="dxa"/>
            <w:vMerge w:val="restart"/>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Художественное творчество</w:t>
            </w:r>
          </w:p>
        </w:tc>
        <w:tc>
          <w:tcPr>
            <w:tcW w:w="1809"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рисование</w:t>
            </w:r>
          </w:p>
        </w:tc>
        <w:tc>
          <w:tcPr>
            <w:tcW w:w="439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«Играем с матрешками»</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Погудкина И.С. Развивающие игры, упражнения, комплексные занятия для  детей раннего возраста. </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86" w:type="dxa"/>
          </w:tcPr>
          <w:p w:rsidR="005F58FF" w:rsidRPr="00D350D1" w:rsidRDefault="005F58FF" w:rsidP="00682644">
            <w:pPr>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«Звезды горят»</w:t>
            </w:r>
          </w:p>
          <w:p w:rsidR="005F58FF" w:rsidRPr="00D350D1" w:rsidRDefault="005F58FF" w:rsidP="00A952CC">
            <w:pPr>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Е. А. Дудко Рисуй со мной. Парциальная программа художественно – эстетического развития детей раннего возраста</w:t>
            </w:r>
          </w:p>
        </w:tc>
        <w:tc>
          <w:tcPr>
            <w:tcW w:w="5386"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«Дикие животные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 младшего дошкольного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E16DA">
        <w:trPr>
          <w:cantSplit/>
          <w:trHeight w:val="1134"/>
        </w:trPr>
        <w:tc>
          <w:tcPr>
            <w:tcW w:w="459"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1809"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лепка</w:t>
            </w:r>
          </w:p>
        </w:tc>
        <w:tc>
          <w:tcPr>
            <w:tcW w:w="439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86" w:type="dxa"/>
          </w:tcPr>
          <w:p w:rsidR="005F58FF" w:rsidRPr="00D350D1" w:rsidRDefault="005F58FF" w:rsidP="00682644">
            <w:pPr>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«Сосулька»</w:t>
            </w:r>
          </w:p>
          <w:p w:rsidR="005F58FF" w:rsidRPr="00D350D1" w:rsidRDefault="005F58FF" w:rsidP="00A952CC">
            <w:pPr>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Е. А. Дудко Рисуй со мной. Парциальная программа художественно – эстетического развития детей раннего возраста. </w:t>
            </w:r>
          </w:p>
        </w:tc>
        <w:tc>
          <w:tcPr>
            <w:tcW w:w="538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952CC">
        <w:trPr>
          <w:cantSplit/>
          <w:trHeight w:val="875"/>
        </w:trPr>
        <w:tc>
          <w:tcPr>
            <w:tcW w:w="459"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1809"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аппликация</w:t>
            </w:r>
          </w:p>
        </w:tc>
        <w:tc>
          <w:tcPr>
            <w:tcW w:w="439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«Играем с матрешками»</w:t>
            </w:r>
          </w:p>
          <w:p w:rsidR="005F58FF" w:rsidRPr="00D350D1" w:rsidRDefault="005F58FF" w:rsidP="00A952CC">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Погудкина И.С. Развивающие игры, упражнения, комплексные занятия для  детей раннего возраста. </w:t>
            </w:r>
          </w:p>
        </w:tc>
        <w:tc>
          <w:tcPr>
            <w:tcW w:w="368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538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E16DA">
        <w:trPr>
          <w:cantSplit/>
          <w:trHeight w:val="668"/>
        </w:trPr>
        <w:tc>
          <w:tcPr>
            <w:tcW w:w="459"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1809"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конструирование</w:t>
            </w:r>
          </w:p>
        </w:tc>
        <w:tc>
          <w:tcPr>
            <w:tcW w:w="439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8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538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«Работа с крупной мозайкой»</w:t>
            </w:r>
          </w:p>
          <w:p w:rsidR="005F58FF" w:rsidRPr="00D350D1" w:rsidRDefault="005F58FF" w:rsidP="00A952C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 xml:space="preserve">Комплексные занятия с детьми раннего возраста. </w:t>
            </w:r>
          </w:p>
        </w:tc>
      </w:tr>
    </w:tbl>
    <w:p w:rsidR="005F58FF" w:rsidRPr="00D350D1" w:rsidRDefault="005F58FF" w:rsidP="00682644">
      <w:pPr>
        <w:suppressAutoHyphens/>
        <w:spacing w:after="0" w:line="240" w:lineRule="auto"/>
        <w:jc w:val="center"/>
        <w:rPr>
          <w:rFonts w:ascii="Times New Roman" w:eastAsia="SimSun" w:hAnsi="Times New Roman" w:cs="Times New Roman"/>
          <w:b/>
          <w:color w:val="000000"/>
          <w:sz w:val="24"/>
          <w:szCs w:val="24"/>
          <w:lang w:eastAsia="zh-CN" w:bidi="hi-IN"/>
        </w:rPr>
      </w:pPr>
      <w:r w:rsidRPr="00D350D1">
        <w:rPr>
          <w:rFonts w:ascii="Times New Roman" w:eastAsia="SimSun" w:hAnsi="Times New Roman" w:cs="Times New Roman"/>
          <w:b/>
          <w:color w:val="000000"/>
          <w:sz w:val="24"/>
          <w:szCs w:val="24"/>
          <w:lang w:eastAsia="zh-CN" w:bidi="hi-IN"/>
        </w:rPr>
        <w:t>Февраль</w:t>
      </w:r>
    </w:p>
    <w:tbl>
      <w:tblPr>
        <w:tblW w:w="157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08"/>
        <w:gridCol w:w="3544"/>
        <w:gridCol w:w="3260"/>
        <w:gridCol w:w="3828"/>
        <w:gridCol w:w="3655"/>
      </w:tblGrid>
      <w:tr w:rsidR="005F58FF" w:rsidRPr="00D350D1" w:rsidTr="00AE16DA">
        <w:trPr>
          <w:cantSplit/>
          <w:trHeight w:val="243"/>
        </w:trPr>
        <w:tc>
          <w:tcPr>
            <w:tcW w:w="1418" w:type="dxa"/>
            <w:gridSpan w:val="2"/>
            <w:vMerge w:val="restart"/>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Тематическое планирование</w:t>
            </w:r>
          </w:p>
        </w:tc>
        <w:tc>
          <w:tcPr>
            <w:tcW w:w="354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I</w:t>
            </w:r>
            <w:r w:rsidRPr="00D350D1">
              <w:rPr>
                <w:rFonts w:ascii="Times New Roman" w:eastAsia="Times New Roman" w:hAnsi="Times New Roman" w:cs="Times New Roman"/>
                <w:bCs/>
                <w:iCs/>
                <w:sz w:val="24"/>
                <w:szCs w:val="24"/>
                <w:lang w:eastAsia="ru-RU"/>
              </w:rPr>
              <w:t xml:space="preserve"> неделя</w:t>
            </w:r>
          </w:p>
        </w:tc>
        <w:tc>
          <w:tcPr>
            <w:tcW w:w="326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II</w:t>
            </w:r>
            <w:r w:rsidRPr="00D350D1">
              <w:rPr>
                <w:rFonts w:ascii="Times New Roman" w:eastAsia="Times New Roman" w:hAnsi="Times New Roman" w:cs="Times New Roman"/>
                <w:bCs/>
                <w:iCs/>
                <w:sz w:val="24"/>
                <w:szCs w:val="24"/>
                <w:lang w:eastAsia="ru-RU"/>
              </w:rPr>
              <w:t xml:space="preserve"> неделя</w:t>
            </w: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III</w:t>
            </w:r>
            <w:r w:rsidRPr="00D350D1">
              <w:rPr>
                <w:rFonts w:ascii="Times New Roman" w:eastAsia="Times New Roman" w:hAnsi="Times New Roman" w:cs="Times New Roman"/>
                <w:bCs/>
                <w:iCs/>
                <w:sz w:val="24"/>
                <w:szCs w:val="24"/>
                <w:lang w:eastAsia="ru-RU"/>
              </w:rPr>
              <w:t xml:space="preserve"> неделя</w:t>
            </w:r>
          </w:p>
        </w:tc>
        <w:tc>
          <w:tcPr>
            <w:tcW w:w="365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IV</w:t>
            </w:r>
            <w:r w:rsidRPr="00D350D1">
              <w:rPr>
                <w:rFonts w:ascii="Times New Roman" w:eastAsia="Times New Roman" w:hAnsi="Times New Roman" w:cs="Times New Roman"/>
                <w:bCs/>
                <w:iCs/>
                <w:sz w:val="24"/>
                <w:szCs w:val="24"/>
                <w:lang w:eastAsia="ru-RU"/>
              </w:rPr>
              <w:t xml:space="preserve"> неделя</w:t>
            </w:r>
          </w:p>
        </w:tc>
      </w:tr>
      <w:tr w:rsidR="005F58FF" w:rsidRPr="00D350D1" w:rsidTr="00AE16DA">
        <w:trPr>
          <w:cantSplit/>
          <w:trHeight w:val="1134"/>
        </w:trPr>
        <w:tc>
          <w:tcPr>
            <w:tcW w:w="1418" w:type="dxa"/>
            <w:gridSpan w:val="2"/>
            <w:vMerge/>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44"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01.02.21 – 05.02.21</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«Большие и маленькие (животные и их детеныши)»</w:t>
            </w:r>
          </w:p>
          <w:p w:rsidR="005F58FF" w:rsidRPr="00D350D1" w:rsidRDefault="005F58FF" w:rsidP="00682644">
            <w:pPr>
              <w:suppressAutoHyphens/>
              <w:spacing w:after="0" w:line="240" w:lineRule="auto"/>
              <w:jc w:val="center"/>
              <w:rPr>
                <w:rFonts w:ascii="Times New Roman" w:eastAsia="Times New Roman" w:hAnsi="Times New Roman" w:cs="Times New Roman"/>
                <w:bCs/>
                <w:color w:val="000000"/>
                <w:sz w:val="24"/>
                <w:szCs w:val="24"/>
                <w:lang w:eastAsia="zh-CN" w:bidi="hi-IN"/>
              </w:rPr>
            </w:pPr>
            <w:r w:rsidRPr="00D350D1">
              <w:rPr>
                <w:rFonts w:ascii="Times New Roman" w:eastAsia="Times New Roman" w:hAnsi="Times New Roman" w:cs="Times New Roman"/>
                <w:sz w:val="24"/>
                <w:szCs w:val="24"/>
                <w:lang w:eastAsia="ru-RU"/>
              </w:rPr>
              <w:t>Цель:</w:t>
            </w:r>
            <w:r w:rsidRPr="00D350D1">
              <w:rPr>
                <w:rFonts w:ascii="Times New Roman" w:eastAsia="Times New Roman" w:hAnsi="Times New Roman" w:cs="Times New Roman"/>
                <w:bCs/>
                <w:color w:val="000000"/>
                <w:sz w:val="24"/>
                <w:szCs w:val="24"/>
                <w:lang w:eastAsia="zh-CN" w:bidi="hi-IN"/>
              </w:rPr>
              <w:t xml:space="preserve"> продолжать формировать представления о взрослых зверях и птицах и их детенышах, активизировать интерес к миру природы.</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260"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08.02.21 – 12.02.21</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«Ребятам о зверятах»</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познакомить детей с книгами о животных, расширять представления о внешнем виде, повадках и поведении зверей.</w:t>
            </w:r>
          </w:p>
        </w:tc>
        <w:tc>
          <w:tcPr>
            <w:tcW w:w="3828"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15.02.21 – 19.02.21</w:t>
            </w:r>
          </w:p>
          <w:p w:rsidR="005F58FF" w:rsidRPr="00D350D1" w:rsidRDefault="005F58FF" w:rsidP="00682644">
            <w:pPr>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«Мама, папа и я»</w:t>
            </w:r>
          </w:p>
          <w:p w:rsidR="005F58FF" w:rsidRPr="00D350D1" w:rsidRDefault="005F58FF" w:rsidP="00682644">
            <w:pPr>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формировать начальные представления о семье и её членах, о доброжелательных отношениях родных людей; об эмоциональном состоянии членов семьи; воспитывать любовь и уважение к своим родным; дать детям представления о взрослых людях (внешнем виде, обязанностях, делах и поступках, семье), учить проявлять доброжелательное отношение к близким; формировать эмоциональный отклик на эмоциональные состояния в типичных жизненно-бытовых ситуациях.</w:t>
            </w:r>
          </w:p>
        </w:tc>
        <w:tc>
          <w:tcPr>
            <w:tcW w:w="3655"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22.02.21 – 26.02.21</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«Самое важное слово»</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познакомить с правилами речевого этикета – формами выражения благодарности, вежливого обращения. Формировать умение детей благодарить в разных ситуациях: после приема пищи, з оказанную помощь, за игрушку, конфету, подарок.</w:t>
            </w:r>
          </w:p>
        </w:tc>
      </w:tr>
      <w:tr w:rsidR="005F58FF" w:rsidRPr="00D350D1" w:rsidTr="0098593D">
        <w:trPr>
          <w:cantSplit/>
          <w:trHeight w:val="883"/>
        </w:trPr>
        <w:tc>
          <w:tcPr>
            <w:tcW w:w="1418"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Речевое развитие</w:t>
            </w:r>
          </w:p>
        </w:tc>
        <w:tc>
          <w:tcPr>
            <w:tcW w:w="3544" w:type="dxa"/>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Занятие 10. «В деревне»</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98593D">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w:t>
            </w:r>
            <w:r w:rsidR="0098593D" w:rsidRPr="00D350D1">
              <w:rPr>
                <w:rFonts w:ascii="Times New Roman" w:hAnsi="Times New Roman" w:cs="Times New Roman"/>
                <w:sz w:val="24"/>
                <w:szCs w:val="24"/>
              </w:rPr>
              <w:t>анятия с детьми  от 1,5 до3 лет</w:t>
            </w:r>
          </w:p>
        </w:tc>
        <w:tc>
          <w:tcPr>
            <w:tcW w:w="326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«Корова дает молоко»</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«Рассматривание семейных фотографий, беседа о семье»</w:t>
            </w:r>
          </w:p>
          <w:p w:rsidR="005F58FF" w:rsidRPr="00D350D1" w:rsidRDefault="005F58FF" w:rsidP="0098593D">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98593D"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65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«Помощники»</w:t>
            </w:r>
          </w:p>
          <w:p w:rsidR="005F58FF" w:rsidRPr="00D350D1" w:rsidRDefault="005F58FF" w:rsidP="0098593D">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Погудкина И.С. Развивающие игры, упражнения, комплексные занятия для  детей раннего возраста. </w:t>
            </w:r>
          </w:p>
        </w:tc>
      </w:tr>
      <w:tr w:rsidR="005F58FF" w:rsidRPr="00D350D1" w:rsidTr="00D0192C">
        <w:trPr>
          <w:cantSplit/>
          <w:trHeight w:val="812"/>
        </w:trPr>
        <w:tc>
          <w:tcPr>
            <w:tcW w:w="1418"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Математическое и сенсорное развитие</w:t>
            </w:r>
          </w:p>
        </w:tc>
        <w:tc>
          <w:tcPr>
            <w:tcW w:w="3544" w:type="dxa"/>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Занятие 10. «В деревне»</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D0192C">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w:t>
            </w:r>
            <w:r w:rsidR="00D0192C" w:rsidRPr="00D350D1">
              <w:rPr>
                <w:rFonts w:ascii="Times New Roman" w:hAnsi="Times New Roman" w:cs="Times New Roman"/>
                <w:sz w:val="24"/>
                <w:szCs w:val="24"/>
              </w:rPr>
              <w:t>анятия с детьми  от 1,5 до3 лет</w:t>
            </w:r>
          </w:p>
        </w:tc>
        <w:tc>
          <w:tcPr>
            <w:tcW w:w="3260" w:type="dxa"/>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Занятие 2. «Кошки-мышки» .Е. И. Можгова</w:t>
            </w:r>
          </w:p>
          <w:p w:rsidR="005F58FF" w:rsidRPr="00D350D1" w:rsidRDefault="005F58FF" w:rsidP="00D0192C">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w:t>
            </w:r>
            <w:r w:rsidR="00D0192C" w:rsidRPr="00D350D1">
              <w:rPr>
                <w:rFonts w:ascii="Times New Roman" w:hAnsi="Times New Roman" w:cs="Times New Roman"/>
                <w:sz w:val="24"/>
                <w:szCs w:val="24"/>
              </w:rPr>
              <w:t>анятия с детьми  от 1,5 до3 лет</w:t>
            </w: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«Нанизывание бусин на шнурок»</w:t>
            </w:r>
          </w:p>
          <w:p w:rsidR="005F58FF" w:rsidRPr="00D350D1" w:rsidRDefault="005F58FF" w:rsidP="00D0192C">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 xml:space="preserve">Комплексные занятия с детьми раннего возраста. </w:t>
            </w:r>
          </w:p>
        </w:tc>
        <w:tc>
          <w:tcPr>
            <w:tcW w:w="365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«Помощники»</w:t>
            </w:r>
          </w:p>
          <w:p w:rsidR="005F58FF" w:rsidRPr="00D350D1" w:rsidRDefault="005F58FF" w:rsidP="00D0192C">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Погудкина И.С. Развивающие игры, упражнения, комплексные занятия для  детей раннего возраста. </w:t>
            </w:r>
          </w:p>
        </w:tc>
      </w:tr>
      <w:tr w:rsidR="005F58FF" w:rsidRPr="00D350D1" w:rsidTr="00AE16DA">
        <w:trPr>
          <w:cantSplit/>
          <w:trHeight w:val="907"/>
        </w:trPr>
        <w:tc>
          <w:tcPr>
            <w:tcW w:w="1418"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Исследование объектов  живой и неживой природы</w:t>
            </w:r>
          </w:p>
        </w:tc>
        <w:tc>
          <w:tcPr>
            <w:tcW w:w="3544" w:type="dxa"/>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Занятие 10. «В деревне»</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D0192C">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занятия с дет</w:t>
            </w:r>
            <w:r w:rsidR="00D0192C" w:rsidRPr="00D350D1">
              <w:rPr>
                <w:rFonts w:ascii="Times New Roman" w:hAnsi="Times New Roman" w:cs="Times New Roman"/>
                <w:sz w:val="24"/>
                <w:szCs w:val="24"/>
              </w:rPr>
              <w:t>ьми  от 1,5 до3 лет</w:t>
            </w:r>
          </w:p>
        </w:tc>
        <w:tc>
          <w:tcPr>
            <w:tcW w:w="326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5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D0192C">
        <w:trPr>
          <w:cantSplit/>
          <w:trHeight w:val="640"/>
        </w:trPr>
        <w:tc>
          <w:tcPr>
            <w:tcW w:w="1418" w:type="dxa"/>
            <w:gridSpan w:val="2"/>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lastRenderedPageBreak/>
              <w:t>Познание предметного и социального мира, освоение</w:t>
            </w:r>
          </w:p>
        </w:tc>
        <w:tc>
          <w:tcPr>
            <w:tcW w:w="354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26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«Семья. Кому что нужно?»</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D0192C"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65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E16DA">
        <w:trPr>
          <w:cantSplit/>
          <w:trHeight w:val="975"/>
        </w:trPr>
        <w:tc>
          <w:tcPr>
            <w:tcW w:w="1418"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Чтение художественной литературы</w:t>
            </w:r>
          </w:p>
        </w:tc>
        <w:tc>
          <w:tcPr>
            <w:tcW w:w="354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26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«Рассматривание картины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5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«Помощники»</w:t>
            </w:r>
          </w:p>
          <w:p w:rsidR="005F58FF" w:rsidRPr="00D350D1" w:rsidRDefault="005F58FF" w:rsidP="00D0192C">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w:t>
            </w:r>
            <w:r w:rsidR="00D0192C" w:rsidRPr="00D350D1">
              <w:rPr>
                <w:rFonts w:ascii="Times New Roman" w:eastAsia="SimSun" w:hAnsi="Times New Roman" w:cs="Times New Roman"/>
                <w:color w:val="000000"/>
                <w:sz w:val="24"/>
                <w:szCs w:val="24"/>
                <w:lang w:eastAsia="zh-CN" w:bidi="hi-IN"/>
              </w:rPr>
              <w:t>ия для  детей раннего возраста.</w:t>
            </w:r>
          </w:p>
        </w:tc>
      </w:tr>
      <w:tr w:rsidR="005F58FF" w:rsidRPr="00D350D1" w:rsidTr="00D0192C">
        <w:trPr>
          <w:cantSplit/>
          <w:trHeight w:val="902"/>
        </w:trPr>
        <w:tc>
          <w:tcPr>
            <w:tcW w:w="710" w:type="dxa"/>
            <w:vMerge w:val="restart"/>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Художественное творчество</w:t>
            </w:r>
          </w:p>
        </w:tc>
        <w:tc>
          <w:tcPr>
            <w:tcW w:w="708"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рисование</w:t>
            </w:r>
          </w:p>
        </w:tc>
        <w:tc>
          <w:tcPr>
            <w:tcW w:w="3544" w:type="dxa"/>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Занятие 10. «В деревне»</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D0192C">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w:t>
            </w:r>
            <w:r w:rsidR="00D0192C" w:rsidRPr="00D350D1">
              <w:rPr>
                <w:rFonts w:ascii="Times New Roman" w:hAnsi="Times New Roman" w:cs="Times New Roman"/>
                <w:sz w:val="24"/>
                <w:szCs w:val="24"/>
              </w:rPr>
              <w:t>анятия с детьми  от 1,5 до3 лет</w:t>
            </w:r>
          </w:p>
        </w:tc>
        <w:tc>
          <w:tcPr>
            <w:tcW w:w="326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«Корова пасется на лугу»</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«Для любимой мамочки выросли цветочки»</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D0192C"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65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«Помощники»</w:t>
            </w:r>
          </w:p>
          <w:p w:rsidR="005F58FF" w:rsidRPr="00D350D1" w:rsidRDefault="005F58FF" w:rsidP="00D0192C">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w:t>
            </w:r>
            <w:r w:rsidR="00D0192C" w:rsidRPr="00D350D1">
              <w:rPr>
                <w:rFonts w:ascii="Times New Roman" w:eastAsia="SimSun" w:hAnsi="Times New Roman" w:cs="Times New Roman"/>
                <w:color w:val="000000"/>
                <w:sz w:val="24"/>
                <w:szCs w:val="24"/>
                <w:lang w:eastAsia="zh-CN" w:bidi="hi-IN"/>
              </w:rPr>
              <w:t>ия для  детей раннего возраста.</w:t>
            </w:r>
          </w:p>
        </w:tc>
      </w:tr>
      <w:tr w:rsidR="005F58FF" w:rsidRPr="00D350D1" w:rsidTr="00D0192C">
        <w:trPr>
          <w:cantSplit/>
          <w:trHeight w:val="816"/>
        </w:trPr>
        <w:tc>
          <w:tcPr>
            <w:tcW w:w="710"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708"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лепка</w:t>
            </w:r>
          </w:p>
        </w:tc>
        <w:tc>
          <w:tcPr>
            <w:tcW w:w="3544" w:type="dxa"/>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Занятие 10. «В деревне»</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D0192C">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w:t>
            </w:r>
            <w:r w:rsidR="00D0192C" w:rsidRPr="00D350D1">
              <w:rPr>
                <w:rFonts w:ascii="Times New Roman" w:hAnsi="Times New Roman" w:cs="Times New Roman"/>
                <w:sz w:val="24"/>
                <w:szCs w:val="24"/>
              </w:rPr>
              <w:t>анятия с детьми  от 1,5 до3 лет</w:t>
            </w:r>
          </w:p>
        </w:tc>
        <w:tc>
          <w:tcPr>
            <w:tcW w:w="326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«Бусы для бабушки»</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D0192C"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65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D0192C">
        <w:trPr>
          <w:cantSplit/>
          <w:trHeight w:val="885"/>
        </w:trPr>
        <w:tc>
          <w:tcPr>
            <w:tcW w:w="710"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708"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аппликация</w:t>
            </w:r>
          </w:p>
        </w:tc>
        <w:tc>
          <w:tcPr>
            <w:tcW w:w="354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260" w:type="dxa"/>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Занятие 1. «Котята»</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D0192C">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w:t>
            </w:r>
            <w:r w:rsidR="00D0192C" w:rsidRPr="00D350D1">
              <w:rPr>
                <w:rFonts w:ascii="Times New Roman" w:hAnsi="Times New Roman" w:cs="Times New Roman"/>
                <w:sz w:val="24"/>
                <w:szCs w:val="24"/>
              </w:rPr>
              <w:t>анятия с детьми  от 1,5 до3 лет</w:t>
            </w: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5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D0192C">
        <w:trPr>
          <w:cantSplit/>
          <w:trHeight w:val="658"/>
        </w:trPr>
        <w:tc>
          <w:tcPr>
            <w:tcW w:w="710"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708"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конструирование</w:t>
            </w:r>
          </w:p>
        </w:tc>
        <w:tc>
          <w:tcPr>
            <w:tcW w:w="3544"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26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5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«Бусы для бабушки»</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D0192C" w:rsidRPr="00D350D1">
              <w:rPr>
                <w:rFonts w:ascii="Times New Roman" w:eastAsia="SimSun" w:hAnsi="Times New Roman" w:cs="Times New Roman"/>
                <w:iCs/>
                <w:color w:val="000000"/>
                <w:sz w:val="24"/>
                <w:szCs w:val="24"/>
                <w:lang w:eastAsia="zh-CN" w:bidi="hi-IN"/>
              </w:rPr>
              <w:t>ятия с детьми раннего возраста.</w:t>
            </w:r>
          </w:p>
        </w:tc>
      </w:tr>
    </w:tbl>
    <w:p w:rsidR="005F58FF" w:rsidRPr="00D350D1" w:rsidRDefault="005F58FF" w:rsidP="00682644">
      <w:pPr>
        <w:suppressAutoHyphens/>
        <w:spacing w:after="0" w:line="240" w:lineRule="auto"/>
        <w:jc w:val="center"/>
        <w:rPr>
          <w:rFonts w:ascii="Times New Roman" w:eastAsia="SimSun" w:hAnsi="Times New Roman" w:cs="Times New Roman"/>
          <w:b/>
          <w:color w:val="000000"/>
          <w:sz w:val="24"/>
          <w:szCs w:val="24"/>
          <w:lang w:eastAsia="zh-CN" w:bidi="hi-IN"/>
        </w:rPr>
      </w:pPr>
    </w:p>
    <w:p w:rsidR="005F58FF" w:rsidRPr="00D350D1" w:rsidRDefault="005F58FF" w:rsidP="00682644">
      <w:pPr>
        <w:suppressAutoHyphens/>
        <w:spacing w:after="0" w:line="240" w:lineRule="auto"/>
        <w:jc w:val="center"/>
        <w:rPr>
          <w:rFonts w:ascii="Times New Roman" w:eastAsia="SimSun" w:hAnsi="Times New Roman" w:cs="Times New Roman"/>
          <w:b/>
          <w:color w:val="000000"/>
          <w:sz w:val="24"/>
          <w:szCs w:val="24"/>
          <w:lang w:eastAsia="zh-CN" w:bidi="hi-IN"/>
        </w:rPr>
      </w:pPr>
      <w:r w:rsidRPr="00D350D1">
        <w:rPr>
          <w:rFonts w:ascii="Times New Roman" w:eastAsia="SimSun" w:hAnsi="Times New Roman" w:cs="Times New Roman"/>
          <w:b/>
          <w:color w:val="000000"/>
          <w:sz w:val="24"/>
          <w:szCs w:val="24"/>
          <w:lang w:eastAsia="zh-CN" w:bidi="hi-IN"/>
        </w:rPr>
        <w:t>Март</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963"/>
        <w:gridCol w:w="3532"/>
        <w:gridCol w:w="3391"/>
        <w:gridCol w:w="3677"/>
        <w:gridCol w:w="3531"/>
      </w:tblGrid>
      <w:tr w:rsidR="005F58FF" w:rsidRPr="00D350D1" w:rsidTr="00AE16DA">
        <w:trPr>
          <w:cantSplit/>
          <w:trHeight w:val="163"/>
        </w:trPr>
        <w:tc>
          <w:tcPr>
            <w:tcW w:w="1446" w:type="dxa"/>
            <w:gridSpan w:val="2"/>
            <w:vMerge w:val="restart"/>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Тематическое планирование</w:t>
            </w:r>
          </w:p>
        </w:tc>
        <w:tc>
          <w:tcPr>
            <w:tcW w:w="353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 </w:t>
            </w:r>
            <w:r w:rsidRPr="00D350D1">
              <w:rPr>
                <w:rFonts w:ascii="Times New Roman" w:eastAsia="Times New Roman" w:hAnsi="Times New Roman" w:cs="Times New Roman"/>
                <w:bCs/>
                <w:iCs/>
                <w:sz w:val="24"/>
                <w:szCs w:val="24"/>
                <w:lang w:eastAsia="ru-RU"/>
              </w:rPr>
              <w:t>неделя</w:t>
            </w:r>
          </w:p>
        </w:tc>
        <w:tc>
          <w:tcPr>
            <w:tcW w:w="339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II </w:t>
            </w:r>
            <w:r w:rsidRPr="00D350D1">
              <w:rPr>
                <w:rFonts w:ascii="Times New Roman" w:eastAsia="Times New Roman" w:hAnsi="Times New Roman" w:cs="Times New Roman"/>
                <w:bCs/>
                <w:iCs/>
                <w:sz w:val="24"/>
                <w:szCs w:val="24"/>
                <w:lang w:eastAsia="ru-RU"/>
              </w:rPr>
              <w:t>неделя</w:t>
            </w:r>
          </w:p>
        </w:tc>
        <w:tc>
          <w:tcPr>
            <w:tcW w:w="368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III </w:t>
            </w:r>
            <w:r w:rsidRPr="00D350D1">
              <w:rPr>
                <w:rFonts w:ascii="Times New Roman" w:eastAsia="Times New Roman" w:hAnsi="Times New Roman" w:cs="Times New Roman"/>
                <w:bCs/>
                <w:iCs/>
                <w:sz w:val="24"/>
                <w:szCs w:val="24"/>
                <w:lang w:eastAsia="ru-RU"/>
              </w:rPr>
              <w:t>неделя</w:t>
            </w:r>
          </w:p>
        </w:tc>
        <w:tc>
          <w:tcPr>
            <w:tcW w:w="353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IV </w:t>
            </w:r>
            <w:r w:rsidRPr="00D350D1">
              <w:rPr>
                <w:rFonts w:ascii="Times New Roman" w:eastAsia="Times New Roman" w:hAnsi="Times New Roman" w:cs="Times New Roman"/>
                <w:bCs/>
                <w:iCs/>
                <w:sz w:val="24"/>
                <w:szCs w:val="24"/>
                <w:lang w:eastAsia="ru-RU"/>
              </w:rPr>
              <w:t>неделя</w:t>
            </w:r>
          </w:p>
        </w:tc>
      </w:tr>
      <w:tr w:rsidR="005F58FF" w:rsidRPr="00D350D1" w:rsidTr="00AE16DA">
        <w:trPr>
          <w:cantSplit/>
          <w:trHeight w:val="1134"/>
        </w:trPr>
        <w:tc>
          <w:tcPr>
            <w:tcW w:w="1446" w:type="dxa"/>
            <w:gridSpan w:val="2"/>
            <w:vMerge/>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36"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01.03.21 – 05.03.21</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«Наши мамочки»</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w:t>
            </w:r>
            <w:r w:rsidRPr="00D350D1">
              <w:rPr>
                <w:rFonts w:ascii="Times New Roman" w:eastAsia="Times New Roman" w:hAnsi="Times New Roman" w:cs="Times New Roman"/>
                <w:bCs/>
                <w:color w:val="000000"/>
                <w:sz w:val="24"/>
                <w:szCs w:val="24"/>
                <w:lang w:eastAsia="zh-CN" w:bidi="hi-IN"/>
              </w:rPr>
              <w:t xml:space="preserve"> познакомить с традициями праздника 8 марта и поздравления мам, бабушек, сестер; закреплять имена мам; формировать представления о женских домашних делах и заботах; вовлекать в процесс изготовления подарков мамам.</w:t>
            </w:r>
          </w:p>
        </w:tc>
        <w:tc>
          <w:tcPr>
            <w:tcW w:w="3395"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09.03.21 – 12.03.21</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«Мир за окном: весна пришла»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формировать представления о сезонных изменениях в природе, о весенних признаках; расширять кругозор, развивать речь детей.</w:t>
            </w:r>
          </w:p>
        </w:tc>
        <w:tc>
          <w:tcPr>
            <w:tcW w:w="3680"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15.03.21 – 19.03.21</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«В гостях у Айболита»</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lang w:eastAsia="ru-RU"/>
              </w:rPr>
              <w:t>Цель: формировать положительный интерес к собственному здоровью. Знакомить с правилами здоровьесберегающего поведения (чистота, опрятность), умывание лица и мытье рук, забота и гигиена частей тела (ушей, глаз, рта, носа). Формировать представления детей о теле человека. Воспитывать желание вести здоровый образ жизни. Формировать положительную самооценку.</w:t>
            </w:r>
          </w:p>
        </w:tc>
        <w:tc>
          <w:tcPr>
            <w:tcW w:w="3535"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22.03.21 – 26.03.21</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«Соберем куклу на прогулку»</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формировать представления о весенней одежде (предметы одежды, название, назначение, особенности внешнего вида, головных уборов, обуви; продолжать формировать умения последовательно одеваться на прогулку.</w:t>
            </w:r>
          </w:p>
        </w:tc>
      </w:tr>
      <w:tr w:rsidR="005F58FF" w:rsidRPr="00D350D1" w:rsidTr="00D0192C">
        <w:trPr>
          <w:cantSplit/>
          <w:trHeight w:val="836"/>
        </w:trPr>
        <w:tc>
          <w:tcPr>
            <w:tcW w:w="1446"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Речевое развитие</w:t>
            </w:r>
          </w:p>
        </w:tc>
        <w:tc>
          <w:tcPr>
            <w:tcW w:w="3536" w:type="dxa"/>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Занятие 2. «Мамины помощники»</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D0192C">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w:t>
            </w:r>
            <w:r w:rsidR="00D0192C" w:rsidRPr="00D350D1">
              <w:rPr>
                <w:rFonts w:ascii="Times New Roman" w:hAnsi="Times New Roman" w:cs="Times New Roman"/>
                <w:sz w:val="24"/>
                <w:szCs w:val="24"/>
              </w:rPr>
              <w:t>анятия с детьми  от 1,5 до3 лет</w:t>
            </w:r>
          </w:p>
        </w:tc>
        <w:tc>
          <w:tcPr>
            <w:tcW w:w="339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«Весна»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8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«Научим Мишку чистить зубы»</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3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«Оденем куклу на прогулку»</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D0192C">
        <w:trPr>
          <w:cantSplit/>
          <w:trHeight w:val="902"/>
        </w:trPr>
        <w:tc>
          <w:tcPr>
            <w:tcW w:w="1446"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Математическое и сенсорное развитие</w:t>
            </w:r>
          </w:p>
        </w:tc>
        <w:tc>
          <w:tcPr>
            <w:tcW w:w="3536" w:type="dxa"/>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Занятие 2. «Мамины помощники»</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D0192C">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w:t>
            </w:r>
            <w:r w:rsidR="00D0192C" w:rsidRPr="00D350D1">
              <w:rPr>
                <w:rFonts w:ascii="Times New Roman" w:hAnsi="Times New Roman" w:cs="Times New Roman"/>
                <w:sz w:val="24"/>
                <w:szCs w:val="24"/>
              </w:rPr>
              <w:t>анятия с детьми  от 1,5 до3 лет</w:t>
            </w:r>
          </w:p>
        </w:tc>
        <w:tc>
          <w:tcPr>
            <w:tcW w:w="3395" w:type="dxa"/>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Занятие 1. «Весенний ручей</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D0192C">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w:t>
            </w:r>
            <w:r w:rsidR="00D0192C" w:rsidRPr="00D350D1">
              <w:rPr>
                <w:rFonts w:ascii="Times New Roman" w:hAnsi="Times New Roman" w:cs="Times New Roman"/>
                <w:sz w:val="24"/>
                <w:szCs w:val="24"/>
              </w:rPr>
              <w:t>анятия с детьми  от 1,5 до3 лет</w:t>
            </w:r>
          </w:p>
        </w:tc>
        <w:tc>
          <w:tcPr>
            <w:tcW w:w="368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«Выкладывание изображения из геометрических фигур»</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D0192C"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53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«Работа с крупной мозаикой»</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D0192C">
        <w:trPr>
          <w:cantSplit/>
          <w:trHeight w:val="618"/>
        </w:trPr>
        <w:tc>
          <w:tcPr>
            <w:tcW w:w="1446"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Исследование объектов  живой и неживой природы</w:t>
            </w:r>
          </w:p>
        </w:tc>
        <w:tc>
          <w:tcPr>
            <w:tcW w:w="353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«Рассматривание картинок»</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D0192C"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39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8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3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D0192C">
        <w:trPr>
          <w:cantSplit/>
          <w:trHeight w:val="628"/>
        </w:trPr>
        <w:tc>
          <w:tcPr>
            <w:tcW w:w="1446" w:type="dxa"/>
            <w:gridSpan w:val="2"/>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lastRenderedPageBreak/>
              <w:t>Познание предметного и социального мира, освоение</w:t>
            </w:r>
          </w:p>
        </w:tc>
        <w:tc>
          <w:tcPr>
            <w:tcW w:w="353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39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8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«Весна»</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D0192C"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53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D0192C">
        <w:trPr>
          <w:cantSplit/>
          <w:trHeight w:val="1064"/>
        </w:trPr>
        <w:tc>
          <w:tcPr>
            <w:tcW w:w="1446"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Чтение художественной литературы</w:t>
            </w:r>
          </w:p>
        </w:tc>
        <w:tc>
          <w:tcPr>
            <w:tcW w:w="353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39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«Рассматривание иллюстрации к стихотворению А. Барто «Кораблик»</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D0192C"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68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3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Пальчики»</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D0192C">
        <w:trPr>
          <w:cantSplit/>
          <w:trHeight w:val="882"/>
        </w:trPr>
        <w:tc>
          <w:tcPr>
            <w:tcW w:w="482" w:type="dxa"/>
            <w:vMerge w:val="restart"/>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Художественное творчество</w:t>
            </w:r>
          </w:p>
        </w:tc>
        <w:tc>
          <w:tcPr>
            <w:tcW w:w="964"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рисование</w:t>
            </w:r>
          </w:p>
        </w:tc>
        <w:tc>
          <w:tcPr>
            <w:tcW w:w="3536" w:type="dxa"/>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Занятие 2. «Мамины помощники»</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D0192C">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w:t>
            </w:r>
            <w:r w:rsidR="00D0192C" w:rsidRPr="00D350D1">
              <w:rPr>
                <w:rFonts w:ascii="Times New Roman" w:hAnsi="Times New Roman" w:cs="Times New Roman"/>
                <w:sz w:val="24"/>
                <w:szCs w:val="24"/>
              </w:rPr>
              <w:t>анятия с детьми  от 1,5 до3 лет</w:t>
            </w:r>
          </w:p>
        </w:tc>
        <w:tc>
          <w:tcPr>
            <w:tcW w:w="339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«Весна»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8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«Рисование ладошками»</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3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«Красивый зонтик»</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E16DA">
        <w:trPr>
          <w:cantSplit/>
          <w:trHeight w:val="1134"/>
        </w:trPr>
        <w:tc>
          <w:tcPr>
            <w:tcW w:w="482"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964"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лепка</w:t>
            </w:r>
          </w:p>
        </w:tc>
        <w:tc>
          <w:tcPr>
            <w:tcW w:w="353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«Пуговки на платьице»</w:t>
            </w:r>
          </w:p>
          <w:p w:rsidR="005F58FF" w:rsidRPr="00D350D1" w:rsidRDefault="005F58FF" w:rsidP="00D0192C">
            <w:pPr>
              <w:spacing w:after="0" w:line="240" w:lineRule="auto"/>
              <w:jc w:val="center"/>
              <w:rPr>
                <w:rFonts w:ascii="Times New Roman" w:hAnsi="Times New Roman" w:cs="Times New Roman"/>
                <w:sz w:val="24"/>
                <w:szCs w:val="24"/>
              </w:rPr>
            </w:pPr>
            <w:r w:rsidRPr="00D350D1">
              <w:rPr>
                <w:rFonts w:ascii="Times New Roman" w:eastAsia="SimSun" w:hAnsi="Times New Roman" w:cs="Times New Roman"/>
                <w:color w:val="000000"/>
                <w:sz w:val="24"/>
                <w:szCs w:val="24"/>
                <w:lang w:eastAsia="zh-CN" w:bidi="hi-IN"/>
              </w:rPr>
              <w:t>Е. А. Дудко Рисуй со мной. Парциальная программа художественно – эстетического развития детей раннего возраста.</w:t>
            </w:r>
          </w:p>
        </w:tc>
        <w:tc>
          <w:tcPr>
            <w:tcW w:w="339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8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«Мишка»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3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D0192C">
        <w:trPr>
          <w:cantSplit/>
          <w:trHeight w:val="783"/>
        </w:trPr>
        <w:tc>
          <w:tcPr>
            <w:tcW w:w="482"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964"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аппликация</w:t>
            </w:r>
          </w:p>
        </w:tc>
        <w:tc>
          <w:tcPr>
            <w:tcW w:w="353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395" w:type="dxa"/>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Занятие 1. «Весенний ручей</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D0192C">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 xml:space="preserve">Комплексные развивающие занятия с детьми  от 1,5 до3 лет </w:t>
            </w:r>
          </w:p>
        </w:tc>
        <w:tc>
          <w:tcPr>
            <w:tcW w:w="368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3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D0192C">
        <w:trPr>
          <w:cantSplit/>
          <w:trHeight w:val="712"/>
        </w:trPr>
        <w:tc>
          <w:tcPr>
            <w:tcW w:w="482"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964"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конструирование</w:t>
            </w:r>
          </w:p>
        </w:tc>
        <w:tc>
          <w:tcPr>
            <w:tcW w:w="353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395"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68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35" w:type="dxa"/>
          </w:tcPr>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«Сложи зверей» игра в кубики Хомякова Е.Е. </w:t>
            </w:r>
            <w:r w:rsidRPr="00D350D1">
              <w:rPr>
                <w:rFonts w:ascii="Times New Roman" w:eastAsia="SimSun" w:hAnsi="Times New Roman" w:cs="Times New Roman"/>
                <w:iCs/>
                <w:color w:val="000000"/>
                <w:sz w:val="24"/>
                <w:szCs w:val="24"/>
                <w:lang w:eastAsia="zh-CN" w:bidi="hi-IN"/>
              </w:rPr>
              <w:t>Комплексные зан</w:t>
            </w:r>
            <w:r w:rsidR="00D0192C" w:rsidRPr="00D350D1">
              <w:rPr>
                <w:rFonts w:ascii="Times New Roman" w:eastAsia="SimSun" w:hAnsi="Times New Roman" w:cs="Times New Roman"/>
                <w:iCs/>
                <w:color w:val="000000"/>
                <w:sz w:val="24"/>
                <w:szCs w:val="24"/>
                <w:lang w:eastAsia="zh-CN" w:bidi="hi-IN"/>
              </w:rPr>
              <w:t>ятия с детьми раннего возраста.</w:t>
            </w:r>
          </w:p>
        </w:tc>
      </w:tr>
    </w:tbl>
    <w:p w:rsidR="005F58FF" w:rsidRPr="00D350D1" w:rsidRDefault="005F58FF" w:rsidP="00682644">
      <w:pPr>
        <w:suppressAutoHyphens/>
        <w:spacing w:after="0" w:line="240" w:lineRule="auto"/>
        <w:jc w:val="center"/>
        <w:rPr>
          <w:rFonts w:ascii="Times New Roman" w:eastAsia="SimSun" w:hAnsi="Times New Roman" w:cs="Times New Roman"/>
          <w:b/>
          <w:color w:val="000000"/>
          <w:sz w:val="24"/>
          <w:szCs w:val="24"/>
          <w:lang w:eastAsia="zh-CN" w:bidi="hi-IN"/>
        </w:rPr>
      </w:pPr>
      <w:r w:rsidRPr="00D350D1">
        <w:rPr>
          <w:rFonts w:ascii="Times New Roman" w:eastAsia="SimSun" w:hAnsi="Times New Roman" w:cs="Times New Roman"/>
          <w:b/>
          <w:color w:val="000000"/>
          <w:sz w:val="24"/>
          <w:szCs w:val="24"/>
          <w:lang w:eastAsia="zh-CN" w:bidi="hi-IN"/>
        </w:rPr>
        <w:t>Апрель</w:t>
      </w:r>
    </w:p>
    <w:tbl>
      <w:tblPr>
        <w:tblW w:w="155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21"/>
        <w:gridCol w:w="1254"/>
        <w:gridCol w:w="3172"/>
        <w:gridCol w:w="2488"/>
        <w:gridCol w:w="7"/>
        <w:gridCol w:w="2491"/>
        <w:gridCol w:w="14"/>
        <w:gridCol w:w="2559"/>
        <w:gridCol w:w="7"/>
        <w:gridCol w:w="3149"/>
      </w:tblGrid>
      <w:tr w:rsidR="005F58FF" w:rsidRPr="00D350D1" w:rsidTr="00AE16DA">
        <w:trPr>
          <w:cantSplit/>
          <w:trHeight w:val="163"/>
        </w:trPr>
        <w:tc>
          <w:tcPr>
            <w:tcW w:w="1134" w:type="dxa"/>
            <w:gridSpan w:val="3"/>
            <w:vMerge w:val="restart"/>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Тематическое планирование</w:t>
            </w:r>
          </w:p>
        </w:tc>
        <w:tc>
          <w:tcPr>
            <w:tcW w:w="334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 </w:t>
            </w:r>
            <w:r w:rsidRPr="00D350D1">
              <w:rPr>
                <w:rFonts w:ascii="Times New Roman" w:eastAsia="Times New Roman" w:hAnsi="Times New Roman" w:cs="Times New Roman"/>
                <w:bCs/>
                <w:iCs/>
                <w:sz w:val="24"/>
                <w:szCs w:val="24"/>
                <w:lang w:eastAsia="ru-RU"/>
              </w:rPr>
              <w:t>неделя</w:t>
            </w:r>
          </w:p>
        </w:tc>
        <w:tc>
          <w:tcPr>
            <w:tcW w:w="2586"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II </w:t>
            </w:r>
            <w:r w:rsidRPr="00D350D1">
              <w:rPr>
                <w:rFonts w:ascii="Times New Roman" w:eastAsia="Times New Roman" w:hAnsi="Times New Roman" w:cs="Times New Roman"/>
                <w:bCs/>
                <w:iCs/>
                <w:sz w:val="24"/>
                <w:szCs w:val="24"/>
                <w:lang w:eastAsia="ru-RU"/>
              </w:rPr>
              <w:t>неделя</w:t>
            </w:r>
          </w:p>
        </w:tc>
        <w:tc>
          <w:tcPr>
            <w:tcW w:w="2594"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III </w:t>
            </w:r>
            <w:r w:rsidRPr="00D350D1">
              <w:rPr>
                <w:rFonts w:ascii="Times New Roman" w:eastAsia="Times New Roman" w:hAnsi="Times New Roman" w:cs="Times New Roman"/>
                <w:bCs/>
                <w:iCs/>
                <w:sz w:val="24"/>
                <w:szCs w:val="24"/>
                <w:lang w:eastAsia="ru-RU"/>
              </w:rPr>
              <w:t>неделя</w:t>
            </w:r>
          </w:p>
        </w:tc>
        <w:tc>
          <w:tcPr>
            <w:tcW w:w="261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IV </w:t>
            </w:r>
            <w:r w:rsidRPr="00D350D1">
              <w:rPr>
                <w:rFonts w:ascii="Times New Roman" w:eastAsia="Times New Roman" w:hAnsi="Times New Roman" w:cs="Times New Roman"/>
                <w:bCs/>
                <w:iCs/>
                <w:sz w:val="24"/>
                <w:szCs w:val="24"/>
                <w:lang w:eastAsia="ru-RU"/>
              </w:rPr>
              <w:t>неделя</w:t>
            </w:r>
          </w:p>
        </w:tc>
        <w:tc>
          <w:tcPr>
            <w:tcW w:w="3287"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V </w:t>
            </w:r>
            <w:r w:rsidRPr="00D350D1">
              <w:rPr>
                <w:rFonts w:ascii="Times New Roman" w:eastAsia="Times New Roman" w:hAnsi="Times New Roman" w:cs="Times New Roman"/>
                <w:bCs/>
                <w:iCs/>
                <w:sz w:val="24"/>
                <w:szCs w:val="24"/>
                <w:lang w:eastAsia="ru-RU"/>
              </w:rPr>
              <w:t>неделя</w:t>
            </w:r>
          </w:p>
        </w:tc>
      </w:tr>
      <w:tr w:rsidR="005F58FF" w:rsidRPr="00D350D1" w:rsidTr="00AE16DA">
        <w:trPr>
          <w:cantSplit/>
          <w:trHeight w:val="88"/>
        </w:trPr>
        <w:tc>
          <w:tcPr>
            <w:tcW w:w="1134" w:type="dxa"/>
            <w:gridSpan w:val="3"/>
            <w:vMerge/>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348"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29.03.21 – 02.04.21</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«Весёлые истории»</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w:t>
            </w:r>
            <w:r w:rsidRPr="00D350D1">
              <w:rPr>
                <w:rFonts w:ascii="Times New Roman" w:eastAsia="Times New Roman" w:hAnsi="Times New Roman" w:cs="Times New Roman"/>
                <w:bCs/>
                <w:color w:val="000000"/>
                <w:sz w:val="24"/>
                <w:szCs w:val="24"/>
                <w:lang w:eastAsia="zh-CN" w:bidi="hi-IN"/>
              </w:rPr>
              <w:t xml:space="preserve"> вызывать эмоционально положительное отношение к художественной литературе через чтение веселых стихов и рассказов, рассматривание иллюстраций В. Сутеева, игры-этюды. Формировать умение сосредоточивать внимание на чтении худ. произведений.</w:t>
            </w:r>
          </w:p>
        </w:tc>
        <w:tc>
          <w:tcPr>
            <w:tcW w:w="2586" w:type="dxa"/>
            <w:gridSpan w:val="2"/>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05.04.21 – 09.04.21</w:t>
            </w:r>
          </w:p>
          <w:p w:rsidR="005F58FF" w:rsidRPr="00D350D1" w:rsidRDefault="005F58FF" w:rsidP="00682644">
            <w:pPr>
              <w:tabs>
                <w:tab w:val="left" w:pos="1020"/>
                <w:tab w:val="center" w:pos="1734"/>
              </w:tabs>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«Солнышко»</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Цель: формировать представления о солнце: влияние солнца на природу</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(таяние снега, прогревание почвы); рассматривание образов солнца в</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декоре предметов народных промыслов; расширять кругозор детей, развивать речь, мышление, память.</w:t>
            </w:r>
          </w:p>
        </w:tc>
        <w:tc>
          <w:tcPr>
            <w:tcW w:w="2594" w:type="dxa"/>
            <w:gridSpan w:val="2"/>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12.04.21 – 16.04.21</w:t>
            </w:r>
          </w:p>
          <w:p w:rsidR="005F58FF" w:rsidRPr="00D350D1" w:rsidRDefault="005F58FF" w:rsidP="00682644">
            <w:pPr>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«Птицы прилетели»</w:t>
            </w:r>
          </w:p>
          <w:p w:rsidR="005F58FF" w:rsidRPr="00D350D1" w:rsidRDefault="005F58FF" w:rsidP="00682644">
            <w:pPr>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знакомить детей с разнообразием птиц: внешний вид, строение, особенности оперения, цвета перьев, различия разных птиц, развивать познавательный интерес. Воспитывать заботливое отношение к птицам.</w:t>
            </w:r>
          </w:p>
        </w:tc>
        <w:tc>
          <w:tcPr>
            <w:tcW w:w="2616"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19.04.21 – 23.04.21</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«Где моя мама?» (Домашние и дикие животные и их детеныши)</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расширять представления о диких и домашних животных и их детенышах: внешнем виде, различий, среде обитания (в лесу, в деревне, с человеком), названии детенышей.</w:t>
            </w:r>
          </w:p>
        </w:tc>
        <w:tc>
          <w:tcPr>
            <w:tcW w:w="3287" w:type="dxa"/>
            <w:gridSpan w:val="2"/>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26.04.21 – 30.04.21</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«Я одеваюсь сам»</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уточнять и закреплять представления о предметах одежды, их назначении, названии, способах одевания, хранения; правилах бережного пользования; поощрять проявление самостоятельности, поддерживать стремление наводить порядок в шкафчике.</w:t>
            </w:r>
          </w:p>
        </w:tc>
      </w:tr>
      <w:tr w:rsidR="005F58FF" w:rsidRPr="00D350D1" w:rsidTr="00AE16DA">
        <w:trPr>
          <w:cantSplit/>
          <w:trHeight w:val="1134"/>
        </w:trPr>
        <w:tc>
          <w:tcPr>
            <w:tcW w:w="1134" w:type="dxa"/>
            <w:gridSpan w:val="3"/>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Речевое развитие</w:t>
            </w:r>
          </w:p>
        </w:tc>
        <w:tc>
          <w:tcPr>
            <w:tcW w:w="334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«Беседа по сказке с элементами пересказа»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586" w:type="dxa"/>
            <w:gridSpan w:val="2"/>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Занятие 39</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 младшег</w:t>
            </w:r>
            <w:r w:rsidR="00D0192C" w:rsidRPr="00D350D1">
              <w:rPr>
                <w:rFonts w:ascii="Times New Roman" w:eastAsia="SimSun" w:hAnsi="Times New Roman" w:cs="Times New Roman"/>
                <w:iCs/>
                <w:color w:val="000000"/>
                <w:sz w:val="24"/>
                <w:szCs w:val="24"/>
                <w:lang w:eastAsia="zh-CN" w:bidi="hi-IN"/>
              </w:rPr>
              <w:t>о дошкольного возраста.</w:t>
            </w:r>
          </w:p>
        </w:tc>
        <w:tc>
          <w:tcPr>
            <w:tcW w:w="2594" w:type="dxa"/>
            <w:gridSpan w:val="2"/>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Занятие 3. «Воробьи»</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занятия с детьми  от 1,5 до3 лет</w:t>
            </w:r>
          </w:p>
          <w:p w:rsidR="005F58FF" w:rsidRPr="00D350D1" w:rsidRDefault="005F58FF" w:rsidP="00D0192C">
            <w:pPr>
              <w:spacing w:after="0" w:line="240" w:lineRule="auto"/>
              <w:jc w:val="center"/>
              <w:rPr>
                <w:rFonts w:ascii="Times New Roman" w:eastAsia="SimSun" w:hAnsi="Times New Roman" w:cs="Times New Roman"/>
                <w:color w:val="000000"/>
                <w:sz w:val="24"/>
                <w:szCs w:val="24"/>
                <w:lang w:eastAsia="zh-CN" w:bidi="hi-IN"/>
              </w:rPr>
            </w:pPr>
          </w:p>
        </w:tc>
        <w:tc>
          <w:tcPr>
            <w:tcW w:w="261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«Упражнение в звукоподражании»</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287"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«Бседа»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D0192C">
        <w:trPr>
          <w:cantSplit/>
          <w:trHeight w:val="1428"/>
        </w:trPr>
        <w:tc>
          <w:tcPr>
            <w:tcW w:w="1134" w:type="dxa"/>
            <w:gridSpan w:val="3"/>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Математическое и сенсорное развитие</w:t>
            </w:r>
          </w:p>
        </w:tc>
        <w:tc>
          <w:tcPr>
            <w:tcW w:w="334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«Выложи сказку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586" w:type="dxa"/>
            <w:gridSpan w:val="2"/>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Занятие 39</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w:t>
            </w:r>
            <w:r w:rsidR="00D0192C" w:rsidRPr="00D350D1">
              <w:rPr>
                <w:rFonts w:ascii="Times New Roman" w:eastAsia="SimSun" w:hAnsi="Times New Roman" w:cs="Times New Roman"/>
                <w:iCs/>
                <w:color w:val="000000"/>
                <w:sz w:val="24"/>
                <w:szCs w:val="24"/>
                <w:lang w:eastAsia="zh-CN" w:bidi="hi-IN"/>
              </w:rPr>
              <w:t xml:space="preserve"> младшего дошкольного возраста.</w:t>
            </w:r>
          </w:p>
        </w:tc>
        <w:tc>
          <w:tcPr>
            <w:tcW w:w="2594" w:type="dxa"/>
            <w:gridSpan w:val="2"/>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Занятие 3. «Воробьи»</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занятия с детьми  от 1,5 до3 лет</w:t>
            </w:r>
          </w:p>
          <w:p w:rsidR="005F58FF" w:rsidRPr="00D350D1" w:rsidRDefault="005F58FF" w:rsidP="00D0192C">
            <w:pPr>
              <w:suppressAutoHyphens/>
              <w:spacing w:after="0" w:line="240" w:lineRule="auto"/>
              <w:rPr>
                <w:rFonts w:ascii="Times New Roman" w:eastAsia="SimSun" w:hAnsi="Times New Roman" w:cs="Times New Roman"/>
                <w:color w:val="000000"/>
                <w:sz w:val="24"/>
                <w:szCs w:val="24"/>
                <w:lang w:eastAsia="zh-CN" w:bidi="hi-IN"/>
              </w:rPr>
            </w:pPr>
          </w:p>
        </w:tc>
        <w:tc>
          <w:tcPr>
            <w:tcW w:w="261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«Лесные жители»</w:t>
            </w:r>
          </w:p>
          <w:p w:rsidR="005F58FF" w:rsidRPr="00D350D1" w:rsidRDefault="005F58FF" w:rsidP="00D0192C">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w:t>
            </w:r>
            <w:r w:rsidR="00D0192C" w:rsidRPr="00D350D1">
              <w:rPr>
                <w:rFonts w:ascii="Times New Roman" w:eastAsia="SimSun" w:hAnsi="Times New Roman" w:cs="Times New Roman"/>
                <w:color w:val="000000"/>
                <w:sz w:val="24"/>
                <w:szCs w:val="24"/>
                <w:lang w:eastAsia="zh-CN" w:bidi="hi-IN"/>
              </w:rPr>
              <w:t>ия для  детей раннего возраста.</w:t>
            </w:r>
          </w:p>
        </w:tc>
        <w:tc>
          <w:tcPr>
            <w:tcW w:w="3287"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u w:val="single"/>
                <w:lang w:eastAsia="zh-CN" w:bidi="hi-IN"/>
              </w:rPr>
            </w:pPr>
            <w:r w:rsidRPr="00D350D1">
              <w:rPr>
                <w:rFonts w:ascii="Times New Roman" w:eastAsia="SimSun" w:hAnsi="Times New Roman" w:cs="Times New Roman"/>
                <w:color w:val="000000"/>
                <w:sz w:val="24"/>
                <w:szCs w:val="24"/>
                <w:u w:val="single"/>
                <w:lang w:eastAsia="zh-CN" w:bidi="hi-IN"/>
              </w:rPr>
              <w:t>Занятие 27</w:t>
            </w:r>
          </w:p>
          <w:p w:rsidR="005F58FF" w:rsidRPr="00D350D1" w:rsidRDefault="005F58FF" w:rsidP="00D0192C">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Погудкина И.С. Развивающие игры, упражнения, комплексные занят</w:t>
            </w:r>
            <w:r w:rsidR="00D0192C" w:rsidRPr="00D350D1">
              <w:rPr>
                <w:rFonts w:ascii="Times New Roman" w:eastAsia="SimSun" w:hAnsi="Times New Roman" w:cs="Times New Roman"/>
                <w:color w:val="000000"/>
                <w:sz w:val="24"/>
                <w:szCs w:val="24"/>
                <w:lang w:eastAsia="zh-CN" w:bidi="hi-IN"/>
              </w:rPr>
              <w:t>ия для  детей раннего возраста.</w:t>
            </w:r>
          </w:p>
        </w:tc>
      </w:tr>
      <w:tr w:rsidR="005F58FF" w:rsidRPr="00D350D1" w:rsidTr="00D0192C">
        <w:trPr>
          <w:cantSplit/>
          <w:trHeight w:val="1407"/>
        </w:trPr>
        <w:tc>
          <w:tcPr>
            <w:tcW w:w="1134" w:type="dxa"/>
            <w:gridSpan w:val="3"/>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lastRenderedPageBreak/>
              <w:t>Чтение художественной литературы</w:t>
            </w:r>
          </w:p>
        </w:tc>
        <w:tc>
          <w:tcPr>
            <w:tcW w:w="334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586" w:type="dxa"/>
            <w:gridSpan w:val="2"/>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Занятие 39</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w:t>
            </w:r>
            <w:r w:rsidR="00D0192C" w:rsidRPr="00D350D1">
              <w:rPr>
                <w:rFonts w:ascii="Times New Roman" w:eastAsia="SimSun" w:hAnsi="Times New Roman" w:cs="Times New Roman"/>
                <w:iCs/>
                <w:color w:val="000000"/>
                <w:sz w:val="24"/>
                <w:szCs w:val="24"/>
                <w:lang w:eastAsia="zh-CN" w:bidi="hi-IN"/>
              </w:rPr>
              <w:t xml:space="preserve"> младшего дошкольного возраста.</w:t>
            </w:r>
          </w:p>
        </w:tc>
        <w:tc>
          <w:tcPr>
            <w:tcW w:w="2594" w:type="dxa"/>
            <w:gridSpan w:val="2"/>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p>
        </w:tc>
        <w:tc>
          <w:tcPr>
            <w:tcW w:w="261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«Чтение сказки репка»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p>
        </w:tc>
        <w:tc>
          <w:tcPr>
            <w:tcW w:w="3287"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E16DA">
        <w:trPr>
          <w:cantSplit/>
          <w:trHeight w:val="366"/>
        </w:trPr>
        <w:tc>
          <w:tcPr>
            <w:tcW w:w="1134" w:type="dxa"/>
            <w:gridSpan w:val="3"/>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Познание предметного и социального мира, освоение</w:t>
            </w:r>
          </w:p>
        </w:tc>
        <w:tc>
          <w:tcPr>
            <w:tcW w:w="334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586" w:type="dxa"/>
            <w:gridSpan w:val="2"/>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p>
        </w:tc>
        <w:tc>
          <w:tcPr>
            <w:tcW w:w="2594" w:type="dxa"/>
            <w:gridSpan w:val="2"/>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Занятие 3. «Воробьи»</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D0192C">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w:t>
            </w:r>
            <w:r w:rsidR="00D0192C" w:rsidRPr="00D350D1">
              <w:rPr>
                <w:rFonts w:ascii="Times New Roman" w:hAnsi="Times New Roman" w:cs="Times New Roman"/>
                <w:sz w:val="24"/>
                <w:szCs w:val="24"/>
              </w:rPr>
              <w:t>анятия с детьми  от 1,5 до3 лет</w:t>
            </w:r>
          </w:p>
        </w:tc>
        <w:tc>
          <w:tcPr>
            <w:tcW w:w="2616"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p>
        </w:tc>
        <w:tc>
          <w:tcPr>
            <w:tcW w:w="3287"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D0192C">
        <w:trPr>
          <w:cantSplit/>
          <w:trHeight w:val="806"/>
        </w:trPr>
        <w:tc>
          <w:tcPr>
            <w:tcW w:w="1134" w:type="dxa"/>
            <w:gridSpan w:val="3"/>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Исследование объектов  живой и неживой природы</w:t>
            </w:r>
          </w:p>
        </w:tc>
        <w:tc>
          <w:tcPr>
            <w:tcW w:w="334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«Выложи сказку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586"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594"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61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287"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«Сезонная одежда »</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D0192C" w:rsidRPr="00D350D1">
              <w:rPr>
                <w:rFonts w:ascii="Times New Roman" w:eastAsia="SimSun" w:hAnsi="Times New Roman" w:cs="Times New Roman"/>
                <w:iCs/>
                <w:color w:val="000000"/>
                <w:sz w:val="24"/>
                <w:szCs w:val="24"/>
                <w:lang w:eastAsia="zh-CN" w:bidi="hi-IN"/>
              </w:rPr>
              <w:t>ятия с детьми раннего возраста.</w:t>
            </w:r>
          </w:p>
        </w:tc>
      </w:tr>
      <w:tr w:rsidR="005F58FF" w:rsidRPr="00D350D1" w:rsidTr="00AE16DA">
        <w:trPr>
          <w:cantSplit/>
          <w:trHeight w:val="1134"/>
        </w:trPr>
        <w:tc>
          <w:tcPr>
            <w:tcW w:w="443" w:type="dxa"/>
            <w:gridSpan w:val="2"/>
            <w:vMerge w:val="restart"/>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691"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лепка</w:t>
            </w:r>
          </w:p>
        </w:tc>
        <w:tc>
          <w:tcPr>
            <w:tcW w:w="334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«Репка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586"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594" w:type="dxa"/>
            <w:gridSpan w:val="2"/>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Занятие 3. «Воробьи»</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D0192C">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w:t>
            </w:r>
            <w:r w:rsidR="00D0192C" w:rsidRPr="00D350D1">
              <w:rPr>
                <w:rFonts w:ascii="Times New Roman" w:hAnsi="Times New Roman" w:cs="Times New Roman"/>
                <w:sz w:val="24"/>
                <w:szCs w:val="24"/>
              </w:rPr>
              <w:t>анятия с детьми  от 1,5 до3 лет</w:t>
            </w:r>
          </w:p>
        </w:tc>
        <w:tc>
          <w:tcPr>
            <w:tcW w:w="261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287" w:type="dxa"/>
            <w:gridSpan w:val="2"/>
            <w:shd w:val="clear" w:color="auto" w:fill="auto"/>
          </w:tcPr>
          <w:p w:rsidR="005F58FF" w:rsidRPr="00D350D1" w:rsidRDefault="005F58FF" w:rsidP="00682644">
            <w:pPr>
              <w:spacing w:after="0" w:line="240" w:lineRule="auto"/>
              <w:jc w:val="center"/>
              <w:rPr>
                <w:rFonts w:ascii="Times New Roman" w:eastAsia="Times New Roman" w:hAnsi="Times New Roman" w:cs="Times New Roman"/>
                <w:sz w:val="24"/>
                <w:szCs w:val="24"/>
                <w:lang w:eastAsia="ru-RU"/>
              </w:rPr>
            </w:pPr>
          </w:p>
        </w:tc>
      </w:tr>
      <w:tr w:rsidR="005F58FF" w:rsidRPr="00D350D1" w:rsidTr="00AE16DA">
        <w:trPr>
          <w:cantSplit/>
          <w:trHeight w:val="1134"/>
        </w:trPr>
        <w:tc>
          <w:tcPr>
            <w:tcW w:w="443" w:type="dxa"/>
            <w:gridSpan w:val="2"/>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691"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аппликация</w:t>
            </w:r>
          </w:p>
        </w:tc>
        <w:tc>
          <w:tcPr>
            <w:tcW w:w="334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586" w:type="dxa"/>
            <w:gridSpan w:val="2"/>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Занятие 39</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w:t>
            </w:r>
            <w:r w:rsidR="00D0192C" w:rsidRPr="00D350D1">
              <w:rPr>
                <w:rFonts w:ascii="Times New Roman" w:eastAsia="SimSun" w:hAnsi="Times New Roman" w:cs="Times New Roman"/>
                <w:iCs/>
                <w:color w:val="000000"/>
                <w:sz w:val="24"/>
                <w:szCs w:val="24"/>
                <w:lang w:eastAsia="zh-CN" w:bidi="hi-IN"/>
              </w:rPr>
              <w:t xml:space="preserve"> младшего дошкольного возраста.</w:t>
            </w:r>
          </w:p>
        </w:tc>
        <w:tc>
          <w:tcPr>
            <w:tcW w:w="2594"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61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287" w:type="dxa"/>
            <w:gridSpan w:val="2"/>
            <w:shd w:val="clear" w:color="auto" w:fill="auto"/>
          </w:tcPr>
          <w:p w:rsidR="005F58FF" w:rsidRPr="00D350D1" w:rsidRDefault="005F58FF" w:rsidP="00682644">
            <w:pPr>
              <w:spacing w:after="0" w:line="240" w:lineRule="auto"/>
              <w:jc w:val="center"/>
              <w:rPr>
                <w:rFonts w:ascii="Times New Roman" w:eastAsia="Times New Roman" w:hAnsi="Times New Roman" w:cs="Times New Roman"/>
                <w:sz w:val="24"/>
                <w:szCs w:val="24"/>
                <w:lang w:eastAsia="ru-RU"/>
              </w:rPr>
            </w:pPr>
          </w:p>
        </w:tc>
      </w:tr>
      <w:tr w:rsidR="005F58FF" w:rsidRPr="00D350D1" w:rsidTr="00D0192C">
        <w:trPr>
          <w:cantSplit/>
          <w:trHeight w:val="1335"/>
        </w:trPr>
        <w:tc>
          <w:tcPr>
            <w:tcW w:w="443" w:type="dxa"/>
            <w:gridSpan w:val="2"/>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691"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конструирование</w:t>
            </w:r>
          </w:p>
        </w:tc>
        <w:tc>
          <w:tcPr>
            <w:tcW w:w="334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586"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594"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616"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«Постройка заборчика из кубиков с чередованием по цвету»</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D0192C" w:rsidRPr="00D350D1">
              <w:rPr>
                <w:rFonts w:ascii="Times New Roman" w:eastAsia="SimSun" w:hAnsi="Times New Roman" w:cs="Times New Roman"/>
                <w:iCs/>
                <w:color w:val="000000"/>
                <w:sz w:val="24"/>
                <w:szCs w:val="24"/>
                <w:lang w:eastAsia="zh-CN" w:bidi="hi-IN"/>
              </w:rPr>
              <w:t>ятия с детьми раннего возраста.</w:t>
            </w:r>
          </w:p>
        </w:tc>
        <w:tc>
          <w:tcPr>
            <w:tcW w:w="3287" w:type="dxa"/>
            <w:gridSpan w:val="2"/>
            <w:tcBorders>
              <w:top w:val="nil"/>
              <w:bottom w:val="nil"/>
            </w:tcBorders>
            <w:shd w:val="clear" w:color="auto" w:fill="auto"/>
          </w:tcPr>
          <w:p w:rsidR="005F58FF" w:rsidRPr="00D350D1" w:rsidRDefault="005F58FF" w:rsidP="00682644">
            <w:pPr>
              <w:spacing w:after="0" w:line="240" w:lineRule="auto"/>
              <w:jc w:val="center"/>
              <w:rPr>
                <w:rFonts w:ascii="Times New Roman" w:eastAsia="Times New Roman" w:hAnsi="Times New Roman" w:cs="Times New Roman"/>
                <w:sz w:val="24"/>
                <w:szCs w:val="24"/>
                <w:lang w:eastAsia="ru-RU"/>
              </w:rPr>
            </w:pPr>
          </w:p>
        </w:tc>
      </w:tr>
      <w:tr w:rsidR="005F58FF" w:rsidRPr="00D350D1" w:rsidTr="00AE16DA">
        <w:tblPrEx>
          <w:tblLook w:val="0000" w:firstRow="0" w:lastRow="0" w:firstColumn="0" w:lastColumn="0" w:noHBand="0" w:noVBand="0"/>
        </w:tblPrEx>
        <w:trPr>
          <w:trHeight w:val="618"/>
        </w:trPr>
        <w:tc>
          <w:tcPr>
            <w:tcW w:w="42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706" w:type="dxa"/>
            <w:gridSpan w:val="2"/>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рисование</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34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«Усики для Барсика»</w:t>
            </w:r>
          </w:p>
          <w:p w:rsidR="005F58FF" w:rsidRPr="00D350D1" w:rsidRDefault="005F58FF" w:rsidP="00D0192C">
            <w:pPr>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Е. А. Дудко Рисуй со мной. Парциальная программа художественно – эстетического развития детей раннего возраста. </w:t>
            </w:r>
          </w:p>
        </w:tc>
        <w:tc>
          <w:tcPr>
            <w:tcW w:w="2579"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Занятие 39</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w:t>
            </w:r>
            <w:r w:rsidR="00D0192C" w:rsidRPr="00D350D1">
              <w:rPr>
                <w:rFonts w:ascii="Times New Roman" w:eastAsia="SimSun" w:hAnsi="Times New Roman" w:cs="Times New Roman"/>
                <w:iCs/>
                <w:color w:val="000000"/>
                <w:sz w:val="24"/>
                <w:szCs w:val="24"/>
                <w:lang w:eastAsia="zh-CN" w:bidi="hi-IN"/>
              </w:rPr>
              <w:t xml:space="preserve"> младшего дошкольного возраста.</w:t>
            </w:r>
          </w:p>
        </w:tc>
        <w:tc>
          <w:tcPr>
            <w:tcW w:w="2587" w:type="dxa"/>
            <w:gridSpan w:val="2"/>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Занятие 3. «Воробьи»</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занятия с детьми  от 1,5 до3 лет</w:t>
            </w:r>
          </w:p>
          <w:p w:rsidR="005F58FF" w:rsidRPr="00D350D1" w:rsidRDefault="005F58FF" w:rsidP="00D0192C">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2637" w:type="dxa"/>
            <w:gridSpan w:val="3"/>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«Рисование прямых линий «Корова пасется на лугу»</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D0192C">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280"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«Красивый зонтик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D0192C">
            <w:pPr>
              <w:suppressAutoHyphens/>
              <w:spacing w:after="0" w:line="240" w:lineRule="auto"/>
              <w:jc w:val="center"/>
              <w:rPr>
                <w:rFonts w:ascii="Times New Roman" w:eastAsia="SimSun" w:hAnsi="Times New Roman" w:cs="Times New Roman"/>
                <w:color w:val="000000"/>
                <w:sz w:val="24"/>
                <w:szCs w:val="24"/>
                <w:lang w:eastAsia="zh-CN" w:bidi="hi-IN"/>
              </w:rPr>
            </w:pPr>
          </w:p>
        </w:tc>
      </w:tr>
    </w:tbl>
    <w:p w:rsidR="005F58FF" w:rsidRPr="00D350D1" w:rsidRDefault="005F58FF" w:rsidP="00682644">
      <w:pPr>
        <w:suppressAutoHyphens/>
        <w:spacing w:after="0" w:line="240" w:lineRule="auto"/>
        <w:jc w:val="center"/>
        <w:rPr>
          <w:rFonts w:ascii="Times New Roman" w:eastAsia="SimSun" w:hAnsi="Times New Roman" w:cs="Times New Roman"/>
          <w:b/>
          <w:color w:val="000000"/>
          <w:sz w:val="24"/>
          <w:szCs w:val="24"/>
          <w:lang w:eastAsia="zh-CN" w:bidi="hi-IN"/>
        </w:rPr>
      </w:pPr>
      <w:r w:rsidRPr="00D350D1">
        <w:rPr>
          <w:rFonts w:ascii="Times New Roman" w:eastAsia="SimSun" w:hAnsi="Times New Roman" w:cs="Times New Roman"/>
          <w:b/>
          <w:color w:val="000000"/>
          <w:sz w:val="24"/>
          <w:szCs w:val="24"/>
          <w:lang w:eastAsia="zh-CN" w:bidi="hi-IN"/>
        </w:rPr>
        <w:t>Май</w:t>
      </w:r>
    </w:p>
    <w:tbl>
      <w:tblPr>
        <w:tblW w:w="157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945"/>
        <w:gridCol w:w="3518"/>
        <w:gridCol w:w="3817"/>
        <w:gridCol w:w="3112"/>
        <w:gridCol w:w="3816"/>
      </w:tblGrid>
      <w:tr w:rsidR="005F58FF" w:rsidRPr="00D350D1" w:rsidTr="00AE16DA">
        <w:trPr>
          <w:cantSplit/>
          <w:trHeight w:val="226"/>
        </w:trPr>
        <w:tc>
          <w:tcPr>
            <w:tcW w:w="1406" w:type="dxa"/>
            <w:gridSpan w:val="2"/>
            <w:vMerge w:val="restart"/>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Тематическое планирование</w:t>
            </w:r>
          </w:p>
        </w:tc>
        <w:tc>
          <w:tcPr>
            <w:tcW w:w="35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 </w:t>
            </w:r>
            <w:r w:rsidRPr="00D350D1">
              <w:rPr>
                <w:rFonts w:ascii="Times New Roman" w:eastAsia="Times New Roman" w:hAnsi="Times New Roman" w:cs="Times New Roman"/>
                <w:bCs/>
                <w:iCs/>
                <w:sz w:val="24"/>
                <w:szCs w:val="24"/>
                <w:lang w:eastAsia="ru-RU"/>
              </w:rPr>
              <w:t>неделя</w:t>
            </w: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II </w:t>
            </w:r>
            <w:r w:rsidRPr="00D350D1">
              <w:rPr>
                <w:rFonts w:ascii="Times New Roman" w:eastAsia="Times New Roman" w:hAnsi="Times New Roman" w:cs="Times New Roman"/>
                <w:bCs/>
                <w:iCs/>
                <w:sz w:val="24"/>
                <w:szCs w:val="24"/>
                <w:lang w:eastAsia="ru-RU"/>
              </w:rPr>
              <w:t>неделя</w:t>
            </w:r>
          </w:p>
        </w:tc>
        <w:tc>
          <w:tcPr>
            <w:tcW w:w="311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iCs/>
                <w:sz w:val="24"/>
                <w:szCs w:val="24"/>
                <w:lang w:val="en-US" w:eastAsia="ru-RU"/>
              </w:rPr>
              <w:t xml:space="preserve">III </w:t>
            </w:r>
            <w:r w:rsidRPr="00D350D1">
              <w:rPr>
                <w:rFonts w:ascii="Times New Roman" w:eastAsia="Times New Roman" w:hAnsi="Times New Roman" w:cs="Times New Roman"/>
                <w:bCs/>
                <w:iCs/>
                <w:sz w:val="24"/>
                <w:szCs w:val="24"/>
                <w:lang w:eastAsia="ru-RU"/>
              </w:rPr>
              <w:t>неделя</w:t>
            </w:r>
          </w:p>
        </w:tc>
        <w:tc>
          <w:tcPr>
            <w:tcW w:w="3827" w:type="dxa"/>
          </w:tcPr>
          <w:p w:rsidR="005F58FF" w:rsidRPr="00D350D1" w:rsidRDefault="005F58FF" w:rsidP="00682644">
            <w:pPr>
              <w:suppressAutoHyphens/>
              <w:spacing w:after="0" w:line="240" w:lineRule="auto"/>
              <w:jc w:val="center"/>
              <w:rPr>
                <w:rFonts w:ascii="Times New Roman" w:eastAsia="Times New Roman" w:hAnsi="Times New Roman" w:cs="Times New Roman"/>
                <w:bCs/>
                <w:iCs/>
                <w:sz w:val="24"/>
                <w:szCs w:val="24"/>
                <w:lang w:val="en-US" w:eastAsia="ru-RU"/>
              </w:rPr>
            </w:pPr>
            <w:r w:rsidRPr="00D350D1">
              <w:rPr>
                <w:rFonts w:ascii="Times New Roman" w:eastAsia="Times New Roman" w:hAnsi="Times New Roman" w:cs="Times New Roman"/>
                <w:bCs/>
                <w:iCs/>
                <w:sz w:val="24"/>
                <w:szCs w:val="24"/>
                <w:lang w:val="en-US" w:eastAsia="ru-RU"/>
              </w:rPr>
              <w:t>IV неделя</w:t>
            </w:r>
          </w:p>
        </w:tc>
      </w:tr>
      <w:tr w:rsidR="005F58FF" w:rsidRPr="00D350D1" w:rsidTr="00AE16DA">
        <w:trPr>
          <w:cantSplit/>
          <w:trHeight w:val="1134"/>
        </w:trPr>
        <w:tc>
          <w:tcPr>
            <w:tcW w:w="1406" w:type="dxa"/>
            <w:gridSpan w:val="2"/>
            <w:vMerge/>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527"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03.05.21 – 07.05.21</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«Живое вокруг нас: весенние цветы»</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познакомить детей с разными видами цветов, первоцветами, дать представления о структурных частях; разнообразие цветов и оттенков, формы лепестков (эталоны, обследование), запах и характер поверхности (мягкие, шероховатые, гладкие и т. п.).</w:t>
            </w:r>
          </w:p>
        </w:tc>
        <w:tc>
          <w:tcPr>
            <w:tcW w:w="3828"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10.05.21 – 14.05.21</w:t>
            </w:r>
          </w:p>
          <w:p w:rsidR="005F58FF" w:rsidRPr="00D350D1" w:rsidRDefault="005F58FF" w:rsidP="00682644">
            <w:pPr>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«Травка зеленеет, солнышко блестит»</w:t>
            </w:r>
          </w:p>
          <w:p w:rsidR="005F58FF" w:rsidRPr="00D350D1" w:rsidRDefault="005F58FF" w:rsidP="00682644">
            <w:pPr>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формировать представления об изменениях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w:t>
            </w:r>
          </w:p>
        </w:tc>
        <w:tc>
          <w:tcPr>
            <w:tcW w:w="3118"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17.05.21 – 21.05.21</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«Мы едем, едем, едем»</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sz w:val="24"/>
                <w:szCs w:val="24"/>
                <w:lang w:eastAsia="ru-RU"/>
              </w:rPr>
              <w:t>Цель: продолжать формировать представления о транспорте (машина, автобус, поезд, самолет), о нормах поведения в общественном транспорте. Развивать познавательный интерес к транспорту.</w:t>
            </w:r>
          </w:p>
        </w:tc>
        <w:tc>
          <w:tcPr>
            <w:tcW w:w="3827" w:type="dxa"/>
          </w:tcPr>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24.05.21 – 28.05.21</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u w:val="single"/>
                <w:lang w:eastAsia="ru-RU"/>
              </w:rPr>
            </w:pPr>
            <w:r w:rsidRPr="00D350D1">
              <w:rPr>
                <w:rFonts w:ascii="Times New Roman" w:eastAsia="Times New Roman" w:hAnsi="Times New Roman" w:cs="Times New Roman"/>
                <w:sz w:val="24"/>
                <w:szCs w:val="24"/>
                <w:u w:val="single"/>
                <w:lang w:eastAsia="ru-RU"/>
              </w:rPr>
              <w:t>«У куклы Кати день рождения»</w:t>
            </w:r>
          </w:p>
          <w:p w:rsidR="005F58FF" w:rsidRPr="00D350D1" w:rsidRDefault="005F58FF" w:rsidP="00682644">
            <w:pPr>
              <w:suppressAutoHyphens/>
              <w:spacing w:after="0" w:line="240" w:lineRule="auto"/>
              <w:jc w:val="center"/>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Цель: закреплять названия предметов одежды, посуды, мебели, правилах поведения в гостях, за столом, вежливого общения через разыгрывание сюжетов.</w:t>
            </w:r>
          </w:p>
        </w:tc>
      </w:tr>
      <w:tr w:rsidR="005F58FF" w:rsidRPr="00D350D1" w:rsidTr="00AE16DA">
        <w:trPr>
          <w:cantSplit/>
          <w:trHeight w:val="1134"/>
        </w:trPr>
        <w:tc>
          <w:tcPr>
            <w:tcW w:w="1406"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lastRenderedPageBreak/>
              <w:t>Речевое развитие</w:t>
            </w:r>
          </w:p>
        </w:tc>
        <w:tc>
          <w:tcPr>
            <w:tcW w:w="35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«Беседа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«Деревья. Цветы» занятие 49</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w:t>
            </w:r>
            <w:r w:rsidR="00D0192C" w:rsidRPr="00D350D1">
              <w:rPr>
                <w:rFonts w:ascii="Times New Roman" w:eastAsia="SimSun" w:hAnsi="Times New Roman" w:cs="Times New Roman"/>
                <w:iCs/>
                <w:color w:val="000000"/>
                <w:sz w:val="24"/>
                <w:szCs w:val="24"/>
                <w:lang w:eastAsia="zh-CN" w:bidi="hi-IN"/>
              </w:rPr>
              <w:t xml:space="preserve"> младшего дошкольного возраста.</w:t>
            </w:r>
          </w:p>
        </w:tc>
        <w:tc>
          <w:tcPr>
            <w:tcW w:w="311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hAnsi="Times New Roman" w:cs="Times New Roman"/>
                <w:sz w:val="24"/>
                <w:szCs w:val="24"/>
              </w:rPr>
              <w:t>Занятие 3. «Автопарк»</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занятия с детьми  от 1,5 до3 лет</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«У куклы день рождения»</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E16DA">
        <w:trPr>
          <w:cantSplit/>
          <w:trHeight w:val="1134"/>
        </w:trPr>
        <w:tc>
          <w:tcPr>
            <w:tcW w:w="1406"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Математическое и сенсорное развитие</w:t>
            </w:r>
          </w:p>
        </w:tc>
        <w:tc>
          <w:tcPr>
            <w:tcW w:w="35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«Какого цвета цветок?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«Деревья. Цветы» занятие 49</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 младшего дошкольного возраста.</w:t>
            </w:r>
          </w:p>
        </w:tc>
        <w:tc>
          <w:tcPr>
            <w:tcW w:w="3118" w:type="dxa"/>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занятия с детьми  от 1,5 до3 лет</w:t>
            </w:r>
          </w:p>
          <w:p w:rsidR="005F58FF" w:rsidRPr="00D350D1" w:rsidRDefault="005F58FF" w:rsidP="00D0192C">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«Подбери одежду по цвету»</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D0192C">
        <w:trPr>
          <w:cantSplit/>
          <w:trHeight w:val="708"/>
        </w:trPr>
        <w:tc>
          <w:tcPr>
            <w:tcW w:w="1406"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Исследование объектов  живой и неживой природы</w:t>
            </w:r>
          </w:p>
        </w:tc>
        <w:tc>
          <w:tcPr>
            <w:tcW w:w="35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11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«У куклы день рождения»</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w:t>
            </w:r>
            <w:r w:rsidR="00D0192C" w:rsidRPr="00D350D1">
              <w:rPr>
                <w:rFonts w:ascii="Times New Roman" w:eastAsia="SimSun" w:hAnsi="Times New Roman" w:cs="Times New Roman"/>
                <w:iCs/>
                <w:color w:val="000000"/>
                <w:sz w:val="24"/>
                <w:szCs w:val="24"/>
                <w:lang w:eastAsia="zh-CN" w:bidi="hi-IN"/>
              </w:rPr>
              <w:t>ятия с детьми раннего возраста.</w:t>
            </w:r>
          </w:p>
        </w:tc>
      </w:tr>
      <w:tr w:rsidR="005F58FF" w:rsidRPr="00D350D1" w:rsidTr="00D0192C">
        <w:trPr>
          <w:cantSplit/>
          <w:trHeight w:val="562"/>
        </w:trPr>
        <w:tc>
          <w:tcPr>
            <w:tcW w:w="1406" w:type="dxa"/>
            <w:gridSpan w:val="2"/>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r w:rsidRPr="00D350D1">
              <w:rPr>
                <w:rFonts w:ascii="Times New Roman" w:eastAsia="Times New Roman" w:hAnsi="Times New Roman" w:cs="Times New Roman"/>
                <w:bCs/>
                <w:sz w:val="24"/>
                <w:szCs w:val="24"/>
                <w:lang w:eastAsia="ru-RU"/>
              </w:rPr>
              <w:t>Познание предметного и социального мира, освоение</w:t>
            </w:r>
          </w:p>
        </w:tc>
        <w:tc>
          <w:tcPr>
            <w:tcW w:w="35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118" w:type="dxa"/>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D0192C">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w:t>
            </w:r>
            <w:r w:rsidR="00D0192C" w:rsidRPr="00D350D1">
              <w:rPr>
                <w:rFonts w:ascii="Times New Roman" w:hAnsi="Times New Roman" w:cs="Times New Roman"/>
                <w:sz w:val="24"/>
                <w:szCs w:val="24"/>
              </w:rPr>
              <w:t>анятия с детьми  от 1,5 до3 лет</w:t>
            </w:r>
          </w:p>
        </w:tc>
        <w:tc>
          <w:tcPr>
            <w:tcW w:w="38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E16DA">
        <w:trPr>
          <w:cantSplit/>
          <w:trHeight w:val="1105"/>
        </w:trPr>
        <w:tc>
          <w:tcPr>
            <w:tcW w:w="1406" w:type="dxa"/>
            <w:gridSpan w:val="2"/>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Чтение художественной литературы</w:t>
            </w:r>
          </w:p>
        </w:tc>
        <w:tc>
          <w:tcPr>
            <w:tcW w:w="35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«Цветок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«Деревья. Цветы» занятие 50</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Развивающая деятельность с детьми раннего и младшего дошкольного возраста.</w:t>
            </w:r>
          </w:p>
        </w:tc>
        <w:tc>
          <w:tcPr>
            <w:tcW w:w="311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E16DA">
        <w:trPr>
          <w:cantSplit/>
          <w:trHeight w:val="1134"/>
        </w:trPr>
        <w:tc>
          <w:tcPr>
            <w:tcW w:w="459" w:type="dxa"/>
            <w:vMerge w:val="restart"/>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Художественное творчество</w:t>
            </w:r>
          </w:p>
        </w:tc>
        <w:tc>
          <w:tcPr>
            <w:tcW w:w="947"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рисование</w:t>
            </w:r>
          </w:p>
        </w:tc>
        <w:tc>
          <w:tcPr>
            <w:tcW w:w="35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«Одуванчик в траве »</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Деревья. Цветы» занятие 50</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 xml:space="preserve">Развивающая деятельность с детьми раннего и младшего дошкольного возраста. </w:t>
            </w:r>
          </w:p>
        </w:tc>
        <w:tc>
          <w:tcPr>
            <w:tcW w:w="3118" w:type="dxa"/>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занятия с детьми  от 1,5 до3 лет</w:t>
            </w:r>
          </w:p>
          <w:p w:rsidR="005F58FF" w:rsidRPr="00D350D1" w:rsidRDefault="005F58FF" w:rsidP="00D0192C">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«Платье для куклы Маши»</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AE16DA">
        <w:trPr>
          <w:cantSplit/>
          <w:trHeight w:val="1134"/>
        </w:trPr>
        <w:tc>
          <w:tcPr>
            <w:tcW w:w="459"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947"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лепка</w:t>
            </w:r>
          </w:p>
        </w:tc>
        <w:tc>
          <w:tcPr>
            <w:tcW w:w="35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Деревья. Цветы» занятие 50</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Н. А. Шошина</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iCs/>
                <w:color w:val="000000"/>
                <w:sz w:val="24"/>
                <w:szCs w:val="24"/>
                <w:lang w:eastAsia="zh-CN" w:bidi="hi-IN"/>
              </w:rPr>
              <w:t xml:space="preserve">Развивающая деятельность с детьми раннего и младшего дошкольного возраста. </w:t>
            </w:r>
          </w:p>
        </w:tc>
        <w:tc>
          <w:tcPr>
            <w:tcW w:w="311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«Конфетки»</w:t>
            </w:r>
          </w:p>
          <w:p w:rsidR="005F58FF" w:rsidRPr="00D350D1" w:rsidRDefault="005F58FF" w:rsidP="00682644">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Комплексные занятия с детьми раннего возраста.</w:t>
            </w:r>
          </w:p>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D0192C">
        <w:trPr>
          <w:cantSplit/>
          <w:trHeight w:val="636"/>
        </w:trPr>
        <w:tc>
          <w:tcPr>
            <w:tcW w:w="459"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947"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аппликация</w:t>
            </w:r>
          </w:p>
        </w:tc>
        <w:tc>
          <w:tcPr>
            <w:tcW w:w="35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118" w:type="dxa"/>
          </w:tcPr>
          <w:p w:rsidR="005F58FF" w:rsidRPr="00D350D1" w:rsidRDefault="005F58FF" w:rsidP="00682644">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Е. И. Можгова</w:t>
            </w:r>
          </w:p>
          <w:p w:rsidR="005F58FF" w:rsidRPr="00D350D1" w:rsidRDefault="005F58FF" w:rsidP="00D0192C">
            <w:pPr>
              <w:suppressAutoHyphens/>
              <w:spacing w:after="0" w:line="240" w:lineRule="auto"/>
              <w:jc w:val="center"/>
              <w:rPr>
                <w:rFonts w:ascii="Times New Roman" w:hAnsi="Times New Roman" w:cs="Times New Roman"/>
                <w:sz w:val="24"/>
                <w:szCs w:val="24"/>
              </w:rPr>
            </w:pPr>
            <w:r w:rsidRPr="00D350D1">
              <w:rPr>
                <w:rFonts w:ascii="Times New Roman" w:hAnsi="Times New Roman" w:cs="Times New Roman"/>
                <w:sz w:val="24"/>
                <w:szCs w:val="24"/>
              </w:rPr>
              <w:t>Комплексные развивающие з</w:t>
            </w:r>
            <w:r w:rsidR="00D0192C" w:rsidRPr="00D350D1">
              <w:rPr>
                <w:rFonts w:ascii="Times New Roman" w:hAnsi="Times New Roman" w:cs="Times New Roman"/>
                <w:sz w:val="24"/>
                <w:szCs w:val="24"/>
              </w:rPr>
              <w:t>анятия с детьми  от 1,5 до3 лет</w:t>
            </w:r>
          </w:p>
        </w:tc>
        <w:tc>
          <w:tcPr>
            <w:tcW w:w="38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r w:rsidR="005F58FF" w:rsidRPr="00D350D1" w:rsidTr="00D0192C">
        <w:trPr>
          <w:cantSplit/>
          <w:trHeight w:val="632"/>
        </w:trPr>
        <w:tc>
          <w:tcPr>
            <w:tcW w:w="459" w:type="dxa"/>
            <w:vMerge/>
            <w:textDirection w:val="btLr"/>
          </w:tcPr>
          <w:p w:rsidR="005F58FF" w:rsidRPr="00D350D1" w:rsidRDefault="005F58FF" w:rsidP="00682644">
            <w:pPr>
              <w:suppressAutoHyphens/>
              <w:spacing w:after="0" w:line="240" w:lineRule="auto"/>
              <w:jc w:val="center"/>
              <w:rPr>
                <w:rFonts w:ascii="Times New Roman" w:eastAsia="Times New Roman" w:hAnsi="Times New Roman" w:cs="Times New Roman"/>
                <w:bCs/>
                <w:sz w:val="24"/>
                <w:szCs w:val="24"/>
                <w:lang w:eastAsia="ru-RU"/>
              </w:rPr>
            </w:pPr>
          </w:p>
        </w:tc>
        <w:tc>
          <w:tcPr>
            <w:tcW w:w="947" w:type="dxa"/>
            <w:textDirection w:val="btLr"/>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Cs/>
                <w:sz w:val="24"/>
                <w:szCs w:val="24"/>
                <w:lang w:eastAsia="ru-RU"/>
              </w:rPr>
              <w:t>конструирование</w:t>
            </w:r>
          </w:p>
        </w:tc>
        <w:tc>
          <w:tcPr>
            <w:tcW w:w="35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«Выложи сказку »</w:t>
            </w:r>
          </w:p>
          <w:p w:rsidR="005F58FF" w:rsidRPr="00D350D1" w:rsidRDefault="005F58FF" w:rsidP="00D0192C">
            <w:pPr>
              <w:suppressAutoHyphens/>
              <w:spacing w:after="0" w:line="240" w:lineRule="auto"/>
              <w:jc w:val="center"/>
              <w:rPr>
                <w:rFonts w:ascii="Times New Roman" w:eastAsia="SimSun" w:hAnsi="Times New Roman" w:cs="Times New Roman"/>
                <w:iCs/>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Хомякова Е.Е. </w:t>
            </w:r>
            <w:r w:rsidRPr="00D350D1">
              <w:rPr>
                <w:rFonts w:ascii="Times New Roman" w:eastAsia="SimSun" w:hAnsi="Times New Roman" w:cs="Times New Roman"/>
                <w:iCs/>
                <w:color w:val="000000"/>
                <w:sz w:val="24"/>
                <w:szCs w:val="24"/>
                <w:lang w:eastAsia="zh-CN" w:bidi="hi-IN"/>
              </w:rPr>
              <w:t xml:space="preserve">Комплексные занятия </w:t>
            </w:r>
            <w:r w:rsidR="00D0192C" w:rsidRPr="00D350D1">
              <w:rPr>
                <w:rFonts w:ascii="Times New Roman" w:eastAsia="SimSun" w:hAnsi="Times New Roman" w:cs="Times New Roman"/>
                <w:iCs/>
                <w:color w:val="000000"/>
                <w:sz w:val="24"/>
                <w:szCs w:val="24"/>
                <w:lang w:eastAsia="zh-CN" w:bidi="hi-IN"/>
              </w:rPr>
              <w:t>с детьми раннего возраста.</w:t>
            </w:r>
          </w:p>
        </w:tc>
        <w:tc>
          <w:tcPr>
            <w:tcW w:w="382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118"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c>
          <w:tcPr>
            <w:tcW w:w="3827" w:type="dxa"/>
          </w:tcPr>
          <w:p w:rsidR="005F58FF" w:rsidRPr="00D350D1" w:rsidRDefault="005F58FF" w:rsidP="00682644">
            <w:pPr>
              <w:suppressAutoHyphens/>
              <w:spacing w:after="0" w:line="240" w:lineRule="auto"/>
              <w:jc w:val="center"/>
              <w:rPr>
                <w:rFonts w:ascii="Times New Roman" w:eastAsia="SimSun" w:hAnsi="Times New Roman" w:cs="Times New Roman"/>
                <w:color w:val="000000"/>
                <w:sz w:val="24"/>
                <w:szCs w:val="24"/>
                <w:lang w:eastAsia="zh-CN" w:bidi="hi-IN"/>
              </w:rPr>
            </w:pPr>
          </w:p>
        </w:tc>
      </w:tr>
    </w:tbl>
    <w:p w:rsidR="005F58FF" w:rsidRPr="00D350D1" w:rsidRDefault="005F58FF" w:rsidP="00A1112A">
      <w:pPr>
        <w:spacing w:after="0" w:line="240" w:lineRule="auto"/>
        <w:rPr>
          <w:rFonts w:ascii="Times New Roman" w:eastAsia="SimSun" w:hAnsi="Times New Roman" w:cs="Times New Roman"/>
          <w:b/>
          <w:color w:val="00000A"/>
          <w:sz w:val="24"/>
          <w:szCs w:val="24"/>
          <w:lang w:eastAsia="ru-RU"/>
        </w:rPr>
      </w:pPr>
    </w:p>
    <w:p w:rsidR="002D031D" w:rsidRPr="00A1112A" w:rsidRDefault="002D031D" w:rsidP="00A1112A">
      <w:pPr>
        <w:spacing w:after="0" w:line="240" w:lineRule="auto"/>
        <w:jc w:val="center"/>
        <w:rPr>
          <w:rFonts w:ascii="Times New Roman" w:eastAsia="Calibri" w:hAnsi="Times New Roman" w:cs="Times New Roman"/>
          <w:b/>
          <w:bCs/>
          <w:sz w:val="24"/>
          <w:szCs w:val="24"/>
        </w:rPr>
      </w:pPr>
      <w:r w:rsidRPr="00D350D1">
        <w:rPr>
          <w:rFonts w:ascii="Times New Roman" w:eastAsia="SimSun" w:hAnsi="Times New Roman" w:cs="Times New Roman"/>
          <w:b/>
          <w:color w:val="00000A"/>
          <w:sz w:val="24"/>
          <w:szCs w:val="24"/>
          <w:lang w:eastAsia="ru-RU"/>
        </w:rPr>
        <w:t xml:space="preserve">Перспективный план работы с детьми </w:t>
      </w:r>
      <w:r w:rsidR="008047C4" w:rsidRPr="00D350D1">
        <w:rPr>
          <w:rFonts w:ascii="Times New Roman" w:eastAsia="Calibri" w:hAnsi="Times New Roman" w:cs="Times New Roman"/>
          <w:b/>
          <w:bCs/>
          <w:sz w:val="24"/>
          <w:szCs w:val="24"/>
        </w:rPr>
        <w:t xml:space="preserve">во </w:t>
      </w:r>
      <w:r w:rsidR="005D491E" w:rsidRPr="00D350D1">
        <w:rPr>
          <w:rFonts w:ascii="Times New Roman" w:eastAsia="Calibri" w:hAnsi="Times New Roman" w:cs="Times New Roman"/>
          <w:b/>
          <w:bCs/>
          <w:sz w:val="24"/>
          <w:szCs w:val="24"/>
        </w:rPr>
        <w:t xml:space="preserve">2-й </w:t>
      </w:r>
      <w:r w:rsidR="00A1112A">
        <w:rPr>
          <w:rFonts w:ascii="Times New Roman" w:eastAsia="Calibri" w:hAnsi="Times New Roman" w:cs="Times New Roman"/>
          <w:b/>
          <w:bCs/>
          <w:sz w:val="24"/>
          <w:szCs w:val="24"/>
        </w:rPr>
        <w:t xml:space="preserve">группе раннего возраста № 2 </w:t>
      </w:r>
      <w:r w:rsidRPr="00D350D1">
        <w:rPr>
          <w:rFonts w:ascii="Times New Roman" w:eastAsia="SimSun" w:hAnsi="Times New Roman" w:cs="Times New Roman"/>
          <w:b/>
          <w:color w:val="00000A"/>
          <w:sz w:val="24"/>
          <w:szCs w:val="24"/>
          <w:lang w:eastAsia="ru-RU"/>
        </w:rPr>
        <w:t>на летний период (июнь-август 20</w:t>
      </w:r>
      <w:r w:rsidR="005742F6" w:rsidRPr="00D350D1">
        <w:rPr>
          <w:rFonts w:ascii="Times New Roman" w:eastAsia="SimSun" w:hAnsi="Times New Roman" w:cs="Times New Roman"/>
          <w:b/>
          <w:color w:val="00000A"/>
          <w:sz w:val="24"/>
          <w:szCs w:val="24"/>
          <w:lang w:eastAsia="ru-RU"/>
        </w:rPr>
        <w:t>21</w:t>
      </w:r>
      <w:r w:rsidRPr="00D350D1">
        <w:rPr>
          <w:rFonts w:ascii="Times New Roman" w:eastAsia="SimSun" w:hAnsi="Times New Roman" w:cs="Times New Roman"/>
          <w:b/>
          <w:color w:val="00000A"/>
          <w:sz w:val="24"/>
          <w:szCs w:val="24"/>
          <w:lang w:eastAsia="ru-RU"/>
        </w:rPr>
        <w:t xml:space="preserve"> год)</w:t>
      </w:r>
    </w:p>
    <w:p w:rsidR="005D491E" w:rsidRPr="00D350D1" w:rsidRDefault="005D491E" w:rsidP="00AA6427">
      <w:pPr>
        <w:suppressAutoHyphens/>
        <w:spacing w:after="0" w:line="240" w:lineRule="auto"/>
        <w:jc w:val="center"/>
        <w:rPr>
          <w:rFonts w:ascii="Times New Roman" w:eastAsia="SimSun" w:hAnsi="Times New Roman" w:cs="Times New Roman"/>
          <w:b/>
          <w:color w:val="00000A"/>
          <w:sz w:val="24"/>
          <w:szCs w:val="24"/>
          <w:lang w:eastAsia="ru-RU"/>
        </w:rPr>
      </w:pPr>
    </w:p>
    <w:tbl>
      <w:tblPr>
        <w:tblW w:w="15931" w:type="dxa"/>
        <w:tblLayout w:type="fixed"/>
        <w:tblCellMar>
          <w:top w:w="55" w:type="dxa"/>
          <w:left w:w="55" w:type="dxa"/>
          <w:bottom w:w="55" w:type="dxa"/>
          <w:right w:w="55" w:type="dxa"/>
        </w:tblCellMar>
        <w:tblLook w:val="04A0" w:firstRow="1" w:lastRow="0" w:firstColumn="1" w:lastColumn="0" w:noHBand="0" w:noVBand="1"/>
      </w:tblPr>
      <w:tblGrid>
        <w:gridCol w:w="55"/>
        <w:gridCol w:w="1222"/>
        <w:gridCol w:w="54"/>
        <w:gridCol w:w="1548"/>
        <w:gridCol w:w="11"/>
        <w:gridCol w:w="3828"/>
        <w:gridCol w:w="12"/>
        <w:gridCol w:w="9201"/>
      </w:tblGrid>
      <w:tr w:rsidR="002D031D" w:rsidRPr="00D350D1" w:rsidTr="001452BB">
        <w:trPr>
          <w:gridBefore w:val="1"/>
          <w:wBefore w:w="55" w:type="dxa"/>
        </w:trPr>
        <w:tc>
          <w:tcPr>
            <w:tcW w:w="1276" w:type="dxa"/>
            <w:gridSpan w:val="2"/>
            <w:tcBorders>
              <w:top w:val="single" w:sz="2" w:space="0" w:color="000000"/>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b/>
                <w:bCs/>
                <w:kern w:val="2"/>
                <w:sz w:val="24"/>
                <w:szCs w:val="24"/>
                <w:lang w:eastAsia="zh-CN" w:bidi="hi-IN"/>
              </w:rPr>
            </w:pPr>
            <w:r w:rsidRPr="00D350D1">
              <w:rPr>
                <w:rFonts w:ascii="Times New Roman" w:eastAsia="SimSun" w:hAnsi="Times New Roman" w:cs="Times New Roman"/>
                <w:b/>
                <w:bCs/>
                <w:kern w:val="2"/>
                <w:sz w:val="24"/>
                <w:szCs w:val="24"/>
                <w:lang w:eastAsia="zh-CN" w:bidi="hi-IN"/>
              </w:rPr>
              <w:t>МЕСЯЦ</w:t>
            </w:r>
          </w:p>
        </w:tc>
        <w:tc>
          <w:tcPr>
            <w:tcW w:w="1559" w:type="dxa"/>
            <w:gridSpan w:val="2"/>
            <w:tcBorders>
              <w:top w:val="single" w:sz="2" w:space="0" w:color="000000"/>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b/>
                <w:bCs/>
                <w:kern w:val="2"/>
                <w:sz w:val="24"/>
                <w:szCs w:val="24"/>
                <w:lang w:eastAsia="zh-CN" w:bidi="hi-IN"/>
              </w:rPr>
            </w:pPr>
            <w:r w:rsidRPr="00D350D1">
              <w:rPr>
                <w:rFonts w:ascii="Times New Roman" w:eastAsia="SimSun" w:hAnsi="Times New Roman" w:cs="Times New Roman"/>
                <w:b/>
                <w:bCs/>
                <w:kern w:val="2"/>
                <w:sz w:val="24"/>
                <w:szCs w:val="24"/>
                <w:lang w:eastAsia="zh-CN" w:bidi="hi-IN"/>
              </w:rPr>
              <w:t>Дата</w:t>
            </w:r>
          </w:p>
        </w:tc>
        <w:tc>
          <w:tcPr>
            <w:tcW w:w="3828" w:type="dxa"/>
            <w:tcBorders>
              <w:top w:val="single" w:sz="2" w:space="0" w:color="000000"/>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b/>
                <w:bCs/>
                <w:kern w:val="2"/>
                <w:sz w:val="24"/>
                <w:szCs w:val="24"/>
                <w:lang w:eastAsia="zh-CN" w:bidi="hi-IN"/>
              </w:rPr>
            </w:pPr>
            <w:r w:rsidRPr="00D350D1">
              <w:rPr>
                <w:rFonts w:ascii="Times New Roman" w:eastAsia="SimSun" w:hAnsi="Times New Roman" w:cs="Times New Roman"/>
                <w:b/>
                <w:bCs/>
                <w:kern w:val="2"/>
                <w:sz w:val="24"/>
                <w:szCs w:val="24"/>
                <w:lang w:eastAsia="zh-CN" w:bidi="hi-IN"/>
              </w:rPr>
              <w:t xml:space="preserve">Тема </w:t>
            </w:r>
          </w:p>
        </w:tc>
        <w:tc>
          <w:tcPr>
            <w:tcW w:w="9213" w:type="dxa"/>
            <w:gridSpan w:val="2"/>
            <w:tcBorders>
              <w:top w:val="single" w:sz="2" w:space="0" w:color="000000"/>
              <w:left w:val="single" w:sz="2" w:space="0" w:color="000000"/>
              <w:bottom w:val="single" w:sz="2" w:space="0" w:color="000000"/>
              <w:right w:val="single" w:sz="2" w:space="0" w:color="000000"/>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b/>
                <w:bCs/>
                <w:iCs/>
                <w:kern w:val="2"/>
                <w:sz w:val="24"/>
                <w:szCs w:val="24"/>
                <w:lang w:eastAsia="zh-CN" w:bidi="hi-IN"/>
              </w:rPr>
            </w:pPr>
            <w:r w:rsidRPr="00D350D1">
              <w:rPr>
                <w:rFonts w:ascii="Times New Roman" w:eastAsia="SimSun" w:hAnsi="Times New Roman" w:cs="Times New Roman"/>
                <w:b/>
                <w:bCs/>
                <w:iCs/>
                <w:kern w:val="2"/>
                <w:sz w:val="24"/>
                <w:szCs w:val="24"/>
                <w:lang w:eastAsia="zh-CN" w:bidi="hi-IN"/>
              </w:rPr>
              <w:t xml:space="preserve">Содержание </w:t>
            </w:r>
          </w:p>
        </w:tc>
      </w:tr>
      <w:tr w:rsidR="002D031D" w:rsidRPr="00D350D1" w:rsidTr="001452BB">
        <w:trPr>
          <w:trHeight w:val="371"/>
        </w:trPr>
        <w:tc>
          <w:tcPr>
            <w:tcW w:w="1277" w:type="dxa"/>
            <w:gridSpan w:val="2"/>
            <w:vMerge w:val="restart"/>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b/>
                <w:bCs/>
                <w:kern w:val="2"/>
                <w:sz w:val="24"/>
                <w:szCs w:val="24"/>
                <w:lang w:eastAsia="zh-CN" w:bidi="hi-IN"/>
              </w:rPr>
            </w:pPr>
            <w:r w:rsidRPr="00D350D1">
              <w:rPr>
                <w:rFonts w:ascii="Times New Roman" w:eastAsia="SimSun" w:hAnsi="Times New Roman" w:cs="Times New Roman"/>
                <w:b/>
                <w:bCs/>
                <w:i/>
                <w:iCs/>
                <w:kern w:val="2"/>
                <w:sz w:val="24"/>
                <w:szCs w:val="24"/>
                <w:lang w:eastAsia="zh-CN" w:bidi="hi-IN"/>
              </w:rPr>
              <w:t>ИЮНЬ</w:t>
            </w:r>
          </w:p>
        </w:tc>
        <w:tc>
          <w:tcPr>
            <w:tcW w:w="14654" w:type="dxa"/>
            <w:gridSpan w:val="6"/>
            <w:tcBorders>
              <w:top w:val="nil"/>
              <w:left w:val="single" w:sz="2" w:space="0" w:color="000000"/>
              <w:bottom w:val="single" w:sz="2" w:space="0" w:color="000000"/>
              <w:right w:val="single" w:sz="2" w:space="0" w:color="000000"/>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kern w:val="2"/>
                <w:sz w:val="24"/>
                <w:szCs w:val="24"/>
                <w:lang w:eastAsia="zh-CN" w:bidi="hi-IN"/>
              </w:rPr>
            </w:pPr>
            <w:r w:rsidRPr="00D350D1">
              <w:rPr>
                <w:rFonts w:ascii="Times New Roman" w:eastAsia="SimSun" w:hAnsi="Times New Roman" w:cs="Times New Roman"/>
                <w:b/>
                <w:bCs/>
                <w:kern w:val="2"/>
                <w:sz w:val="24"/>
                <w:szCs w:val="24"/>
                <w:lang w:eastAsia="zh-CN" w:bidi="hi-IN"/>
              </w:rPr>
              <w:t>«ЗДРАВСТВУЙ, ЛЕТО!»</w:t>
            </w:r>
          </w:p>
        </w:tc>
      </w:tr>
      <w:tr w:rsidR="002D031D" w:rsidRPr="00D350D1" w:rsidTr="001452BB">
        <w:tc>
          <w:tcPr>
            <w:tcW w:w="1277" w:type="dxa"/>
            <w:gridSpan w:val="2"/>
            <w:vMerge/>
            <w:tcBorders>
              <w:top w:val="nil"/>
              <w:left w:val="single" w:sz="2" w:space="0" w:color="000000"/>
              <w:bottom w:val="single" w:sz="2" w:space="0" w:color="000000"/>
              <w:right w:val="nil"/>
            </w:tcBorders>
            <w:vAlign w:val="center"/>
            <w:hideMark/>
          </w:tcPr>
          <w:p w:rsidR="002D031D" w:rsidRPr="00D350D1" w:rsidRDefault="002D031D" w:rsidP="00AA6427">
            <w:pPr>
              <w:spacing w:after="0" w:line="240" w:lineRule="auto"/>
              <w:rPr>
                <w:rFonts w:ascii="Times New Roman" w:eastAsia="SimSun" w:hAnsi="Times New Roman" w:cs="Times New Roman"/>
                <w:b/>
                <w:bCs/>
                <w:kern w:val="2"/>
                <w:sz w:val="24"/>
                <w:szCs w:val="24"/>
                <w:lang w:eastAsia="zh-CN" w:bidi="hi-IN"/>
              </w:rPr>
            </w:pPr>
          </w:p>
        </w:tc>
        <w:tc>
          <w:tcPr>
            <w:tcW w:w="1602" w:type="dxa"/>
            <w:gridSpan w:val="2"/>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b/>
                <w:i/>
                <w:iCs/>
                <w:kern w:val="2"/>
                <w:sz w:val="24"/>
                <w:szCs w:val="24"/>
                <w:lang w:eastAsia="zh-CN" w:bidi="hi-IN"/>
              </w:rPr>
            </w:pPr>
            <w:r w:rsidRPr="00D350D1">
              <w:rPr>
                <w:rFonts w:ascii="Times New Roman" w:eastAsia="SimSun" w:hAnsi="Times New Roman" w:cs="Times New Roman"/>
                <w:b/>
                <w:kern w:val="2"/>
                <w:sz w:val="24"/>
                <w:szCs w:val="24"/>
                <w:lang w:eastAsia="zh-CN" w:bidi="hi-IN"/>
              </w:rPr>
              <w:t>1-</w:t>
            </w:r>
            <w:r w:rsidR="002B5FF8" w:rsidRPr="00D350D1">
              <w:rPr>
                <w:rFonts w:ascii="Times New Roman" w:eastAsia="SimSun" w:hAnsi="Times New Roman" w:cs="Times New Roman"/>
                <w:b/>
                <w:kern w:val="2"/>
                <w:sz w:val="24"/>
                <w:szCs w:val="24"/>
                <w:lang w:eastAsia="zh-CN" w:bidi="hi-IN"/>
              </w:rPr>
              <w:t>4</w:t>
            </w:r>
            <w:r w:rsidRPr="00D350D1">
              <w:rPr>
                <w:rFonts w:ascii="Times New Roman" w:eastAsia="SimSun" w:hAnsi="Times New Roman" w:cs="Times New Roman"/>
                <w:b/>
                <w:kern w:val="2"/>
                <w:sz w:val="24"/>
                <w:szCs w:val="24"/>
                <w:lang w:eastAsia="zh-CN" w:bidi="hi-IN"/>
              </w:rPr>
              <w:t xml:space="preserve"> июня</w:t>
            </w:r>
          </w:p>
        </w:tc>
        <w:tc>
          <w:tcPr>
            <w:tcW w:w="3851" w:type="dxa"/>
            <w:gridSpan w:val="3"/>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rPr>
                <w:rFonts w:ascii="Times New Roman" w:eastAsia="SimSun" w:hAnsi="Times New Roman" w:cs="Times New Roman"/>
                <w:b/>
                <w:kern w:val="2"/>
                <w:sz w:val="24"/>
                <w:szCs w:val="24"/>
                <w:lang w:eastAsia="zh-CN" w:bidi="hi-IN"/>
              </w:rPr>
            </w:pPr>
            <w:r w:rsidRPr="00D350D1">
              <w:rPr>
                <w:rFonts w:ascii="Times New Roman" w:eastAsia="SimSun" w:hAnsi="Times New Roman" w:cs="Times New Roman"/>
                <w:b/>
                <w:iCs/>
                <w:kern w:val="2"/>
                <w:sz w:val="24"/>
                <w:szCs w:val="24"/>
                <w:lang w:eastAsia="zh-CN" w:bidi="hi-IN"/>
              </w:rPr>
              <w:t>Признаки наступления лета</w:t>
            </w:r>
          </w:p>
        </w:tc>
        <w:tc>
          <w:tcPr>
            <w:tcW w:w="9201" w:type="dxa"/>
            <w:tcBorders>
              <w:top w:val="nil"/>
              <w:left w:val="single" w:sz="2" w:space="0" w:color="000000"/>
              <w:bottom w:val="single" w:sz="2" w:space="0" w:color="000000"/>
              <w:right w:val="single" w:sz="2" w:space="0" w:color="000000"/>
            </w:tcBorders>
            <w:hideMark/>
          </w:tcPr>
          <w:p w:rsidR="002D031D" w:rsidRPr="00D350D1" w:rsidRDefault="002D031D" w:rsidP="00AA6427">
            <w:pPr>
              <w:widowControl w:val="0"/>
              <w:suppressLineNumbers/>
              <w:suppressAutoHyphens/>
              <w:snapToGrid w:val="0"/>
              <w:spacing w:after="0" w:line="240" w:lineRule="auto"/>
              <w:rPr>
                <w:rFonts w:ascii="Times New Roman" w:eastAsia="SimSun" w:hAnsi="Times New Roman" w:cs="Times New Roman"/>
                <w:kern w:val="2"/>
                <w:sz w:val="24"/>
                <w:szCs w:val="24"/>
                <w:lang w:eastAsia="zh-CN" w:bidi="hi-IN"/>
              </w:rPr>
            </w:pPr>
            <w:r w:rsidRPr="00D350D1">
              <w:rPr>
                <w:rFonts w:ascii="Times New Roman" w:eastAsia="SimSun" w:hAnsi="Times New Roman" w:cs="Times New Roman"/>
                <w:kern w:val="2"/>
                <w:sz w:val="24"/>
                <w:szCs w:val="24"/>
                <w:lang w:eastAsia="zh-CN" w:bidi="hi-IN"/>
              </w:rPr>
              <w:t xml:space="preserve">Познакомить детей с приметами лета и его дарами. Закреплять характерные признаки лета. Активизировать речь, обогащать словарь, учить отвечать на вопросы. Воспитывать бережное отношение к природе. </w:t>
            </w:r>
          </w:p>
        </w:tc>
      </w:tr>
      <w:tr w:rsidR="002D031D" w:rsidRPr="00D350D1" w:rsidTr="001452BB">
        <w:tc>
          <w:tcPr>
            <w:tcW w:w="1277" w:type="dxa"/>
            <w:gridSpan w:val="2"/>
            <w:vMerge/>
            <w:tcBorders>
              <w:top w:val="nil"/>
              <w:left w:val="single" w:sz="2" w:space="0" w:color="000000"/>
              <w:bottom w:val="single" w:sz="2" w:space="0" w:color="000000"/>
              <w:right w:val="nil"/>
            </w:tcBorders>
            <w:vAlign w:val="center"/>
            <w:hideMark/>
          </w:tcPr>
          <w:p w:rsidR="002D031D" w:rsidRPr="00D350D1" w:rsidRDefault="002D031D" w:rsidP="00AA6427">
            <w:pPr>
              <w:spacing w:after="0" w:line="240" w:lineRule="auto"/>
              <w:rPr>
                <w:rFonts w:ascii="Times New Roman" w:eastAsia="SimSun" w:hAnsi="Times New Roman" w:cs="Times New Roman"/>
                <w:b/>
                <w:bCs/>
                <w:kern w:val="2"/>
                <w:sz w:val="24"/>
                <w:szCs w:val="24"/>
                <w:lang w:eastAsia="zh-CN" w:bidi="hi-IN"/>
              </w:rPr>
            </w:pPr>
          </w:p>
        </w:tc>
        <w:tc>
          <w:tcPr>
            <w:tcW w:w="1602" w:type="dxa"/>
            <w:gridSpan w:val="2"/>
            <w:tcBorders>
              <w:top w:val="nil"/>
              <w:left w:val="single" w:sz="2" w:space="0" w:color="000000"/>
              <w:bottom w:val="single" w:sz="2" w:space="0" w:color="000000"/>
              <w:right w:val="nil"/>
            </w:tcBorders>
            <w:hideMark/>
          </w:tcPr>
          <w:p w:rsidR="002D031D" w:rsidRPr="00D350D1" w:rsidRDefault="002B5FF8" w:rsidP="00AA6427">
            <w:pPr>
              <w:widowControl w:val="0"/>
              <w:suppressLineNumbers/>
              <w:suppressAutoHyphens/>
              <w:spacing w:after="0" w:line="240" w:lineRule="auto"/>
              <w:jc w:val="center"/>
              <w:rPr>
                <w:rFonts w:ascii="Times New Roman" w:eastAsia="SimSun" w:hAnsi="Times New Roman" w:cs="Times New Roman"/>
                <w:b/>
                <w:i/>
                <w:iCs/>
                <w:kern w:val="2"/>
                <w:sz w:val="24"/>
                <w:szCs w:val="24"/>
                <w:lang w:eastAsia="zh-CN" w:bidi="hi-IN"/>
              </w:rPr>
            </w:pPr>
            <w:r w:rsidRPr="00D350D1">
              <w:rPr>
                <w:rFonts w:ascii="Times New Roman" w:eastAsia="SimSun" w:hAnsi="Times New Roman" w:cs="Times New Roman"/>
                <w:b/>
                <w:kern w:val="2"/>
                <w:sz w:val="24"/>
                <w:szCs w:val="24"/>
                <w:lang w:eastAsia="zh-CN" w:bidi="hi-IN"/>
              </w:rPr>
              <w:t>7</w:t>
            </w:r>
            <w:r w:rsidR="002D031D" w:rsidRPr="00D350D1">
              <w:rPr>
                <w:rFonts w:ascii="Times New Roman" w:eastAsia="SimSun" w:hAnsi="Times New Roman" w:cs="Times New Roman"/>
                <w:b/>
                <w:kern w:val="2"/>
                <w:sz w:val="24"/>
                <w:szCs w:val="24"/>
                <w:lang w:eastAsia="zh-CN" w:bidi="hi-IN"/>
              </w:rPr>
              <w:t>-1</w:t>
            </w:r>
            <w:r w:rsidRPr="00D350D1">
              <w:rPr>
                <w:rFonts w:ascii="Times New Roman" w:eastAsia="SimSun" w:hAnsi="Times New Roman" w:cs="Times New Roman"/>
                <w:b/>
                <w:kern w:val="2"/>
                <w:sz w:val="24"/>
                <w:szCs w:val="24"/>
                <w:lang w:eastAsia="zh-CN" w:bidi="hi-IN"/>
              </w:rPr>
              <w:t>1</w:t>
            </w:r>
            <w:r w:rsidR="002D031D" w:rsidRPr="00D350D1">
              <w:rPr>
                <w:rFonts w:ascii="Times New Roman" w:eastAsia="SimSun" w:hAnsi="Times New Roman" w:cs="Times New Roman"/>
                <w:b/>
                <w:kern w:val="2"/>
                <w:sz w:val="24"/>
                <w:szCs w:val="24"/>
                <w:lang w:eastAsia="zh-CN" w:bidi="hi-IN"/>
              </w:rPr>
              <w:t xml:space="preserve"> июня</w:t>
            </w:r>
          </w:p>
        </w:tc>
        <w:tc>
          <w:tcPr>
            <w:tcW w:w="3851" w:type="dxa"/>
            <w:gridSpan w:val="3"/>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rPr>
                <w:rFonts w:ascii="Times New Roman" w:eastAsia="SimSun" w:hAnsi="Times New Roman" w:cs="Times New Roman"/>
                <w:b/>
                <w:iCs/>
                <w:kern w:val="2"/>
                <w:sz w:val="24"/>
                <w:szCs w:val="24"/>
                <w:lang w:eastAsia="zh-CN" w:bidi="hi-IN"/>
              </w:rPr>
            </w:pPr>
            <w:r w:rsidRPr="00D350D1">
              <w:rPr>
                <w:rFonts w:ascii="Times New Roman" w:eastAsia="SimSun" w:hAnsi="Times New Roman" w:cs="Times New Roman"/>
                <w:b/>
                <w:iCs/>
                <w:kern w:val="2"/>
                <w:sz w:val="24"/>
                <w:szCs w:val="24"/>
                <w:lang w:eastAsia="zh-CN" w:bidi="hi-IN"/>
              </w:rPr>
              <w:t>Наш дом – природа</w:t>
            </w:r>
          </w:p>
          <w:p w:rsidR="002D031D" w:rsidRPr="00D350D1" w:rsidRDefault="002D031D" w:rsidP="00AA6427">
            <w:pPr>
              <w:widowControl w:val="0"/>
              <w:suppressLineNumbers/>
              <w:suppressAutoHyphens/>
              <w:spacing w:after="0" w:line="240" w:lineRule="auto"/>
              <w:rPr>
                <w:rFonts w:ascii="Times New Roman" w:eastAsia="SimSun" w:hAnsi="Times New Roman" w:cs="Times New Roman"/>
                <w:b/>
                <w:kern w:val="2"/>
                <w:sz w:val="24"/>
                <w:szCs w:val="24"/>
                <w:lang w:eastAsia="zh-CN" w:bidi="hi-IN"/>
              </w:rPr>
            </w:pPr>
            <w:r w:rsidRPr="00D350D1">
              <w:rPr>
                <w:rFonts w:ascii="Times New Roman" w:eastAsia="SimSun" w:hAnsi="Times New Roman" w:cs="Times New Roman"/>
                <w:b/>
                <w:iCs/>
                <w:kern w:val="2"/>
                <w:sz w:val="24"/>
                <w:szCs w:val="24"/>
                <w:lang w:eastAsia="zh-CN" w:bidi="hi-IN"/>
              </w:rPr>
              <w:t>(мир животных и птиц)</w:t>
            </w:r>
          </w:p>
        </w:tc>
        <w:tc>
          <w:tcPr>
            <w:tcW w:w="9201" w:type="dxa"/>
            <w:tcBorders>
              <w:top w:val="nil"/>
              <w:left w:val="single" w:sz="2" w:space="0" w:color="000000"/>
              <w:bottom w:val="single" w:sz="2" w:space="0" w:color="000000"/>
              <w:right w:val="single" w:sz="2" w:space="0" w:color="000000"/>
            </w:tcBorders>
            <w:hideMark/>
          </w:tcPr>
          <w:p w:rsidR="002D031D" w:rsidRPr="00D350D1" w:rsidRDefault="002D031D" w:rsidP="00AA6427">
            <w:pPr>
              <w:widowControl w:val="0"/>
              <w:suppressLineNumbers/>
              <w:suppressAutoHyphens/>
              <w:snapToGrid w:val="0"/>
              <w:spacing w:after="0" w:line="240" w:lineRule="auto"/>
              <w:rPr>
                <w:rFonts w:ascii="Times New Roman" w:eastAsia="SimSun" w:hAnsi="Times New Roman" w:cs="Times New Roman"/>
                <w:kern w:val="2"/>
                <w:sz w:val="24"/>
                <w:szCs w:val="24"/>
                <w:lang w:eastAsia="zh-CN" w:bidi="hi-IN"/>
              </w:rPr>
            </w:pPr>
            <w:r w:rsidRPr="00D350D1">
              <w:rPr>
                <w:rFonts w:ascii="Times New Roman" w:eastAsia="SimSun" w:hAnsi="Times New Roman" w:cs="Times New Roman"/>
                <w:kern w:val="2"/>
                <w:sz w:val="24"/>
                <w:szCs w:val="24"/>
                <w:lang w:eastAsia="zh-CN" w:bidi="hi-IN"/>
              </w:rPr>
              <w:t xml:space="preserve">Закреплять умение отличать природные объекты от искусственных, различать живую и неживую природу; дать представление о неразрывной связи человека с природой (человек – часть природы). Продолжать знакомить детей с повадками животных, рассказать о пользе, которую приносят домашние животные и птицы людям. Развивать наблюдательность, внимание, умение сравнивать. Воспитывать бережное отношение к природе. </w:t>
            </w:r>
          </w:p>
        </w:tc>
      </w:tr>
      <w:tr w:rsidR="002D031D" w:rsidRPr="00D350D1" w:rsidTr="001452BB">
        <w:tc>
          <w:tcPr>
            <w:tcW w:w="1277" w:type="dxa"/>
            <w:gridSpan w:val="2"/>
            <w:vMerge/>
            <w:tcBorders>
              <w:top w:val="nil"/>
              <w:left w:val="single" w:sz="2" w:space="0" w:color="000000"/>
              <w:bottom w:val="single" w:sz="2" w:space="0" w:color="000000"/>
              <w:right w:val="nil"/>
            </w:tcBorders>
            <w:vAlign w:val="center"/>
            <w:hideMark/>
          </w:tcPr>
          <w:p w:rsidR="002D031D" w:rsidRPr="00D350D1" w:rsidRDefault="002D031D" w:rsidP="00AA6427">
            <w:pPr>
              <w:spacing w:after="0" w:line="240" w:lineRule="auto"/>
              <w:rPr>
                <w:rFonts w:ascii="Times New Roman" w:eastAsia="SimSun" w:hAnsi="Times New Roman" w:cs="Times New Roman"/>
                <w:b/>
                <w:bCs/>
                <w:kern w:val="2"/>
                <w:sz w:val="24"/>
                <w:szCs w:val="24"/>
                <w:lang w:eastAsia="zh-CN" w:bidi="hi-IN"/>
              </w:rPr>
            </w:pPr>
          </w:p>
        </w:tc>
        <w:tc>
          <w:tcPr>
            <w:tcW w:w="1602" w:type="dxa"/>
            <w:gridSpan w:val="2"/>
            <w:tcBorders>
              <w:top w:val="nil"/>
              <w:left w:val="single" w:sz="2" w:space="0" w:color="000000"/>
              <w:bottom w:val="single" w:sz="2" w:space="0" w:color="000000"/>
              <w:right w:val="nil"/>
            </w:tcBorders>
            <w:hideMark/>
          </w:tcPr>
          <w:p w:rsidR="002D031D" w:rsidRPr="00D350D1" w:rsidRDefault="002B5FF8" w:rsidP="00AA6427">
            <w:pPr>
              <w:widowControl w:val="0"/>
              <w:suppressLineNumbers/>
              <w:suppressAutoHyphens/>
              <w:spacing w:after="0" w:line="240" w:lineRule="auto"/>
              <w:jc w:val="center"/>
              <w:rPr>
                <w:rFonts w:ascii="Times New Roman" w:eastAsia="SimSun" w:hAnsi="Times New Roman" w:cs="Times New Roman"/>
                <w:b/>
                <w:i/>
                <w:iCs/>
                <w:kern w:val="2"/>
                <w:sz w:val="24"/>
                <w:szCs w:val="24"/>
                <w:lang w:eastAsia="zh-CN" w:bidi="hi-IN"/>
              </w:rPr>
            </w:pPr>
            <w:r w:rsidRPr="00D350D1">
              <w:rPr>
                <w:rFonts w:ascii="Times New Roman" w:eastAsia="SimSun" w:hAnsi="Times New Roman" w:cs="Times New Roman"/>
                <w:b/>
                <w:kern w:val="2"/>
                <w:sz w:val="24"/>
                <w:szCs w:val="24"/>
                <w:lang w:eastAsia="zh-CN" w:bidi="hi-IN"/>
              </w:rPr>
              <w:t>14</w:t>
            </w:r>
            <w:r w:rsidR="002D031D" w:rsidRPr="00D350D1">
              <w:rPr>
                <w:rFonts w:ascii="Times New Roman" w:eastAsia="SimSun" w:hAnsi="Times New Roman" w:cs="Times New Roman"/>
                <w:b/>
                <w:kern w:val="2"/>
                <w:sz w:val="24"/>
                <w:szCs w:val="24"/>
                <w:lang w:eastAsia="zh-CN" w:bidi="hi-IN"/>
              </w:rPr>
              <w:t>-1</w:t>
            </w:r>
            <w:r w:rsidRPr="00D350D1">
              <w:rPr>
                <w:rFonts w:ascii="Times New Roman" w:eastAsia="SimSun" w:hAnsi="Times New Roman" w:cs="Times New Roman"/>
                <w:b/>
                <w:kern w:val="2"/>
                <w:sz w:val="24"/>
                <w:szCs w:val="24"/>
                <w:lang w:eastAsia="zh-CN" w:bidi="hi-IN"/>
              </w:rPr>
              <w:t>8</w:t>
            </w:r>
            <w:r w:rsidR="002D031D" w:rsidRPr="00D350D1">
              <w:rPr>
                <w:rFonts w:ascii="Times New Roman" w:eastAsia="SimSun" w:hAnsi="Times New Roman" w:cs="Times New Roman"/>
                <w:b/>
                <w:kern w:val="2"/>
                <w:sz w:val="24"/>
                <w:szCs w:val="24"/>
                <w:lang w:eastAsia="zh-CN" w:bidi="hi-IN"/>
              </w:rPr>
              <w:t xml:space="preserve"> июня</w:t>
            </w:r>
          </w:p>
        </w:tc>
        <w:tc>
          <w:tcPr>
            <w:tcW w:w="3851" w:type="dxa"/>
            <w:gridSpan w:val="3"/>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rPr>
                <w:rFonts w:ascii="Times New Roman" w:eastAsia="SimSun" w:hAnsi="Times New Roman" w:cs="Times New Roman"/>
                <w:b/>
                <w:kern w:val="2"/>
                <w:sz w:val="24"/>
                <w:szCs w:val="24"/>
                <w:lang w:eastAsia="zh-CN" w:bidi="hi-IN"/>
              </w:rPr>
            </w:pPr>
            <w:r w:rsidRPr="00D350D1">
              <w:rPr>
                <w:rFonts w:ascii="Times New Roman" w:eastAsia="SimSun" w:hAnsi="Times New Roman" w:cs="Times New Roman"/>
                <w:b/>
                <w:iCs/>
                <w:kern w:val="2"/>
                <w:sz w:val="24"/>
                <w:szCs w:val="24"/>
                <w:lang w:eastAsia="zh-CN" w:bidi="hi-IN"/>
              </w:rPr>
              <w:t>Быть здоровыми хотим!</w:t>
            </w:r>
          </w:p>
        </w:tc>
        <w:tc>
          <w:tcPr>
            <w:tcW w:w="9201" w:type="dxa"/>
            <w:tcBorders>
              <w:top w:val="nil"/>
              <w:left w:val="single" w:sz="2" w:space="0" w:color="000000"/>
              <w:bottom w:val="single" w:sz="2" w:space="0" w:color="000000"/>
              <w:right w:val="single" w:sz="2" w:space="0" w:color="000000"/>
            </w:tcBorders>
            <w:hideMark/>
          </w:tcPr>
          <w:p w:rsidR="002D031D" w:rsidRPr="00D350D1" w:rsidRDefault="002D031D" w:rsidP="00AA6427">
            <w:pPr>
              <w:widowControl w:val="0"/>
              <w:suppressLineNumbers/>
              <w:suppressAutoHyphens/>
              <w:snapToGrid w:val="0"/>
              <w:spacing w:after="0" w:line="240" w:lineRule="auto"/>
              <w:rPr>
                <w:rFonts w:ascii="Times New Roman" w:eastAsia="SimSun" w:hAnsi="Times New Roman" w:cs="Times New Roman"/>
                <w:kern w:val="2"/>
                <w:sz w:val="24"/>
                <w:szCs w:val="24"/>
                <w:lang w:eastAsia="zh-CN" w:bidi="hi-IN"/>
              </w:rPr>
            </w:pPr>
            <w:r w:rsidRPr="00D350D1">
              <w:rPr>
                <w:rFonts w:ascii="Times New Roman" w:eastAsia="SimSun" w:hAnsi="Times New Roman" w:cs="Times New Roman"/>
                <w:kern w:val="2"/>
                <w:sz w:val="24"/>
                <w:szCs w:val="24"/>
                <w:lang w:eastAsia="zh-CN" w:bidi="hi-IN"/>
              </w:rPr>
              <w:t xml:space="preserve">Способствовать формированию представлений о том, что только закаливание и спорт делают человека сильным, здоровым, бодрым. Способствовать формированию у детей навыков личной гигиены, закрепить элементарные сведения об организме. Развивать память, разговорную речь; воспитывать желание делиться впечатлениями. </w:t>
            </w:r>
          </w:p>
        </w:tc>
      </w:tr>
      <w:tr w:rsidR="002D031D" w:rsidRPr="00D350D1" w:rsidTr="001452BB">
        <w:tc>
          <w:tcPr>
            <w:tcW w:w="1277" w:type="dxa"/>
            <w:gridSpan w:val="2"/>
            <w:vMerge/>
            <w:tcBorders>
              <w:top w:val="nil"/>
              <w:left w:val="single" w:sz="2" w:space="0" w:color="000000"/>
              <w:bottom w:val="single" w:sz="2" w:space="0" w:color="000000"/>
              <w:right w:val="nil"/>
            </w:tcBorders>
            <w:vAlign w:val="center"/>
            <w:hideMark/>
          </w:tcPr>
          <w:p w:rsidR="002D031D" w:rsidRPr="00D350D1" w:rsidRDefault="002D031D" w:rsidP="00AA6427">
            <w:pPr>
              <w:spacing w:after="0" w:line="240" w:lineRule="auto"/>
              <w:rPr>
                <w:rFonts w:ascii="Times New Roman" w:eastAsia="SimSun" w:hAnsi="Times New Roman" w:cs="Times New Roman"/>
                <w:b/>
                <w:bCs/>
                <w:kern w:val="2"/>
                <w:sz w:val="24"/>
                <w:szCs w:val="24"/>
                <w:lang w:eastAsia="zh-CN" w:bidi="hi-IN"/>
              </w:rPr>
            </w:pPr>
          </w:p>
        </w:tc>
        <w:tc>
          <w:tcPr>
            <w:tcW w:w="1602" w:type="dxa"/>
            <w:gridSpan w:val="2"/>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b/>
                <w:i/>
                <w:iCs/>
                <w:kern w:val="2"/>
                <w:sz w:val="24"/>
                <w:szCs w:val="24"/>
                <w:lang w:eastAsia="zh-CN" w:bidi="hi-IN"/>
              </w:rPr>
            </w:pPr>
            <w:r w:rsidRPr="00D350D1">
              <w:rPr>
                <w:rFonts w:ascii="Times New Roman" w:eastAsia="SimSun" w:hAnsi="Times New Roman" w:cs="Times New Roman"/>
                <w:b/>
                <w:kern w:val="2"/>
                <w:sz w:val="24"/>
                <w:szCs w:val="24"/>
                <w:lang w:eastAsia="zh-CN" w:bidi="hi-IN"/>
              </w:rPr>
              <w:t>2</w:t>
            </w:r>
            <w:r w:rsidR="002B5FF8" w:rsidRPr="00D350D1">
              <w:rPr>
                <w:rFonts w:ascii="Times New Roman" w:eastAsia="SimSun" w:hAnsi="Times New Roman" w:cs="Times New Roman"/>
                <w:b/>
                <w:kern w:val="2"/>
                <w:sz w:val="24"/>
                <w:szCs w:val="24"/>
                <w:lang w:eastAsia="zh-CN" w:bidi="hi-IN"/>
              </w:rPr>
              <w:t>1</w:t>
            </w:r>
            <w:r w:rsidRPr="00D350D1">
              <w:rPr>
                <w:rFonts w:ascii="Times New Roman" w:eastAsia="SimSun" w:hAnsi="Times New Roman" w:cs="Times New Roman"/>
                <w:b/>
                <w:kern w:val="2"/>
                <w:sz w:val="24"/>
                <w:szCs w:val="24"/>
                <w:lang w:eastAsia="zh-CN" w:bidi="hi-IN"/>
              </w:rPr>
              <w:t>-2</w:t>
            </w:r>
            <w:r w:rsidR="002B5FF8" w:rsidRPr="00D350D1">
              <w:rPr>
                <w:rFonts w:ascii="Times New Roman" w:eastAsia="SimSun" w:hAnsi="Times New Roman" w:cs="Times New Roman"/>
                <w:b/>
                <w:kern w:val="2"/>
                <w:sz w:val="24"/>
                <w:szCs w:val="24"/>
                <w:lang w:eastAsia="zh-CN" w:bidi="hi-IN"/>
              </w:rPr>
              <w:t>4</w:t>
            </w:r>
            <w:r w:rsidRPr="00D350D1">
              <w:rPr>
                <w:rFonts w:ascii="Times New Roman" w:eastAsia="SimSun" w:hAnsi="Times New Roman" w:cs="Times New Roman"/>
                <w:b/>
                <w:kern w:val="2"/>
                <w:sz w:val="24"/>
                <w:szCs w:val="24"/>
                <w:lang w:eastAsia="zh-CN" w:bidi="hi-IN"/>
              </w:rPr>
              <w:t xml:space="preserve"> июня</w:t>
            </w:r>
          </w:p>
        </w:tc>
        <w:tc>
          <w:tcPr>
            <w:tcW w:w="3851" w:type="dxa"/>
            <w:gridSpan w:val="3"/>
            <w:tcBorders>
              <w:top w:val="nil"/>
              <w:left w:val="single" w:sz="2" w:space="0" w:color="000000"/>
              <w:bottom w:val="single" w:sz="2" w:space="0" w:color="000000"/>
              <w:right w:val="nil"/>
            </w:tcBorders>
            <w:hideMark/>
          </w:tcPr>
          <w:p w:rsidR="002D031D" w:rsidRPr="00D350D1" w:rsidRDefault="002D031D" w:rsidP="00AA6427">
            <w:pPr>
              <w:widowControl w:val="0"/>
              <w:suppressAutoHyphens/>
              <w:spacing w:after="0" w:line="240" w:lineRule="auto"/>
              <w:rPr>
                <w:rFonts w:ascii="Times New Roman" w:eastAsia="SimSun" w:hAnsi="Times New Roman" w:cs="Times New Roman"/>
                <w:b/>
                <w:kern w:val="2"/>
                <w:sz w:val="24"/>
                <w:szCs w:val="24"/>
                <w:lang w:eastAsia="zh-CN" w:bidi="hi-IN"/>
              </w:rPr>
            </w:pPr>
            <w:r w:rsidRPr="00D350D1">
              <w:rPr>
                <w:rFonts w:ascii="Times New Roman" w:eastAsia="SimSun" w:hAnsi="Times New Roman" w:cs="Times New Roman"/>
                <w:b/>
                <w:iCs/>
                <w:kern w:val="2"/>
                <w:sz w:val="24"/>
                <w:szCs w:val="24"/>
                <w:lang w:eastAsia="zh-CN" w:bidi="hi-IN"/>
              </w:rPr>
              <w:t>Изменения жизни детей и их близких в летний период (предстоящие отпуск, отдых, поездки на дачу)</w:t>
            </w:r>
          </w:p>
        </w:tc>
        <w:tc>
          <w:tcPr>
            <w:tcW w:w="9201" w:type="dxa"/>
            <w:tcBorders>
              <w:top w:val="nil"/>
              <w:left w:val="single" w:sz="2" w:space="0" w:color="000000"/>
              <w:bottom w:val="single" w:sz="2" w:space="0" w:color="000000"/>
              <w:right w:val="single" w:sz="2" w:space="0" w:color="000000"/>
            </w:tcBorders>
            <w:hideMark/>
          </w:tcPr>
          <w:p w:rsidR="002D031D" w:rsidRPr="00D350D1" w:rsidRDefault="002D031D" w:rsidP="00AA6427">
            <w:pPr>
              <w:widowControl w:val="0"/>
              <w:suppressLineNumbers/>
              <w:suppressAutoHyphens/>
              <w:snapToGrid w:val="0"/>
              <w:spacing w:after="0" w:line="240" w:lineRule="auto"/>
              <w:rPr>
                <w:rFonts w:ascii="Times New Roman" w:eastAsia="SimSun" w:hAnsi="Times New Roman" w:cs="Times New Roman"/>
                <w:b/>
                <w:bCs/>
                <w:kern w:val="2"/>
                <w:sz w:val="24"/>
                <w:szCs w:val="24"/>
                <w:lang w:eastAsia="zh-CN" w:bidi="hi-IN"/>
              </w:rPr>
            </w:pPr>
            <w:r w:rsidRPr="00D350D1">
              <w:rPr>
                <w:rFonts w:ascii="Times New Roman" w:eastAsia="SimSun" w:hAnsi="Times New Roman" w:cs="Times New Roman"/>
                <w:kern w:val="2"/>
                <w:sz w:val="24"/>
                <w:szCs w:val="24"/>
                <w:lang w:eastAsia="zh-CN" w:bidi="hi-IN"/>
              </w:rPr>
              <w:t>Формировать представления детей о жизни людей в летний период (предстоящие отпуск, отдых, поездки на дачу)</w:t>
            </w:r>
          </w:p>
        </w:tc>
      </w:tr>
      <w:tr w:rsidR="002D031D" w:rsidRPr="00D350D1" w:rsidTr="001452BB">
        <w:tc>
          <w:tcPr>
            <w:tcW w:w="2879" w:type="dxa"/>
            <w:gridSpan w:val="4"/>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b/>
                <w:bCs/>
                <w:kern w:val="2"/>
                <w:sz w:val="24"/>
                <w:szCs w:val="24"/>
                <w:lang w:eastAsia="zh-CN" w:bidi="hi-IN"/>
              </w:rPr>
            </w:pPr>
            <w:r w:rsidRPr="00D350D1">
              <w:rPr>
                <w:rFonts w:ascii="Times New Roman" w:eastAsia="SimSun" w:hAnsi="Times New Roman" w:cs="Times New Roman"/>
                <w:b/>
                <w:bCs/>
                <w:kern w:val="2"/>
                <w:sz w:val="24"/>
                <w:szCs w:val="24"/>
                <w:lang w:eastAsia="zh-CN" w:bidi="hi-IN"/>
              </w:rPr>
              <w:t>Итоговое мероприятие</w:t>
            </w:r>
          </w:p>
        </w:tc>
        <w:tc>
          <w:tcPr>
            <w:tcW w:w="13052" w:type="dxa"/>
            <w:gridSpan w:val="4"/>
            <w:tcBorders>
              <w:top w:val="nil"/>
              <w:left w:val="single" w:sz="2" w:space="0" w:color="000000"/>
              <w:bottom w:val="single" w:sz="2" w:space="0" w:color="000000"/>
              <w:right w:val="single" w:sz="2" w:space="0" w:color="000000"/>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b/>
                <w:bCs/>
                <w:kern w:val="2"/>
                <w:sz w:val="24"/>
                <w:szCs w:val="24"/>
                <w:lang w:eastAsia="zh-CN" w:bidi="hi-IN"/>
              </w:rPr>
            </w:pPr>
            <w:r w:rsidRPr="00D350D1">
              <w:rPr>
                <w:rFonts w:ascii="Times New Roman" w:eastAsia="SimSun" w:hAnsi="Times New Roman" w:cs="Times New Roman"/>
                <w:b/>
                <w:bCs/>
                <w:kern w:val="2"/>
                <w:sz w:val="24"/>
                <w:szCs w:val="24"/>
                <w:lang w:eastAsia="zh-CN" w:bidi="hi-IN"/>
              </w:rPr>
              <w:t>СОСТАВЛЕНИЕ КОЛЛЕКТИВНОГО ПАННО «ЗДРАВСТВУЙ, ЛЕТО!»</w:t>
            </w:r>
          </w:p>
        </w:tc>
      </w:tr>
      <w:tr w:rsidR="002D031D" w:rsidRPr="00D350D1" w:rsidTr="001452BB">
        <w:tc>
          <w:tcPr>
            <w:tcW w:w="15931" w:type="dxa"/>
            <w:gridSpan w:val="8"/>
            <w:tcBorders>
              <w:top w:val="nil"/>
              <w:left w:val="single" w:sz="2" w:space="0" w:color="000000"/>
              <w:bottom w:val="single" w:sz="2" w:space="0" w:color="000000"/>
              <w:right w:val="single" w:sz="2" w:space="0" w:color="000000"/>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b/>
                <w:bCs/>
                <w:i/>
                <w:iCs/>
                <w:kern w:val="2"/>
                <w:sz w:val="24"/>
                <w:szCs w:val="24"/>
                <w:lang w:eastAsia="zh-CN" w:bidi="hi-IN"/>
              </w:rPr>
            </w:pPr>
            <w:r w:rsidRPr="00D350D1">
              <w:rPr>
                <w:rFonts w:ascii="Times New Roman" w:eastAsia="SimSun" w:hAnsi="Times New Roman" w:cs="Times New Roman"/>
                <w:b/>
                <w:bCs/>
                <w:kern w:val="2"/>
                <w:sz w:val="24"/>
                <w:szCs w:val="24"/>
                <w:lang w:eastAsia="zh-CN" w:bidi="hi-IN"/>
              </w:rPr>
              <w:lastRenderedPageBreak/>
              <w:t>БЕЗОПАСНОЕ ЛЕТО</w:t>
            </w:r>
          </w:p>
        </w:tc>
      </w:tr>
      <w:tr w:rsidR="002D031D" w:rsidRPr="00D350D1" w:rsidTr="001452BB">
        <w:tc>
          <w:tcPr>
            <w:tcW w:w="1277" w:type="dxa"/>
            <w:gridSpan w:val="2"/>
            <w:vMerge w:val="restart"/>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kern w:val="2"/>
                <w:sz w:val="24"/>
                <w:szCs w:val="24"/>
                <w:lang w:eastAsia="zh-CN" w:bidi="hi-IN"/>
              </w:rPr>
            </w:pPr>
            <w:r w:rsidRPr="00D350D1">
              <w:rPr>
                <w:rFonts w:ascii="Times New Roman" w:eastAsia="SimSun" w:hAnsi="Times New Roman" w:cs="Times New Roman"/>
                <w:b/>
                <w:bCs/>
                <w:i/>
                <w:iCs/>
                <w:kern w:val="2"/>
                <w:sz w:val="24"/>
                <w:szCs w:val="24"/>
                <w:lang w:eastAsia="zh-CN" w:bidi="hi-IN"/>
              </w:rPr>
              <w:t>ИЮЛЬ</w:t>
            </w:r>
          </w:p>
        </w:tc>
        <w:tc>
          <w:tcPr>
            <w:tcW w:w="1602" w:type="dxa"/>
            <w:gridSpan w:val="2"/>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b/>
                <w:i/>
                <w:iCs/>
                <w:kern w:val="2"/>
                <w:sz w:val="24"/>
                <w:szCs w:val="24"/>
                <w:lang w:eastAsia="zh-CN" w:bidi="hi-IN"/>
              </w:rPr>
            </w:pPr>
            <w:r w:rsidRPr="00D350D1">
              <w:rPr>
                <w:rFonts w:ascii="Times New Roman" w:eastAsia="SimSun" w:hAnsi="Times New Roman" w:cs="Times New Roman"/>
                <w:b/>
                <w:kern w:val="2"/>
                <w:sz w:val="24"/>
                <w:szCs w:val="24"/>
                <w:lang w:eastAsia="zh-CN" w:bidi="hi-IN"/>
              </w:rPr>
              <w:t>2</w:t>
            </w:r>
            <w:r w:rsidR="002B5FF8" w:rsidRPr="00D350D1">
              <w:rPr>
                <w:rFonts w:ascii="Times New Roman" w:eastAsia="SimSun" w:hAnsi="Times New Roman" w:cs="Times New Roman"/>
                <w:b/>
                <w:kern w:val="2"/>
                <w:sz w:val="24"/>
                <w:szCs w:val="24"/>
                <w:lang w:eastAsia="zh-CN" w:bidi="hi-IN"/>
              </w:rPr>
              <w:t>8</w:t>
            </w:r>
            <w:r w:rsidRPr="00D350D1">
              <w:rPr>
                <w:rFonts w:ascii="Times New Roman" w:eastAsia="SimSun" w:hAnsi="Times New Roman" w:cs="Times New Roman"/>
                <w:b/>
                <w:kern w:val="2"/>
                <w:sz w:val="24"/>
                <w:szCs w:val="24"/>
                <w:lang w:eastAsia="zh-CN" w:bidi="hi-IN"/>
              </w:rPr>
              <w:t>-</w:t>
            </w:r>
            <w:r w:rsidR="002B5FF8" w:rsidRPr="00D350D1">
              <w:rPr>
                <w:rFonts w:ascii="Times New Roman" w:eastAsia="SimSun" w:hAnsi="Times New Roman" w:cs="Times New Roman"/>
                <w:b/>
                <w:kern w:val="2"/>
                <w:sz w:val="24"/>
                <w:szCs w:val="24"/>
                <w:lang w:eastAsia="zh-CN" w:bidi="hi-IN"/>
              </w:rPr>
              <w:t>2</w:t>
            </w:r>
            <w:r w:rsidRPr="00D350D1">
              <w:rPr>
                <w:rFonts w:ascii="Times New Roman" w:eastAsia="SimSun" w:hAnsi="Times New Roman" w:cs="Times New Roman"/>
                <w:b/>
                <w:kern w:val="2"/>
                <w:sz w:val="24"/>
                <w:szCs w:val="24"/>
                <w:lang w:eastAsia="zh-CN" w:bidi="hi-IN"/>
              </w:rPr>
              <w:t xml:space="preserve"> июля</w:t>
            </w:r>
          </w:p>
        </w:tc>
        <w:tc>
          <w:tcPr>
            <w:tcW w:w="3851" w:type="dxa"/>
            <w:gridSpan w:val="3"/>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rPr>
                <w:rFonts w:ascii="Times New Roman" w:eastAsia="SimSun" w:hAnsi="Times New Roman" w:cs="Times New Roman"/>
                <w:b/>
                <w:kern w:val="2"/>
                <w:sz w:val="24"/>
                <w:szCs w:val="24"/>
                <w:lang w:eastAsia="zh-CN" w:bidi="hi-IN"/>
              </w:rPr>
            </w:pPr>
            <w:r w:rsidRPr="00D350D1">
              <w:rPr>
                <w:rFonts w:ascii="Times New Roman" w:eastAsia="SimSun" w:hAnsi="Times New Roman" w:cs="Times New Roman"/>
                <w:b/>
                <w:iCs/>
                <w:kern w:val="2"/>
                <w:sz w:val="24"/>
                <w:szCs w:val="24"/>
                <w:lang w:eastAsia="zh-CN" w:bidi="hi-IN"/>
              </w:rPr>
              <w:t>Правила безопасного поведения на дорогах</w:t>
            </w:r>
          </w:p>
        </w:tc>
        <w:tc>
          <w:tcPr>
            <w:tcW w:w="9201" w:type="dxa"/>
            <w:tcBorders>
              <w:top w:val="nil"/>
              <w:left w:val="single" w:sz="2" w:space="0" w:color="000000"/>
              <w:bottom w:val="single" w:sz="2" w:space="0" w:color="000000"/>
              <w:right w:val="single" w:sz="2" w:space="0" w:color="000000"/>
            </w:tcBorders>
            <w:hideMark/>
          </w:tcPr>
          <w:p w:rsidR="002D031D" w:rsidRPr="00D350D1" w:rsidRDefault="002D031D" w:rsidP="00AA6427">
            <w:pPr>
              <w:widowControl w:val="0"/>
              <w:suppressLineNumbers/>
              <w:suppressAutoHyphens/>
              <w:snapToGrid w:val="0"/>
              <w:spacing w:after="0" w:line="240" w:lineRule="auto"/>
              <w:rPr>
                <w:rFonts w:ascii="Times New Roman" w:eastAsia="SimSun" w:hAnsi="Times New Roman" w:cs="Times New Roman"/>
                <w:kern w:val="2"/>
                <w:sz w:val="24"/>
                <w:szCs w:val="24"/>
                <w:lang w:eastAsia="zh-CN" w:bidi="hi-IN"/>
              </w:rPr>
            </w:pPr>
            <w:r w:rsidRPr="00D350D1">
              <w:rPr>
                <w:rFonts w:ascii="Times New Roman" w:eastAsia="SimSun" w:hAnsi="Times New Roman" w:cs="Times New Roman"/>
                <w:kern w:val="2"/>
                <w:sz w:val="24"/>
                <w:szCs w:val="24"/>
                <w:lang w:eastAsia="zh-CN" w:bidi="hi-IN"/>
              </w:rPr>
              <w:t xml:space="preserve">Познакомить детей с элементарными правилами поведения на улице; с правилами дорожного движения, светофором; расширить знания детей о транспорте. </w:t>
            </w:r>
          </w:p>
        </w:tc>
      </w:tr>
      <w:tr w:rsidR="002D031D" w:rsidRPr="00D350D1" w:rsidTr="001452BB">
        <w:trPr>
          <w:trHeight w:val="1229"/>
        </w:trPr>
        <w:tc>
          <w:tcPr>
            <w:tcW w:w="1277" w:type="dxa"/>
            <w:gridSpan w:val="2"/>
            <w:vMerge/>
            <w:tcBorders>
              <w:top w:val="nil"/>
              <w:left w:val="single" w:sz="2" w:space="0" w:color="000000"/>
              <w:bottom w:val="single" w:sz="2" w:space="0" w:color="000000"/>
              <w:right w:val="nil"/>
            </w:tcBorders>
            <w:vAlign w:val="center"/>
            <w:hideMark/>
          </w:tcPr>
          <w:p w:rsidR="002D031D" w:rsidRPr="00D350D1" w:rsidRDefault="002D031D" w:rsidP="00AA6427">
            <w:pPr>
              <w:spacing w:after="0" w:line="240" w:lineRule="auto"/>
              <w:rPr>
                <w:rFonts w:ascii="Times New Roman" w:eastAsia="SimSun" w:hAnsi="Times New Roman" w:cs="Times New Roman"/>
                <w:kern w:val="2"/>
                <w:sz w:val="24"/>
                <w:szCs w:val="24"/>
                <w:lang w:eastAsia="zh-CN" w:bidi="hi-IN"/>
              </w:rPr>
            </w:pPr>
          </w:p>
        </w:tc>
        <w:tc>
          <w:tcPr>
            <w:tcW w:w="1602" w:type="dxa"/>
            <w:gridSpan w:val="2"/>
            <w:tcBorders>
              <w:top w:val="nil"/>
              <w:left w:val="single" w:sz="2" w:space="0" w:color="000000"/>
              <w:bottom w:val="single" w:sz="2" w:space="0" w:color="000000"/>
              <w:right w:val="nil"/>
            </w:tcBorders>
            <w:hideMark/>
          </w:tcPr>
          <w:p w:rsidR="002D031D" w:rsidRPr="00D350D1" w:rsidRDefault="002B5FF8" w:rsidP="00AA6427">
            <w:pPr>
              <w:widowControl w:val="0"/>
              <w:suppressLineNumbers/>
              <w:suppressAutoHyphens/>
              <w:spacing w:after="0" w:line="240" w:lineRule="auto"/>
              <w:jc w:val="center"/>
              <w:rPr>
                <w:rFonts w:ascii="Times New Roman" w:eastAsia="SimSun" w:hAnsi="Times New Roman" w:cs="Times New Roman"/>
                <w:b/>
                <w:i/>
                <w:iCs/>
                <w:kern w:val="2"/>
                <w:sz w:val="24"/>
                <w:szCs w:val="24"/>
                <w:lang w:eastAsia="zh-CN" w:bidi="hi-IN"/>
              </w:rPr>
            </w:pPr>
            <w:r w:rsidRPr="00D350D1">
              <w:rPr>
                <w:rFonts w:ascii="Times New Roman" w:eastAsia="SimSun" w:hAnsi="Times New Roman" w:cs="Times New Roman"/>
                <w:b/>
                <w:kern w:val="2"/>
                <w:sz w:val="24"/>
                <w:szCs w:val="24"/>
                <w:lang w:eastAsia="zh-CN" w:bidi="hi-IN"/>
              </w:rPr>
              <w:t>5</w:t>
            </w:r>
            <w:r w:rsidR="002D031D" w:rsidRPr="00D350D1">
              <w:rPr>
                <w:rFonts w:ascii="Times New Roman" w:eastAsia="SimSun" w:hAnsi="Times New Roman" w:cs="Times New Roman"/>
                <w:b/>
                <w:kern w:val="2"/>
                <w:sz w:val="24"/>
                <w:szCs w:val="24"/>
                <w:lang w:eastAsia="zh-CN" w:bidi="hi-IN"/>
              </w:rPr>
              <w:t>-</w:t>
            </w:r>
            <w:r w:rsidRPr="00D350D1">
              <w:rPr>
                <w:rFonts w:ascii="Times New Roman" w:eastAsia="SimSun" w:hAnsi="Times New Roman" w:cs="Times New Roman"/>
                <w:b/>
                <w:kern w:val="2"/>
                <w:sz w:val="24"/>
                <w:szCs w:val="24"/>
                <w:lang w:eastAsia="zh-CN" w:bidi="hi-IN"/>
              </w:rPr>
              <w:t>09</w:t>
            </w:r>
            <w:r w:rsidR="002D031D" w:rsidRPr="00D350D1">
              <w:rPr>
                <w:rFonts w:ascii="Times New Roman" w:eastAsia="SimSun" w:hAnsi="Times New Roman" w:cs="Times New Roman"/>
                <w:b/>
                <w:kern w:val="2"/>
                <w:sz w:val="24"/>
                <w:szCs w:val="24"/>
                <w:lang w:eastAsia="zh-CN" w:bidi="hi-IN"/>
              </w:rPr>
              <w:t xml:space="preserve"> июля</w:t>
            </w:r>
          </w:p>
        </w:tc>
        <w:tc>
          <w:tcPr>
            <w:tcW w:w="3851" w:type="dxa"/>
            <w:gridSpan w:val="3"/>
            <w:tcBorders>
              <w:top w:val="nil"/>
              <w:left w:val="single" w:sz="2" w:space="0" w:color="000000"/>
              <w:bottom w:val="single" w:sz="2" w:space="0" w:color="000000"/>
              <w:right w:val="nil"/>
            </w:tcBorders>
            <w:hideMark/>
          </w:tcPr>
          <w:p w:rsidR="002D031D" w:rsidRPr="00D350D1" w:rsidRDefault="002D031D" w:rsidP="00AA6427">
            <w:pPr>
              <w:widowControl w:val="0"/>
              <w:suppressAutoHyphens/>
              <w:spacing w:after="0" w:line="240" w:lineRule="auto"/>
              <w:rPr>
                <w:rFonts w:ascii="Times New Roman" w:eastAsia="SimSun" w:hAnsi="Times New Roman" w:cs="Times New Roman"/>
                <w:b/>
                <w:kern w:val="2"/>
                <w:sz w:val="24"/>
                <w:szCs w:val="24"/>
                <w:lang w:eastAsia="zh-CN" w:bidi="hi-IN"/>
              </w:rPr>
            </w:pPr>
            <w:r w:rsidRPr="00D350D1">
              <w:rPr>
                <w:rFonts w:ascii="Times New Roman" w:eastAsia="SimSun" w:hAnsi="Times New Roman" w:cs="Times New Roman"/>
                <w:b/>
                <w:iCs/>
                <w:kern w:val="2"/>
                <w:sz w:val="24"/>
                <w:szCs w:val="24"/>
                <w:lang w:eastAsia="zh-CN" w:bidi="hi-IN"/>
              </w:rPr>
              <w:t>Правила безопасного поведения с некоторыми потенциально опасными материалами, явлениями</w:t>
            </w:r>
          </w:p>
        </w:tc>
        <w:tc>
          <w:tcPr>
            <w:tcW w:w="9201" w:type="dxa"/>
            <w:tcBorders>
              <w:top w:val="nil"/>
              <w:left w:val="single" w:sz="2" w:space="0" w:color="000000"/>
              <w:bottom w:val="single" w:sz="2" w:space="0" w:color="000000"/>
              <w:right w:val="single" w:sz="2" w:space="0" w:color="000000"/>
            </w:tcBorders>
            <w:hideMark/>
          </w:tcPr>
          <w:p w:rsidR="002D031D" w:rsidRPr="00D350D1" w:rsidRDefault="002D031D" w:rsidP="00AA6427">
            <w:pPr>
              <w:widowControl w:val="0"/>
              <w:suppressLineNumbers/>
              <w:suppressAutoHyphens/>
              <w:snapToGrid w:val="0"/>
              <w:spacing w:after="0" w:line="240" w:lineRule="auto"/>
              <w:rPr>
                <w:rFonts w:ascii="Times New Roman" w:eastAsia="SimSun" w:hAnsi="Times New Roman" w:cs="Times New Roman"/>
                <w:kern w:val="2"/>
                <w:sz w:val="24"/>
                <w:szCs w:val="24"/>
                <w:lang w:eastAsia="zh-CN" w:bidi="hi-IN"/>
              </w:rPr>
            </w:pPr>
            <w:r w:rsidRPr="00D350D1">
              <w:rPr>
                <w:rFonts w:ascii="Times New Roman" w:eastAsia="SimSun" w:hAnsi="Times New Roman" w:cs="Times New Roman"/>
                <w:kern w:val="2"/>
                <w:sz w:val="24"/>
                <w:szCs w:val="24"/>
                <w:lang w:eastAsia="zh-CN" w:bidi="hi-IN"/>
              </w:rPr>
              <w:t xml:space="preserve">Закреплять представления о том, как надо вести себя в опасных ситуациях, при встречи с незнакомыми людьми; какие взрослые могут быть опасными. Закреплять элементарные правила поведения дома, осторожное обращение с огнем и электроприборами. Закрепление знаний о полезных и ядовитых растениях, ягодах и грибах. Познакомить с правилами поведения в природе, продолжать воспитывать бережное отношение к природе и осторожность. </w:t>
            </w:r>
          </w:p>
        </w:tc>
      </w:tr>
      <w:tr w:rsidR="002D031D" w:rsidRPr="00D350D1" w:rsidTr="001452BB">
        <w:tc>
          <w:tcPr>
            <w:tcW w:w="1277" w:type="dxa"/>
            <w:gridSpan w:val="2"/>
            <w:vMerge/>
            <w:tcBorders>
              <w:top w:val="nil"/>
              <w:left w:val="single" w:sz="2" w:space="0" w:color="000000"/>
              <w:bottom w:val="single" w:sz="2" w:space="0" w:color="000000"/>
              <w:right w:val="nil"/>
            </w:tcBorders>
            <w:vAlign w:val="center"/>
            <w:hideMark/>
          </w:tcPr>
          <w:p w:rsidR="002D031D" w:rsidRPr="00D350D1" w:rsidRDefault="002D031D" w:rsidP="00AA6427">
            <w:pPr>
              <w:spacing w:after="0" w:line="240" w:lineRule="auto"/>
              <w:rPr>
                <w:rFonts w:ascii="Times New Roman" w:eastAsia="SimSun" w:hAnsi="Times New Roman" w:cs="Times New Roman"/>
                <w:kern w:val="2"/>
                <w:sz w:val="24"/>
                <w:szCs w:val="24"/>
                <w:lang w:eastAsia="zh-CN" w:bidi="hi-IN"/>
              </w:rPr>
            </w:pPr>
          </w:p>
        </w:tc>
        <w:tc>
          <w:tcPr>
            <w:tcW w:w="1602" w:type="dxa"/>
            <w:gridSpan w:val="2"/>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b/>
                <w:i/>
                <w:iCs/>
                <w:kern w:val="2"/>
                <w:sz w:val="24"/>
                <w:szCs w:val="24"/>
                <w:lang w:eastAsia="zh-CN" w:bidi="hi-IN"/>
              </w:rPr>
            </w:pPr>
            <w:r w:rsidRPr="00D350D1">
              <w:rPr>
                <w:rFonts w:ascii="Times New Roman" w:eastAsia="SimSun" w:hAnsi="Times New Roman" w:cs="Times New Roman"/>
                <w:b/>
                <w:kern w:val="2"/>
                <w:sz w:val="24"/>
                <w:szCs w:val="24"/>
                <w:lang w:eastAsia="zh-CN" w:bidi="hi-IN"/>
              </w:rPr>
              <w:t>1</w:t>
            </w:r>
            <w:r w:rsidR="002B5FF8" w:rsidRPr="00D350D1">
              <w:rPr>
                <w:rFonts w:ascii="Times New Roman" w:eastAsia="SimSun" w:hAnsi="Times New Roman" w:cs="Times New Roman"/>
                <w:b/>
                <w:kern w:val="2"/>
                <w:sz w:val="24"/>
                <w:szCs w:val="24"/>
                <w:lang w:eastAsia="zh-CN" w:bidi="hi-IN"/>
              </w:rPr>
              <w:t>2</w:t>
            </w:r>
            <w:r w:rsidRPr="00D350D1">
              <w:rPr>
                <w:rFonts w:ascii="Times New Roman" w:eastAsia="SimSun" w:hAnsi="Times New Roman" w:cs="Times New Roman"/>
                <w:b/>
                <w:kern w:val="2"/>
                <w:sz w:val="24"/>
                <w:szCs w:val="24"/>
                <w:lang w:eastAsia="zh-CN" w:bidi="hi-IN"/>
              </w:rPr>
              <w:t>-1</w:t>
            </w:r>
            <w:r w:rsidR="002B5FF8" w:rsidRPr="00D350D1">
              <w:rPr>
                <w:rFonts w:ascii="Times New Roman" w:eastAsia="SimSun" w:hAnsi="Times New Roman" w:cs="Times New Roman"/>
                <w:b/>
                <w:kern w:val="2"/>
                <w:sz w:val="24"/>
                <w:szCs w:val="24"/>
                <w:lang w:eastAsia="zh-CN" w:bidi="hi-IN"/>
              </w:rPr>
              <w:t>6</w:t>
            </w:r>
            <w:r w:rsidRPr="00D350D1">
              <w:rPr>
                <w:rFonts w:ascii="Times New Roman" w:eastAsia="SimSun" w:hAnsi="Times New Roman" w:cs="Times New Roman"/>
                <w:b/>
                <w:kern w:val="2"/>
                <w:sz w:val="24"/>
                <w:szCs w:val="24"/>
                <w:lang w:eastAsia="zh-CN" w:bidi="hi-IN"/>
              </w:rPr>
              <w:t xml:space="preserve"> июля</w:t>
            </w:r>
          </w:p>
        </w:tc>
        <w:tc>
          <w:tcPr>
            <w:tcW w:w="3851" w:type="dxa"/>
            <w:gridSpan w:val="3"/>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rPr>
                <w:rFonts w:ascii="Times New Roman" w:eastAsia="SimSun" w:hAnsi="Times New Roman" w:cs="Times New Roman"/>
                <w:b/>
                <w:kern w:val="2"/>
                <w:sz w:val="24"/>
                <w:szCs w:val="24"/>
                <w:lang w:eastAsia="zh-CN" w:bidi="hi-IN"/>
              </w:rPr>
            </w:pPr>
            <w:r w:rsidRPr="00D350D1">
              <w:rPr>
                <w:rFonts w:ascii="Times New Roman" w:eastAsia="SimSun" w:hAnsi="Times New Roman" w:cs="Times New Roman"/>
                <w:b/>
                <w:iCs/>
                <w:kern w:val="2"/>
                <w:sz w:val="24"/>
                <w:szCs w:val="24"/>
                <w:lang w:eastAsia="zh-CN" w:bidi="hi-IN"/>
              </w:rPr>
              <w:t>Правила безопасного поведения на воде</w:t>
            </w:r>
          </w:p>
        </w:tc>
        <w:tc>
          <w:tcPr>
            <w:tcW w:w="9201" w:type="dxa"/>
            <w:tcBorders>
              <w:top w:val="nil"/>
              <w:left w:val="single" w:sz="2" w:space="0" w:color="000000"/>
              <w:bottom w:val="single" w:sz="2" w:space="0" w:color="000000"/>
              <w:right w:val="single" w:sz="2" w:space="0" w:color="000000"/>
            </w:tcBorders>
            <w:hideMark/>
          </w:tcPr>
          <w:p w:rsidR="002D031D" w:rsidRPr="00D350D1" w:rsidRDefault="002D031D" w:rsidP="00AA6427">
            <w:pPr>
              <w:widowControl w:val="0"/>
              <w:suppressLineNumbers/>
              <w:suppressAutoHyphens/>
              <w:snapToGrid w:val="0"/>
              <w:spacing w:after="0" w:line="240" w:lineRule="auto"/>
              <w:rPr>
                <w:rFonts w:ascii="Times New Roman" w:eastAsia="SimSun" w:hAnsi="Times New Roman" w:cs="Times New Roman"/>
                <w:kern w:val="2"/>
                <w:sz w:val="24"/>
                <w:szCs w:val="24"/>
                <w:lang w:eastAsia="zh-CN" w:bidi="hi-IN"/>
              </w:rPr>
            </w:pPr>
            <w:r w:rsidRPr="00D350D1">
              <w:rPr>
                <w:rFonts w:ascii="Times New Roman" w:eastAsia="SimSun" w:hAnsi="Times New Roman" w:cs="Times New Roman"/>
                <w:kern w:val="2"/>
                <w:sz w:val="24"/>
                <w:szCs w:val="24"/>
                <w:lang w:eastAsia="zh-CN" w:bidi="hi-IN"/>
              </w:rPr>
              <w:t>Формировать правила безопасного поведения на воде.  Расширять представления о причинах несчастных случаев на воде, действиях в случае опасности.</w:t>
            </w:r>
          </w:p>
        </w:tc>
      </w:tr>
      <w:tr w:rsidR="002D031D" w:rsidRPr="00D350D1" w:rsidTr="001452BB">
        <w:tc>
          <w:tcPr>
            <w:tcW w:w="1277" w:type="dxa"/>
            <w:gridSpan w:val="2"/>
            <w:vMerge/>
            <w:tcBorders>
              <w:top w:val="nil"/>
              <w:left w:val="single" w:sz="2" w:space="0" w:color="000000"/>
              <w:bottom w:val="single" w:sz="2" w:space="0" w:color="000000"/>
              <w:right w:val="nil"/>
            </w:tcBorders>
            <w:vAlign w:val="center"/>
            <w:hideMark/>
          </w:tcPr>
          <w:p w:rsidR="002D031D" w:rsidRPr="00D350D1" w:rsidRDefault="002D031D" w:rsidP="00AA6427">
            <w:pPr>
              <w:spacing w:after="0" w:line="240" w:lineRule="auto"/>
              <w:rPr>
                <w:rFonts w:ascii="Times New Roman" w:eastAsia="SimSun" w:hAnsi="Times New Roman" w:cs="Times New Roman"/>
                <w:kern w:val="2"/>
                <w:sz w:val="24"/>
                <w:szCs w:val="24"/>
                <w:lang w:eastAsia="zh-CN" w:bidi="hi-IN"/>
              </w:rPr>
            </w:pPr>
          </w:p>
        </w:tc>
        <w:tc>
          <w:tcPr>
            <w:tcW w:w="1602" w:type="dxa"/>
            <w:gridSpan w:val="2"/>
            <w:tcBorders>
              <w:top w:val="nil"/>
              <w:left w:val="single" w:sz="2" w:space="0" w:color="000000"/>
              <w:bottom w:val="single" w:sz="2" w:space="0" w:color="000000"/>
              <w:right w:val="nil"/>
            </w:tcBorders>
            <w:hideMark/>
          </w:tcPr>
          <w:p w:rsidR="002D031D" w:rsidRPr="00D350D1" w:rsidRDefault="002B5FF8" w:rsidP="00AA6427">
            <w:pPr>
              <w:widowControl w:val="0"/>
              <w:suppressLineNumbers/>
              <w:suppressAutoHyphens/>
              <w:spacing w:after="0" w:line="240" w:lineRule="auto"/>
              <w:jc w:val="center"/>
              <w:rPr>
                <w:rFonts w:ascii="Times New Roman" w:eastAsia="SimSun" w:hAnsi="Times New Roman" w:cs="Times New Roman"/>
                <w:b/>
                <w:i/>
                <w:iCs/>
                <w:kern w:val="2"/>
                <w:sz w:val="24"/>
                <w:szCs w:val="24"/>
                <w:lang w:eastAsia="zh-CN" w:bidi="hi-IN"/>
              </w:rPr>
            </w:pPr>
            <w:r w:rsidRPr="00D350D1">
              <w:rPr>
                <w:rFonts w:ascii="Times New Roman" w:eastAsia="SimSun" w:hAnsi="Times New Roman" w:cs="Times New Roman"/>
                <w:b/>
                <w:kern w:val="2"/>
                <w:sz w:val="24"/>
                <w:szCs w:val="24"/>
                <w:lang w:eastAsia="zh-CN" w:bidi="hi-IN"/>
              </w:rPr>
              <w:t>19</w:t>
            </w:r>
            <w:r w:rsidR="002D031D" w:rsidRPr="00D350D1">
              <w:rPr>
                <w:rFonts w:ascii="Times New Roman" w:eastAsia="SimSun" w:hAnsi="Times New Roman" w:cs="Times New Roman"/>
                <w:b/>
                <w:kern w:val="2"/>
                <w:sz w:val="24"/>
                <w:szCs w:val="24"/>
                <w:lang w:eastAsia="zh-CN" w:bidi="hi-IN"/>
              </w:rPr>
              <w:t>-3</w:t>
            </w:r>
            <w:r w:rsidRPr="00D350D1">
              <w:rPr>
                <w:rFonts w:ascii="Times New Roman" w:eastAsia="SimSun" w:hAnsi="Times New Roman" w:cs="Times New Roman"/>
                <w:b/>
                <w:kern w:val="2"/>
                <w:sz w:val="24"/>
                <w:szCs w:val="24"/>
                <w:lang w:eastAsia="zh-CN" w:bidi="hi-IN"/>
              </w:rPr>
              <w:t>0</w:t>
            </w:r>
            <w:r w:rsidR="002D031D" w:rsidRPr="00D350D1">
              <w:rPr>
                <w:rFonts w:ascii="Times New Roman" w:eastAsia="SimSun" w:hAnsi="Times New Roman" w:cs="Times New Roman"/>
                <w:b/>
                <w:kern w:val="2"/>
                <w:sz w:val="24"/>
                <w:szCs w:val="24"/>
                <w:lang w:eastAsia="zh-CN" w:bidi="hi-IN"/>
              </w:rPr>
              <w:t xml:space="preserve"> июля</w:t>
            </w:r>
          </w:p>
        </w:tc>
        <w:tc>
          <w:tcPr>
            <w:tcW w:w="3851" w:type="dxa"/>
            <w:gridSpan w:val="3"/>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rPr>
                <w:rFonts w:ascii="Times New Roman" w:eastAsia="SimSun" w:hAnsi="Times New Roman" w:cs="Times New Roman"/>
                <w:b/>
                <w:kern w:val="2"/>
                <w:sz w:val="24"/>
                <w:szCs w:val="24"/>
                <w:lang w:eastAsia="zh-CN" w:bidi="hi-IN"/>
              </w:rPr>
            </w:pPr>
            <w:r w:rsidRPr="00D350D1">
              <w:rPr>
                <w:rFonts w:ascii="Times New Roman" w:eastAsia="SimSun" w:hAnsi="Times New Roman" w:cs="Times New Roman"/>
                <w:b/>
                <w:iCs/>
                <w:kern w:val="2"/>
                <w:sz w:val="24"/>
                <w:szCs w:val="24"/>
                <w:lang w:eastAsia="zh-CN" w:bidi="hi-IN"/>
              </w:rPr>
              <w:t>Опасные явления природы летом</w:t>
            </w:r>
          </w:p>
        </w:tc>
        <w:tc>
          <w:tcPr>
            <w:tcW w:w="9201" w:type="dxa"/>
            <w:tcBorders>
              <w:top w:val="nil"/>
              <w:left w:val="single" w:sz="2" w:space="0" w:color="000000"/>
              <w:bottom w:val="single" w:sz="2" w:space="0" w:color="000000"/>
              <w:right w:val="single" w:sz="2" w:space="0" w:color="000000"/>
            </w:tcBorders>
            <w:hideMark/>
          </w:tcPr>
          <w:p w:rsidR="002D031D" w:rsidRPr="00D350D1" w:rsidRDefault="002D031D" w:rsidP="00AA6427">
            <w:pPr>
              <w:widowControl w:val="0"/>
              <w:suppressLineNumbers/>
              <w:suppressAutoHyphens/>
              <w:snapToGrid w:val="0"/>
              <w:spacing w:after="0" w:line="240" w:lineRule="auto"/>
              <w:rPr>
                <w:rFonts w:ascii="Times New Roman" w:eastAsia="SimSun" w:hAnsi="Times New Roman" w:cs="Times New Roman"/>
                <w:b/>
                <w:bCs/>
                <w:kern w:val="2"/>
                <w:sz w:val="24"/>
                <w:szCs w:val="24"/>
                <w:lang w:eastAsia="zh-CN" w:bidi="hi-IN"/>
              </w:rPr>
            </w:pPr>
            <w:r w:rsidRPr="00D350D1">
              <w:rPr>
                <w:rFonts w:ascii="Times New Roman" w:eastAsia="SimSun" w:hAnsi="Times New Roman" w:cs="Times New Roman"/>
                <w:kern w:val="2"/>
                <w:sz w:val="24"/>
                <w:szCs w:val="24"/>
                <w:lang w:eastAsia="zh-CN" w:bidi="hi-IN"/>
              </w:rPr>
              <w:t>Познакомить с правилами безопасного поведения во время опасных природных явлений летом(грозы, штормовой ветер, солнечные ожоги и др.)</w:t>
            </w:r>
          </w:p>
        </w:tc>
      </w:tr>
      <w:tr w:rsidR="002D031D" w:rsidRPr="00D350D1" w:rsidTr="001452BB">
        <w:tc>
          <w:tcPr>
            <w:tcW w:w="2879" w:type="dxa"/>
            <w:gridSpan w:val="4"/>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b/>
                <w:bCs/>
                <w:kern w:val="2"/>
                <w:sz w:val="24"/>
                <w:szCs w:val="24"/>
                <w:lang w:eastAsia="zh-CN" w:bidi="hi-IN"/>
              </w:rPr>
            </w:pPr>
            <w:r w:rsidRPr="00D350D1">
              <w:rPr>
                <w:rFonts w:ascii="Times New Roman" w:eastAsia="SimSun" w:hAnsi="Times New Roman" w:cs="Times New Roman"/>
                <w:b/>
                <w:bCs/>
                <w:kern w:val="2"/>
                <w:sz w:val="24"/>
                <w:szCs w:val="24"/>
                <w:lang w:eastAsia="zh-CN" w:bidi="hi-IN"/>
              </w:rPr>
              <w:t>Итоговое мероприятие</w:t>
            </w:r>
          </w:p>
        </w:tc>
        <w:tc>
          <w:tcPr>
            <w:tcW w:w="13052" w:type="dxa"/>
            <w:gridSpan w:val="4"/>
            <w:tcBorders>
              <w:top w:val="nil"/>
              <w:left w:val="single" w:sz="2" w:space="0" w:color="000000"/>
              <w:bottom w:val="single" w:sz="2" w:space="0" w:color="000000"/>
              <w:right w:val="single" w:sz="2" w:space="0" w:color="000000"/>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b/>
                <w:bCs/>
                <w:kern w:val="2"/>
                <w:sz w:val="24"/>
                <w:szCs w:val="24"/>
                <w:lang w:eastAsia="zh-CN" w:bidi="hi-IN"/>
              </w:rPr>
            </w:pPr>
            <w:r w:rsidRPr="00D350D1">
              <w:rPr>
                <w:rFonts w:ascii="Times New Roman" w:eastAsia="SimSun" w:hAnsi="Times New Roman" w:cs="Times New Roman"/>
                <w:b/>
                <w:bCs/>
                <w:kern w:val="2"/>
                <w:sz w:val="24"/>
                <w:szCs w:val="24"/>
                <w:lang w:eastAsia="zh-CN" w:bidi="hi-IN"/>
              </w:rPr>
              <w:t>ПОЗНАВАТЕЛЬНО-РАЗВЛЕКАТЕЛЬНАЯ ИГРА «КОШКИН ДОМ»</w:t>
            </w:r>
          </w:p>
        </w:tc>
      </w:tr>
      <w:tr w:rsidR="002D031D" w:rsidRPr="00D350D1" w:rsidTr="001452BB">
        <w:tc>
          <w:tcPr>
            <w:tcW w:w="15931" w:type="dxa"/>
            <w:gridSpan w:val="8"/>
            <w:tcBorders>
              <w:top w:val="nil"/>
              <w:left w:val="single" w:sz="2" w:space="0" w:color="000000"/>
              <w:bottom w:val="single" w:sz="2" w:space="0" w:color="000000"/>
              <w:right w:val="single" w:sz="2" w:space="0" w:color="000000"/>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b/>
                <w:bCs/>
                <w:i/>
                <w:iCs/>
                <w:kern w:val="2"/>
                <w:sz w:val="24"/>
                <w:szCs w:val="24"/>
                <w:lang w:eastAsia="zh-CN" w:bidi="hi-IN"/>
              </w:rPr>
            </w:pPr>
            <w:r w:rsidRPr="00D350D1">
              <w:rPr>
                <w:rFonts w:ascii="Times New Roman" w:eastAsia="SimSun" w:hAnsi="Times New Roman" w:cs="Times New Roman"/>
                <w:b/>
                <w:bCs/>
                <w:kern w:val="2"/>
                <w:sz w:val="24"/>
                <w:szCs w:val="24"/>
                <w:lang w:eastAsia="zh-CN" w:bidi="hi-IN"/>
              </w:rPr>
              <w:t>ВЕСЕЛОЕ ЛЕТО</w:t>
            </w:r>
          </w:p>
        </w:tc>
      </w:tr>
      <w:tr w:rsidR="002D031D" w:rsidRPr="00D350D1" w:rsidTr="001452BB">
        <w:tc>
          <w:tcPr>
            <w:tcW w:w="1277" w:type="dxa"/>
            <w:gridSpan w:val="2"/>
            <w:vMerge w:val="restart"/>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kern w:val="2"/>
                <w:sz w:val="24"/>
                <w:szCs w:val="24"/>
                <w:lang w:eastAsia="zh-CN" w:bidi="hi-IN"/>
              </w:rPr>
            </w:pPr>
            <w:r w:rsidRPr="00D350D1">
              <w:rPr>
                <w:rFonts w:ascii="Times New Roman" w:eastAsia="SimSun" w:hAnsi="Times New Roman" w:cs="Times New Roman"/>
                <w:b/>
                <w:bCs/>
                <w:i/>
                <w:iCs/>
                <w:kern w:val="2"/>
                <w:sz w:val="24"/>
                <w:szCs w:val="24"/>
                <w:lang w:eastAsia="zh-CN" w:bidi="hi-IN"/>
              </w:rPr>
              <w:t>АВГУСТ</w:t>
            </w:r>
          </w:p>
        </w:tc>
        <w:tc>
          <w:tcPr>
            <w:tcW w:w="1613" w:type="dxa"/>
            <w:gridSpan w:val="3"/>
            <w:tcBorders>
              <w:top w:val="nil"/>
              <w:left w:val="single" w:sz="2" w:space="0" w:color="000000"/>
              <w:bottom w:val="single" w:sz="2" w:space="0" w:color="000000"/>
              <w:right w:val="nil"/>
            </w:tcBorders>
            <w:hideMark/>
          </w:tcPr>
          <w:p w:rsidR="002D031D" w:rsidRPr="00D350D1" w:rsidRDefault="002B5FF8" w:rsidP="00AA6427">
            <w:pPr>
              <w:widowControl w:val="0"/>
              <w:suppressLineNumbers/>
              <w:suppressAutoHyphens/>
              <w:spacing w:after="0" w:line="240" w:lineRule="auto"/>
              <w:jc w:val="center"/>
              <w:rPr>
                <w:rFonts w:ascii="Times New Roman" w:eastAsia="SimSun" w:hAnsi="Times New Roman" w:cs="Times New Roman"/>
                <w:b/>
                <w:i/>
                <w:iCs/>
                <w:kern w:val="2"/>
                <w:sz w:val="24"/>
                <w:szCs w:val="24"/>
                <w:lang w:eastAsia="zh-CN" w:bidi="hi-IN"/>
              </w:rPr>
            </w:pPr>
            <w:r w:rsidRPr="00D350D1">
              <w:rPr>
                <w:rFonts w:ascii="Times New Roman" w:eastAsia="SimSun" w:hAnsi="Times New Roman" w:cs="Times New Roman"/>
                <w:b/>
                <w:kern w:val="2"/>
                <w:sz w:val="24"/>
                <w:szCs w:val="24"/>
                <w:lang w:eastAsia="zh-CN" w:bidi="hi-IN"/>
              </w:rPr>
              <w:t>2</w:t>
            </w:r>
            <w:r w:rsidR="002D031D" w:rsidRPr="00D350D1">
              <w:rPr>
                <w:rFonts w:ascii="Times New Roman" w:eastAsia="SimSun" w:hAnsi="Times New Roman" w:cs="Times New Roman"/>
                <w:b/>
                <w:kern w:val="2"/>
                <w:sz w:val="24"/>
                <w:szCs w:val="24"/>
                <w:lang w:eastAsia="zh-CN" w:bidi="hi-IN"/>
              </w:rPr>
              <w:t>-</w:t>
            </w:r>
            <w:r w:rsidRPr="00D350D1">
              <w:rPr>
                <w:rFonts w:ascii="Times New Roman" w:eastAsia="SimSun" w:hAnsi="Times New Roman" w:cs="Times New Roman"/>
                <w:b/>
                <w:kern w:val="2"/>
                <w:sz w:val="24"/>
                <w:szCs w:val="24"/>
                <w:lang w:eastAsia="zh-CN" w:bidi="hi-IN"/>
              </w:rPr>
              <w:t>6</w:t>
            </w:r>
            <w:r w:rsidR="002D031D" w:rsidRPr="00D350D1">
              <w:rPr>
                <w:rFonts w:ascii="Times New Roman" w:eastAsia="SimSun" w:hAnsi="Times New Roman" w:cs="Times New Roman"/>
                <w:b/>
                <w:kern w:val="2"/>
                <w:sz w:val="24"/>
                <w:szCs w:val="24"/>
                <w:lang w:eastAsia="zh-CN" w:bidi="hi-IN"/>
              </w:rPr>
              <w:t>августа</w:t>
            </w:r>
          </w:p>
        </w:tc>
        <w:tc>
          <w:tcPr>
            <w:tcW w:w="3840" w:type="dxa"/>
            <w:gridSpan w:val="2"/>
            <w:tcBorders>
              <w:top w:val="nil"/>
              <w:left w:val="single" w:sz="2" w:space="0" w:color="000000"/>
              <w:bottom w:val="single" w:sz="2" w:space="0" w:color="000000"/>
              <w:right w:val="nil"/>
            </w:tcBorders>
            <w:hideMark/>
          </w:tcPr>
          <w:p w:rsidR="002D031D" w:rsidRPr="00D350D1" w:rsidRDefault="002D031D" w:rsidP="00AA6427">
            <w:pPr>
              <w:widowControl w:val="0"/>
              <w:suppressAutoHyphens/>
              <w:spacing w:after="0" w:line="240" w:lineRule="auto"/>
              <w:rPr>
                <w:rFonts w:ascii="Times New Roman" w:eastAsia="SimSun" w:hAnsi="Times New Roman" w:cs="Times New Roman"/>
                <w:b/>
                <w:kern w:val="2"/>
                <w:sz w:val="24"/>
                <w:szCs w:val="24"/>
                <w:lang w:eastAsia="zh-CN" w:bidi="hi-IN"/>
              </w:rPr>
            </w:pPr>
            <w:r w:rsidRPr="00D350D1">
              <w:rPr>
                <w:rFonts w:ascii="Times New Roman" w:eastAsia="SimSun" w:hAnsi="Times New Roman" w:cs="Times New Roman"/>
                <w:b/>
                <w:iCs/>
                <w:kern w:val="2"/>
                <w:sz w:val="24"/>
                <w:szCs w:val="24"/>
                <w:lang w:eastAsia="zh-CN" w:bidi="hi-IN"/>
              </w:rPr>
              <w:t>Рассматривание обитателей луга(бабочек, стрекоз, других насекомых)</w:t>
            </w:r>
          </w:p>
        </w:tc>
        <w:tc>
          <w:tcPr>
            <w:tcW w:w="9201" w:type="dxa"/>
            <w:tcBorders>
              <w:top w:val="nil"/>
              <w:left w:val="single" w:sz="2" w:space="0" w:color="000000"/>
              <w:bottom w:val="single" w:sz="2" w:space="0" w:color="000000"/>
              <w:right w:val="single" w:sz="2" w:space="0" w:color="000000"/>
            </w:tcBorders>
            <w:hideMark/>
          </w:tcPr>
          <w:p w:rsidR="002D031D" w:rsidRPr="00D350D1" w:rsidRDefault="002D031D" w:rsidP="00AA6427">
            <w:pPr>
              <w:widowControl w:val="0"/>
              <w:suppressLineNumbers/>
              <w:suppressAutoHyphens/>
              <w:snapToGrid w:val="0"/>
              <w:spacing w:after="0" w:line="240" w:lineRule="auto"/>
              <w:rPr>
                <w:rFonts w:ascii="Times New Roman" w:eastAsia="SimSun" w:hAnsi="Times New Roman" w:cs="Times New Roman"/>
                <w:kern w:val="2"/>
                <w:sz w:val="24"/>
                <w:szCs w:val="24"/>
                <w:lang w:eastAsia="zh-CN" w:bidi="hi-IN"/>
              </w:rPr>
            </w:pPr>
            <w:r w:rsidRPr="00D350D1">
              <w:rPr>
                <w:rFonts w:ascii="Times New Roman" w:eastAsia="SimSun" w:hAnsi="Times New Roman" w:cs="Times New Roman"/>
                <w:kern w:val="2"/>
                <w:sz w:val="24"/>
                <w:szCs w:val="24"/>
                <w:lang w:eastAsia="zh-CN" w:bidi="hi-IN"/>
              </w:rPr>
              <w:t xml:space="preserve">Расширять представления детей о многообразии насекомых (божьи коровки, муравьи, клопы – солдатики, жуки – пожарники, комары, мухи, пчелы, шмели). Рассказывать о пользе насекомых и о бережном отношении к ним, о том, что они живые и нельзя их давить и убивать; о том, что насекомые могут быть не безопасны для человека: могут укусить, ужалить. </w:t>
            </w:r>
          </w:p>
        </w:tc>
      </w:tr>
      <w:tr w:rsidR="002D031D" w:rsidRPr="00D350D1" w:rsidTr="001452BB">
        <w:tc>
          <w:tcPr>
            <w:tcW w:w="1277" w:type="dxa"/>
            <w:gridSpan w:val="2"/>
            <w:vMerge/>
            <w:tcBorders>
              <w:top w:val="nil"/>
              <w:left w:val="single" w:sz="2" w:space="0" w:color="000000"/>
              <w:bottom w:val="single" w:sz="2" w:space="0" w:color="000000"/>
              <w:right w:val="nil"/>
            </w:tcBorders>
            <w:vAlign w:val="center"/>
            <w:hideMark/>
          </w:tcPr>
          <w:p w:rsidR="002D031D" w:rsidRPr="00D350D1" w:rsidRDefault="002D031D" w:rsidP="00AA6427">
            <w:pPr>
              <w:spacing w:after="0" w:line="240" w:lineRule="auto"/>
              <w:rPr>
                <w:rFonts w:ascii="Times New Roman" w:eastAsia="SimSun" w:hAnsi="Times New Roman" w:cs="Times New Roman"/>
                <w:kern w:val="2"/>
                <w:sz w:val="24"/>
                <w:szCs w:val="24"/>
                <w:lang w:eastAsia="zh-CN" w:bidi="hi-IN"/>
              </w:rPr>
            </w:pPr>
          </w:p>
        </w:tc>
        <w:tc>
          <w:tcPr>
            <w:tcW w:w="1613" w:type="dxa"/>
            <w:gridSpan w:val="3"/>
            <w:tcBorders>
              <w:top w:val="nil"/>
              <w:left w:val="single" w:sz="2" w:space="0" w:color="000000"/>
              <w:bottom w:val="single" w:sz="2" w:space="0" w:color="000000"/>
              <w:right w:val="nil"/>
            </w:tcBorders>
            <w:hideMark/>
          </w:tcPr>
          <w:p w:rsidR="002D031D" w:rsidRPr="00D350D1" w:rsidRDefault="002B5FF8" w:rsidP="00AA6427">
            <w:pPr>
              <w:widowControl w:val="0"/>
              <w:suppressLineNumbers/>
              <w:suppressAutoHyphens/>
              <w:spacing w:after="0" w:line="240" w:lineRule="auto"/>
              <w:jc w:val="center"/>
              <w:rPr>
                <w:rFonts w:ascii="Times New Roman" w:eastAsia="SimSun" w:hAnsi="Times New Roman" w:cs="Times New Roman"/>
                <w:b/>
                <w:i/>
                <w:iCs/>
                <w:kern w:val="2"/>
                <w:sz w:val="24"/>
                <w:szCs w:val="24"/>
                <w:lang w:eastAsia="zh-CN" w:bidi="hi-IN"/>
              </w:rPr>
            </w:pPr>
            <w:r w:rsidRPr="00D350D1">
              <w:rPr>
                <w:rFonts w:ascii="Times New Roman" w:eastAsia="SimSun" w:hAnsi="Times New Roman" w:cs="Times New Roman"/>
                <w:b/>
                <w:kern w:val="2"/>
                <w:sz w:val="24"/>
                <w:szCs w:val="24"/>
                <w:lang w:eastAsia="zh-CN" w:bidi="hi-IN"/>
              </w:rPr>
              <w:t>09</w:t>
            </w:r>
            <w:r w:rsidR="002D031D" w:rsidRPr="00D350D1">
              <w:rPr>
                <w:rFonts w:ascii="Times New Roman" w:eastAsia="SimSun" w:hAnsi="Times New Roman" w:cs="Times New Roman"/>
                <w:b/>
                <w:kern w:val="2"/>
                <w:sz w:val="24"/>
                <w:szCs w:val="24"/>
                <w:lang w:eastAsia="zh-CN" w:bidi="hi-IN"/>
              </w:rPr>
              <w:t>-1</w:t>
            </w:r>
            <w:r w:rsidRPr="00D350D1">
              <w:rPr>
                <w:rFonts w:ascii="Times New Roman" w:eastAsia="SimSun" w:hAnsi="Times New Roman" w:cs="Times New Roman"/>
                <w:b/>
                <w:kern w:val="2"/>
                <w:sz w:val="24"/>
                <w:szCs w:val="24"/>
                <w:lang w:eastAsia="zh-CN" w:bidi="hi-IN"/>
              </w:rPr>
              <w:t>3</w:t>
            </w:r>
            <w:r w:rsidR="002D031D" w:rsidRPr="00D350D1">
              <w:rPr>
                <w:rFonts w:ascii="Times New Roman" w:eastAsia="SimSun" w:hAnsi="Times New Roman" w:cs="Times New Roman"/>
                <w:b/>
                <w:kern w:val="2"/>
                <w:sz w:val="24"/>
                <w:szCs w:val="24"/>
                <w:lang w:eastAsia="zh-CN" w:bidi="hi-IN"/>
              </w:rPr>
              <w:t xml:space="preserve"> августа</w:t>
            </w:r>
          </w:p>
        </w:tc>
        <w:tc>
          <w:tcPr>
            <w:tcW w:w="3840" w:type="dxa"/>
            <w:gridSpan w:val="2"/>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rPr>
                <w:rFonts w:ascii="Times New Roman" w:eastAsia="SimSun" w:hAnsi="Times New Roman" w:cs="Times New Roman"/>
                <w:b/>
                <w:kern w:val="2"/>
                <w:sz w:val="24"/>
                <w:szCs w:val="24"/>
                <w:lang w:eastAsia="zh-CN" w:bidi="hi-IN"/>
              </w:rPr>
            </w:pPr>
            <w:r w:rsidRPr="00D350D1">
              <w:rPr>
                <w:rFonts w:ascii="Times New Roman" w:eastAsia="SimSun" w:hAnsi="Times New Roman" w:cs="Times New Roman"/>
                <w:b/>
                <w:iCs/>
                <w:kern w:val="2"/>
                <w:sz w:val="24"/>
                <w:szCs w:val="24"/>
                <w:lang w:eastAsia="zh-CN" w:bidi="hi-IN"/>
              </w:rPr>
              <w:t>Цветущее лето(садовые и полевые цветы)</w:t>
            </w:r>
          </w:p>
        </w:tc>
        <w:tc>
          <w:tcPr>
            <w:tcW w:w="9201" w:type="dxa"/>
            <w:tcBorders>
              <w:top w:val="nil"/>
              <w:left w:val="single" w:sz="2" w:space="0" w:color="000000"/>
              <w:bottom w:val="single" w:sz="2" w:space="0" w:color="000000"/>
              <w:right w:val="single" w:sz="2" w:space="0" w:color="000000"/>
            </w:tcBorders>
            <w:hideMark/>
          </w:tcPr>
          <w:p w:rsidR="002D031D" w:rsidRPr="00D350D1" w:rsidRDefault="002D031D" w:rsidP="00AA6427">
            <w:pPr>
              <w:widowControl w:val="0"/>
              <w:suppressLineNumbers/>
              <w:suppressAutoHyphens/>
              <w:snapToGrid w:val="0"/>
              <w:spacing w:after="0" w:line="240" w:lineRule="auto"/>
              <w:rPr>
                <w:rFonts w:ascii="Times New Roman" w:eastAsia="SimSun" w:hAnsi="Times New Roman" w:cs="Times New Roman"/>
                <w:kern w:val="2"/>
                <w:sz w:val="24"/>
                <w:szCs w:val="24"/>
                <w:lang w:eastAsia="zh-CN" w:bidi="hi-IN"/>
              </w:rPr>
            </w:pPr>
            <w:r w:rsidRPr="00D350D1">
              <w:rPr>
                <w:rFonts w:ascii="Times New Roman" w:eastAsia="SimSun" w:hAnsi="Times New Roman" w:cs="Times New Roman"/>
                <w:kern w:val="2"/>
                <w:sz w:val="24"/>
                <w:szCs w:val="24"/>
                <w:lang w:eastAsia="zh-CN" w:bidi="hi-IN"/>
              </w:rPr>
              <w:t xml:space="preserve">Познакомить с некоторыми цветущими травянистыми растениями, полевыми и садовыми цветами. Закрепить их строение, поговорить о пользе цветов. Воспитывать бережное отношение к цветам. </w:t>
            </w:r>
          </w:p>
        </w:tc>
      </w:tr>
      <w:tr w:rsidR="002D031D" w:rsidRPr="00D350D1" w:rsidTr="001452BB">
        <w:trPr>
          <w:trHeight w:val="1318"/>
        </w:trPr>
        <w:tc>
          <w:tcPr>
            <w:tcW w:w="1277" w:type="dxa"/>
            <w:gridSpan w:val="2"/>
            <w:vMerge/>
            <w:tcBorders>
              <w:top w:val="nil"/>
              <w:left w:val="single" w:sz="2" w:space="0" w:color="000000"/>
              <w:bottom w:val="single" w:sz="2" w:space="0" w:color="000000"/>
              <w:right w:val="nil"/>
            </w:tcBorders>
            <w:vAlign w:val="center"/>
            <w:hideMark/>
          </w:tcPr>
          <w:p w:rsidR="002D031D" w:rsidRPr="00D350D1" w:rsidRDefault="002D031D" w:rsidP="00AA6427">
            <w:pPr>
              <w:spacing w:after="0" w:line="240" w:lineRule="auto"/>
              <w:rPr>
                <w:rFonts w:ascii="Times New Roman" w:eastAsia="SimSun" w:hAnsi="Times New Roman" w:cs="Times New Roman"/>
                <w:kern w:val="2"/>
                <w:sz w:val="24"/>
                <w:szCs w:val="24"/>
                <w:lang w:eastAsia="zh-CN" w:bidi="hi-IN"/>
              </w:rPr>
            </w:pPr>
          </w:p>
        </w:tc>
        <w:tc>
          <w:tcPr>
            <w:tcW w:w="1613" w:type="dxa"/>
            <w:gridSpan w:val="3"/>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b/>
                <w:i/>
                <w:iCs/>
                <w:kern w:val="2"/>
                <w:sz w:val="24"/>
                <w:szCs w:val="24"/>
                <w:lang w:eastAsia="zh-CN" w:bidi="hi-IN"/>
              </w:rPr>
            </w:pPr>
            <w:r w:rsidRPr="00D350D1">
              <w:rPr>
                <w:rFonts w:ascii="Times New Roman" w:eastAsia="SimSun" w:hAnsi="Times New Roman" w:cs="Times New Roman"/>
                <w:b/>
                <w:kern w:val="2"/>
                <w:sz w:val="24"/>
                <w:szCs w:val="24"/>
                <w:lang w:eastAsia="zh-CN" w:bidi="hi-IN"/>
              </w:rPr>
              <w:t>1</w:t>
            </w:r>
            <w:r w:rsidR="002B5FF8" w:rsidRPr="00D350D1">
              <w:rPr>
                <w:rFonts w:ascii="Times New Roman" w:eastAsia="SimSun" w:hAnsi="Times New Roman" w:cs="Times New Roman"/>
                <w:b/>
                <w:kern w:val="2"/>
                <w:sz w:val="24"/>
                <w:szCs w:val="24"/>
                <w:lang w:eastAsia="zh-CN" w:bidi="hi-IN"/>
              </w:rPr>
              <w:t>6</w:t>
            </w:r>
            <w:r w:rsidRPr="00D350D1">
              <w:rPr>
                <w:rFonts w:ascii="Times New Roman" w:eastAsia="SimSun" w:hAnsi="Times New Roman" w:cs="Times New Roman"/>
                <w:b/>
                <w:kern w:val="2"/>
                <w:sz w:val="24"/>
                <w:szCs w:val="24"/>
                <w:lang w:eastAsia="zh-CN" w:bidi="hi-IN"/>
              </w:rPr>
              <w:t>-2</w:t>
            </w:r>
            <w:r w:rsidR="002B5FF8" w:rsidRPr="00D350D1">
              <w:rPr>
                <w:rFonts w:ascii="Times New Roman" w:eastAsia="SimSun" w:hAnsi="Times New Roman" w:cs="Times New Roman"/>
                <w:b/>
                <w:kern w:val="2"/>
                <w:sz w:val="24"/>
                <w:szCs w:val="24"/>
                <w:lang w:eastAsia="zh-CN" w:bidi="hi-IN"/>
              </w:rPr>
              <w:t>0</w:t>
            </w:r>
            <w:r w:rsidRPr="00D350D1">
              <w:rPr>
                <w:rFonts w:ascii="Times New Roman" w:eastAsia="SimSun" w:hAnsi="Times New Roman" w:cs="Times New Roman"/>
                <w:b/>
                <w:kern w:val="2"/>
                <w:sz w:val="24"/>
                <w:szCs w:val="24"/>
                <w:lang w:eastAsia="zh-CN" w:bidi="hi-IN"/>
              </w:rPr>
              <w:t xml:space="preserve"> августа</w:t>
            </w:r>
          </w:p>
        </w:tc>
        <w:tc>
          <w:tcPr>
            <w:tcW w:w="3840" w:type="dxa"/>
            <w:gridSpan w:val="2"/>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rPr>
                <w:rFonts w:ascii="Times New Roman" w:eastAsia="SimSun" w:hAnsi="Times New Roman" w:cs="Times New Roman"/>
                <w:b/>
                <w:kern w:val="2"/>
                <w:sz w:val="24"/>
                <w:szCs w:val="24"/>
                <w:lang w:eastAsia="zh-CN" w:bidi="hi-IN"/>
              </w:rPr>
            </w:pPr>
            <w:r w:rsidRPr="00D350D1">
              <w:rPr>
                <w:rFonts w:ascii="Times New Roman" w:eastAsia="SimSun" w:hAnsi="Times New Roman" w:cs="Times New Roman"/>
                <w:b/>
                <w:iCs/>
                <w:kern w:val="2"/>
                <w:sz w:val="24"/>
                <w:szCs w:val="24"/>
                <w:lang w:eastAsia="zh-CN" w:bidi="hi-IN"/>
              </w:rPr>
              <w:t>Витаминная пора</w:t>
            </w:r>
          </w:p>
        </w:tc>
        <w:tc>
          <w:tcPr>
            <w:tcW w:w="9201" w:type="dxa"/>
            <w:tcBorders>
              <w:top w:val="nil"/>
              <w:left w:val="single" w:sz="2" w:space="0" w:color="000000"/>
              <w:bottom w:val="single" w:sz="2" w:space="0" w:color="000000"/>
              <w:right w:val="single" w:sz="2" w:space="0" w:color="000000"/>
            </w:tcBorders>
            <w:hideMark/>
          </w:tcPr>
          <w:p w:rsidR="002D031D" w:rsidRPr="00D350D1" w:rsidRDefault="002D031D" w:rsidP="00AA6427">
            <w:pPr>
              <w:widowControl w:val="0"/>
              <w:suppressAutoHyphens/>
              <w:snapToGrid w:val="0"/>
              <w:spacing w:after="0" w:line="240" w:lineRule="auto"/>
              <w:rPr>
                <w:rFonts w:ascii="Times New Roman" w:eastAsia="SimSun" w:hAnsi="Times New Roman" w:cs="Times New Roman"/>
                <w:kern w:val="2"/>
                <w:sz w:val="24"/>
                <w:szCs w:val="24"/>
                <w:lang w:eastAsia="zh-CN" w:bidi="hi-IN"/>
              </w:rPr>
            </w:pPr>
            <w:r w:rsidRPr="00D350D1">
              <w:rPr>
                <w:rFonts w:ascii="Times New Roman" w:eastAsia="SimSun" w:hAnsi="Times New Roman" w:cs="Times New Roman"/>
                <w:kern w:val="2"/>
                <w:sz w:val="24"/>
                <w:szCs w:val="24"/>
                <w:lang w:eastAsia="zh-CN" w:bidi="hi-IN"/>
              </w:rPr>
              <w:t xml:space="preserve">Закрепить знания детей о пользе овощей и фруктов; о том, что в них содержатся витамины, которые необходимые человеку; формировать представление детей о том, какие витамины и в каких овощах и фруктах они содержатся, рассказать о пользе и их значении для здоровья человека. Способствовать формированию представлений детей о здоровом образе жизни. </w:t>
            </w:r>
          </w:p>
        </w:tc>
      </w:tr>
      <w:tr w:rsidR="002D031D" w:rsidRPr="00D350D1" w:rsidTr="001452BB">
        <w:tc>
          <w:tcPr>
            <w:tcW w:w="1277" w:type="dxa"/>
            <w:gridSpan w:val="2"/>
            <w:vMerge/>
            <w:tcBorders>
              <w:top w:val="nil"/>
              <w:left w:val="single" w:sz="2" w:space="0" w:color="000000"/>
              <w:bottom w:val="single" w:sz="2" w:space="0" w:color="000000"/>
              <w:right w:val="nil"/>
            </w:tcBorders>
            <w:vAlign w:val="center"/>
            <w:hideMark/>
          </w:tcPr>
          <w:p w:rsidR="002D031D" w:rsidRPr="00D350D1" w:rsidRDefault="002D031D" w:rsidP="00AA6427">
            <w:pPr>
              <w:spacing w:after="0" w:line="240" w:lineRule="auto"/>
              <w:rPr>
                <w:rFonts w:ascii="Times New Roman" w:eastAsia="SimSun" w:hAnsi="Times New Roman" w:cs="Times New Roman"/>
                <w:kern w:val="2"/>
                <w:sz w:val="24"/>
                <w:szCs w:val="24"/>
                <w:lang w:eastAsia="zh-CN" w:bidi="hi-IN"/>
              </w:rPr>
            </w:pPr>
          </w:p>
        </w:tc>
        <w:tc>
          <w:tcPr>
            <w:tcW w:w="1613" w:type="dxa"/>
            <w:gridSpan w:val="3"/>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jc w:val="center"/>
              <w:rPr>
                <w:rFonts w:ascii="Times New Roman" w:eastAsia="SimSun" w:hAnsi="Times New Roman" w:cs="Times New Roman"/>
                <w:b/>
                <w:i/>
                <w:iCs/>
                <w:kern w:val="2"/>
                <w:sz w:val="24"/>
                <w:szCs w:val="24"/>
                <w:lang w:eastAsia="zh-CN" w:bidi="hi-IN"/>
              </w:rPr>
            </w:pPr>
            <w:r w:rsidRPr="00D350D1">
              <w:rPr>
                <w:rFonts w:ascii="Times New Roman" w:eastAsia="SimSun" w:hAnsi="Times New Roman" w:cs="Times New Roman"/>
                <w:b/>
                <w:kern w:val="2"/>
                <w:sz w:val="24"/>
                <w:szCs w:val="24"/>
                <w:lang w:eastAsia="zh-CN" w:bidi="hi-IN"/>
              </w:rPr>
              <w:t>2</w:t>
            </w:r>
            <w:r w:rsidR="002B5FF8" w:rsidRPr="00D350D1">
              <w:rPr>
                <w:rFonts w:ascii="Times New Roman" w:eastAsia="SimSun" w:hAnsi="Times New Roman" w:cs="Times New Roman"/>
                <w:b/>
                <w:kern w:val="2"/>
                <w:sz w:val="24"/>
                <w:szCs w:val="24"/>
                <w:lang w:eastAsia="zh-CN" w:bidi="hi-IN"/>
              </w:rPr>
              <w:t>3</w:t>
            </w:r>
            <w:r w:rsidRPr="00D350D1">
              <w:rPr>
                <w:rFonts w:ascii="Times New Roman" w:eastAsia="SimSun" w:hAnsi="Times New Roman" w:cs="Times New Roman"/>
                <w:b/>
                <w:kern w:val="2"/>
                <w:sz w:val="24"/>
                <w:szCs w:val="24"/>
                <w:lang w:eastAsia="zh-CN" w:bidi="hi-IN"/>
              </w:rPr>
              <w:t>-31 августа</w:t>
            </w:r>
          </w:p>
        </w:tc>
        <w:tc>
          <w:tcPr>
            <w:tcW w:w="3840" w:type="dxa"/>
            <w:gridSpan w:val="2"/>
            <w:tcBorders>
              <w:top w:val="nil"/>
              <w:left w:val="single" w:sz="2" w:space="0" w:color="000000"/>
              <w:bottom w:val="single" w:sz="2" w:space="0" w:color="000000"/>
              <w:right w:val="nil"/>
            </w:tcBorders>
            <w:hideMark/>
          </w:tcPr>
          <w:p w:rsidR="002D031D" w:rsidRPr="00D350D1" w:rsidRDefault="002D031D" w:rsidP="00AA6427">
            <w:pPr>
              <w:widowControl w:val="0"/>
              <w:suppressLineNumbers/>
              <w:suppressAutoHyphens/>
              <w:spacing w:after="0" w:line="240" w:lineRule="auto"/>
              <w:rPr>
                <w:rFonts w:ascii="Times New Roman" w:eastAsia="SimSun" w:hAnsi="Times New Roman" w:cs="Times New Roman"/>
                <w:b/>
                <w:iCs/>
                <w:kern w:val="2"/>
                <w:sz w:val="24"/>
                <w:szCs w:val="24"/>
                <w:lang w:eastAsia="zh-CN" w:bidi="hi-IN"/>
              </w:rPr>
            </w:pPr>
            <w:r w:rsidRPr="00D350D1">
              <w:rPr>
                <w:rFonts w:ascii="Times New Roman" w:eastAsia="SimSun" w:hAnsi="Times New Roman" w:cs="Times New Roman"/>
                <w:b/>
                <w:iCs/>
                <w:kern w:val="2"/>
                <w:sz w:val="24"/>
                <w:szCs w:val="24"/>
                <w:lang w:eastAsia="zh-CN" w:bidi="hi-IN"/>
              </w:rPr>
              <w:t xml:space="preserve">Лето с шутками, играми, </w:t>
            </w:r>
            <w:r w:rsidRPr="00D350D1">
              <w:rPr>
                <w:rFonts w:ascii="Times New Roman" w:eastAsia="SimSun" w:hAnsi="Times New Roman" w:cs="Times New Roman"/>
                <w:b/>
                <w:iCs/>
                <w:kern w:val="2"/>
                <w:sz w:val="24"/>
                <w:szCs w:val="24"/>
                <w:lang w:eastAsia="zh-CN" w:bidi="hi-IN"/>
              </w:rPr>
              <w:lastRenderedPageBreak/>
              <w:t>экспериментами</w:t>
            </w:r>
          </w:p>
          <w:p w:rsidR="002D031D" w:rsidRPr="00D350D1" w:rsidRDefault="002D031D" w:rsidP="00AA6427">
            <w:pPr>
              <w:widowControl w:val="0"/>
              <w:suppressLineNumbers/>
              <w:suppressAutoHyphens/>
              <w:spacing w:after="0" w:line="240" w:lineRule="auto"/>
              <w:rPr>
                <w:rFonts w:ascii="Times New Roman" w:eastAsia="SimSun" w:hAnsi="Times New Roman" w:cs="Times New Roman"/>
                <w:b/>
                <w:kern w:val="2"/>
                <w:sz w:val="24"/>
                <w:szCs w:val="24"/>
                <w:lang w:eastAsia="zh-CN" w:bidi="hi-IN"/>
              </w:rPr>
            </w:pPr>
            <w:r w:rsidRPr="00D350D1">
              <w:rPr>
                <w:rFonts w:ascii="Times New Roman" w:eastAsia="SimSun" w:hAnsi="Times New Roman" w:cs="Times New Roman"/>
                <w:b/>
                <w:iCs/>
                <w:kern w:val="2"/>
                <w:sz w:val="24"/>
                <w:szCs w:val="24"/>
                <w:lang w:eastAsia="zh-CN" w:bidi="hi-IN"/>
              </w:rPr>
              <w:t>Итоговое мероприятие: «песочные чудеса»</w:t>
            </w:r>
          </w:p>
        </w:tc>
        <w:tc>
          <w:tcPr>
            <w:tcW w:w="9201" w:type="dxa"/>
            <w:tcBorders>
              <w:top w:val="nil"/>
              <w:left w:val="single" w:sz="2" w:space="0" w:color="000000"/>
              <w:bottom w:val="single" w:sz="2" w:space="0" w:color="000000"/>
              <w:right w:val="single" w:sz="2" w:space="0" w:color="000000"/>
            </w:tcBorders>
            <w:hideMark/>
          </w:tcPr>
          <w:p w:rsidR="002D031D" w:rsidRPr="00D350D1" w:rsidRDefault="002D031D" w:rsidP="00AA6427">
            <w:pPr>
              <w:widowControl w:val="0"/>
              <w:suppressLineNumbers/>
              <w:suppressAutoHyphens/>
              <w:snapToGrid w:val="0"/>
              <w:spacing w:after="0" w:line="240" w:lineRule="auto"/>
              <w:rPr>
                <w:rFonts w:ascii="Times New Roman" w:eastAsia="SimSun" w:hAnsi="Times New Roman" w:cs="Times New Roman"/>
                <w:kern w:val="2"/>
                <w:sz w:val="24"/>
                <w:szCs w:val="24"/>
                <w:lang w:eastAsia="zh-CN" w:bidi="hi-IN"/>
              </w:rPr>
            </w:pPr>
            <w:r w:rsidRPr="00D350D1">
              <w:rPr>
                <w:rFonts w:ascii="Times New Roman" w:eastAsia="SimSun" w:hAnsi="Times New Roman" w:cs="Times New Roman"/>
                <w:kern w:val="2"/>
                <w:sz w:val="24"/>
                <w:szCs w:val="24"/>
                <w:lang w:eastAsia="zh-CN" w:bidi="hi-IN"/>
              </w:rPr>
              <w:lastRenderedPageBreak/>
              <w:t xml:space="preserve">Поговорить с детьми о праздниках в их семье, о том, как ребенок может поздравить </w:t>
            </w:r>
            <w:r w:rsidRPr="00D350D1">
              <w:rPr>
                <w:rFonts w:ascii="Times New Roman" w:eastAsia="SimSun" w:hAnsi="Times New Roman" w:cs="Times New Roman"/>
                <w:kern w:val="2"/>
                <w:sz w:val="24"/>
                <w:szCs w:val="24"/>
                <w:lang w:eastAsia="zh-CN" w:bidi="hi-IN"/>
              </w:rPr>
              <w:lastRenderedPageBreak/>
              <w:t>взрослого с праздником, что он может подарить; подвести детей к выводу о том, что для близких будет дорог тот подарок, который сделан своими руками. Развивать умение размышлять, проговаривать свои мысли вслух; активизировать речь. Закреплять представления детей о свойствах сухого и мокрого песка, сравнить цвет песка. Развивать умение сравнивать камень и песок. Воспитывать интерес к играм с природным материалом (вода, песок, камни); уточнить представления о свойствах воды, закреплять умение аккуратно обращаться с водой.</w:t>
            </w:r>
          </w:p>
        </w:tc>
      </w:tr>
    </w:tbl>
    <w:p w:rsidR="002D031D" w:rsidRPr="00D350D1" w:rsidRDefault="002D031D" w:rsidP="00AA6427">
      <w:pPr>
        <w:spacing w:after="0" w:line="240" w:lineRule="auto"/>
        <w:rPr>
          <w:rFonts w:ascii="Times New Roman" w:eastAsia="Times New Roman" w:hAnsi="Times New Roman" w:cs="Times New Roman"/>
          <w:sz w:val="24"/>
          <w:szCs w:val="24"/>
          <w:lang w:eastAsia="ru-RU"/>
        </w:rPr>
        <w:sectPr w:rsidR="002D031D" w:rsidRPr="00D350D1" w:rsidSect="005742F6">
          <w:pgSz w:w="16838" w:h="11906" w:orient="landscape"/>
          <w:pgMar w:top="426" w:right="1134" w:bottom="426" w:left="284" w:header="708" w:footer="708" w:gutter="0"/>
          <w:pgNumType w:chapStyle="1"/>
          <w:cols w:space="720"/>
        </w:sectPr>
      </w:pPr>
    </w:p>
    <w:p w:rsidR="002D031D" w:rsidRPr="00D350D1" w:rsidRDefault="002D031D" w:rsidP="005D491E">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lastRenderedPageBreak/>
        <w:t>5. Особенности традиционных соб</w:t>
      </w:r>
      <w:r w:rsidR="00A1112A">
        <w:rPr>
          <w:rFonts w:ascii="Times New Roman" w:eastAsia="Times New Roman" w:hAnsi="Times New Roman" w:cs="Times New Roman"/>
          <w:b/>
          <w:sz w:val="24"/>
          <w:szCs w:val="24"/>
          <w:lang w:eastAsia="ru-RU"/>
        </w:rPr>
        <w:t>ытий, праздников, мероприятий во 2-й группе раннего возраста</w:t>
      </w:r>
    </w:p>
    <w:p w:rsidR="002D031D" w:rsidRPr="00D350D1" w:rsidRDefault="002D031D" w:rsidP="00AA6427">
      <w:pPr>
        <w:spacing w:after="0" w:line="240" w:lineRule="auto"/>
        <w:rPr>
          <w:rFonts w:ascii="Times New Roman" w:eastAsia="Times New Roman" w:hAnsi="Times New Roman" w:cs="Times New Roman"/>
          <w:sz w:val="24"/>
          <w:szCs w:val="24"/>
          <w:lang w:eastAsia="ru-RU"/>
        </w:rPr>
      </w:pP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Тема планируется на 3-5 дней. Она объединяет содержание, методы и приемы из разных образовательных областей. </w:t>
      </w:r>
    </w:p>
    <w:p w:rsidR="002D031D" w:rsidRPr="00D350D1" w:rsidRDefault="008047C4"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Для работы с детьми 1 - 2</w:t>
      </w:r>
      <w:r w:rsidR="002D031D" w:rsidRPr="00D350D1">
        <w:rPr>
          <w:rFonts w:ascii="Times New Roman" w:eastAsia="Times New Roman" w:hAnsi="Times New Roman" w:cs="Times New Roman"/>
          <w:sz w:val="24"/>
          <w:szCs w:val="24"/>
          <w:lang w:eastAsia="ru-RU"/>
        </w:rPr>
        <w:t xml:space="preserve"> лет эффективно сюжетно-тематическое 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делают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 содержании планирования учитываются также доступные пониманию детей праздники, такие как Новый год, день рождения и т.п.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т.п.). Естественно, что в этот период происходит и знакомство детей с соответствующими новогодними стихами и сказками (направление - детская литература).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На прогулках воспитатель вовлекает детей в образные игры-имитации, в эмоциональные моменты, в общие практические дела. В игровом уголке создается обстановка новогоднего праздника игрушек и семьи за праздничным столом (куклы).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Все содержание образовательного процесса способствует неуклонному развитию познавательной и эмоциональной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w:t>
      </w:r>
    </w:p>
    <w:p w:rsidR="00D23D15" w:rsidRPr="00D350D1" w:rsidRDefault="00D23D15" w:rsidP="00AA6427">
      <w:pPr>
        <w:spacing w:after="0" w:line="240" w:lineRule="auto"/>
        <w:ind w:firstLine="567"/>
        <w:jc w:val="both"/>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3"/>
        <w:gridCol w:w="2651"/>
        <w:gridCol w:w="6095"/>
      </w:tblGrid>
      <w:tr w:rsidR="00D23D15" w:rsidRPr="00D350D1" w:rsidTr="00D23D15">
        <w:tc>
          <w:tcPr>
            <w:tcW w:w="1143" w:type="dxa"/>
            <w:tcBorders>
              <w:top w:val="single" w:sz="4" w:space="0" w:color="000000"/>
              <w:left w:val="single" w:sz="4" w:space="0" w:color="000000"/>
              <w:bottom w:val="single" w:sz="4" w:space="0" w:color="000000"/>
              <w:right w:val="single" w:sz="4" w:space="0" w:color="000000"/>
            </w:tcBorders>
            <w:hideMark/>
          </w:tcPr>
          <w:p w:rsidR="00D23D15" w:rsidRPr="00D350D1" w:rsidRDefault="00D23D15" w:rsidP="0028528F">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bCs/>
                <w:sz w:val="24"/>
                <w:szCs w:val="24"/>
                <w:lang w:eastAsia="ru-RU"/>
              </w:rPr>
              <w:t>Недели</w:t>
            </w:r>
          </w:p>
        </w:tc>
        <w:tc>
          <w:tcPr>
            <w:tcW w:w="2651" w:type="dxa"/>
            <w:tcBorders>
              <w:top w:val="single" w:sz="4" w:space="0" w:color="000000"/>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D350D1">
              <w:rPr>
                <w:rFonts w:ascii="Times New Roman" w:eastAsia="Calibri" w:hAnsi="Times New Roman" w:cs="Times New Roman"/>
                <w:b/>
                <w:bCs/>
                <w:color w:val="000000"/>
                <w:sz w:val="24"/>
                <w:szCs w:val="24"/>
              </w:rPr>
              <w:t>Темы (1 – 2 лет)</w:t>
            </w:r>
          </w:p>
        </w:tc>
        <w:tc>
          <w:tcPr>
            <w:tcW w:w="6095" w:type="dxa"/>
            <w:tcBorders>
              <w:top w:val="single" w:sz="4" w:space="0" w:color="000000"/>
              <w:left w:val="single" w:sz="4" w:space="0" w:color="000000"/>
              <w:bottom w:val="single" w:sz="4" w:space="0" w:color="000000"/>
              <w:right w:val="single" w:sz="4" w:space="0" w:color="000000"/>
            </w:tcBorders>
            <w:hideMark/>
          </w:tcPr>
          <w:p w:rsidR="00D23D15" w:rsidRPr="00D350D1" w:rsidRDefault="00D23D15" w:rsidP="0028528F">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bCs/>
                <w:sz w:val="24"/>
                <w:szCs w:val="24"/>
                <w:lang w:eastAsia="ru-RU"/>
              </w:rPr>
              <w:t>Праздничное мероприятие, событие</w:t>
            </w:r>
          </w:p>
        </w:tc>
      </w:tr>
      <w:tr w:rsidR="00D23D15" w:rsidRPr="00D350D1" w:rsidTr="00D23D15">
        <w:tc>
          <w:tcPr>
            <w:tcW w:w="9889" w:type="dxa"/>
            <w:gridSpan w:val="3"/>
            <w:tcBorders>
              <w:top w:val="single" w:sz="4" w:space="0" w:color="000000"/>
              <w:left w:val="single" w:sz="4" w:space="0" w:color="000000"/>
              <w:bottom w:val="single" w:sz="4" w:space="0" w:color="000000"/>
              <w:right w:val="single" w:sz="4" w:space="0" w:color="000000"/>
            </w:tcBorders>
            <w:hideMark/>
          </w:tcPr>
          <w:p w:rsidR="00D23D15" w:rsidRPr="00D350D1" w:rsidRDefault="00D23D15" w:rsidP="0028528F">
            <w:pPr>
              <w:spacing w:after="0" w:line="240" w:lineRule="auto"/>
              <w:jc w:val="center"/>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b/>
                <w:bCs/>
                <w:iCs/>
                <w:sz w:val="24"/>
                <w:szCs w:val="24"/>
                <w:lang w:eastAsia="ru-RU"/>
              </w:rPr>
              <w:t>Сентябрь</w:t>
            </w:r>
          </w:p>
        </w:tc>
      </w:tr>
      <w:tr w:rsidR="00D23D15" w:rsidRPr="00D350D1" w:rsidTr="00D23D15">
        <w:trPr>
          <w:trHeight w:val="510"/>
        </w:trPr>
        <w:tc>
          <w:tcPr>
            <w:tcW w:w="1143"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1 неделя</w:t>
            </w:r>
          </w:p>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tc>
        <w:tc>
          <w:tcPr>
            <w:tcW w:w="2651"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9C7AF6">
            <w:pPr>
              <w:spacing w:after="0" w:line="240" w:lineRule="auto"/>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b/>
                <w:sz w:val="24"/>
                <w:szCs w:val="24"/>
                <w:lang w:eastAsia="ru-RU"/>
              </w:rPr>
              <w:t>«Наш детский сад»</w:t>
            </w:r>
          </w:p>
        </w:tc>
        <w:tc>
          <w:tcPr>
            <w:tcW w:w="6095"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Оформление коллажа с фотографиями детей группы (сотворчество)</w:t>
            </w:r>
          </w:p>
        </w:tc>
      </w:tr>
      <w:tr w:rsidR="00D23D15" w:rsidRPr="00D350D1" w:rsidTr="00D23D15">
        <w:trPr>
          <w:trHeight w:val="315"/>
        </w:trPr>
        <w:tc>
          <w:tcPr>
            <w:tcW w:w="1143"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2 неделя</w:t>
            </w:r>
          </w:p>
        </w:tc>
        <w:tc>
          <w:tcPr>
            <w:tcW w:w="2651"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9C7AF6">
            <w:pPr>
              <w:spacing w:after="0" w:line="240" w:lineRule="auto"/>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b/>
                <w:sz w:val="24"/>
                <w:szCs w:val="24"/>
                <w:lang w:eastAsia="ru-RU"/>
              </w:rPr>
              <w:t>«Наш участок. Мы гуляем!»</w:t>
            </w:r>
          </w:p>
        </w:tc>
        <w:tc>
          <w:tcPr>
            <w:tcW w:w="6095"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Игры на прогулке с разным оборудованием (в песочнице): с игрушками и песком, посудой и формочками, подвижные игры, сбор листьев для коллекции</w:t>
            </w:r>
          </w:p>
        </w:tc>
      </w:tr>
      <w:tr w:rsidR="00D23D15" w:rsidRPr="00D350D1" w:rsidTr="00D23D15">
        <w:trPr>
          <w:trHeight w:val="465"/>
        </w:trPr>
        <w:tc>
          <w:tcPr>
            <w:tcW w:w="1143"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3 неделя</w:t>
            </w:r>
          </w:p>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tc>
        <w:tc>
          <w:tcPr>
            <w:tcW w:w="2651"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9C7AF6">
            <w:pPr>
              <w:autoSpaceDE w:val="0"/>
              <w:autoSpaceDN w:val="0"/>
              <w:adjustRightInd w:val="0"/>
              <w:spacing w:after="0" w:line="240" w:lineRule="auto"/>
              <w:ind w:left="-65" w:firstLine="65"/>
              <w:rPr>
                <w:rFonts w:ascii="Times New Roman" w:eastAsia="Calibri" w:hAnsi="Times New Roman" w:cs="Times New Roman"/>
                <w:b/>
                <w:bCs/>
                <w:color w:val="000000"/>
                <w:sz w:val="24"/>
                <w:szCs w:val="24"/>
              </w:rPr>
            </w:pPr>
            <w:r w:rsidRPr="00D350D1">
              <w:rPr>
                <w:rFonts w:ascii="Times New Roman" w:eastAsia="Calibri" w:hAnsi="Times New Roman" w:cs="Times New Roman"/>
                <w:b/>
                <w:color w:val="000000"/>
                <w:sz w:val="24"/>
                <w:szCs w:val="24"/>
              </w:rPr>
              <w:t>«Наши игрушки»</w:t>
            </w:r>
          </w:p>
        </w:tc>
        <w:tc>
          <w:tcPr>
            <w:tcW w:w="6095"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A1112A">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 кукольном уголке педагог активизирует детей к участию в простых сюжетах («семья») с правильным использованием атрибутов (предметов уголка, кукол)</w:t>
            </w:r>
          </w:p>
        </w:tc>
      </w:tr>
      <w:tr w:rsidR="00D23D15" w:rsidRPr="00D350D1" w:rsidTr="00D23D15">
        <w:trPr>
          <w:trHeight w:val="360"/>
        </w:trPr>
        <w:tc>
          <w:tcPr>
            <w:tcW w:w="1143"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lastRenderedPageBreak/>
              <w:t>4 неделя</w:t>
            </w:r>
          </w:p>
        </w:tc>
        <w:tc>
          <w:tcPr>
            <w:tcW w:w="2651"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9C7AF6">
            <w:pPr>
              <w:autoSpaceDE w:val="0"/>
              <w:autoSpaceDN w:val="0"/>
              <w:adjustRightInd w:val="0"/>
              <w:spacing w:after="0" w:line="240" w:lineRule="auto"/>
              <w:ind w:left="-65" w:firstLine="57"/>
              <w:rPr>
                <w:rFonts w:ascii="Times New Roman" w:eastAsia="Calibri" w:hAnsi="Times New Roman" w:cs="Times New Roman"/>
                <w:b/>
                <w:bCs/>
                <w:color w:val="000000"/>
                <w:sz w:val="24"/>
                <w:szCs w:val="24"/>
              </w:rPr>
            </w:pPr>
            <w:bookmarkStart w:id="9" w:name="_GoBack"/>
            <w:bookmarkEnd w:id="9"/>
            <w:r w:rsidRPr="00D350D1">
              <w:rPr>
                <w:rFonts w:ascii="Times New Roman" w:eastAsia="Calibri" w:hAnsi="Times New Roman" w:cs="Times New Roman"/>
                <w:b/>
                <w:color w:val="000000"/>
                <w:sz w:val="24"/>
                <w:szCs w:val="24"/>
              </w:rPr>
              <w:t>«Наши игрушки»</w:t>
            </w:r>
          </w:p>
        </w:tc>
        <w:tc>
          <w:tcPr>
            <w:tcW w:w="6095"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A1112A">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Изготовление панно «Солнышко весело светит!» (на основе общего круга и лучей – ладошек детей)</w:t>
            </w:r>
          </w:p>
        </w:tc>
      </w:tr>
      <w:tr w:rsidR="00D23D15" w:rsidRPr="00D350D1" w:rsidTr="00D23D15">
        <w:tc>
          <w:tcPr>
            <w:tcW w:w="9889" w:type="dxa"/>
            <w:gridSpan w:val="3"/>
            <w:tcBorders>
              <w:top w:val="single" w:sz="4" w:space="0" w:color="000000"/>
              <w:left w:val="single" w:sz="4" w:space="0" w:color="000000"/>
              <w:bottom w:val="single" w:sz="4" w:space="0" w:color="000000"/>
              <w:right w:val="single" w:sz="4" w:space="0" w:color="000000"/>
            </w:tcBorders>
            <w:hideMark/>
          </w:tcPr>
          <w:p w:rsidR="00D23D15" w:rsidRPr="00D350D1" w:rsidRDefault="00D23D15" w:rsidP="00A1112A">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bCs/>
                <w:iCs/>
                <w:sz w:val="24"/>
                <w:szCs w:val="24"/>
                <w:lang w:eastAsia="ru-RU"/>
              </w:rPr>
              <w:t>Октябрь</w:t>
            </w:r>
          </w:p>
        </w:tc>
      </w:tr>
      <w:tr w:rsidR="00D23D15" w:rsidRPr="00D350D1" w:rsidTr="00D23D15">
        <w:trPr>
          <w:trHeight w:val="360"/>
        </w:trPr>
        <w:tc>
          <w:tcPr>
            <w:tcW w:w="1143"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1 неделя</w:t>
            </w:r>
          </w:p>
        </w:tc>
        <w:tc>
          <w:tcPr>
            <w:tcW w:w="2651"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9C7AF6">
            <w:pPr>
              <w:autoSpaceDE w:val="0"/>
              <w:autoSpaceDN w:val="0"/>
              <w:adjustRightInd w:val="0"/>
              <w:spacing w:after="0" w:line="240" w:lineRule="auto"/>
              <w:rPr>
                <w:rFonts w:ascii="Times New Roman" w:eastAsia="Calibri" w:hAnsi="Times New Roman" w:cs="Times New Roman"/>
                <w:b/>
                <w:bCs/>
                <w:color w:val="000000"/>
                <w:sz w:val="24"/>
                <w:szCs w:val="24"/>
              </w:rPr>
            </w:pPr>
            <w:r w:rsidRPr="00D350D1">
              <w:rPr>
                <w:rFonts w:ascii="Times New Roman" w:eastAsia="Calibri" w:hAnsi="Times New Roman" w:cs="Times New Roman"/>
                <w:b/>
                <w:color w:val="000000"/>
                <w:sz w:val="24"/>
                <w:szCs w:val="24"/>
              </w:rPr>
              <w:t>«Осеннее настроение (яркие листья)»</w:t>
            </w:r>
          </w:p>
        </w:tc>
        <w:tc>
          <w:tcPr>
            <w:tcW w:w="6095"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Коллекционирование осенних листьев и рисунков по теме. Совместное с педагогом изготовление осеннего букета для украшения группы</w:t>
            </w:r>
          </w:p>
        </w:tc>
      </w:tr>
      <w:tr w:rsidR="00D23D15" w:rsidRPr="00D350D1" w:rsidTr="00D23D15">
        <w:trPr>
          <w:trHeight w:val="465"/>
        </w:trPr>
        <w:tc>
          <w:tcPr>
            <w:tcW w:w="1143" w:type="dxa"/>
            <w:tcBorders>
              <w:top w:val="single" w:sz="4" w:space="0" w:color="auto"/>
              <w:left w:val="single" w:sz="4" w:space="0" w:color="000000"/>
              <w:bottom w:val="single" w:sz="4" w:space="0" w:color="000000"/>
              <w:right w:val="single" w:sz="4" w:space="0" w:color="000000"/>
            </w:tcBorders>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2 неделя</w:t>
            </w:r>
          </w:p>
        </w:tc>
        <w:tc>
          <w:tcPr>
            <w:tcW w:w="2651"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9C7AF6">
            <w:pPr>
              <w:spacing w:after="0" w:line="240" w:lineRule="auto"/>
              <w:contextualSpacing/>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«Вкусные дары осени»</w:t>
            </w:r>
          </w:p>
        </w:tc>
        <w:tc>
          <w:tcPr>
            <w:tcW w:w="6095"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A1112A">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Коллажирование «Витамины на тарелке». Игры с муляжами овощей, фруктов, грибов в игровом уголке.</w:t>
            </w:r>
          </w:p>
        </w:tc>
      </w:tr>
      <w:tr w:rsidR="00D23D15" w:rsidRPr="00D350D1" w:rsidTr="00D23D15">
        <w:trPr>
          <w:trHeight w:val="210"/>
        </w:trPr>
        <w:tc>
          <w:tcPr>
            <w:tcW w:w="1143"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3 неделя</w:t>
            </w:r>
          </w:p>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tc>
        <w:tc>
          <w:tcPr>
            <w:tcW w:w="2651"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9C7AF6">
            <w:pPr>
              <w:spacing w:after="0" w:line="240" w:lineRule="auto"/>
              <w:contextualSpacing/>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«Оденем куклу на прогулку»</w:t>
            </w:r>
          </w:p>
        </w:tc>
        <w:tc>
          <w:tcPr>
            <w:tcW w:w="6095"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A1112A">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Подбор кукольной одежды (по сезону) в игровом уголке; игры с куклами «Собираемся на прогулку»</w:t>
            </w:r>
          </w:p>
        </w:tc>
      </w:tr>
      <w:tr w:rsidR="00D23D15" w:rsidRPr="00D350D1" w:rsidTr="00D23D15">
        <w:trPr>
          <w:trHeight w:val="345"/>
        </w:trPr>
        <w:tc>
          <w:tcPr>
            <w:tcW w:w="1143"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4 неделя</w:t>
            </w:r>
          </w:p>
        </w:tc>
        <w:tc>
          <w:tcPr>
            <w:tcW w:w="2651"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9C7AF6">
            <w:pPr>
              <w:spacing w:after="0" w:line="240" w:lineRule="auto"/>
              <w:contextualSpacing/>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«Что случилось с куклой Машей»</w:t>
            </w:r>
          </w:p>
        </w:tc>
        <w:tc>
          <w:tcPr>
            <w:tcW w:w="6095"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A1112A">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Подбор кукольной одежды (по сезону) в игровом уголке; игры с куклами «Собираемся на прогулку»</w:t>
            </w:r>
          </w:p>
        </w:tc>
      </w:tr>
      <w:tr w:rsidR="00D23D15" w:rsidRPr="00D350D1" w:rsidTr="00D23D15">
        <w:tc>
          <w:tcPr>
            <w:tcW w:w="1143" w:type="dxa"/>
            <w:tcBorders>
              <w:top w:val="single" w:sz="4" w:space="0" w:color="000000"/>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5 неделя</w:t>
            </w:r>
          </w:p>
        </w:tc>
        <w:tc>
          <w:tcPr>
            <w:tcW w:w="2651" w:type="dxa"/>
            <w:tcBorders>
              <w:top w:val="single" w:sz="4" w:space="0" w:color="000000"/>
              <w:left w:val="single" w:sz="4" w:space="0" w:color="000000"/>
              <w:bottom w:val="single" w:sz="4" w:space="0" w:color="000000"/>
              <w:right w:val="single" w:sz="4" w:space="0" w:color="000000"/>
            </w:tcBorders>
            <w:hideMark/>
          </w:tcPr>
          <w:p w:rsidR="00D23D15" w:rsidRPr="00D350D1" w:rsidRDefault="00D23D15" w:rsidP="009C7AF6">
            <w:pPr>
              <w:autoSpaceDE w:val="0"/>
              <w:autoSpaceDN w:val="0"/>
              <w:adjustRightInd w:val="0"/>
              <w:spacing w:after="0" w:line="240" w:lineRule="auto"/>
              <w:rPr>
                <w:rFonts w:ascii="Times New Roman" w:eastAsia="Calibri" w:hAnsi="Times New Roman" w:cs="Times New Roman"/>
                <w:b/>
                <w:bCs/>
                <w:color w:val="000000"/>
                <w:sz w:val="24"/>
                <w:szCs w:val="24"/>
              </w:rPr>
            </w:pPr>
            <w:r w:rsidRPr="00D350D1">
              <w:rPr>
                <w:rFonts w:ascii="Times New Roman" w:eastAsia="Calibri" w:hAnsi="Times New Roman" w:cs="Times New Roman"/>
                <w:b/>
                <w:color w:val="000000"/>
                <w:sz w:val="24"/>
                <w:szCs w:val="24"/>
              </w:rPr>
              <w:t>«Коля и Катя в гостях у детей»</w:t>
            </w:r>
          </w:p>
        </w:tc>
        <w:tc>
          <w:tcPr>
            <w:tcW w:w="6095" w:type="dxa"/>
            <w:tcBorders>
              <w:top w:val="single" w:sz="4" w:space="0" w:color="000000"/>
              <w:left w:val="single" w:sz="4" w:space="0" w:color="000000"/>
              <w:bottom w:val="single" w:sz="4" w:space="0" w:color="000000"/>
              <w:right w:val="single" w:sz="4" w:space="0" w:color="000000"/>
            </w:tcBorders>
            <w:hideMark/>
          </w:tcPr>
          <w:p w:rsidR="00D23D15" w:rsidRPr="00D350D1" w:rsidRDefault="00D23D15" w:rsidP="00A1112A">
            <w:pPr>
              <w:autoSpaceDE w:val="0"/>
              <w:autoSpaceDN w:val="0"/>
              <w:adjustRightInd w:val="0"/>
              <w:spacing w:after="0" w:line="240" w:lineRule="auto"/>
              <w:ind w:right="2"/>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sz w:val="24"/>
                <w:szCs w:val="24"/>
                <w:lang w:eastAsia="ru-RU"/>
              </w:rPr>
              <w:t>Дидактическая игра «Чья одежда?» (Подбор одежды для мальчиков и девочек). В игровом уголке разыгрывание эпизода «В гостях» (одевание куклы- мальчика и куклы-девочки)</w:t>
            </w:r>
          </w:p>
        </w:tc>
      </w:tr>
      <w:tr w:rsidR="00D23D15" w:rsidRPr="00D350D1" w:rsidTr="00D23D15">
        <w:tc>
          <w:tcPr>
            <w:tcW w:w="9889" w:type="dxa"/>
            <w:gridSpan w:val="3"/>
            <w:tcBorders>
              <w:top w:val="single" w:sz="4" w:space="0" w:color="000000"/>
              <w:left w:val="single" w:sz="4" w:space="0" w:color="000000"/>
              <w:bottom w:val="single" w:sz="4" w:space="0" w:color="000000"/>
              <w:right w:val="single" w:sz="4" w:space="0" w:color="000000"/>
            </w:tcBorders>
            <w:hideMark/>
          </w:tcPr>
          <w:p w:rsidR="00D23D15" w:rsidRPr="00D350D1" w:rsidRDefault="00D23D15" w:rsidP="00A1112A">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bCs/>
                <w:iCs/>
                <w:sz w:val="24"/>
                <w:szCs w:val="24"/>
                <w:lang w:eastAsia="ru-RU"/>
              </w:rPr>
              <w:t>Ноябрь</w:t>
            </w:r>
          </w:p>
        </w:tc>
      </w:tr>
      <w:tr w:rsidR="00D23D15" w:rsidRPr="00D350D1" w:rsidTr="00D23D15">
        <w:trPr>
          <w:trHeight w:val="450"/>
        </w:trPr>
        <w:tc>
          <w:tcPr>
            <w:tcW w:w="1143"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1 неделя</w:t>
            </w:r>
          </w:p>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tc>
        <w:tc>
          <w:tcPr>
            <w:tcW w:w="2651"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9C7AF6">
            <w:pPr>
              <w:spacing w:after="0" w:line="240" w:lineRule="auto"/>
              <w:contextualSpacing/>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«Дом, в котором я живу»</w:t>
            </w:r>
          </w:p>
        </w:tc>
        <w:tc>
          <w:tcPr>
            <w:tcW w:w="6095"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A1112A">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Использование конструктивных построек в совместной с детьми игре. Панно «Наш детский сад» (фотография детского сада, декорирование элементами в соответствии с состоянием природы)</w:t>
            </w:r>
          </w:p>
        </w:tc>
      </w:tr>
      <w:tr w:rsidR="00D23D15" w:rsidRPr="00D350D1" w:rsidTr="00D23D15">
        <w:trPr>
          <w:trHeight w:val="375"/>
        </w:trPr>
        <w:tc>
          <w:tcPr>
            <w:tcW w:w="1143"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2 неделя</w:t>
            </w:r>
          </w:p>
        </w:tc>
        <w:tc>
          <w:tcPr>
            <w:tcW w:w="2651"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9C7AF6">
            <w:pPr>
              <w:spacing w:after="0" w:line="240" w:lineRule="auto"/>
              <w:contextualSpacing/>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«Мой домашний любимец»</w:t>
            </w:r>
          </w:p>
        </w:tc>
        <w:tc>
          <w:tcPr>
            <w:tcW w:w="6095"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A1112A">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Составление единой композиции из игрушек «Наши домашние питомцы», рассматривание и обыгрывание</w:t>
            </w:r>
          </w:p>
        </w:tc>
      </w:tr>
      <w:tr w:rsidR="00D23D15" w:rsidRPr="00D350D1" w:rsidTr="00D23D15">
        <w:trPr>
          <w:trHeight w:val="405"/>
        </w:trPr>
        <w:tc>
          <w:tcPr>
            <w:tcW w:w="1143" w:type="dxa"/>
            <w:tcBorders>
              <w:top w:val="single" w:sz="4" w:space="0" w:color="000000"/>
              <w:left w:val="single" w:sz="4" w:space="0" w:color="000000"/>
              <w:bottom w:val="single" w:sz="4" w:space="0" w:color="auto"/>
              <w:right w:val="single" w:sz="4" w:space="0" w:color="000000"/>
            </w:tcBorders>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3 неделя</w:t>
            </w:r>
          </w:p>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tc>
        <w:tc>
          <w:tcPr>
            <w:tcW w:w="2651"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9C7AF6">
            <w:pPr>
              <w:autoSpaceDE w:val="0"/>
              <w:autoSpaceDN w:val="0"/>
              <w:adjustRightInd w:val="0"/>
              <w:spacing w:after="0" w:line="240" w:lineRule="auto"/>
              <w:rPr>
                <w:rFonts w:ascii="Times New Roman" w:eastAsia="Calibri" w:hAnsi="Times New Roman" w:cs="Times New Roman"/>
                <w:b/>
                <w:bCs/>
                <w:color w:val="000000"/>
                <w:sz w:val="24"/>
                <w:szCs w:val="24"/>
              </w:rPr>
            </w:pPr>
            <w:r w:rsidRPr="00D350D1">
              <w:rPr>
                <w:rFonts w:ascii="Times New Roman" w:eastAsia="Calibri" w:hAnsi="Times New Roman" w:cs="Times New Roman"/>
                <w:b/>
                <w:color w:val="000000"/>
                <w:sz w:val="24"/>
                <w:szCs w:val="24"/>
              </w:rPr>
              <w:t>«Грузовик привез игрушки»</w:t>
            </w:r>
          </w:p>
        </w:tc>
        <w:tc>
          <w:tcPr>
            <w:tcW w:w="6095"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A1112A">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Атрибуты для игр с машинками. Сюжетные игры «Машины привезли игрушки». Аппликации и конструктивные работы по теме для игр.</w:t>
            </w:r>
          </w:p>
        </w:tc>
      </w:tr>
      <w:tr w:rsidR="00D23D15" w:rsidRPr="00D350D1" w:rsidTr="00D23D15">
        <w:trPr>
          <w:trHeight w:val="420"/>
        </w:trPr>
        <w:tc>
          <w:tcPr>
            <w:tcW w:w="1143"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4 неделя</w:t>
            </w:r>
          </w:p>
        </w:tc>
        <w:tc>
          <w:tcPr>
            <w:tcW w:w="2651"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9C7AF6">
            <w:pPr>
              <w:autoSpaceDE w:val="0"/>
              <w:autoSpaceDN w:val="0"/>
              <w:adjustRightInd w:val="0"/>
              <w:spacing w:after="0" w:line="240" w:lineRule="auto"/>
              <w:rPr>
                <w:rFonts w:ascii="Times New Roman" w:eastAsia="Calibri" w:hAnsi="Times New Roman" w:cs="Times New Roman"/>
                <w:b/>
                <w:bCs/>
                <w:color w:val="000000"/>
                <w:sz w:val="24"/>
                <w:szCs w:val="24"/>
              </w:rPr>
            </w:pPr>
            <w:r w:rsidRPr="00D350D1">
              <w:rPr>
                <w:rFonts w:ascii="Times New Roman" w:eastAsia="Calibri" w:hAnsi="Times New Roman" w:cs="Times New Roman"/>
                <w:b/>
                <w:color w:val="000000"/>
                <w:sz w:val="24"/>
                <w:szCs w:val="24"/>
              </w:rPr>
              <w:t>«Мои любимые игрушки. Дети играют»</w:t>
            </w:r>
          </w:p>
        </w:tc>
        <w:tc>
          <w:tcPr>
            <w:tcW w:w="6095"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A1112A">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Коллажирование «Мои любимые игрушки» (с участием родителей). Сюжетные игры</w:t>
            </w:r>
          </w:p>
          <w:p w:rsidR="00D23D15" w:rsidRPr="00D350D1" w:rsidRDefault="00D23D15" w:rsidP="00A1112A">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Развлечение «Мой веселый звонкий мяч»</w:t>
            </w:r>
          </w:p>
        </w:tc>
      </w:tr>
      <w:tr w:rsidR="00D23D15" w:rsidRPr="00D350D1" w:rsidTr="00D23D15">
        <w:tc>
          <w:tcPr>
            <w:tcW w:w="9889" w:type="dxa"/>
            <w:gridSpan w:val="3"/>
            <w:tcBorders>
              <w:top w:val="single" w:sz="4" w:space="0" w:color="000000"/>
              <w:left w:val="single" w:sz="4" w:space="0" w:color="000000"/>
              <w:bottom w:val="single" w:sz="4" w:space="0" w:color="000000"/>
              <w:right w:val="single" w:sz="4" w:space="0" w:color="000000"/>
            </w:tcBorders>
            <w:hideMark/>
          </w:tcPr>
          <w:p w:rsidR="00D23D15" w:rsidRPr="00D350D1" w:rsidRDefault="00D23D15" w:rsidP="00A1112A">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bCs/>
                <w:iCs/>
                <w:sz w:val="24"/>
                <w:szCs w:val="24"/>
                <w:lang w:eastAsia="ru-RU"/>
              </w:rPr>
              <w:t>Декабрь</w:t>
            </w:r>
          </w:p>
        </w:tc>
      </w:tr>
      <w:tr w:rsidR="00D23D15" w:rsidRPr="00D350D1" w:rsidTr="00D23D15">
        <w:trPr>
          <w:trHeight w:val="405"/>
        </w:trPr>
        <w:tc>
          <w:tcPr>
            <w:tcW w:w="1143" w:type="dxa"/>
            <w:tcBorders>
              <w:top w:val="single" w:sz="4" w:space="0" w:color="000000"/>
              <w:left w:val="single" w:sz="4" w:space="0" w:color="000000"/>
              <w:bottom w:val="single" w:sz="4" w:space="0" w:color="auto"/>
              <w:right w:val="single" w:sz="4" w:space="0" w:color="000000"/>
            </w:tcBorders>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1 неделя</w:t>
            </w:r>
          </w:p>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tc>
        <w:tc>
          <w:tcPr>
            <w:tcW w:w="2651"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9C7AF6">
            <w:pPr>
              <w:spacing w:after="0" w:line="240" w:lineRule="auto"/>
              <w:contextualSpacing/>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«Зимушка-зима в гости к нам пришла»</w:t>
            </w:r>
          </w:p>
        </w:tc>
        <w:tc>
          <w:tcPr>
            <w:tcW w:w="6095"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A1112A">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Выставка детских работ «Зима у нас в гостях»</w:t>
            </w:r>
          </w:p>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sz w:val="24"/>
                <w:szCs w:val="24"/>
                <w:lang w:eastAsia="ru-RU"/>
              </w:rPr>
              <w:t>Развлечение «Здравствуй, гостья Зима!»</w:t>
            </w:r>
          </w:p>
        </w:tc>
      </w:tr>
      <w:tr w:rsidR="00D23D15" w:rsidRPr="00D350D1" w:rsidTr="00D23D15">
        <w:trPr>
          <w:trHeight w:val="405"/>
        </w:trPr>
        <w:tc>
          <w:tcPr>
            <w:tcW w:w="1143"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2 неделя</w:t>
            </w:r>
          </w:p>
        </w:tc>
        <w:tc>
          <w:tcPr>
            <w:tcW w:w="2651"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9C7AF6">
            <w:pPr>
              <w:autoSpaceDE w:val="0"/>
              <w:autoSpaceDN w:val="0"/>
              <w:adjustRightInd w:val="0"/>
              <w:spacing w:after="0" w:line="240" w:lineRule="auto"/>
              <w:rPr>
                <w:rFonts w:ascii="Times New Roman" w:eastAsia="Calibri" w:hAnsi="Times New Roman" w:cs="Times New Roman"/>
                <w:b/>
                <w:bCs/>
                <w:color w:val="000000"/>
                <w:sz w:val="24"/>
                <w:szCs w:val="24"/>
              </w:rPr>
            </w:pPr>
            <w:r w:rsidRPr="00D350D1">
              <w:rPr>
                <w:rFonts w:ascii="Times New Roman" w:eastAsia="Calibri" w:hAnsi="Times New Roman" w:cs="Times New Roman"/>
                <w:b/>
                <w:color w:val="000000"/>
                <w:sz w:val="24"/>
                <w:szCs w:val="24"/>
              </w:rPr>
              <w:t>«Новогодние подарки для куклы»</w:t>
            </w:r>
          </w:p>
        </w:tc>
        <w:tc>
          <w:tcPr>
            <w:tcW w:w="6095"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sz w:val="24"/>
                <w:szCs w:val="24"/>
                <w:lang w:eastAsia="ru-RU"/>
              </w:rPr>
              <w:t>Изготовление игрушек: раскрашивание силуэтов елочных игрушек и зверей.</w:t>
            </w:r>
          </w:p>
        </w:tc>
      </w:tr>
      <w:tr w:rsidR="00D23D15" w:rsidRPr="00D350D1" w:rsidTr="00D23D15">
        <w:trPr>
          <w:trHeight w:val="435"/>
        </w:trPr>
        <w:tc>
          <w:tcPr>
            <w:tcW w:w="1143"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3 неделя</w:t>
            </w:r>
          </w:p>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tc>
        <w:tc>
          <w:tcPr>
            <w:tcW w:w="2651"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9C7AF6">
            <w:pPr>
              <w:autoSpaceDE w:val="0"/>
              <w:autoSpaceDN w:val="0"/>
              <w:adjustRightInd w:val="0"/>
              <w:spacing w:after="0" w:line="240" w:lineRule="auto"/>
              <w:rPr>
                <w:rFonts w:ascii="Times New Roman" w:eastAsia="Calibri" w:hAnsi="Times New Roman" w:cs="Times New Roman"/>
                <w:b/>
                <w:bCs/>
                <w:color w:val="000000"/>
                <w:sz w:val="24"/>
                <w:szCs w:val="24"/>
              </w:rPr>
            </w:pPr>
            <w:r w:rsidRPr="00D350D1">
              <w:rPr>
                <w:rFonts w:ascii="Times New Roman" w:eastAsia="Calibri" w:hAnsi="Times New Roman" w:cs="Times New Roman"/>
                <w:b/>
                <w:color w:val="000000"/>
                <w:sz w:val="24"/>
                <w:szCs w:val="24"/>
              </w:rPr>
              <w:t>«Ёлка у нас в гостях»</w:t>
            </w:r>
          </w:p>
        </w:tc>
        <w:tc>
          <w:tcPr>
            <w:tcW w:w="6095"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D350D1">
              <w:rPr>
                <w:rFonts w:ascii="Times New Roman" w:eastAsia="Calibri" w:hAnsi="Times New Roman" w:cs="Times New Roman"/>
                <w:color w:val="000000"/>
                <w:sz w:val="24"/>
                <w:szCs w:val="24"/>
              </w:rPr>
              <w:t>Хороводные игры. Украшение ёлочки</w:t>
            </w:r>
          </w:p>
        </w:tc>
      </w:tr>
      <w:tr w:rsidR="00D23D15" w:rsidRPr="00D350D1" w:rsidTr="00D23D15">
        <w:trPr>
          <w:trHeight w:val="449"/>
        </w:trPr>
        <w:tc>
          <w:tcPr>
            <w:tcW w:w="1143" w:type="dxa"/>
            <w:tcBorders>
              <w:top w:val="single" w:sz="4" w:space="0" w:color="auto"/>
              <w:left w:val="single" w:sz="4" w:space="0" w:color="000000"/>
              <w:bottom w:val="single" w:sz="4" w:space="0" w:color="auto"/>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4 неделя</w:t>
            </w:r>
          </w:p>
        </w:tc>
        <w:tc>
          <w:tcPr>
            <w:tcW w:w="2651" w:type="dxa"/>
            <w:tcBorders>
              <w:top w:val="single" w:sz="4" w:space="0" w:color="auto"/>
              <w:left w:val="single" w:sz="4" w:space="0" w:color="000000"/>
              <w:bottom w:val="single" w:sz="4" w:space="0" w:color="auto"/>
              <w:right w:val="single" w:sz="4" w:space="0" w:color="000000"/>
            </w:tcBorders>
            <w:hideMark/>
          </w:tcPr>
          <w:p w:rsidR="00D23D15" w:rsidRPr="00D350D1" w:rsidRDefault="00D23D15" w:rsidP="009C7AF6">
            <w:pPr>
              <w:autoSpaceDE w:val="0"/>
              <w:autoSpaceDN w:val="0"/>
              <w:adjustRightInd w:val="0"/>
              <w:spacing w:after="0" w:line="240" w:lineRule="auto"/>
              <w:rPr>
                <w:rFonts w:ascii="Times New Roman" w:eastAsia="Calibri" w:hAnsi="Times New Roman" w:cs="Times New Roman"/>
                <w:b/>
                <w:bCs/>
                <w:color w:val="000000"/>
                <w:sz w:val="24"/>
                <w:szCs w:val="24"/>
              </w:rPr>
            </w:pPr>
            <w:r w:rsidRPr="00D350D1">
              <w:rPr>
                <w:rFonts w:ascii="Times New Roman" w:eastAsia="Calibri" w:hAnsi="Times New Roman" w:cs="Times New Roman"/>
                <w:b/>
                <w:color w:val="000000"/>
                <w:sz w:val="24"/>
                <w:szCs w:val="24"/>
              </w:rPr>
              <w:t>«Здравствуй, дедушка Мороз!»</w:t>
            </w:r>
          </w:p>
        </w:tc>
        <w:tc>
          <w:tcPr>
            <w:tcW w:w="6095" w:type="dxa"/>
            <w:tcBorders>
              <w:top w:val="single" w:sz="4" w:space="0" w:color="auto"/>
              <w:left w:val="single" w:sz="4" w:space="0" w:color="000000"/>
              <w:bottom w:val="single" w:sz="4" w:space="0" w:color="auto"/>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D350D1">
              <w:rPr>
                <w:rFonts w:ascii="Times New Roman" w:eastAsia="Calibri" w:hAnsi="Times New Roman" w:cs="Times New Roman"/>
                <w:color w:val="000000"/>
                <w:sz w:val="24"/>
                <w:szCs w:val="24"/>
              </w:rPr>
              <w:t>Праздник «Новый год»</w:t>
            </w:r>
          </w:p>
        </w:tc>
      </w:tr>
      <w:tr w:rsidR="00D23D15" w:rsidRPr="00D350D1" w:rsidTr="00D23D15">
        <w:trPr>
          <w:trHeight w:val="360"/>
        </w:trPr>
        <w:tc>
          <w:tcPr>
            <w:tcW w:w="1143" w:type="dxa"/>
            <w:tcBorders>
              <w:top w:val="single" w:sz="4" w:space="0" w:color="auto"/>
              <w:left w:val="single" w:sz="4" w:space="0" w:color="000000"/>
              <w:bottom w:val="single" w:sz="4" w:space="0" w:color="000000"/>
              <w:right w:val="single" w:sz="4" w:space="0" w:color="000000"/>
            </w:tcBorders>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5 неделя</w:t>
            </w:r>
          </w:p>
        </w:tc>
        <w:tc>
          <w:tcPr>
            <w:tcW w:w="2651" w:type="dxa"/>
            <w:tcBorders>
              <w:top w:val="single" w:sz="4" w:space="0" w:color="auto"/>
              <w:left w:val="single" w:sz="4" w:space="0" w:color="000000"/>
              <w:bottom w:val="single" w:sz="4" w:space="0" w:color="000000"/>
              <w:right w:val="single" w:sz="4" w:space="0" w:color="000000"/>
            </w:tcBorders>
          </w:tcPr>
          <w:p w:rsidR="00D23D15" w:rsidRPr="00D350D1" w:rsidRDefault="00D23D15" w:rsidP="009C7AF6">
            <w:pPr>
              <w:autoSpaceDE w:val="0"/>
              <w:autoSpaceDN w:val="0"/>
              <w:adjustRightInd w:val="0"/>
              <w:spacing w:after="0" w:line="240" w:lineRule="auto"/>
              <w:rPr>
                <w:rFonts w:ascii="Times New Roman" w:eastAsia="Calibri" w:hAnsi="Times New Roman" w:cs="Times New Roman"/>
                <w:b/>
                <w:color w:val="000000"/>
                <w:sz w:val="24"/>
                <w:szCs w:val="24"/>
              </w:rPr>
            </w:pPr>
            <w:r w:rsidRPr="00D350D1">
              <w:rPr>
                <w:rFonts w:ascii="Times New Roman" w:eastAsia="Calibri" w:hAnsi="Times New Roman" w:cs="Times New Roman"/>
                <w:b/>
                <w:color w:val="000000"/>
                <w:sz w:val="24"/>
                <w:szCs w:val="24"/>
              </w:rPr>
              <w:t>«С горки радостно качусь»</w:t>
            </w:r>
          </w:p>
        </w:tc>
        <w:tc>
          <w:tcPr>
            <w:tcW w:w="6095" w:type="dxa"/>
            <w:tcBorders>
              <w:top w:val="single" w:sz="4" w:space="0" w:color="auto"/>
              <w:left w:val="single" w:sz="4" w:space="0" w:color="000000"/>
              <w:bottom w:val="single" w:sz="4" w:space="0" w:color="000000"/>
              <w:right w:val="single" w:sz="4" w:space="0" w:color="000000"/>
            </w:tcBorders>
          </w:tcPr>
          <w:p w:rsidR="00D23D15" w:rsidRPr="00D350D1" w:rsidRDefault="00D23D15" w:rsidP="00A1112A">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Игры на прогулке (катание на санках)</w:t>
            </w:r>
          </w:p>
          <w:p w:rsidR="00D23D15" w:rsidRPr="00D350D1" w:rsidRDefault="00D23D15" w:rsidP="00A1112A">
            <w:pPr>
              <w:autoSpaceDE w:val="0"/>
              <w:autoSpaceDN w:val="0"/>
              <w:adjustRightInd w:val="0"/>
              <w:spacing w:after="0" w:line="240" w:lineRule="auto"/>
              <w:jc w:val="both"/>
              <w:rPr>
                <w:rFonts w:ascii="Times New Roman" w:eastAsia="Calibri" w:hAnsi="Times New Roman" w:cs="Times New Roman"/>
                <w:color w:val="000000"/>
                <w:sz w:val="24"/>
                <w:szCs w:val="24"/>
              </w:rPr>
            </w:pPr>
            <w:r w:rsidRPr="00D350D1">
              <w:rPr>
                <w:rFonts w:ascii="Times New Roman" w:eastAsia="Times New Roman" w:hAnsi="Times New Roman" w:cs="Times New Roman"/>
                <w:sz w:val="24"/>
                <w:szCs w:val="24"/>
                <w:lang w:eastAsia="ru-RU"/>
              </w:rPr>
              <w:t>Развлечение «В гостях у Мороза Ивановича»</w:t>
            </w:r>
          </w:p>
        </w:tc>
      </w:tr>
      <w:tr w:rsidR="00D23D15" w:rsidRPr="00D350D1" w:rsidTr="00D23D15">
        <w:tc>
          <w:tcPr>
            <w:tcW w:w="9889" w:type="dxa"/>
            <w:gridSpan w:val="3"/>
            <w:tcBorders>
              <w:top w:val="single" w:sz="4" w:space="0" w:color="000000"/>
              <w:left w:val="single" w:sz="4" w:space="0" w:color="000000"/>
              <w:bottom w:val="single" w:sz="4" w:space="0" w:color="000000"/>
              <w:right w:val="single" w:sz="4" w:space="0" w:color="000000"/>
            </w:tcBorders>
            <w:hideMark/>
          </w:tcPr>
          <w:p w:rsidR="00D23D15" w:rsidRPr="00D350D1" w:rsidRDefault="00D23D15" w:rsidP="00A1112A">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D350D1">
              <w:rPr>
                <w:rFonts w:ascii="Times New Roman" w:eastAsia="Calibri" w:hAnsi="Times New Roman" w:cs="Times New Roman"/>
                <w:b/>
                <w:bCs/>
                <w:iCs/>
                <w:color w:val="000000"/>
                <w:sz w:val="24"/>
                <w:szCs w:val="24"/>
                <w:lang w:eastAsia="ru-RU"/>
              </w:rPr>
              <w:t>Январь</w:t>
            </w:r>
          </w:p>
        </w:tc>
      </w:tr>
      <w:tr w:rsidR="00D23D15" w:rsidRPr="00D350D1" w:rsidTr="00D23D15">
        <w:trPr>
          <w:trHeight w:val="390"/>
        </w:trPr>
        <w:tc>
          <w:tcPr>
            <w:tcW w:w="1143"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1неделя</w:t>
            </w:r>
          </w:p>
        </w:tc>
        <w:tc>
          <w:tcPr>
            <w:tcW w:w="2651"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9C7AF6">
            <w:pPr>
              <w:autoSpaceDE w:val="0"/>
              <w:autoSpaceDN w:val="0"/>
              <w:adjustRightInd w:val="0"/>
              <w:spacing w:after="0" w:line="240" w:lineRule="auto"/>
              <w:rPr>
                <w:rFonts w:ascii="Times New Roman" w:eastAsia="Calibri" w:hAnsi="Times New Roman" w:cs="Times New Roman"/>
                <w:b/>
                <w:bCs/>
                <w:color w:val="000000"/>
                <w:sz w:val="24"/>
                <w:szCs w:val="24"/>
              </w:rPr>
            </w:pPr>
            <w:r w:rsidRPr="00D350D1">
              <w:rPr>
                <w:rFonts w:ascii="Times New Roman" w:eastAsia="Calibri" w:hAnsi="Times New Roman" w:cs="Times New Roman"/>
                <w:b/>
                <w:color w:val="000000"/>
                <w:sz w:val="24"/>
                <w:szCs w:val="24"/>
              </w:rPr>
              <w:t>«Матрёшкина сказка»</w:t>
            </w:r>
          </w:p>
        </w:tc>
        <w:tc>
          <w:tcPr>
            <w:tcW w:w="6095"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sz w:val="24"/>
                <w:szCs w:val="24"/>
                <w:lang w:eastAsia="ru-RU"/>
              </w:rPr>
              <w:t>Игры с матрешками</w:t>
            </w:r>
          </w:p>
        </w:tc>
      </w:tr>
      <w:tr w:rsidR="00D23D15" w:rsidRPr="00D350D1" w:rsidTr="00D23D15">
        <w:trPr>
          <w:trHeight w:val="495"/>
        </w:trPr>
        <w:tc>
          <w:tcPr>
            <w:tcW w:w="1143"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2 неделя</w:t>
            </w:r>
          </w:p>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tc>
        <w:tc>
          <w:tcPr>
            <w:tcW w:w="2651"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9C7AF6">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sz w:val="24"/>
                <w:szCs w:val="24"/>
                <w:lang w:eastAsia="ru-RU"/>
              </w:rPr>
              <w:t>«Красота деревьев в зимнем наряде»</w:t>
            </w:r>
          </w:p>
        </w:tc>
        <w:tc>
          <w:tcPr>
            <w:tcW w:w="6095"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Составление композиции «Деревья в зимних шубах» (украшение ветвей ватой, скомканной бумагой)</w:t>
            </w:r>
          </w:p>
        </w:tc>
      </w:tr>
      <w:tr w:rsidR="00D23D15" w:rsidRPr="00D350D1" w:rsidTr="00D23D15">
        <w:trPr>
          <w:trHeight w:val="330"/>
        </w:trPr>
        <w:tc>
          <w:tcPr>
            <w:tcW w:w="1143"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3 неделя</w:t>
            </w:r>
          </w:p>
        </w:tc>
        <w:tc>
          <w:tcPr>
            <w:tcW w:w="2651"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9C7AF6">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sz w:val="24"/>
                <w:szCs w:val="24"/>
                <w:lang w:eastAsia="ru-RU"/>
              </w:rPr>
              <w:t>«Зимовье зверей»</w:t>
            </w:r>
          </w:p>
        </w:tc>
        <w:tc>
          <w:tcPr>
            <w:tcW w:w="6095" w:type="dxa"/>
            <w:tcBorders>
              <w:top w:val="single" w:sz="4" w:space="0" w:color="auto"/>
              <w:left w:val="single" w:sz="4" w:space="0" w:color="000000"/>
              <w:bottom w:val="single" w:sz="4" w:space="0" w:color="000000"/>
              <w:right w:val="single" w:sz="4" w:space="0" w:color="000000"/>
            </w:tcBorders>
            <w:hideMark/>
          </w:tcPr>
          <w:p w:rsidR="00D23D15" w:rsidRDefault="00D23D15" w:rsidP="00A111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Составление единой композиции «Звери в лесу» (расположение фигурок или маленьких игрушек на макете «Лес зимой»)</w:t>
            </w:r>
          </w:p>
          <w:p w:rsidR="009C7AF6" w:rsidRDefault="009C7AF6" w:rsidP="00A1112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7AF6" w:rsidRPr="00D350D1" w:rsidRDefault="009C7AF6" w:rsidP="00A1112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23D15" w:rsidRPr="00D350D1" w:rsidTr="00D23D15">
        <w:tc>
          <w:tcPr>
            <w:tcW w:w="9889" w:type="dxa"/>
            <w:gridSpan w:val="3"/>
            <w:tcBorders>
              <w:top w:val="single" w:sz="4" w:space="0" w:color="000000"/>
              <w:left w:val="single" w:sz="4" w:space="0" w:color="000000"/>
              <w:bottom w:val="single" w:sz="4" w:space="0" w:color="000000"/>
              <w:right w:val="single" w:sz="4" w:space="0" w:color="000000"/>
            </w:tcBorders>
            <w:hideMark/>
          </w:tcPr>
          <w:p w:rsidR="00D23D15" w:rsidRPr="00D350D1" w:rsidRDefault="00D23D15" w:rsidP="009C7AF6">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D350D1">
              <w:rPr>
                <w:rFonts w:ascii="Times New Roman" w:eastAsia="Calibri" w:hAnsi="Times New Roman" w:cs="Times New Roman"/>
                <w:b/>
                <w:bCs/>
                <w:iCs/>
                <w:color w:val="000000"/>
                <w:sz w:val="24"/>
                <w:szCs w:val="24"/>
                <w:lang w:eastAsia="ru-RU"/>
              </w:rPr>
              <w:lastRenderedPageBreak/>
              <w:t>Февраль</w:t>
            </w:r>
          </w:p>
        </w:tc>
      </w:tr>
      <w:tr w:rsidR="00D23D15" w:rsidRPr="00D350D1" w:rsidTr="00D23D15">
        <w:trPr>
          <w:trHeight w:val="465"/>
        </w:trPr>
        <w:tc>
          <w:tcPr>
            <w:tcW w:w="1143"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1 неделя</w:t>
            </w:r>
          </w:p>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tc>
        <w:tc>
          <w:tcPr>
            <w:tcW w:w="2651"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9C7AF6">
            <w:pPr>
              <w:autoSpaceDE w:val="0"/>
              <w:autoSpaceDN w:val="0"/>
              <w:adjustRightInd w:val="0"/>
              <w:spacing w:after="0" w:line="240" w:lineRule="auto"/>
              <w:rPr>
                <w:rFonts w:ascii="Times New Roman" w:eastAsia="Calibri" w:hAnsi="Times New Roman" w:cs="Times New Roman"/>
                <w:b/>
                <w:bCs/>
                <w:color w:val="000000"/>
                <w:sz w:val="24"/>
                <w:szCs w:val="24"/>
              </w:rPr>
            </w:pPr>
            <w:r w:rsidRPr="00D350D1">
              <w:rPr>
                <w:rFonts w:ascii="Times New Roman" w:eastAsia="Calibri" w:hAnsi="Times New Roman" w:cs="Times New Roman"/>
                <w:b/>
                <w:color w:val="000000"/>
                <w:sz w:val="24"/>
                <w:szCs w:val="24"/>
              </w:rPr>
              <w:t>«Большие и маленькие (животные и их детеныши)»</w:t>
            </w:r>
          </w:p>
        </w:tc>
        <w:tc>
          <w:tcPr>
            <w:tcW w:w="6095"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A1112A">
            <w:pPr>
              <w:autoSpaceDE w:val="0"/>
              <w:autoSpaceDN w:val="0"/>
              <w:adjustRightInd w:val="0"/>
              <w:spacing w:after="0" w:line="240" w:lineRule="auto"/>
              <w:ind w:right="112"/>
              <w:jc w:val="both"/>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sz w:val="24"/>
                <w:szCs w:val="24"/>
                <w:lang w:eastAsia="ru-RU"/>
              </w:rPr>
              <w:t>Составление композиции «Семейный зоопарк» – построение сюжетной композиции из мелких фигурок и игрушек зверей и птиц</w:t>
            </w:r>
          </w:p>
        </w:tc>
      </w:tr>
      <w:tr w:rsidR="00D23D15" w:rsidRPr="00D350D1" w:rsidTr="00D23D15">
        <w:trPr>
          <w:trHeight w:val="360"/>
        </w:trPr>
        <w:tc>
          <w:tcPr>
            <w:tcW w:w="1143"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2 неделя</w:t>
            </w:r>
          </w:p>
        </w:tc>
        <w:tc>
          <w:tcPr>
            <w:tcW w:w="2651"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9C7AF6">
            <w:pPr>
              <w:autoSpaceDE w:val="0"/>
              <w:autoSpaceDN w:val="0"/>
              <w:adjustRightInd w:val="0"/>
              <w:spacing w:after="0" w:line="240" w:lineRule="auto"/>
              <w:rPr>
                <w:rFonts w:ascii="Times New Roman" w:eastAsia="Calibri" w:hAnsi="Times New Roman" w:cs="Times New Roman"/>
                <w:b/>
                <w:bCs/>
                <w:color w:val="000000"/>
                <w:sz w:val="24"/>
                <w:szCs w:val="24"/>
              </w:rPr>
            </w:pPr>
            <w:r w:rsidRPr="00D350D1">
              <w:rPr>
                <w:rFonts w:ascii="Times New Roman" w:eastAsia="Calibri" w:hAnsi="Times New Roman" w:cs="Times New Roman"/>
                <w:b/>
                <w:color w:val="000000"/>
                <w:sz w:val="24"/>
                <w:szCs w:val="24"/>
              </w:rPr>
              <w:t>«Ребятам о зверятах»</w:t>
            </w:r>
          </w:p>
        </w:tc>
        <w:tc>
          <w:tcPr>
            <w:tcW w:w="6095"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A1112A">
            <w:pPr>
              <w:autoSpaceDE w:val="0"/>
              <w:autoSpaceDN w:val="0"/>
              <w:adjustRightInd w:val="0"/>
              <w:spacing w:after="0" w:line="240" w:lineRule="auto"/>
              <w:ind w:right="112"/>
              <w:jc w:val="both"/>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sz w:val="24"/>
                <w:szCs w:val="24"/>
                <w:lang w:eastAsia="ru-RU"/>
              </w:rPr>
              <w:t>Выставка книг о зверях</w:t>
            </w:r>
          </w:p>
        </w:tc>
      </w:tr>
      <w:tr w:rsidR="00D23D15" w:rsidRPr="00D350D1" w:rsidTr="00D23D15">
        <w:trPr>
          <w:trHeight w:val="450"/>
        </w:trPr>
        <w:tc>
          <w:tcPr>
            <w:tcW w:w="1143"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3 неделя</w:t>
            </w:r>
          </w:p>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tc>
        <w:tc>
          <w:tcPr>
            <w:tcW w:w="2651"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9C7AF6">
            <w:pPr>
              <w:spacing w:after="0" w:line="240" w:lineRule="auto"/>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b/>
                <w:sz w:val="24"/>
                <w:szCs w:val="24"/>
                <w:lang w:eastAsia="ru-RU"/>
              </w:rPr>
              <w:t>«Мама, папа и я»</w:t>
            </w:r>
          </w:p>
        </w:tc>
        <w:tc>
          <w:tcPr>
            <w:tcW w:w="6095"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A1112A">
            <w:pPr>
              <w:tabs>
                <w:tab w:val="left" w:pos="6546"/>
              </w:tabs>
              <w:autoSpaceDE w:val="0"/>
              <w:autoSpaceDN w:val="0"/>
              <w:adjustRightInd w:val="0"/>
              <w:spacing w:after="0" w:line="240" w:lineRule="auto"/>
              <w:ind w:right="112"/>
              <w:jc w:val="both"/>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sz w:val="24"/>
                <w:szCs w:val="24"/>
                <w:lang w:eastAsia="ru-RU"/>
              </w:rPr>
              <w:t>Оформление фотовыставки «Моя семья»</w:t>
            </w:r>
          </w:p>
        </w:tc>
      </w:tr>
      <w:tr w:rsidR="00D23D15" w:rsidRPr="00D350D1" w:rsidTr="00D23D15">
        <w:trPr>
          <w:trHeight w:val="375"/>
        </w:trPr>
        <w:tc>
          <w:tcPr>
            <w:tcW w:w="1143"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4 неделя</w:t>
            </w:r>
          </w:p>
        </w:tc>
        <w:tc>
          <w:tcPr>
            <w:tcW w:w="2651"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9C7AF6">
            <w:pPr>
              <w:spacing w:after="0" w:line="240" w:lineRule="auto"/>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b/>
                <w:sz w:val="24"/>
                <w:szCs w:val="24"/>
                <w:lang w:eastAsia="ru-RU"/>
              </w:rPr>
              <w:t>«Самое важное слово»</w:t>
            </w:r>
          </w:p>
        </w:tc>
        <w:tc>
          <w:tcPr>
            <w:tcW w:w="6095"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A1112A">
            <w:pPr>
              <w:tabs>
                <w:tab w:val="left" w:pos="6546"/>
              </w:tabs>
              <w:autoSpaceDE w:val="0"/>
              <w:autoSpaceDN w:val="0"/>
              <w:adjustRightInd w:val="0"/>
              <w:spacing w:after="0" w:line="240" w:lineRule="auto"/>
              <w:ind w:right="112"/>
              <w:jc w:val="both"/>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sz w:val="24"/>
                <w:szCs w:val="24"/>
                <w:lang w:eastAsia="ru-RU"/>
              </w:rPr>
              <w:t>Оформление фотовыставки «Моя семья»</w:t>
            </w:r>
          </w:p>
        </w:tc>
      </w:tr>
      <w:tr w:rsidR="00D23D15" w:rsidRPr="00D350D1" w:rsidTr="00D23D15">
        <w:tc>
          <w:tcPr>
            <w:tcW w:w="9889" w:type="dxa"/>
            <w:gridSpan w:val="3"/>
            <w:tcBorders>
              <w:top w:val="single" w:sz="4" w:space="0" w:color="000000"/>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D350D1">
              <w:rPr>
                <w:rFonts w:ascii="Times New Roman" w:eastAsia="Calibri" w:hAnsi="Times New Roman" w:cs="Times New Roman"/>
                <w:b/>
                <w:bCs/>
                <w:iCs/>
                <w:color w:val="000000"/>
                <w:sz w:val="24"/>
                <w:szCs w:val="24"/>
                <w:lang w:eastAsia="ru-RU"/>
              </w:rPr>
              <w:t>Март</w:t>
            </w:r>
          </w:p>
        </w:tc>
      </w:tr>
      <w:tr w:rsidR="00D23D15" w:rsidRPr="00D350D1" w:rsidTr="00D23D15">
        <w:trPr>
          <w:trHeight w:val="435"/>
        </w:trPr>
        <w:tc>
          <w:tcPr>
            <w:tcW w:w="1143"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1 неделя</w:t>
            </w:r>
          </w:p>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tc>
        <w:tc>
          <w:tcPr>
            <w:tcW w:w="2651"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9C7AF6">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sz w:val="24"/>
                <w:szCs w:val="24"/>
                <w:lang w:eastAsia="ru-RU"/>
              </w:rPr>
              <w:t>«Наши мамочки»</w:t>
            </w:r>
          </w:p>
        </w:tc>
        <w:tc>
          <w:tcPr>
            <w:tcW w:w="6095"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sz w:val="24"/>
                <w:szCs w:val="24"/>
                <w:lang w:eastAsia="ru-RU"/>
              </w:rPr>
              <w:t>Изготовление подарков мамам (аппликация: открытка «Самый красивый букет – мамочке!»)</w:t>
            </w:r>
          </w:p>
        </w:tc>
      </w:tr>
      <w:tr w:rsidR="00D23D15" w:rsidRPr="00D350D1" w:rsidTr="00D23D15">
        <w:trPr>
          <w:trHeight w:val="390"/>
        </w:trPr>
        <w:tc>
          <w:tcPr>
            <w:tcW w:w="1143"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2 неделя</w:t>
            </w:r>
          </w:p>
        </w:tc>
        <w:tc>
          <w:tcPr>
            <w:tcW w:w="2651"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9C7AF6">
            <w:pPr>
              <w:spacing w:after="0" w:line="240" w:lineRule="auto"/>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sz w:val="24"/>
                <w:szCs w:val="24"/>
                <w:lang w:eastAsia="ru-RU"/>
              </w:rPr>
              <w:t>«Мир за окном: весна пришла»</w:t>
            </w:r>
          </w:p>
        </w:tc>
        <w:tc>
          <w:tcPr>
            <w:tcW w:w="6095"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A1112A">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Наблюдение детей в природе «Наш огородик» (проращивание луковиц)</w:t>
            </w:r>
          </w:p>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sz w:val="24"/>
                <w:szCs w:val="24"/>
                <w:lang w:eastAsia="ru-RU"/>
              </w:rPr>
              <w:t>Развлечение «Масленица»</w:t>
            </w:r>
          </w:p>
        </w:tc>
      </w:tr>
      <w:tr w:rsidR="00D23D15" w:rsidRPr="00D350D1" w:rsidTr="00D23D15">
        <w:trPr>
          <w:trHeight w:val="405"/>
        </w:trPr>
        <w:tc>
          <w:tcPr>
            <w:tcW w:w="1143"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3 неделя</w:t>
            </w:r>
          </w:p>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tc>
        <w:tc>
          <w:tcPr>
            <w:tcW w:w="2651"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9C7AF6">
            <w:pPr>
              <w:autoSpaceDE w:val="0"/>
              <w:autoSpaceDN w:val="0"/>
              <w:adjustRightInd w:val="0"/>
              <w:spacing w:after="0" w:line="240" w:lineRule="auto"/>
              <w:rPr>
                <w:rFonts w:ascii="Times New Roman" w:eastAsia="Calibri" w:hAnsi="Times New Roman" w:cs="Times New Roman"/>
                <w:b/>
                <w:bCs/>
                <w:color w:val="000000"/>
                <w:sz w:val="24"/>
                <w:szCs w:val="24"/>
              </w:rPr>
            </w:pPr>
            <w:r w:rsidRPr="00D350D1">
              <w:rPr>
                <w:rFonts w:ascii="Times New Roman" w:eastAsia="Calibri" w:hAnsi="Times New Roman" w:cs="Times New Roman"/>
                <w:b/>
                <w:color w:val="000000"/>
                <w:sz w:val="24"/>
                <w:szCs w:val="24"/>
              </w:rPr>
              <w:t>«В гостях у Айболита»</w:t>
            </w:r>
          </w:p>
        </w:tc>
        <w:tc>
          <w:tcPr>
            <w:tcW w:w="6095"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Пополнение игрового уголка атрибутами для игры в «больницу». Разыгрывание эпизодов</w:t>
            </w:r>
          </w:p>
        </w:tc>
      </w:tr>
      <w:tr w:rsidR="00D23D15" w:rsidRPr="00D350D1" w:rsidTr="00D23D15">
        <w:trPr>
          <w:trHeight w:val="420"/>
        </w:trPr>
        <w:tc>
          <w:tcPr>
            <w:tcW w:w="1143"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4 неделя</w:t>
            </w:r>
          </w:p>
        </w:tc>
        <w:tc>
          <w:tcPr>
            <w:tcW w:w="2651"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9C7AF6">
            <w:pPr>
              <w:autoSpaceDE w:val="0"/>
              <w:autoSpaceDN w:val="0"/>
              <w:adjustRightInd w:val="0"/>
              <w:spacing w:after="0" w:line="240" w:lineRule="auto"/>
              <w:rPr>
                <w:rFonts w:ascii="Times New Roman" w:eastAsia="Calibri" w:hAnsi="Times New Roman" w:cs="Times New Roman"/>
                <w:b/>
                <w:bCs/>
                <w:color w:val="000000"/>
                <w:sz w:val="24"/>
                <w:szCs w:val="24"/>
              </w:rPr>
            </w:pPr>
            <w:r w:rsidRPr="00D350D1">
              <w:rPr>
                <w:rFonts w:ascii="Times New Roman" w:eastAsia="Calibri" w:hAnsi="Times New Roman" w:cs="Times New Roman"/>
                <w:b/>
                <w:color w:val="000000"/>
                <w:sz w:val="24"/>
                <w:szCs w:val="24"/>
              </w:rPr>
              <w:t>«В гостях у Айболита»</w:t>
            </w:r>
          </w:p>
        </w:tc>
        <w:tc>
          <w:tcPr>
            <w:tcW w:w="6095"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Составление весеннего гардероба кукол в игровом уголке</w:t>
            </w:r>
          </w:p>
        </w:tc>
      </w:tr>
      <w:tr w:rsidR="00D23D15" w:rsidRPr="00D350D1" w:rsidTr="00D23D15">
        <w:tc>
          <w:tcPr>
            <w:tcW w:w="9889" w:type="dxa"/>
            <w:gridSpan w:val="3"/>
            <w:tcBorders>
              <w:top w:val="single" w:sz="4" w:space="0" w:color="000000"/>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D350D1">
              <w:rPr>
                <w:rFonts w:ascii="Times New Roman" w:eastAsia="Calibri" w:hAnsi="Times New Roman" w:cs="Times New Roman"/>
                <w:b/>
                <w:bCs/>
                <w:iCs/>
                <w:color w:val="000000"/>
                <w:sz w:val="24"/>
                <w:szCs w:val="24"/>
                <w:lang w:eastAsia="ru-RU"/>
              </w:rPr>
              <w:t>Апрель</w:t>
            </w:r>
          </w:p>
        </w:tc>
      </w:tr>
      <w:tr w:rsidR="00D23D15" w:rsidRPr="00D350D1" w:rsidTr="00D23D15">
        <w:trPr>
          <w:trHeight w:val="420"/>
        </w:trPr>
        <w:tc>
          <w:tcPr>
            <w:tcW w:w="1143"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1 неделя</w:t>
            </w:r>
          </w:p>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tc>
        <w:tc>
          <w:tcPr>
            <w:tcW w:w="2651"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9C7AF6">
            <w:pPr>
              <w:spacing w:after="0" w:line="240" w:lineRule="auto"/>
              <w:contextualSpacing/>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b/>
                <w:sz w:val="24"/>
                <w:szCs w:val="24"/>
                <w:lang w:eastAsia="ru-RU"/>
              </w:rPr>
              <w:t>«Весёлые истории»</w:t>
            </w:r>
          </w:p>
        </w:tc>
        <w:tc>
          <w:tcPr>
            <w:tcW w:w="6095"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День радости (чтение стихов, весёлые игры и забавы, просмотр мультиков)</w:t>
            </w:r>
          </w:p>
        </w:tc>
      </w:tr>
      <w:tr w:rsidR="00D23D15" w:rsidRPr="00D350D1" w:rsidTr="00D23D15">
        <w:trPr>
          <w:trHeight w:val="393"/>
        </w:trPr>
        <w:tc>
          <w:tcPr>
            <w:tcW w:w="1143"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2 неделя</w:t>
            </w:r>
          </w:p>
        </w:tc>
        <w:tc>
          <w:tcPr>
            <w:tcW w:w="2651"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9C7AF6">
            <w:pPr>
              <w:spacing w:after="0" w:line="240" w:lineRule="auto"/>
              <w:contextualSpacing/>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b/>
                <w:sz w:val="24"/>
                <w:szCs w:val="24"/>
                <w:lang w:eastAsia="ru-RU"/>
              </w:rPr>
              <w:t>«Солнышко»</w:t>
            </w:r>
          </w:p>
        </w:tc>
        <w:tc>
          <w:tcPr>
            <w:tcW w:w="6095"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A1112A">
            <w:pPr>
              <w:spacing w:after="0" w:line="240" w:lineRule="auto"/>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Коллективное коллажирование – развлечение «Солнышко» и посиделки в народном стиле (сопровождение деятельности песнями и хороводами)</w:t>
            </w:r>
          </w:p>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Развлечение «На весенней полянке»</w:t>
            </w:r>
          </w:p>
        </w:tc>
      </w:tr>
      <w:tr w:rsidR="00D23D15" w:rsidRPr="00D350D1" w:rsidTr="00D23D15">
        <w:trPr>
          <w:trHeight w:val="450"/>
        </w:trPr>
        <w:tc>
          <w:tcPr>
            <w:tcW w:w="1143"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3 неделя</w:t>
            </w:r>
          </w:p>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p>
        </w:tc>
        <w:tc>
          <w:tcPr>
            <w:tcW w:w="2651"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9C7AF6">
            <w:pPr>
              <w:autoSpaceDE w:val="0"/>
              <w:autoSpaceDN w:val="0"/>
              <w:adjustRightInd w:val="0"/>
              <w:spacing w:after="0" w:line="240" w:lineRule="auto"/>
              <w:rPr>
                <w:rFonts w:ascii="Times New Roman" w:eastAsia="Calibri" w:hAnsi="Times New Roman" w:cs="Times New Roman"/>
                <w:b/>
                <w:bCs/>
                <w:color w:val="000000"/>
                <w:sz w:val="24"/>
                <w:szCs w:val="24"/>
              </w:rPr>
            </w:pPr>
            <w:r w:rsidRPr="00D350D1">
              <w:rPr>
                <w:rFonts w:ascii="Times New Roman" w:eastAsia="Calibri" w:hAnsi="Times New Roman" w:cs="Times New Roman"/>
                <w:b/>
                <w:color w:val="000000"/>
                <w:sz w:val="24"/>
                <w:szCs w:val="24"/>
              </w:rPr>
              <w:t>Птицы прилетели»</w:t>
            </w:r>
          </w:p>
        </w:tc>
        <w:tc>
          <w:tcPr>
            <w:tcW w:w="6095"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Коллаж «Птички весело гуляют» («Птичий двор») (изображение птиц на основе силуэтов – штампов или на основе обобщенного способа рисования – из круга)</w:t>
            </w:r>
          </w:p>
        </w:tc>
      </w:tr>
      <w:tr w:rsidR="00D23D15" w:rsidRPr="00D350D1" w:rsidTr="00D23D15">
        <w:trPr>
          <w:trHeight w:val="375"/>
        </w:trPr>
        <w:tc>
          <w:tcPr>
            <w:tcW w:w="1143"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4 неделя</w:t>
            </w:r>
          </w:p>
        </w:tc>
        <w:tc>
          <w:tcPr>
            <w:tcW w:w="2651"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9C7AF6">
            <w:pPr>
              <w:autoSpaceDE w:val="0"/>
              <w:autoSpaceDN w:val="0"/>
              <w:adjustRightInd w:val="0"/>
              <w:spacing w:after="0" w:line="240" w:lineRule="auto"/>
              <w:rPr>
                <w:rFonts w:ascii="Times New Roman" w:eastAsia="Calibri" w:hAnsi="Times New Roman" w:cs="Times New Roman"/>
                <w:b/>
                <w:bCs/>
                <w:color w:val="000000"/>
                <w:sz w:val="24"/>
                <w:szCs w:val="24"/>
              </w:rPr>
            </w:pPr>
            <w:r w:rsidRPr="00D350D1">
              <w:rPr>
                <w:rFonts w:ascii="Times New Roman" w:eastAsia="Calibri" w:hAnsi="Times New Roman" w:cs="Times New Roman"/>
                <w:b/>
                <w:color w:val="000000"/>
                <w:sz w:val="24"/>
                <w:szCs w:val="24"/>
              </w:rPr>
              <w:t>«Где моя мама?» (Домашние и дикие животные и их детеныши)</w:t>
            </w:r>
          </w:p>
        </w:tc>
        <w:tc>
          <w:tcPr>
            <w:tcW w:w="6095"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Коллективное коллажирование по теме (наклеивание вырезанных взрослым фигурок животных на полянки – лес и деревня), обыгрывание</w:t>
            </w:r>
          </w:p>
        </w:tc>
      </w:tr>
      <w:tr w:rsidR="00D23D15" w:rsidRPr="00D350D1" w:rsidTr="00D23D15">
        <w:tc>
          <w:tcPr>
            <w:tcW w:w="1143" w:type="dxa"/>
            <w:tcBorders>
              <w:top w:val="single" w:sz="4" w:space="0" w:color="000000"/>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5 неделя</w:t>
            </w:r>
          </w:p>
        </w:tc>
        <w:tc>
          <w:tcPr>
            <w:tcW w:w="2651" w:type="dxa"/>
            <w:tcBorders>
              <w:top w:val="single" w:sz="4" w:space="0" w:color="000000"/>
              <w:left w:val="single" w:sz="4" w:space="0" w:color="000000"/>
              <w:bottom w:val="single" w:sz="4" w:space="0" w:color="000000"/>
              <w:right w:val="single" w:sz="4" w:space="0" w:color="000000"/>
            </w:tcBorders>
            <w:hideMark/>
          </w:tcPr>
          <w:p w:rsidR="00D23D15" w:rsidRPr="00D350D1" w:rsidRDefault="00D23D15" w:rsidP="009C7AF6">
            <w:pPr>
              <w:spacing w:after="0" w:line="240" w:lineRule="auto"/>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b/>
                <w:sz w:val="24"/>
                <w:szCs w:val="24"/>
                <w:lang w:eastAsia="ru-RU"/>
              </w:rPr>
              <w:t>«Я одеваюсь сам»</w:t>
            </w:r>
          </w:p>
        </w:tc>
        <w:tc>
          <w:tcPr>
            <w:tcW w:w="6095" w:type="dxa"/>
            <w:tcBorders>
              <w:top w:val="single" w:sz="4" w:space="0" w:color="000000"/>
              <w:left w:val="single" w:sz="4" w:space="0" w:color="000000"/>
              <w:bottom w:val="single" w:sz="4" w:space="0" w:color="000000"/>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350D1">
              <w:rPr>
                <w:rFonts w:ascii="Times New Roman" w:eastAsia="Times New Roman" w:hAnsi="Times New Roman" w:cs="Times New Roman"/>
                <w:sz w:val="24"/>
                <w:szCs w:val="24"/>
                <w:lang w:eastAsia="ru-RU"/>
              </w:rPr>
              <w:t>Дидактические игры «Одежда по сезонам», игры с простыми застежками, шнуровками</w:t>
            </w:r>
          </w:p>
        </w:tc>
      </w:tr>
      <w:tr w:rsidR="00D23D15" w:rsidRPr="00D350D1" w:rsidTr="00D23D15">
        <w:tc>
          <w:tcPr>
            <w:tcW w:w="9889" w:type="dxa"/>
            <w:gridSpan w:val="3"/>
            <w:tcBorders>
              <w:top w:val="single" w:sz="4" w:space="0" w:color="000000"/>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D350D1">
              <w:rPr>
                <w:rFonts w:ascii="Times New Roman" w:eastAsia="Calibri" w:hAnsi="Times New Roman" w:cs="Times New Roman"/>
                <w:b/>
                <w:bCs/>
                <w:iCs/>
                <w:color w:val="000000"/>
                <w:sz w:val="24"/>
                <w:szCs w:val="24"/>
                <w:lang w:eastAsia="ru-RU"/>
              </w:rPr>
              <w:t>Май</w:t>
            </w:r>
          </w:p>
        </w:tc>
      </w:tr>
      <w:tr w:rsidR="00D23D15" w:rsidRPr="00D350D1" w:rsidTr="00D23D15">
        <w:trPr>
          <w:trHeight w:val="300"/>
        </w:trPr>
        <w:tc>
          <w:tcPr>
            <w:tcW w:w="1143"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1 неделя</w:t>
            </w:r>
          </w:p>
        </w:tc>
        <w:tc>
          <w:tcPr>
            <w:tcW w:w="2651"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9C7AF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350D1">
              <w:rPr>
                <w:rFonts w:ascii="Times New Roman" w:eastAsia="Calibri" w:hAnsi="Times New Roman" w:cs="Times New Roman"/>
                <w:b/>
                <w:color w:val="000000"/>
                <w:sz w:val="24"/>
                <w:szCs w:val="24"/>
              </w:rPr>
              <w:t>«Живое вокруг нас: весенние цветы»</w:t>
            </w:r>
          </w:p>
        </w:tc>
        <w:tc>
          <w:tcPr>
            <w:tcW w:w="6095"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sz w:val="24"/>
                <w:szCs w:val="24"/>
                <w:lang w:eastAsia="ru-RU"/>
              </w:rPr>
              <w:t>Коллективная композиция «Весенний букет» (расположение цветов, выполненных в разных техниках, на единой основе)</w:t>
            </w:r>
          </w:p>
        </w:tc>
      </w:tr>
      <w:tr w:rsidR="00D23D15" w:rsidRPr="00D350D1" w:rsidTr="00D23D15">
        <w:trPr>
          <w:trHeight w:val="255"/>
        </w:trPr>
        <w:tc>
          <w:tcPr>
            <w:tcW w:w="1143"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2 неделя</w:t>
            </w:r>
          </w:p>
        </w:tc>
        <w:tc>
          <w:tcPr>
            <w:tcW w:w="2651"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9C7AF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350D1">
              <w:rPr>
                <w:rFonts w:ascii="Times New Roman" w:eastAsia="Calibri" w:hAnsi="Times New Roman" w:cs="Times New Roman"/>
                <w:b/>
                <w:color w:val="000000"/>
                <w:sz w:val="24"/>
                <w:szCs w:val="24"/>
              </w:rPr>
              <w:t>«Травка зеленеет, солнышко блестит»</w:t>
            </w:r>
          </w:p>
        </w:tc>
        <w:tc>
          <w:tcPr>
            <w:tcW w:w="6095"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sz w:val="24"/>
                <w:szCs w:val="24"/>
                <w:lang w:eastAsia="ru-RU"/>
              </w:rPr>
              <w:t>Игры с сенсорным фондом (группировка по цвету, гладкости и т. п.)</w:t>
            </w:r>
          </w:p>
        </w:tc>
      </w:tr>
      <w:tr w:rsidR="00D23D15" w:rsidRPr="00D350D1" w:rsidTr="00D23D15">
        <w:trPr>
          <w:trHeight w:val="360"/>
        </w:trPr>
        <w:tc>
          <w:tcPr>
            <w:tcW w:w="1143"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3 неделя</w:t>
            </w:r>
          </w:p>
        </w:tc>
        <w:tc>
          <w:tcPr>
            <w:tcW w:w="2651"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9C7AF6">
            <w:pPr>
              <w:spacing w:after="0" w:line="240" w:lineRule="auto"/>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«Мы едем, едем, едем»</w:t>
            </w:r>
          </w:p>
        </w:tc>
        <w:tc>
          <w:tcPr>
            <w:tcW w:w="6095" w:type="dxa"/>
            <w:tcBorders>
              <w:top w:val="single" w:sz="4" w:space="0" w:color="000000"/>
              <w:left w:val="single" w:sz="4" w:space="0" w:color="000000"/>
              <w:bottom w:val="single" w:sz="4" w:space="0" w:color="auto"/>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sz w:val="24"/>
                <w:szCs w:val="24"/>
                <w:lang w:eastAsia="ru-RU"/>
              </w:rPr>
              <w:t>Коллекционирование игрушек – разного вида транспорта и сюжетно-ролевая игра по теме</w:t>
            </w:r>
          </w:p>
        </w:tc>
      </w:tr>
      <w:tr w:rsidR="00D23D15" w:rsidRPr="00D350D1" w:rsidTr="00D23D15">
        <w:trPr>
          <w:trHeight w:val="480"/>
        </w:trPr>
        <w:tc>
          <w:tcPr>
            <w:tcW w:w="1143"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28528F">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D350D1">
              <w:rPr>
                <w:rFonts w:ascii="Times New Roman" w:eastAsia="Calibri" w:hAnsi="Times New Roman" w:cs="Times New Roman"/>
                <w:b/>
                <w:color w:val="000000"/>
                <w:sz w:val="24"/>
                <w:szCs w:val="24"/>
                <w:lang w:eastAsia="ru-RU"/>
              </w:rPr>
              <w:t>4 неделя</w:t>
            </w:r>
          </w:p>
        </w:tc>
        <w:tc>
          <w:tcPr>
            <w:tcW w:w="2651"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9C7AF6">
            <w:pPr>
              <w:spacing w:after="0" w:line="240" w:lineRule="auto"/>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«У куклы Кати день рождения»</w:t>
            </w:r>
          </w:p>
        </w:tc>
        <w:tc>
          <w:tcPr>
            <w:tcW w:w="6095" w:type="dxa"/>
            <w:tcBorders>
              <w:top w:val="single" w:sz="4" w:space="0" w:color="auto"/>
              <w:left w:val="single" w:sz="4" w:space="0" w:color="000000"/>
              <w:bottom w:val="single" w:sz="4" w:space="0" w:color="000000"/>
              <w:right w:val="single" w:sz="4" w:space="0" w:color="000000"/>
            </w:tcBorders>
            <w:hideMark/>
          </w:tcPr>
          <w:p w:rsidR="00D23D15" w:rsidRPr="00D350D1" w:rsidRDefault="00D23D15" w:rsidP="00A1112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sz w:val="24"/>
                <w:szCs w:val="24"/>
                <w:lang w:eastAsia="ru-RU"/>
              </w:rPr>
              <w:t>Дидактические игры «Одежда по сезонам», игры с простыми застежками, шнуровками</w:t>
            </w:r>
          </w:p>
        </w:tc>
      </w:tr>
    </w:tbl>
    <w:p w:rsidR="00D23D15" w:rsidRPr="00D350D1" w:rsidRDefault="00D23D15" w:rsidP="00D23D15">
      <w:pPr>
        <w:spacing w:after="0" w:line="240" w:lineRule="auto"/>
        <w:jc w:val="center"/>
        <w:rPr>
          <w:rFonts w:ascii="Times New Roman" w:eastAsia="Times New Roman" w:hAnsi="Times New Roman" w:cs="Times New Roman"/>
          <w:b/>
          <w:sz w:val="24"/>
          <w:szCs w:val="24"/>
          <w:lang w:eastAsia="ru-RU"/>
        </w:rPr>
      </w:pPr>
    </w:p>
    <w:p w:rsidR="002D031D" w:rsidRPr="00D350D1" w:rsidRDefault="002D031D" w:rsidP="00D23D15">
      <w:pPr>
        <w:spacing w:after="0" w:line="240" w:lineRule="auto"/>
        <w:contextualSpacing/>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6. Особенности организации развивающей предметно-пространственной среды</w:t>
      </w:r>
    </w:p>
    <w:p w:rsidR="002D031D" w:rsidRPr="00D350D1" w:rsidRDefault="002D031D" w:rsidP="00D23D15">
      <w:pPr>
        <w:spacing w:after="0" w:line="240" w:lineRule="auto"/>
        <w:ind w:firstLine="567"/>
        <w:contextualSpacing/>
        <w:jc w:val="both"/>
        <w:rPr>
          <w:rFonts w:ascii="Times New Roman" w:eastAsia="Times New Roman" w:hAnsi="Times New Roman" w:cs="Times New Roman"/>
          <w:i/>
          <w:sz w:val="24"/>
          <w:szCs w:val="24"/>
          <w:lang w:eastAsia="ru-RU"/>
        </w:rPr>
      </w:pPr>
      <w:r w:rsidRPr="00D350D1">
        <w:rPr>
          <w:rFonts w:ascii="Times New Roman" w:eastAsia="Times New Roman" w:hAnsi="Times New Roman" w:cs="Times New Roman"/>
          <w:sz w:val="24"/>
          <w:szCs w:val="24"/>
          <w:lang w:eastAsia="ru-RU"/>
        </w:rPr>
        <w:t>Развивающая предметно-пространственная среда  должна быть</w:t>
      </w:r>
      <w:r w:rsidRPr="00D350D1">
        <w:rPr>
          <w:rFonts w:ascii="Times New Roman" w:eastAsia="Times New Roman" w:hAnsi="Times New Roman" w:cs="Times New Roman"/>
          <w:i/>
          <w:sz w:val="24"/>
          <w:szCs w:val="24"/>
          <w:lang w:eastAsia="ru-RU"/>
        </w:rPr>
        <w:t>:</w:t>
      </w:r>
    </w:p>
    <w:p w:rsidR="002D031D" w:rsidRPr="00D350D1" w:rsidRDefault="002D031D" w:rsidP="00D23D15">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содержательно-насыщенной, развивающей;</w:t>
      </w:r>
    </w:p>
    <w:p w:rsidR="002D031D" w:rsidRPr="00D350D1" w:rsidRDefault="002D031D" w:rsidP="00D23D15">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трансформируемой;</w:t>
      </w:r>
    </w:p>
    <w:p w:rsidR="002D031D" w:rsidRPr="00D350D1" w:rsidRDefault="002D031D" w:rsidP="00D23D15">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полифункциональной;</w:t>
      </w:r>
    </w:p>
    <w:p w:rsidR="002D031D" w:rsidRPr="00D350D1" w:rsidRDefault="002D031D" w:rsidP="00D23D15">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lastRenderedPageBreak/>
        <w:t>• вариативной;</w:t>
      </w:r>
    </w:p>
    <w:p w:rsidR="002D031D" w:rsidRPr="00D350D1" w:rsidRDefault="002D031D" w:rsidP="00D23D15">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доступной;</w:t>
      </w:r>
    </w:p>
    <w:p w:rsidR="002D031D" w:rsidRPr="00D350D1" w:rsidRDefault="002D031D" w:rsidP="00D23D15">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безопасной;</w:t>
      </w:r>
    </w:p>
    <w:p w:rsidR="002D031D" w:rsidRPr="00D350D1" w:rsidRDefault="00D23D15" w:rsidP="00D23D15">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здоровье</w:t>
      </w:r>
      <w:r w:rsidR="002D031D" w:rsidRPr="00D350D1">
        <w:rPr>
          <w:rFonts w:ascii="Times New Roman" w:eastAsia="Times New Roman" w:hAnsi="Times New Roman" w:cs="Times New Roman"/>
          <w:sz w:val="24"/>
          <w:szCs w:val="24"/>
          <w:lang w:eastAsia="ru-RU"/>
        </w:rPr>
        <w:t>сберегающей;</w:t>
      </w:r>
    </w:p>
    <w:p w:rsidR="002D031D" w:rsidRPr="00D350D1" w:rsidRDefault="00D23D15" w:rsidP="00D23D15">
      <w:pPr>
        <w:spacing w:after="0" w:line="240" w:lineRule="auto"/>
        <w:ind w:firstLine="567"/>
        <w:contextualSpacing/>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эстетически</w:t>
      </w:r>
      <w:r w:rsidR="002D031D" w:rsidRPr="00D350D1">
        <w:rPr>
          <w:rFonts w:ascii="Times New Roman" w:eastAsia="Times New Roman" w:hAnsi="Times New Roman" w:cs="Times New Roman"/>
          <w:sz w:val="24"/>
          <w:szCs w:val="24"/>
          <w:lang w:eastAsia="ru-RU"/>
        </w:rPr>
        <w:t>привлекательной.</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sz w:val="24"/>
          <w:szCs w:val="24"/>
          <w:lang w:eastAsia="ru-RU"/>
        </w:rPr>
        <w:t>Особенности организации развивающей предметно-пространственной среды для обеспечения эмоционального благополучия ребенка</w:t>
      </w:r>
      <w:r w:rsidRPr="00D350D1">
        <w:rPr>
          <w:rFonts w:ascii="Times New Roman" w:eastAsia="Times New Roman" w:hAnsi="Times New Roman" w:cs="Times New Roman"/>
          <w:sz w:val="24"/>
          <w:szCs w:val="24"/>
          <w:lang w:eastAsia="ru-RU"/>
        </w:rPr>
        <w:t xml:space="preserve">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sz w:val="24"/>
          <w:szCs w:val="24"/>
          <w:lang w:eastAsia="ru-RU"/>
        </w:rPr>
        <w:t>Особенности организации предметно-пространственной среды для развития самостоятельности</w:t>
      </w:r>
      <w:r w:rsidRPr="00D350D1">
        <w:rPr>
          <w:rFonts w:ascii="Times New Roman" w:eastAsia="Times New Roman" w:hAnsi="Times New Roman" w:cs="Times New Roman"/>
          <w:sz w:val="24"/>
          <w:szCs w:val="24"/>
          <w:lang w:eastAsia="ru-RU"/>
        </w:rPr>
        <w:t xml:space="preserve"> </w:t>
      </w:r>
    </w:p>
    <w:p w:rsidR="002D031D" w:rsidRPr="00D350D1" w:rsidRDefault="002D031D" w:rsidP="00AA6427">
      <w:pPr>
        <w:spacing w:after="0" w:line="240" w:lineRule="auto"/>
        <w:ind w:firstLine="567"/>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sz w:val="24"/>
          <w:szCs w:val="24"/>
          <w:lang w:eastAsia="ru-RU"/>
        </w:rPr>
        <w:t xml:space="preserve">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 пространственная среда должна меняться в соответствии с интересами и проектами детей не реже, чем один раз в несколько недель. </w:t>
      </w:r>
    </w:p>
    <w:p w:rsidR="002D031D" w:rsidRPr="00D350D1" w:rsidRDefault="002D031D" w:rsidP="00AA6427">
      <w:pPr>
        <w:spacing w:after="0" w:line="240" w:lineRule="auto"/>
        <w:ind w:firstLine="567"/>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Особенности организации предметно-пространственной среды для развития игровой деятельности</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sz w:val="24"/>
          <w:szCs w:val="24"/>
          <w:lang w:eastAsia="ru-RU"/>
        </w:rPr>
        <w:t xml:space="preserve"> </w:t>
      </w:r>
      <w:r w:rsidRPr="00D350D1">
        <w:rPr>
          <w:rFonts w:ascii="Times New Roman" w:eastAsia="Times New Roman" w:hAnsi="Times New Roman" w:cs="Times New Roman"/>
          <w:sz w:val="24"/>
          <w:szCs w:val="24"/>
          <w:lang w:eastAsia="ru-RU"/>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2D031D" w:rsidRPr="00D350D1" w:rsidRDefault="002D031D" w:rsidP="00AA6427">
      <w:pPr>
        <w:spacing w:after="0" w:line="240" w:lineRule="auto"/>
        <w:ind w:firstLine="567"/>
        <w:jc w:val="both"/>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sz w:val="24"/>
          <w:szCs w:val="24"/>
          <w:lang w:eastAsia="ru-RU"/>
        </w:rPr>
        <w:t xml:space="preserve"> </w:t>
      </w:r>
      <w:r w:rsidRPr="00D350D1">
        <w:rPr>
          <w:rFonts w:ascii="Times New Roman" w:eastAsia="Times New Roman" w:hAnsi="Times New Roman" w:cs="Times New Roman"/>
          <w:b/>
          <w:sz w:val="24"/>
          <w:szCs w:val="24"/>
          <w:lang w:eastAsia="ru-RU"/>
        </w:rPr>
        <w:t>Особенности организации предметно-пространственной среды для развития проектной деятельности</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b/>
          <w:sz w:val="24"/>
          <w:szCs w:val="24"/>
          <w:lang w:eastAsia="ru-RU"/>
        </w:rPr>
        <w:t>Особенности организации предметно-пространственной среды для самовыражения средствами искусства</w:t>
      </w:r>
      <w:r w:rsidRPr="00D350D1">
        <w:rPr>
          <w:rFonts w:ascii="Times New Roman" w:eastAsia="Times New Roman" w:hAnsi="Times New Roman" w:cs="Times New Roman"/>
          <w:sz w:val="24"/>
          <w:szCs w:val="24"/>
          <w:lang w:eastAsia="ru-RU"/>
        </w:rPr>
        <w:t xml:space="preserve">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w:t>
      </w:r>
      <w:r w:rsidRPr="00D350D1">
        <w:rPr>
          <w:rFonts w:ascii="Times New Roman" w:eastAsia="Times New Roman" w:hAnsi="Times New Roman" w:cs="Times New Roman"/>
          <w:b/>
          <w:sz w:val="24"/>
          <w:szCs w:val="24"/>
          <w:lang w:eastAsia="ru-RU"/>
        </w:rPr>
        <w:t>Особенности организации предметно-пространственной среды для физического развития</w:t>
      </w:r>
      <w:r w:rsidRPr="00D350D1">
        <w:rPr>
          <w:rFonts w:ascii="Times New Roman" w:eastAsia="Times New Roman" w:hAnsi="Times New Roman" w:cs="Times New Roman"/>
          <w:sz w:val="24"/>
          <w:szCs w:val="24"/>
          <w:lang w:eastAsia="ru-RU"/>
        </w:rPr>
        <w:t xml:space="preserve"> </w:t>
      </w:r>
    </w:p>
    <w:p w:rsidR="002D031D" w:rsidRPr="00D350D1" w:rsidRDefault="002D031D" w:rsidP="00AA6427">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w:t>
      </w:r>
      <w:r w:rsidRPr="00D350D1">
        <w:rPr>
          <w:rFonts w:ascii="Times New Roman" w:eastAsia="Times New Roman" w:hAnsi="Times New Roman" w:cs="Times New Roman"/>
          <w:sz w:val="24"/>
          <w:szCs w:val="24"/>
          <w:lang w:eastAsia="ru-RU"/>
        </w:rPr>
        <w:lastRenderedPageBreak/>
        <w:t>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2D031D" w:rsidRPr="00D350D1" w:rsidRDefault="002D031D" w:rsidP="00AA6427">
      <w:pPr>
        <w:spacing w:after="0" w:line="240" w:lineRule="auto"/>
        <w:contextualSpacing/>
        <w:jc w:val="center"/>
        <w:rPr>
          <w:rFonts w:ascii="Times New Roman" w:eastAsia="Times New Roman" w:hAnsi="Times New Roman" w:cs="Times New Roman"/>
          <w:b/>
          <w:sz w:val="24"/>
          <w:szCs w:val="24"/>
          <w:lang w:eastAsia="ru-RU"/>
        </w:rPr>
      </w:pPr>
    </w:p>
    <w:p w:rsidR="008047C4" w:rsidRPr="00D350D1" w:rsidRDefault="002D031D" w:rsidP="00AA6427">
      <w:pPr>
        <w:spacing w:after="0" w:line="240" w:lineRule="auto"/>
        <w:jc w:val="center"/>
        <w:rPr>
          <w:rFonts w:ascii="Times New Roman" w:eastAsia="Calibri" w:hAnsi="Times New Roman" w:cs="Times New Roman"/>
          <w:b/>
          <w:bCs/>
          <w:sz w:val="24"/>
          <w:szCs w:val="24"/>
        </w:rPr>
      </w:pPr>
      <w:r w:rsidRPr="00D350D1">
        <w:rPr>
          <w:rFonts w:ascii="Times New Roman" w:eastAsia="Times New Roman" w:hAnsi="Times New Roman" w:cs="Times New Roman"/>
          <w:b/>
          <w:sz w:val="24"/>
          <w:szCs w:val="24"/>
          <w:lang w:eastAsia="ru-RU"/>
        </w:rPr>
        <w:t xml:space="preserve">Наполняемость центров </w:t>
      </w:r>
      <w:r w:rsidR="008047C4" w:rsidRPr="00D350D1">
        <w:rPr>
          <w:rFonts w:ascii="Times New Roman" w:eastAsia="Calibri" w:hAnsi="Times New Roman" w:cs="Times New Roman"/>
          <w:b/>
          <w:bCs/>
          <w:sz w:val="24"/>
          <w:szCs w:val="24"/>
        </w:rPr>
        <w:t xml:space="preserve">во </w:t>
      </w:r>
      <w:r w:rsidR="0028528F" w:rsidRPr="00D350D1">
        <w:rPr>
          <w:rFonts w:ascii="Times New Roman" w:eastAsia="Calibri" w:hAnsi="Times New Roman" w:cs="Times New Roman"/>
          <w:b/>
          <w:bCs/>
          <w:sz w:val="24"/>
          <w:szCs w:val="24"/>
        </w:rPr>
        <w:t xml:space="preserve">2-й </w:t>
      </w:r>
      <w:r w:rsidR="008047C4" w:rsidRPr="00D350D1">
        <w:rPr>
          <w:rFonts w:ascii="Times New Roman" w:eastAsia="Calibri" w:hAnsi="Times New Roman" w:cs="Times New Roman"/>
          <w:b/>
          <w:bCs/>
          <w:sz w:val="24"/>
          <w:szCs w:val="24"/>
        </w:rPr>
        <w:t xml:space="preserve">группе раннего возраста </w:t>
      </w:r>
    </w:p>
    <w:p w:rsidR="002D031D" w:rsidRPr="00D350D1" w:rsidRDefault="002D031D" w:rsidP="00AA6427">
      <w:pPr>
        <w:spacing w:after="0" w:line="240" w:lineRule="auto"/>
        <w:contextualSpacing/>
        <w:jc w:val="center"/>
        <w:rPr>
          <w:rFonts w:ascii="Times New Roman" w:eastAsia="Times New Roman" w:hAnsi="Times New Roman" w:cs="Times New Roman"/>
          <w:b/>
          <w:sz w:val="24"/>
          <w:szCs w:val="24"/>
          <w:lang w:eastAsia="ru-RU"/>
        </w:rPr>
      </w:pPr>
    </w:p>
    <w:tbl>
      <w:tblPr>
        <w:tblW w:w="9375"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1839"/>
        <w:gridCol w:w="2478"/>
        <w:gridCol w:w="3631"/>
        <w:gridCol w:w="1427"/>
      </w:tblGrid>
      <w:tr w:rsidR="0028528F" w:rsidRPr="00D350D1" w:rsidTr="0028528F">
        <w:trPr>
          <w:cantSplit/>
          <w:trHeight w:val="176"/>
        </w:trPr>
        <w:tc>
          <w:tcPr>
            <w:tcW w:w="1839"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
                <w:sz w:val="24"/>
                <w:szCs w:val="24"/>
                <w:lang w:eastAsia="ru-RU"/>
              </w:rPr>
              <w:t>Название центра</w:t>
            </w:r>
          </w:p>
        </w:tc>
        <w:tc>
          <w:tcPr>
            <w:tcW w:w="2478"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Направленность</w:t>
            </w:r>
          </w:p>
        </w:tc>
        <w:tc>
          <w:tcPr>
            <w:tcW w:w="3631"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Times New Roman" w:hAnsi="Times New Roman" w:cs="Times New Roman"/>
                <w:b/>
                <w:sz w:val="24"/>
                <w:szCs w:val="24"/>
                <w:lang w:eastAsia="ru-RU"/>
              </w:rPr>
              <w:t>Наполняемость</w:t>
            </w:r>
          </w:p>
        </w:tc>
        <w:tc>
          <w:tcPr>
            <w:tcW w:w="1427"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AA6427">
            <w:pPr>
              <w:suppressAutoHyphens/>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Количество</w:t>
            </w:r>
          </w:p>
        </w:tc>
      </w:tr>
      <w:tr w:rsidR="0028528F" w:rsidRPr="00D350D1" w:rsidTr="0028528F">
        <w:trPr>
          <w:cantSplit/>
        </w:trPr>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AA6427">
            <w:pPr>
              <w:suppressAutoHyphens/>
              <w:spacing w:after="0" w:line="240" w:lineRule="auto"/>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ind w:left="33" w:hanging="6"/>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Спортивный центр</w:t>
            </w:r>
          </w:p>
        </w:tc>
        <w:tc>
          <w:tcPr>
            <w:tcW w:w="2478"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28528F">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Расширение индивидуального двигательного опыта в самостоятельной деятельности</w:t>
            </w:r>
          </w:p>
        </w:tc>
        <w:tc>
          <w:tcPr>
            <w:tcW w:w="3631"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Коврики, дорожки массажные (для профилактики плоскостопия) </w:t>
            </w:r>
          </w:p>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 Спортивный инвентарь: </w:t>
            </w:r>
          </w:p>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мячи разных диаметров;</w:t>
            </w:r>
          </w:p>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 обручи, скакалки, кегли, </w:t>
            </w:r>
          </w:p>
        </w:tc>
        <w:tc>
          <w:tcPr>
            <w:tcW w:w="1427"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tc>
      </w:tr>
      <w:tr w:rsidR="0028528F" w:rsidRPr="00D350D1" w:rsidTr="0028528F">
        <w:trPr>
          <w:cantSplit/>
        </w:trPr>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Центр развивающих игр</w:t>
            </w:r>
          </w:p>
        </w:tc>
        <w:tc>
          <w:tcPr>
            <w:tcW w:w="2478"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28528F">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Расширение познавательного сенсорного опыта детей</w:t>
            </w:r>
          </w:p>
        </w:tc>
        <w:tc>
          <w:tcPr>
            <w:tcW w:w="3631"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Дидактический материал по сенсорному воспитанию.  </w:t>
            </w:r>
          </w:p>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Настольно-печатные игры</w:t>
            </w:r>
          </w:p>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Познавательный материал для детского экспериментирования</w:t>
            </w:r>
          </w:p>
        </w:tc>
        <w:tc>
          <w:tcPr>
            <w:tcW w:w="1427"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tc>
      </w:tr>
      <w:tr w:rsidR="0028528F" w:rsidRPr="00D350D1" w:rsidTr="0028528F">
        <w:trPr>
          <w:cantSplit/>
        </w:trPr>
        <w:tc>
          <w:tcPr>
            <w:tcW w:w="1839"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Центр сенсорного развития</w:t>
            </w:r>
          </w:p>
        </w:tc>
        <w:tc>
          <w:tcPr>
            <w:tcW w:w="2478"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28528F">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Развитие процессов восприятия, ощущения у детей значительно обогащает мышление</w:t>
            </w:r>
          </w:p>
        </w:tc>
        <w:tc>
          <w:tcPr>
            <w:tcW w:w="3631"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Дидактический стол (пирамидки, различных цветов гаммы, различной формы и разнообразной фактуры, шнуровки, разнообразные вкладыши, дидактические игры)</w:t>
            </w:r>
          </w:p>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p>
        </w:tc>
        <w:tc>
          <w:tcPr>
            <w:tcW w:w="1427"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tc>
      </w:tr>
      <w:tr w:rsidR="0028528F" w:rsidRPr="00D350D1" w:rsidTr="0028528F">
        <w:trPr>
          <w:cantSplit/>
        </w:trPr>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Центр «Строительная мастерская»</w:t>
            </w:r>
          </w:p>
        </w:tc>
        <w:tc>
          <w:tcPr>
            <w:tcW w:w="2478"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28528F">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631"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Напольный мягкий строительный модуль</w:t>
            </w:r>
          </w:p>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Настольный строительный материал</w:t>
            </w:r>
          </w:p>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Пластмассовые конструкторы (с крупными деталями)  </w:t>
            </w:r>
          </w:p>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Транспортные игрушки</w:t>
            </w:r>
          </w:p>
        </w:tc>
        <w:tc>
          <w:tcPr>
            <w:tcW w:w="1427"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tc>
      </w:tr>
      <w:tr w:rsidR="0028528F" w:rsidRPr="00D350D1" w:rsidTr="0028528F">
        <w:trPr>
          <w:cantSplit/>
          <w:trHeight w:val="2915"/>
        </w:trPr>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AA6427">
            <w:pPr>
              <w:suppressAutoHyphens/>
              <w:spacing w:after="0" w:line="240" w:lineRule="auto"/>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Игровой центр</w:t>
            </w:r>
          </w:p>
        </w:tc>
        <w:tc>
          <w:tcPr>
            <w:tcW w:w="2478"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28528F">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Реализация ребенком полученных и имеющихся знаний об окружающем мире в игре. Накопление жизненного опыта</w:t>
            </w:r>
          </w:p>
        </w:tc>
        <w:tc>
          <w:tcPr>
            <w:tcW w:w="3631"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Игрушечные дикие и домашние животные</w:t>
            </w:r>
          </w:p>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Наборы кухонной и чайной посуды</w:t>
            </w:r>
          </w:p>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Набор овощей и фруктов </w:t>
            </w:r>
          </w:p>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Машины крупные и средние; грузовые и легковые </w:t>
            </w:r>
          </w:p>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Телефон, руль, ведёрки, молоток </w:t>
            </w:r>
          </w:p>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 Игрушки-забавы; одежда для ряженья, </w:t>
            </w:r>
          </w:p>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Атрибуты к сюжетно-ролевым играм, </w:t>
            </w:r>
            <w:r w:rsidRPr="00D350D1">
              <w:rPr>
                <w:rFonts w:ascii="Times New Roman" w:eastAsia="SimSun" w:hAnsi="Times New Roman" w:cs="Times New Roman"/>
                <w:color w:val="00000A"/>
                <w:sz w:val="24"/>
                <w:szCs w:val="24"/>
                <w:lang w:eastAsia="zh-CN" w:bidi="hi-IN"/>
              </w:rPr>
              <w:t>«Семья», «Больница»,  «Дом», «Парикмахерская»</w:t>
            </w:r>
          </w:p>
          <w:p w:rsidR="0028528F" w:rsidRPr="00D350D1" w:rsidRDefault="0028528F" w:rsidP="00A1112A">
            <w:pPr>
              <w:suppressAutoHyphens/>
              <w:spacing w:after="0" w:line="240" w:lineRule="auto"/>
              <w:ind w:left="132" w:right="138"/>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A"/>
                <w:sz w:val="24"/>
                <w:szCs w:val="24"/>
                <w:lang w:eastAsia="zh-CN" w:bidi="hi-IN"/>
              </w:rPr>
              <w:t xml:space="preserve">Куклы обоих полов. </w:t>
            </w:r>
          </w:p>
        </w:tc>
        <w:tc>
          <w:tcPr>
            <w:tcW w:w="1427"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tc>
      </w:tr>
      <w:tr w:rsidR="0028528F" w:rsidRPr="00D350D1" w:rsidTr="0028528F">
        <w:trPr>
          <w:cantSplit/>
        </w:trPr>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Книжный центр</w:t>
            </w:r>
          </w:p>
        </w:tc>
        <w:tc>
          <w:tcPr>
            <w:tcW w:w="2478"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28528F">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Формирование навыка слушания, умения обращаться с книгой; формирование и расширение представлений об окружающем.</w:t>
            </w:r>
          </w:p>
        </w:tc>
        <w:tc>
          <w:tcPr>
            <w:tcW w:w="3631"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Стеллаж для книг, стол и стульчик; книжки по программе, любимые книжки детей, книжки-малышки, книжки-игрушки. </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Детская художественная литература в соответствии с возрастом детей</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Тематические выставки</w:t>
            </w:r>
          </w:p>
        </w:tc>
        <w:tc>
          <w:tcPr>
            <w:tcW w:w="1427"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tc>
      </w:tr>
      <w:tr w:rsidR="0028528F" w:rsidRPr="00D350D1" w:rsidTr="0028528F">
        <w:trPr>
          <w:cantSplit/>
        </w:trPr>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Театральный центр</w:t>
            </w:r>
          </w:p>
        </w:tc>
        <w:tc>
          <w:tcPr>
            <w:tcW w:w="2478"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28528F">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Развитие творческих способностей ребенка, стремление проявить себя в играх-драматизациях</w:t>
            </w:r>
          </w:p>
        </w:tc>
        <w:tc>
          <w:tcPr>
            <w:tcW w:w="3631"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Элементы костюмов  </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Различные виды театров  </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A"/>
                <w:sz w:val="24"/>
                <w:szCs w:val="24"/>
                <w:lang w:eastAsia="zh-CN" w:bidi="hi-IN"/>
              </w:rPr>
              <w:t xml:space="preserve">Куклы разных видов театра (пальчиковый театр, настольный театр, театр игрушек, перчаточный театр, теневой театр). </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Предметы декорации</w:t>
            </w:r>
          </w:p>
        </w:tc>
        <w:tc>
          <w:tcPr>
            <w:tcW w:w="1427"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tc>
      </w:tr>
      <w:tr w:rsidR="0028528F" w:rsidRPr="00D350D1" w:rsidTr="0028528F">
        <w:trPr>
          <w:cantSplit/>
          <w:trHeight w:val="5479"/>
        </w:trPr>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Центр детского творчества</w:t>
            </w:r>
          </w:p>
        </w:tc>
        <w:tc>
          <w:tcPr>
            <w:tcW w:w="2478"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28528F">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631"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Бумага разного формата, разной формы, разного тона  </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Цветные карандаши, краски, кисти, пластилин (стека, доски для моделирования) </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Цветная бумага и картон  </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Клей, клеенки, салфеток для аппликации  </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Место для сменных выставок детских работ, совместных работ детей и родителей  </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Место для сменных выставок произведений изоискусства  </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Раскраски  </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Наборы открыток, картинки, книги и альбомы с иллюстрациями, предметные картинки  </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Предметы народно-прикладного искусства</w:t>
            </w:r>
          </w:p>
        </w:tc>
        <w:tc>
          <w:tcPr>
            <w:tcW w:w="1427"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rPr>
                <w:rFonts w:ascii="Times New Roman" w:eastAsia="SimSun" w:hAnsi="Times New Roman" w:cs="Times New Roman"/>
                <w:color w:val="000000"/>
                <w:sz w:val="24"/>
                <w:szCs w:val="24"/>
                <w:lang w:eastAsia="zh-CN" w:bidi="hi-IN"/>
              </w:rPr>
            </w:pPr>
          </w:p>
        </w:tc>
      </w:tr>
      <w:tr w:rsidR="0028528F" w:rsidRPr="00D350D1" w:rsidTr="0028528F">
        <w:trPr>
          <w:cantSplit/>
        </w:trPr>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Музыкальный центр</w:t>
            </w:r>
          </w:p>
        </w:tc>
        <w:tc>
          <w:tcPr>
            <w:tcW w:w="2478"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28528F">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Развитие творческих способностей в самостоятельно-ритмической деятельности</w:t>
            </w:r>
          </w:p>
        </w:tc>
        <w:tc>
          <w:tcPr>
            <w:tcW w:w="3631"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Детские музыкальные инструменты: </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Магнитофон  </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Набор аудиозаписей  </w:t>
            </w:r>
          </w:p>
          <w:p w:rsidR="0028528F" w:rsidRPr="00D350D1" w:rsidRDefault="0028528F" w:rsidP="00AA6427">
            <w:pPr>
              <w:suppressAutoHyphens/>
              <w:spacing w:after="0" w:line="240" w:lineRule="auto"/>
              <w:ind w:left="132"/>
              <w:jc w:val="both"/>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Музыкальные игрушки (озвученные, не озвученные)  </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Игрушки - самоделки</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 xml:space="preserve">Иллюстрации музыкальных инструментов </w:t>
            </w:r>
          </w:p>
        </w:tc>
        <w:tc>
          <w:tcPr>
            <w:tcW w:w="1427"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tc>
      </w:tr>
      <w:tr w:rsidR="0028528F" w:rsidRPr="00D350D1" w:rsidTr="0028528F">
        <w:trPr>
          <w:cantSplit/>
        </w:trPr>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Центр исследований</w:t>
            </w:r>
          </w:p>
        </w:tc>
        <w:tc>
          <w:tcPr>
            <w:tcW w:w="2478"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28528F">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Воспитание любознательности и желания познать окружающий мир.</w:t>
            </w:r>
          </w:p>
        </w:tc>
        <w:tc>
          <w:tcPr>
            <w:tcW w:w="3631"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28528F">
            <w:pPr>
              <w:suppressAutoHyphens/>
              <w:spacing w:after="0" w:line="240" w:lineRule="auto"/>
              <w:ind w:left="132"/>
              <w:jc w:val="both"/>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Центр «Песок-вода»: емкости разного размера, мерные кружки, стаканчики, ложки, лейки, формочки, камешки, песок, вода, трубочки, мыло, трубочки для коктейля, воронки, предметы из разных материалов (деревянные катушки, резиновые мячики, игрушки, пластмассовые пуговицы, металлические предметы и т.д.), пластмассовые стаканчики разной формы,  величины, степени прозрачности.</w:t>
            </w:r>
          </w:p>
          <w:p w:rsidR="0028528F" w:rsidRPr="00D350D1" w:rsidRDefault="0028528F" w:rsidP="00AA6427">
            <w:pPr>
              <w:suppressAutoHyphens/>
              <w:spacing w:after="0" w:line="240" w:lineRule="auto"/>
              <w:rPr>
                <w:rFonts w:ascii="Times New Roman" w:eastAsia="SimSun" w:hAnsi="Times New Roman" w:cs="Times New Roman"/>
                <w:color w:val="000000"/>
                <w:sz w:val="24"/>
                <w:szCs w:val="24"/>
                <w:lang w:eastAsia="zh-CN" w:bidi="hi-IN"/>
              </w:rPr>
            </w:pPr>
          </w:p>
        </w:tc>
        <w:tc>
          <w:tcPr>
            <w:tcW w:w="1427"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tc>
      </w:tr>
      <w:tr w:rsidR="0028528F" w:rsidRPr="00D350D1" w:rsidTr="0028528F">
        <w:trPr>
          <w:cantSplit/>
        </w:trPr>
        <w:tc>
          <w:tcPr>
            <w:tcW w:w="1839"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AA6427">
            <w:pPr>
              <w:suppressAutoHyphens/>
              <w:spacing w:after="0" w:line="240" w:lineRule="auto"/>
              <w:rPr>
                <w:rFonts w:ascii="Times New Roman" w:eastAsia="SimSun" w:hAnsi="Times New Roman" w:cs="Times New Roman"/>
                <w:color w:val="000000"/>
                <w:sz w:val="24"/>
                <w:szCs w:val="24"/>
                <w:lang w:eastAsia="zh-CN" w:bidi="hi-IN"/>
              </w:rPr>
            </w:pPr>
          </w:p>
          <w:p w:rsidR="0028528F" w:rsidRPr="00D350D1" w:rsidRDefault="0028528F" w:rsidP="00AA6427">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
                <w:color w:val="000000"/>
                <w:sz w:val="24"/>
                <w:szCs w:val="24"/>
                <w:lang w:eastAsia="zh-CN" w:bidi="hi-IN"/>
              </w:rPr>
              <w:t>Центр безопасности</w:t>
            </w:r>
          </w:p>
        </w:tc>
        <w:tc>
          <w:tcPr>
            <w:tcW w:w="2478"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28528F">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Формировать умения безопасного поведения в повседневной жизни на основе правил.</w:t>
            </w:r>
          </w:p>
        </w:tc>
        <w:tc>
          <w:tcPr>
            <w:tcW w:w="3631" w:type="dxa"/>
            <w:tcBorders>
              <w:top w:val="single" w:sz="4" w:space="0" w:color="000001"/>
              <w:left w:val="single" w:sz="4" w:space="0" w:color="000001"/>
              <w:bottom w:val="single" w:sz="4" w:space="0" w:color="000001"/>
              <w:right w:val="single" w:sz="4" w:space="0" w:color="000001"/>
            </w:tcBorders>
            <w:shd w:val="clear" w:color="auto" w:fill="FFFFFF"/>
            <w:hideMark/>
          </w:tcPr>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Средний транспорт.</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Макеты домов, деревьев,  дорожные указатели.</w:t>
            </w:r>
          </w:p>
          <w:p w:rsidR="0028528F" w:rsidRPr="00D350D1" w:rsidRDefault="0028528F" w:rsidP="00AA6427">
            <w:pPr>
              <w:suppressAutoHyphens/>
              <w:spacing w:after="0" w:line="240" w:lineRule="auto"/>
              <w:ind w:left="132"/>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Небольшие игрушки (фигурки людей, животных).</w:t>
            </w:r>
          </w:p>
        </w:tc>
        <w:tc>
          <w:tcPr>
            <w:tcW w:w="1427" w:type="dxa"/>
            <w:tcBorders>
              <w:top w:val="single" w:sz="4" w:space="0" w:color="000001"/>
              <w:left w:val="single" w:sz="4" w:space="0" w:color="000001"/>
              <w:bottom w:val="single" w:sz="4" w:space="0" w:color="000001"/>
              <w:right w:val="single" w:sz="4" w:space="0" w:color="000001"/>
            </w:tcBorders>
            <w:shd w:val="clear" w:color="auto" w:fill="FFFFFF"/>
          </w:tcPr>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p w:rsidR="0028528F" w:rsidRPr="00D350D1" w:rsidRDefault="0028528F" w:rsidP="0028528F">
            <w:pPr>
              <w:suppressAutoHyphens/>
              <w:spacing w:after="0" w:line="240" w:lineRule="auto"/>
              <w:ind w:left="132"/>
              <w:jc w:val="center"/>
              <w:rPr>
                <w:rFonts w:ascii="Times New Roman" w:eastAsia="SimSun" w:hAnsi="Times New Roman" w:cs="Times New Roman"/>
                <w:color w:val="000000"/>
                <w:sz w:val="24"/>
                <w:szCs w:val="24"/>
                <w:lang w:eastAsia="zh-CN" w:bidi="hi-IN"/>
              </w:rPr>
            </w:pPr>
          </w:p>
          <w:p w:rsidR="0028528F" w:rsidRPr="00D350D1" w:rsidRDefault="0028528F" w:rsidP="0028528F">
            <w:pPr>
              <w:suppressAutoHyphens/>
              <w:spacing w:after="0" w:line="240" w:lineRule="auto"/>
              <w:jc w:val="center"/>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color w:val="000000"/>
                <w:sz w:val="24"/>
                <w:szCs w:val="24"/>
                <w:lang w:eastAsia="zh-CN" w:bidi="hi-IN"/>
              </w:rPr>
              <w:t>+</w:t>
            </w:r>
          </w:p>
        </w:tc>
      </w:tr>
    </w:tbl>
    <w:p w:rsidR="002D031D" w:rsidRPr="00D350D1" w:rsidRDefault="002D031D" w:rsidP="00AA6427">
      <w:pPr>
        <w:spacing w:after="0" w:line="240" w:lineRule="auto"/>
        <w:rPr>
          <w:rFonts w:ascii="Times New Roman" w:eastAsia="Times New Roman" w:hAnsi="Times New Roman" w:cs="Times New Roman"/>
          <w:b/>
          <w:sz w:val="24"/>
          <w:szCs w:val="24"/>
          <w:lang w:eastAsia="ru-RU"/>
        </w:rPr>
      </w:pPr>
    </w:p>
    <w:p w:rsidR="002D031D" w:rsidRPr="00D350D1" w:rsidRDefault="002D031D" w:rsidP="00AA6427">
      <w:pPr>
        <w:spacing w:after="0" w:line="240" w:lineRule="auto"/>
        <w:jc w:val="center"/>
        <w:rPr>
          <w:rFonts w:ascii="Times New Roman" w:eastAsia="Times New Roman" w:hAnsi="Times New Roman" w:cs="Times New Roman"/>
          <w:b/>
          <w:sz w:val="24"/>
          <w:szCs w:val="24"/>
          <w:lang w:eastAsia="ru-RU"/>
        </w:rPr>
      </w:pPr>
      <w:r w:rsidRPr="00D350D1">
        <w:rPr>
          <w:rFonts w:ascii="Times New Roman" w:eastAsia="Times New Roman" w:hAnsi="Times New Roman" w:cs="Times New Roman"/>
          <w:b/>
          <w:sz w:val="24"/>
          <w:szCs w:val="24"/>
          <w:lang w:eastAsia="ru-RU"/>
        </w:rPr>
        <w:t xml:space="preserve">7. Методическое обеспечение Программы </w:t>
      </w:r>
    </w:p>
    <w:p w:rsidR="002A323F" w:rsidRPr="00D350D1" w:rsidRDefault="00984FB8" w:rsidP="00A1112A">
      <w:pPr>
        <w:suppressAutoHyphens/>
        <w:spacing w:after="0" w:line="240" w:lineRule="auto"/>
        <w:ind w:firstLine="567"/>
        <w:jc w:val="both"/>
        <w:rPr>
          <w:rFonts w:ascii="Times New Roman" w:eastAsia="SimSun" w:hAnsi="Times New Roman" w:cs="Times New Roman"/>
          <w:color w:val="000000"/>
          <w:sz w:val="24"/>
          <w:szCs w:val="24"/>
          <w:lang w:eastAsia="zh-CN" w:bidi="hi-IN"/>
        </w:rPr>
      </w:pPr>
      <w:r w:rsidRPr="00D350D1">
        <w:rPr>
          <w:rFonts w:ascii="Times New Roman" w:eastAsia="SimSun" w:hAnsi="Times New Roman" w:cs="Times New Roman"/>
          <w:bCs/>
          <w:color w:val="000000"/>
          <w:sz w:val="24"/>
          <w:szCs w:val="24"/>
          <w:lang w:eastAsia="zh-CN" w:bidi="hi-IN"/>
        </w:rPr>
        <w:t xml:space="preserve">1. </w:t>
      </w:r>
      <w:r w:rsidR="002A323F" w:rsidRPr="00D350D1">
        <w:rPr>
          <w:rFonts w:ascii="Times New Roman" w:eastAsia="SimSun" w:hAnsi="Times New Roman" w:cs="Times New Roman"/>
          <w:bCs/>
          <w:color w:val="000000"/>
          <w:sz w:val="24"/>
          <w:szCs w:val="24"/>
          <w:lang w:eastAsia="zh-CN" w:bidi="hi-IN"/>
        </w:rPr>
        <w:t>Детство: Примерная образовательная программа дошкольного образования/Т. И. Бабаева, А. Г. Гогоберидзе, О. В. Солнцева и др.-СПб.: ООО«ИЗДАТЕЛЬСТВО «ДЕТСТВО-ПРЕСС»,2014.-352с.</w:t>
      </w:r>
    </w:p>
    <w:p w:rsidR="00984FB8" w:rsidRPr="00D350D1" w:rsidRDefault="00984FB8" w:rsidP="00A1112A">
      <w:pPr>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SimSun" w:hAnsi="Times New Roman" w:cs="Times New Roman"/>
          <w:bCs/>
          <w:sz w:val="24"/>
          <w:szCs w:val="24"/>
          <w:lang w:eastAsia="zh-CN" w:bidi="hi-IN"/>
        </w:rPr>
        <w:t xml:space="preserve">2. </w:t>
      </w:r>
      <w:r w:rsidRPr="00D350D1">
        <w:rPr>
          <w:rFonts w:ascii="Times New Roman" w:hAnsi="Times New Roman" w:cs="Times New Roman"/>
          <w:sz w:val="24"/>
          <w:szCs w:val="24"/>
        </w:rPr>
        <w:t>Дудко Е. А. «Рисуй со мной»: Парциальная программа художественно-эстетического развития детей раннего возраста (с 1 года до 3 лет). — СПб.: «ИЗДАТЕ</w:t>
      </w:r>
      <w:r w:rsidR="001E4F81" w:rsidRPr="00D350D1">
        <w:rPr>
          <w:rFonts w:ascii="Times New Roman" w:hAnsi="Times New Roman" w:cs="Times New Roman"/>
          <w:sz w:val="24"/>
          <w:szCs w:val="24"/>
        </w:rPr>
        <w:t>ЛЬСТВО «ДЕТСТВО-ПРЕСС», 2018.- 80 с. -</w:t>
      </w:r>
      <w:r w:rsidRPr="00D350D1">
        <w:rPr>
          <w:rFonts w:ascii="Times New Roman" w:hAnsi="Times New Roman" w:cs="Times New Roman"/>
          <w:sz w:val="24"/>
          <w:szCs w:val="24"/>
        </w:rPr>
        <w:t>(Служба ранней помощи в ДОО)</w:t>
      </w:r>
    </w:p>
    <w:p w:rsidR="001E4F81" w:rsidRPr="00D350D1" w:rsidRDefault="00984FB8" w:rsidP="00A111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SimSun" w:hAnsi="Times New Roman" w:cs="Times New Roman"/>
          <w:bCs/>
          <w:sz w:val="24"/>
          <w:szCs w:val="24"/>
          <w:lang w:eastAsia="zh-CN" w:bidi="hi-IN"/>
        </w:rPr>
        <w:t xml:space="preserve">3. </w:t>
      </w:r>
      <w:r w:rsidRPr="00D350D1">
        <w:rPr>
          <w:rFonts w:ascii="Times New Roman" w:hAnsi="Times New Roman" w:cs="Times New Roman"/>
          <w:bCs/>
          <w:sz w:val="24"/>
          <w:szCs w:val="24"/>
        </w:rPr>
        <w:t xml:space="preserve">Можгова Е. И.  </w:t>
      </w:r>
      <w:r w:rsidRPr="00D350D1">
        <w:rPr>
          <w:rFonts w:ascii="Times New Roman" w:hAnsi="Times New Roman" w:cs="Times New Roman"/>
          <w:sz w:val="24"/>
          <w:szCs w:val="24"/>
        </w:rPr>
        <w:t>Комплексные развивающие занятия с детьми от 1,5 до 3 лет. — СПб. : ООО «ИЗДАТЕ</w:t>
      </w:r>
      <w:r w:rsidR="001E4F81" w:rsidRPr="00D350D1">
        <w:rPr>
          <w:rFonts w:ascii="Times New Roman" w:hAnsi="Times New Roman" w:cs="Times New Roman"/>
          <w:sz w:val="24"/>
          <w:szCs w:val="24"/>
        </w:rPr>
        <w:t xml:space="preserve">ЛЬСТВО «ДЕТСТВО-ПРЕСС», 2017. - </w:t>
      </w:r>
      <w:r w:rsidRPr="00D350D1">
        <w:rPr>
          <w:rFonts w:ascii="Times New Roman" w:hAnsi="Times New Roman" w:cs="Times New Roman"/>
          <w:sz w:val="24"/>
          <w:szCs w:val="24"/>
        </w:rPr>
        <w:t>112 с.</w:t>
      </w:r>
    </w:p>
    <w:p w:rsidR="00984FB8" w:rsidRPr="00D350D1" w:rsidRDefault="00984FB8" w:rsidP="00A111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350D1">
        <w:rPr>
          <w:rFonts w:ascii="Times New Roman" w:eastAsia="Times New Roman" w:hAnsi="Times New Roman" w:cs="Times New Roman"/>
          <w:sz w:val="24"/>
          <w:szCs w:val="24"/>
          <w:lang w:eastAsia="ru-RU"/>
        </w:rPr>
        <w:t>4.</w:t>
      </w:r>
      <w:r w:rsidRPr="00D350D1">
        <w:rPr>
          <w:rFonts w:ascii="Times New Roman" w:hAnsi="Times New Roman" w:cs="Times New Roman"/>
          <w:sz w:val="24"/>
          <w:szCs w:val="24"/>
        </w:rPr>
        <w:t xml:space="preserve"> Погудкина И. С. РАЗВИВАЮЩИЕ ИГРЫ, УПРАЖНЕНИЯ, КОМПЛЕКСНЫЕ ЗАНЯТИЯ ДЛЯ ДЕТЕЙ РАННЕГО ВОЗРАСТА (с 1 года до 3-х лет) ) — СПб.: ООО «Издательство «ДЕТСТВОПРЕСС», 2017. — 176 с. — (Из опыта работы по программе «Детство»)</w:t>
      </w:r>
    </w:p>
    <w:p w:rsidR="002D031D" w:rsidRPr="00D350D1" w:rsidRDefault="00984FB8" w:rsidP="00A1112A">
      <w:pPr>
        <w:spacing w:after="0" w:line="240" w:lineRule="auto"/>
        <w:ind w:firstLine="567"/>
        <w:jc w:val="both"/>
        <w:rPr>
          <w:rFonts w:ascii="Times New Roman" w:eastAsia="SimSun" w:hAnsi="Times New Roman" w:cs="Times New Roman"/>
          <w:bCs/>
          <w:sz w:val="24"/>
          <w:szCs w:val="24"/>
          <w:lang w:eastAsia="zh-CN" w:bidi="hi-IN"/>
        </w:rPr>
      </w:pPr>
      <w:r w:rsidRPr="00D350D1">
        <w:rPr>
          <w:rFonts w:ascii="Times New Roman" w:eastAsia="Times New Roman" w:hAnsi="Times New Roman" w:cs="Times New Roman"/>
          <w:sz w:val="24"/>
          <w:szCs w:val="24"/>
          <w:lang w:eastAsia="ru-RU"/>
        </w:rPr>
        <w:t xml:space="preserve">5. </w:t>
      </w:r>
      <w:r w:rsidR="002D031D" w:rsidRPr="00D350D1">
        <w:rPr>
          <w:rFonts w:ascii="Times New Roman" w:eastAsia="SimSun" w:hAnsi="Times New Roman" w:cs="Times New Roman"/>
          <w:bCs/>
          <w:sz w:val="24"/>
          <w:szCs w:val="24"/>
          <w:lang w:eastAsia="zh-CN" w:bidi="hi-IN"/>
        </w:rPr>
        <w:t>Томашевская Л.В., Герц Е.Ю., Андющенкова Е.В. Интегрированные занятия с детьми в период адаптации к детскому саду. Учебно-методическое пособие для педагогов ДОУ и родителей. - СПб.: «ИЗДАТЕЛЬСТВО «ДЕТСТВО-ПРЕСС»,2011. – 96 с.</w:t>
      </w:r>
    </w:p>
    <w:p w:rsidR="002D031D" w:rsidRPr="00D350D1" w:rsidRDefault="00984FB8" w:rsidP="00A1112A">
      <w:pPr>
        <w:spacing w:after="0" w:line="240" w:lineRule="auto"/>
        <w:ind w:firstLine="567"/>
        <w:jc w:val="both"/>
        <w:rPr>
          <w:rFonts w:ascii="Times New Roman" w:eastAsia="SimSun" w:hAnsi="Times New Roman" w:cs="Times New Roman"/>
          <w:bCs/>
          <w:sz w:val="24"/>
          <w:szCs w:val="24"/>
          <w:lang w:eastAsia="zh-CN" w:bidi="hi-IN"/>
        </w:rPr>
      </w:pPr>
      <w:r w:rsidRPr="00D350D1">
        <w:rPr>
          <w:rFonts w:ascii="Times New Roman" w:eastAsia="SimSun" w:hAnsi="Times New Roman" w:cs="Times New Roman"/>
          <w:bCs/>
          <w:sz w:val="24"/>
          <w:szCs w:val="24"/>
          <w:lang w:eastAsia="zh-CN" w:bidi="hi-IN"/>
        </w:rPr>
        <w:t xml:space="preserve">6. </w:t>
      </w:r>
      <w:r w:rsidR="002D031D" w:rsidRPr="00D350D1">
        <w:rPr>
          <w:rFonts w:ascii="Times New Roman" w:eastAsia="SimSun" w:hAnsi="Times New Roman" w:cs="Times New Roman"/>
          <w:bCs/>
          <w:sz w:val="24"/>
          <w:szCs w:val="24"/>
          <w:lang w:eastAsia="zh-CN" w:bidi="hi-IN"/>
        </w:rPr>
        <w:t>Хомякова Е. Е.</w:t>
      </w:r>
      <w:r w:rsidR="002D031D" w:rsidRPr="00D350D1">
        <w:rPr>
          <w:rFonts w:ascii="Times New Roman" w:eastAsia="SimSun" w:hAnsi="Times New Roman" w:cs="Times New Roman"/>
          <w:sz w:val="24"/>
          <w:szCs w:val="24"/>
          <w:lang w:eastAsia="zh-CN" w:bidi="hi-IN"/>
        </w:rPr>
        <w:t xml:space="preserve"> </w:t>
      </w:r>
      <w:r w:rsidR="002D031D" w:rsidRPr="00D350D1">
        <w:rPr>
          <w:rFonts w:ascii="Times New Roman" w:eastAsia="SimSun" w:hAnsi="Times New Roman" w:cs="Times New Roman"/>
          <w:bCs/>
          <w:sz w:val="24"/>
          <w:szCs w:val="24"/>
          <w:lang w:eastAsia="zh-CN" w:bidi="hi-IN"/>
        </w:rPr>
        <w:t>Комплексные занятия с детьми раннего возраста.-СПб.: «</w:t>
      </w:r>
      <w:bookmarkStart w:id="10" w:name="__DdeLink__4508_170073555"/>
      <w:r w:rsidR="002D031D" w:rsidRPr="00D350D1">
        <w:rPr>
          <w:rFonts w:ascii="Times New Roman" w:eastAsia="SimSun" w:hAnsi="Times New Roman" w:cs="Times New Roman"/>
          <w:bCs/>
          <w:sz w:val="24"/>
          <w:szCs w:val="24"/>
          <w:lang w:eastAsia="zh-CN" w:bidi="hi-IN"/>
        </w:rPr>
        <w:t>ИЗДАТЕЛЬСТВО «ДЕТСТВО-ПРЕСС»,2015.-</w:t>
      </w:r>
      <w:bookmarkEnd w:id="10"/>
      <w:r w:rsidR="002D031D" w:rsidRPr="00D350D1">
        <w:rPr>
          <w:rFonts w:ascii="Times New Roman" w:eastAsia="SimSun" w:hAnsi="Times New Roman" w:cs="Times New Roman"/>
          <w:bCs/>
          <w:sz w:val="24"/>
          <w:szCs w:val="24"/>
          <w:lang w:eastAsia="zh-CN" w:bidi="hi-IN"/>
        </w:rPr>
        <w:t xml:space="preserve">160с. </w:t>
      </w:r>
    </w:p>
    <w:p w:rsidR="002B5FF8" w:rsidRPr="00D350D1" w:rsidRDefault="00984FB8" w:rsidP="00A1112A">
      <w:pPr>
        <w:spacing w:after="0" w:line="240" w:lineRule="auto"/>
        <w:ind w:firstLine="567"/>
        <w:jc w:val="both"/>
        <w:rPr>
          <w:rFonts w:ascii="Times New Roman" w:eastAsia="SimSun" w:hAnsi="Times New Roman" w:cs="Times New Roman"/>
          <w:bCs/>
          <w:sz w:val="24"/>
          <w:szCs w:val="24"/>
          <w:lang w:eastAsia="zh-CN" w:bidi="hi-IN"/>
        </w:rPr>
      </w:pPr>
      <w:r w:rsidRPr="00D350D1">
        <w:rPr>
          <w:rFonts w:ascii="Times New Roman" w:eastAsia="SimSun" w:hAnsi="Times New Roman" w:cs="Times New Roman"/>
          <w:bCs/>
          <w:sz w:val="24"/>
          <w:szCs w:val="24"/>
          <w:lang w:eastAsia="zh-CN" w:bidi="hi-IN"/>
        </w:rPr>
        <w:t xml:space="preserve">7.  </w:t>
      </w:r>
      <w:r w:rsidR="002B5FF8" w:rsidRPr="00D350D1">
        <w:rPr>
          <w:rFonts w:ascii="Times New Roman" w:eastAsia="Times New Roman" w:hAnsi="Times New Roman" w:cs="Times New Roman"/>
          <w:bCs/>
          <w:kern w:val="36"/>
          <w:sz w:val="24"/>
          <w:szCs w:val="24"/>
          <w:lang w:eastAsia="ru-RU"/>
        </w:rPr>
        <w:t xml:space="preserve">Шошина, Волкова: Развивающая деятельность с детьми раннего и младшего дошкольного возраста </w:t>
      </w:r>
      <w:r w:rsidR="0032699D" w:rsidRPr="00D350D1">
        <w:rPr>
          <w:rFonts w:ascii="Times New Roman" w:eastAsia="Times New Roman" w:hAnsi="Times New Roman" w:cs="Times New Roman"/>
          <w:bCs/>
          <w:kern w:val="36"/>
          <w:sz w:val="24"/>
          <w:szCs w:val="24"/>
          <w:lang w:eastAsia="ru-RU"/>
        </w:rPr>
        <w:t xml:space="preserve"> - СПб.: ООО «ИЗДАТЕЛЬСТВО «</w:t>
      </w:r>
      <w:r w:rsidR="0032699D" w:rsidRPr="00D350D1">
        <w:rPr>
          <w:rFonts w:ascii="Times New Roman" w:eastAsia="SimSun" w:hAnsi="Times New Roman" w:cs="Times New Roman"/>
          <w:bCs/>
          <w:sz w:val="24"/>
          <w:szCs w:val="24"/>
          <w:lang w:eastAsia="zh-CN" w:bidi="hi-IN"/>
        </w:rPr>
        <w:t>ИЗДАТЕЛЬСТВО «ДЕТСТВО-ПРЕСС»,2018. – 128с.</w:t>
      </w:r>
    </w:p>
    <w:p w:rsidR="0079675A" w:rsidRDefault="0079675A" w:rsidP="00A1112A">
      <w:pPr>
        <w:spacing w:after="0" w:line="240" w:lineRule="auto"/>
        <w:ind w:firstLine="567"/>
        <w:jc w:val="both"/>
        <w:rPr>
          <w:rFonts w:ascii="Times New Roman" w:eastAsia="Times New Roman" w:hAnsi="Times New Roman" w:cs="Times New Roman"/>
          <w:bCs/>
          <w:kern w:val="36"/>
          <w:sz w:val="24"/>
          <w:szCs w:val="24"/>
          <w:lang w:eastAsia="ru-RU"/>
        </w:rPr>
      </w:pPr>
      <w:r w:rsidRPr="00D350D1">
        <w:rPr>
          <w:rFonts w:ascii="Times New Roman" w:eastAsia="Times New Roman" w:hAnsi="Times New Roman" w:cs="Times New Roman"/>
          <w:bCs/>
          <w:kern w:val="36"/>
          <w:sz w:val="24"/>
          <w:szCs w:val="24"/>
          <w:lang w:eastAsia="ru-RU"/>
        </w:rPr>
        <w:tab/>
        <w:t>8. Реализация содержания образовательной области «Речевое развитие» в форме игровых обучающих ситуаций (младший и средний возраст)</w:t>
      </w:r>
      <w:r w:rsidR="00A1112A">
        <w:rPr>
          <w:rFonts w:ascii="Times New Roman" w:eastAsia="Times New Roman" w:hAnsi="Times New Roman" w:cs="Times New Roman"/>
          <w:bCs/>
          <w:kern w:val="36"/>
          <w:sz w:val="24"/>
          <w:szCs w:val="24"/>
          <w:lang w:eastAsia="ru-RU"/>
        </w:rPr>
        <w:t xml:space="preserve"> / автор-сост. О. М. Ельцова. — </w:t>
      </w:r>
      <w:r w:rsidRPr="00D350D1">
        <w:rPr>
          <w:rFonts w:ascii="Times New Roman" w:eastAsia="Times New Roman" w:hAnsi="Times New Roman" w:cs="Times New Roman"/>
          <w:bCs/>
          <w:kern w:val="36"/>
          <w:sz w:val="24"/>
          <w:szCs w:val="24"/>
          <w:lang w:eastAsia="ru-RU"/>
        </w:rPr>
        <w:t>СПб. : ООО «ИЗДАТЕЛЬСТВО «ДЕТСТВО-ПРЕСС», 2016. — 224 с. (Работаем по программе «Детство»).</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9. </w:t>
      </w:r>
      <w:r w:rsidR="0079675A" w:rsidRPr="00A1112A">
        <w:rPr>
          <w:rFonts w:ascii="Times New Roman" w:hAnsi="Times New Roman"/>
          <w:bCs/>
          <w:kern w:val="36"/>
          <w:sz w:val="24"/>
          <w:szCs w:val="24"/>
        </w:rPr>
        <w:t>Можгова Е. И.</w:t>
      </w:r>
      <w:r w:rsidR="001E4F81" w:rsidRPr="00A1112A">
        <w:rPr>
          <w:rFonts w:ascii="Times New Roman" w:hAnsi="Times New Roman"/>
          <w:bCs/>
          <w:kern w:val="36"/>
          <w:sz w:val="24"/>
          <w:szCs w:val="24"/>
        </w:rPr>
        <w:t xml:space="preserve"> </w:t>
      </w:r>
      <w:r w:rsidR="0079675A" w:rsidRPr="00A1112A">
        <w:rPr>
          <w:rFonts w:ascii="Times New Roman" w:hAnsi="Times New Roman"/>
          <w:bCs/>
          <w:kern w:val="36"/>
          <w:sz w:val="24"/>
          <w:szCs w:val="24"/>
        </w:rPr>
        <w:t>Литературно-музыкальные зан</w:t>
      </w:r>
      <w:r w:rsidRPr="00A1112A">
        <w:rPr>
          <w:rFonts w:ascii="Times New Roman" w:hAnsi="Times New Roman"/>
          <w:bCs/>
          <w:kern w:val="36"/>
          <w:sz w:val="24"/>
          <w:szCs w:val="24"/>
        </w:rPr>
        <w:t xml:space="preserve">ятия для детей от 1,5 до 3 лет. </w:t>
      </w:r>
      <w:r w:rsidR="0079675A" w:rsidRPr="00A1112A">
        <w:rPr>
          <w:rFonts w:ascii="Times New Roman" w:hAnsi="Times New Roman"/>
          <w:bCs/>
          <w:kern w:val="36"/>
          <w:sz w:val="24"/>
          <w:szCs w:val="24"/>
        </w:rPr>
        <w:t>— СПб. : ООО «ИЗДАТЕЛЬСТВО «ДЕТСТВО-ПРЕСС», 2018. — 128 с</w:t>
      </w:r>
      <w:r w:rsidR="001E4F81" w:rsidRPr="00A1112A">
        <w:rPr>
          <w:rFonts w:ascii="Times New Roman" w:hAnsi="Times New Roman"/>
          <w:bCs/>
          <w:kern w:val="36"/>
          <w:sz w:val="24"/>
          <w:szCs w:val="24"/>
        </w:rPr>
        <w:t>.</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10. </w:t>
      </w:r>
      <w:r w:rsidR="001E4F81" w:rsidRPr="00A1112A">
        <w:rPr>
          <w:rFonts w:ascii="Times New Roman" w:hAnsi="Times New Roman"/>
          <w:bCs/>
          <w:kern w:val="36"/>
          <w:sz w:val="24"/>
          <w:szCs w:val="24"/>
        </w:rPr>
        <w:t>Нищева Н. В. Мы рисуем с мамой! Тетрадь для малышей (c 1,5 до 2 лет). — СПб. : ООО «ИЗДАТЕЛЬСТВО «ДЕТСТВО-ПРЕСС», 2020. — 32 с., цв. ил.</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11. </w:t>
      </w:r>
      <w:r w:rsidR="001E4F81" w:rsidRPr="00A1112A">
        <w:rPr>
          <w:rFonts w:ascii="Times New Roman" w:hAnsi="Times New Roman"/>
          <w:bCs/>
          <w:kern w:val="36"/>
          <w:sz w:val="24"/>
          <w:szCs w:val="24"/>
        </w:rPr>
        <w:t xml:space="preserve">Литвинова О. Э. Сюжетные картинки для работы с детьми раннего дошкольного возраста. Картотека сюжетных картинок. Выпуск. 44 — СПб. : ООО «ИЗДАТЕЛЬСТВО </w:t>
      </w:r>
      <w:r w:rsidR="001E4F81" w:rsidRPr="00A1112A">
        <w:rPr>
          <w:rFonts w:ascii="Times New Roman" w:hAnsi="Times New Roman"/>
          <w:bCs/>
          <w:kern w:val="36"/>
          <w:sz w:val="24"/>
          <w:szCs w:val="24"/>
        </w:rPr>
        <w:lastRenderedPageBreak/>
        <w:t>«ДЕТСТВО-ПРЕСС», 2019. —32 с. цв. ил. (Серия «Оснащение педагогического процесса в ДОО».)</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12. </w:t>
      </w:r>
      <w:r w:rsidR="001E4F81" w:rsidRPr="00A1112A">
        <w:rPr>
          <w:rFonts w:ascii="Times New Roman" w:hAnsi="Times New Roman"/>
          <w:bCs/>
          <w:kern w:val="36"/>
          <w:sz w:val="24"/>
          <w:szCs w:val="24"/>
        </w:rPr>
        <w:t>Стефанко А. В. Методические рекомендации для организации работы воспитателя в группе раннего возраста (рабочая программа и технология адаптации). От 1 года до 3 лет. — СПб.: ООО «ИЗДАТЕЛЬСТВО «ДЕТСТВО-ПРЕСС», 2019. — 96 с.</w:t>
      </w:r>
    </w:p>
    <w:p w:rsidR="00A1112A" w:rsidRDefault="00A1112A" w:rsidP="00A1112A">
      <w:pPr>
        <w:spacing w:after="0" w:line="240" w:lineRule="auto"/>
        <w:ind w:firstLine="567"/>
        <w:jc w:val="both"/>
        <w:rPr>
          <w:rFonts w:ascii="Times New Roman" w:hAnsi="Times New Roman"/>
          <w:sz w:val="24"/>
          <w:szCs w:val="24"/>
        </w:rPr>
      </w:pPr>
      <w:r>
        <w:rPr>
          <w:rFonts w:ascii="Times New Roman" w:eastAsia="Times New Roman" w:hAnsi="Times New Roman" w:cs="Times New Roman"/>
          <w:bCs/>
          <w:kern w:val="36"/>
          <w:sz w:val="24"/>
          <w:szCs w:val="24"/>
          <w:lang w:eastAsia="ru-RU"/>
        </w:rPr>
        <w:t xml:space="preserve">13. </w:t>
      </w:r>
      <w:r w:rsidR="003B5100" w:rsidRPr="00A1112A">
        <w:rPr>
          <w:rFonts w:ascii="Times New Roman" w:hAnsi="Times New Roman"/>
          <w:sz w:val="24"/>
          <w:szCs w:val="24"/>
        </w:rPr>
        <w:t xml:space="preserve">Пешкова Н.В. </w:t>
      </w:r>
      <w:r w:rsidR="00BF4CF0" w:rsidRPr="00A1112A">
        <w:rPr>
          <w:rFonts w:ascii="Times New Roman" w:hAnsi="Times New Roman"/>
          <w:sz w:val="24"/>
          <w:szCs w:val="24"/>
        </w:rPr>
        <w:t>Развивающие занятия с детьми раннего   возраста: п</w:t>
      </w:r>
      <w:r w:rsidR="003B5100" w:rsidRPr="00A1112A">
        <w:rPr>
          <w:rFonts w:ascii="Times New Roman" w:hAnsi="Times New Roman"/>
          <w:sz w:val="24"/>
          <w:szCs w:val="24"/>
        </w:rPr>
        <w:t xml:space="preserve">ростые секреты успешной работы </w:t>
      </w:r>
      <w:r w:rsidR="003B5100" w:rsidRPr="00A1112A">
        <w:rPr>
          <w:rFonts w:ascii="Times New Roman" w:hAnsi="Times New Roman"/>
          <w:bCs/>
          <w:kern w:val="36"/>
          <w:sz w:val="24"/>
          <w:szCs w:val="24"/>
        </w:rPr>
        <w:t xml:space="preserve">— СПб. : ООО «ИЗДАТЕЛЬСТВО «ДЕТСТВО-ПРЕСС», 2014. —192 с. </w:t>
      </w:r>
      <w:r w:rsidR="00BF4CF0" w:rsidRPr="00A1112A">
        <w:rPr>
          <w:rFonts w:ascii="Times New Roman" w:hAnsi="Times New Roman"/>
          <w:sz w:val="24"/>
          <w:szCs w:val="24"/>
        </w:rPr>
        <w:t xml:space="preserve"> </w:t>
      </w:r>
      <w:r w:rsidR="003B5100" w:rsidRPr="00A1112A">
        <w:rPr>
          <w:rFonts w:ascii="Times New Roman" w:hAnsi="Times New Roman"/>
          <w:sz w:val="24"/>
          <w:szCs w:val="24"/>
        </w:rPr>
        <w:t xml:space="preserve"> – (Служба ранней помощи в ДОУ)</w:t>
      </w:r>
      <w:r>
        <w:rPr>
          <w:rFonts w:ascii="Times New Roman" w:hAnsi="Times New Roman"/>
          <w:sz w:val="24"/>
          <w:szCs w:val="24"/>
        </w:rPr>
        <w:t>.</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hAnsi="Times New Roman"/>
          <w:sz w:val="24"/>
          <w:szCs w:val="24"/>
        </w:rPr>
        <w:t xml:space="preserve">14. </w:t>
      </w:r>
      <w:r w:rsidR="003B5100" w:rsidRPr="00A1112A">
        <w:rPr>
          <w:rFonts w:ascii="Times New Roman" w:hAnsi="Times New Roman"/>
          <w:sz w:val="24"/>
          <w:szCs w:val="24"/>
        </w:rPr>
        <w:t>Литвинова О.Э. Поз</w:t>
      </w:r>
      <w:r w:rsidR="00BF4CF0" w:rsidRPr="00A1112A">
        <w:rPr>
          <w:rFonts w:ascii="Times New Roman" w:hAnsi="Times New Roman"/>
          <w:sz w:val="24"/>
          <w:szCs w:val="24"/>
        </w:rPr>
        <w:t>ательное развитие ребёнк</w:t>
      </w:r>
      <w:r w:rsidR="003B5100" w:rsidRPr="00A1112A">
        <w:rPr>
          <w:rFonts w:ascii="Times New Roman" w:hAnsi="Times New Roman"/>
          <w:sz w:val="24"/>
          <w:szCs w:val="24"/>
        </w:rPr>
        <w:t>а раннего дошкольного возраста.</w:t>
      </w:r>
      <w:r w:rsidR="003B5100" w:rsidRPr="00A1112A">
        <w:rPr>
          <w:rFonts w:ascii="Times New Roman" w:hAnsi="Times New Roman"/>
          <w:bCs/>
          <w:kern w:val="36"/>
          <w:sz w:val="24"/>
          <w:szCs w:val="24"/>
        </w:rPr>
        <w:t xml:space="preserve"> — СПб. : ООО «ИЗДАТЕЛЬСТВО «ДЕТСТВО-ПРЕСС», 2020. —256 с.</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15. </w:t>
      </w:r>
      <w:r w:rsidR="00BF4CF0" w:rsidRPr="00A1112A">
        <w:rPr>
          <w:rFonts w:ascii="Times New Roman" w:hAnsi="Times New Roman"/>
          <w:sz w:val="24"/>
          <w:szCs w:val="24"/>
        </w:rPr>
        <w:t>Ельцова</w:t>
      </w:r>
      <w:r w:rsidR="003B5100" w:rsidRPr="00A1112A">
        <w:rPr>
          <w:rFonts w:ascii="Times New Roman" w:hAnsi="Times New Roman"/>
          <w:sz w:val="24"/>
          <w:szCs w:val="24"/>
        </w:rPr>
        <w:t xml:space="preserve"> О.М</w:t>
      </w:r>
      <w:r w:rsidR="00BF4CF0" w:rsidRPr="00A1112A">
        <w:rPr>
          <w:rFonts w:ascii="Times New Roman" w:hAnsi="Times New Roman"/>
          <w:sz w:val="24"/>
          <w:szCs w:val="24"/>
        </w:rPr>
        <w:t xml:space="preserve">,.Волкова </w:t>
      </w:r>
      <w:r w:rsidR="003B5100" w:rsidRPr="00A1112A">
        <w:rPr>
          <w:rFonts w:ascii="Times New Roman" w:hAnsi="Times New Roman"/>
          <w:sz w:val="24"/>
          <w:szCs w:val="24"/>
        </w:rPr>
        <w:t xml:space="preserve">В.Н  </w:t>
      </w:r>
      <w:r w:rsidR="00BF4CF0" w:rsidRPr="00A1112A">
        <w:rPr>
          <w:rFonts w:ascii="Times New Roman" w:hAnsi="Times New Roman"/>
          <w:sz w:val="24"/>
          <w:szCs w:val="24"/>
        </w:rPr>
        <w:t>Сценарий образовательных ситуаций по ознакомлению дошк</w:t>
      </w:r>
      <w:r w:rsidR="003B5100" w:rsidRPr="00A1112A">
        <w:rPr>
          <w:rFonts w:ascii="Times New Roman" w:hAnsi="Times New Roman"/>
          <w:sz w:val="24"/>
          <w:szCs w:val="24"/>
        </w:rPr>
        <w:t>ольников с детской литературой.</w:t>
      </w:r>
      <w:r w:rsidR="00FD64E0" w:rsidRPr="00A1112A">
        <w:rPr>
          <w:rFonts w:ascii="Times New Roman" w:hAnsi="Times New Roman"/>
          <w:bCs/>
          <w:kern w:val="36"/>
          <w:sz w:val="24"/>
          <w:szCs w:val="24"/>
        </w:rPr>
        <w:t xml:space="preserve"> — СПб. : ООО «ИЗДАТЕЛЬСТВО «ДЕТСТВО-ПРЕСС», 2018. —240 с.(Работа по программе «Детство»)</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16. </w:t>
      </w:r>
      <w:r w:rsidR="00FD64E0" w:rsidRPr="00A1112A">
        <w:rPr>
          <w:rFonts w:ascii="Times New Roman" w:hAnsi="Times New Roman"/>
          <w:sz w:val="24"/>
          <w:szCs w:val="24"/>
        </w:rPr>
        <w:t xml:space="preserve">Шокирова Е.В. </w:t>
      </w:r>
      <w:r w:rsidR="00BF4CF0" w:rsidRPr="00A1112A">
        <w:rPr>
          <w:rFonts w:ascii="Times New Roman" w:hAnsi="Times New Roman"/>
          <w:sz w:val="24"/>
          <w:szCs w:val="24"/>
        </w:rPr>
        <w:t>Модели организации развивающей  предметно-простр</w:t>
      </w:r>
      <w:r w:rsidR="00FD64E0" w:rsidRPr="00A1112A">
        <w:rPr>
          <w:rFonts w:ascii="Times New Roman" w:hAnsi="Times New Roman"/>
          <w:sz w:val="24"/>
          <w:szCs w:val="24"/>
        </w:rPr>
        <w:t>анственной среды детского сада.</w:t>
      </w:r>
      <w:r w:rsidR="00FD64E0" w:rsidRPr="00A1112A">
        <w:rPr>
          <w:rFonts w:ascii="Times New Roman" w:hAnsi="Times New Roman"/>
          <w:bCs/>
          <w:kern w:val="36"/>
          <w:sz w:val="24"/>
          <w:szCs w:val="24"/>
        </w:rPr>
        <w:t xml:space="preserve">  — СПб. : ООО «ИЗДАТЕЛЬСТВО «ДЕТСТВО-ПРЕСС», 2019. —64 с.</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17. </w:t>
      </w:r>
      <w:r w:rsidR="00BF4CF0" w:rsidRPr="00A1112A">
        <w:rPr>
          <w:rFonts w:ascii="Times New Roman" w:hAnsi="Times New Roman"/>
          <w:sz w:val="24"/>
          <w:szCs w:val="24"/>
        </w:rPr>
        <w:t xml:space="preserve">Нищева </w:t>
      </w:r>
      <w:r w:rsidR="00FD64E0" w:rsidRPr="00A1112A">
        <w:rPr>
          <w:rFonts w:ascii="Times New Roman" w:hAnsi="Times New Roman"/>
          <w:sz w:val="24"/>
          <w:szCs w:val="24"/>
        </w:rPr>
        <w:t xml:space="preserve">Н.В. </w:t>
      </w:r>
      <w:r w:rsidR="00BF4CF0" w:rsidRPr="00A1112A">
        <w:rPr>
          <w:rFonts w:ascii="Times New Roman" w:hAnsi="Times New Roman"/>
          <w:sz w:val="24"/>
          <w:szCs w:val="24"/>
        </w:rPr>
        <w:t xml:space="preserve">Развитие предматематических представлений у детей раннего дошкольного </w:t>
      </w:r>
      <w:r w:rsidR="00FD64E0" w:rsidRPr="00A1112A">
        <w:rPr>
          <w:rFonts w:ascii="Times New Roman" w:hAnsi="Times New Roman"/>
          <w:sz w:val="24"/>
          <w:szCs w:val="24"/>
        </w:rPr>
        <w:t>возраста.</w:t>
      </w:r>
      <w:r w:rsidR="00FD64E0" w:rsidRPr="00A1112A">
        <w:rPr>
          <w:rFonts w:ascii="Times New Roman" w:hAnsi="Times New Roman"/>
          <w:bCs/>
          <w:kern w:val="36"/>
          <w:sz w:val="24"/>
          <w:szCs w:val="24"/>
        </w:rPr>
        <w:t xml:space="preserve"> — СПб. : ООО «ИЗДАТЕЛЬСТВО «ДЕТСТВО-ПРЕСС», 2019. —24 с.</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18. </w:t>
      </w:r>
      <w:r w:rsidR="00BF4CF0" w:rsidRPr="00A1112A">
        <w:rPr>
          <w:rFonts w:ascii="Times New Roman" w:hAnsi="Times New Roman"/>
          <w:sz w:val="24"/>
          <w:szCs w:val="24"/>
        </w:rPr>
        <w:t xml:space="preserve">Нищева </w:t>
      </w:r>
      <w:r w:rsidR="00FD64E0" w:rsidRPr="00A1112A">
        <w:rPr>
          <w:rFonts w:ascii="Times New Roman" w:hAnsi="Times New Roman"/>
          <w:sz w:val="24"/>
          <w:szCs w:val="24"/>
        </w:rPr>
        <w:t xml:space="preserve">Н.В. </w:t>
      </w:r>
      <w:r w:rsidR="00BF4CF0" w:rsidRPr="00A1112A">
        <w:rPr>
          <w:rFonts w:ascii="Times New Roman" w:hAnsi="Times New Roman"/>
          <w:sz w:val="24"/>
          <w:szCs w:val="24"/>
        </w:rPr>
        <w:t xml:space="preserve">Обучение детей </w:t>
      </w:r>
      <w:r w:rsidR="00FD64E0" w:rsidRPr="00A1112A">
        <w:rPr>
          <w:rFonts w:ascii="Times New Roman" w:hAnsi="Times New Roman"/>
          <w:sz w:val="24"/>
          <w:szCs w:val="24"/>
        </w:rPr>
        <w:t xml:space="preserve">рассказыванию с опорой   на картинки. </w:t>
      </w:r>
      <w:r w:rsidR="00FD64E0" w:rsidRPr="00A1112A">
        <w:rPr>
          <w:rFonts w:ascii="Times New Roman" w:hAnsi="Times New Roman"/>
          <w:bCs/>
          <w:kern w:val="36"/>
          <w:sz w:val="24"/>
          <w:szCs w:val="24"/>
        </w:rPr>
        <w:t>Вып. 6. — СПб. : ООО «ИЗДАТЕЛЬСТВО «ДЕТСТВО-ПРЕСС», 2020. —24 с.</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19. </w:t>
      </w:r>
      <w:r w:rsidR="00BF4CF0" w:rsidRPr="00A1112A">
        <w:rPr>
          <w:rFonts w:ascii="Times New Roman" w:hAnsi="Times New Roman"/>
          <w:sz w:val="24"/>
          <w:szCs w:val="24"/>
        </w:rPr>
        <w:t xml:space="preserve">Нищева </w:t>
      </w:r>
      <w:r w:rsidR="00FD64E0" w:rsidRPr="00A1112A">
        <w:rPr>
          <w:rFonts w:ascii="Times New Roman" w:hAnsi="Times New Roman"/>
          <w:sz w:val="24"/>
          <w:szCs w:val="24"/>
        </w:rPr>
        <w:t xml:space="preserve">Н.В. </w:t>
      </w:r>
      <w:r w:rsidR="00BF4CF0" w:rsidRPr="00A1112A">
        <w:rPr>
          <w:rFonts w:ascii="Times New Roman" w:hAnsi="Times New Roman"/>
          <w:sz w:val="24"/>
          <w:szCs w:val="24"/>
        </w:rPr>
        <w:t>Секреты работы с неговорящим ребён</w:t>
      </w:r>
      <w:r w:rsidR="00FD64E0" w:rsidRPr="00A1112A">
        <w:rPr>
          <w:rFonts w:ascii="Times New Roman" w:hAnsi="Times New Roman"/>
          <w:sz w:val="24"/>
          <w:szCs w:val="24"/>
        </w:rPr>
        <w:t>ком, игры со звукоподражаниями.</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20. </w:t>
      </w:r>
      <w:r w:rsidR="00BF4CF0" w:rsidRPr="00A1112A">
        <w:rPr>
          <w:rFonts w:ascii="Times New Roman" w:hAnsi="Times New Roman"/>
          <w:sz w:val="24"/>
          <w:szCs w:val="24"/>
        </w:rPr>
        <w:t xml:space="preserve">Нищева </w:t>
      </w:r>
      <w:r w:rsidR="00FD64E0" w:rsidRPr="00A1112A">
        <w:rPr>
          <w:rFonts w:ascii="Times New Roman" w:hAnsi="Times New Roman"/>
          <w:sz w:val="24"/>
          <w:szCs w:val="24"/>
        </w:rPr>
        <w:t xml:space="preserve">Н.В. </w:t>
      </w:r>
      <w:r w:rsidR="00BF4CF0" w:rsidRPr="00A1112A">
        <w:rPr>
          <w:rFonts w:ascii="Times New Roman" w:hAnsi="Times New Roman"/>
          <w:sz w:val="24"/>
          <w:szCs w:val="24"/>
        </w:rPr>
        <w:t>Развитие связной р</w:t>
      </w:r>
      <w:r w:rsidR="00FD64E0" w:rsidRPr="00A1112A">
        <w:rPr>
          <w:rFonts w:ascii="Times New Roman" w:hAnsi="Times New Roman"/>
          <w:sz w:val="24"/>
          <w:szCs w:val="24"/>
        </w:rPr>
        <w:t>ечи детей дошкольного возраста.</w:t>
      </w:r>
      <w:r w:rsidR="00FD64E0" w:rsidRPr="00A1112A">
        <w:rPr>
          <w:rFonts w:ascii="Times New Roman" w:hAnsi="Times New Roman"/>
          <w:bCs/>
          <w:kern w:val="36"/>
          <w:sz w:val="24"/>
          <w:szCs w:val="24"/>
        </w:rPr>
        <w:t xml:space="preserve"> Игры со звуком произношения — СПб. : ООО «ИЗДАТЕЛЬСТВО «ДЕТСТВО-ПРЕСС», 2020. —32 с.</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21. </w:t>
      </w:r>
      <w:r w:rsidR="00FD64E0" w:rsidRPr="00A1112A">
        <w:rPr>
          <w:rFonts w:ascii="Times New Roman" w:hAnsi="Times New Roman"/>
          <w:sz w:val="24"/>
          <w:szCs w:val="24"/>
        </w:rPr>
        <w:t xml:space="preserve">Карточки для занятий в детском саду </w:t>
      </w:r>
      <w:r w:rsidR="00BF4CF0" w:rsidRPr="00A1112A">
        <w:rPr>
          <w:rFonts w:ascii="Times New Roman" w:hAnsi="Times New Roman"/>
          <w:sz w:val="24"/>
          <w:szCs w:val="24"/>
        </w:rPr>
        <w:t xml:space="preserve"> и дома</w:t>
      </w:r>
      <w:r w:rsidR="00FD64E0" w:rsidRPr="00A1112A">
        <w:rPr>
          <w:rFonts w:ascii="Times New Roman" w:hAnsi="Times New Roman"/>
          <w:sz w:val="24"/>
          <w:szCs w:val="24"/>
        </w:rPr>
        <w:t>.</w:t>
      </w:r>
      <w:r w:rsidR="00BF4CF0" w:rsidRPr="00A1112A">
        <w:rPr>
          <w:rFonts w:ascii="Times New Roman" w:hAnsi="Times New Roman"/>
          <w:sz w:val="24"/>
          <w:szCs w:val="24"/>
        </w:rPr>
        <w:t xml:space="preserve"> </w:t>
      </w:r>
      <w:r w:rsidR="00FD64E0" w:rsidRPr="00A1112A">
        <w:rPr>
          <w:rFonts w:ascii="Times New Roman" w:hAnsi="Times New Roman"/>
          <w:bCs/>
          <w:kern w:val="36"/>
          <w:sz w:val="24"/>
          <w:szCs w:val="24"/>
        </w:rPr>
        <w:t>44 — СПб. : ООО «ИЗДАТЕЛЬСТВО «ДЕТСТВО-ПРЕСС», 2018. —80 с.</w:t>
      </w:r>
      <w:r w:rsidR="00BF4CF0" w:rsidRPr="00A1112A">
        <w:rPr>
          <w:rFonts w:ascii="Times New Roman" w:hAnsi="Times New Roman"/>
          <w:sz w:val="24"/>
          <w:szCs w:val="24"/>
        </w:rPr>
        <w:tab/>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22. </w:t>
      </w:r>
      <w:r w:rsidR="00BF4CF0" w:rsidRPr="00A1112A">
        <w:rPr>
          <w:rFonts w:ascii="Times New Roman" w:hAnsi="Times New Roman"/>
          <w:sz w:val="24"/>
          <w:szCs w:val="24"/>
        </w:rPr>
        <w:t>«Расскажите детям о фруктах», «Овощи», «Насекомые», «Одежда», «Посуда».</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23. </w:t>
      </w:r>
      <w:r w:rsidR="00BF4CF0" w:rsidRPr="00A1112A">
        <w:rPr>
          <w:rFonts w:ascii="Times New Roman" w:hAnsi="Times New Roman"/>
          <w:sz w:val="24"/>
          <w:szCs w:val="24"/>
        </w:rPr>
        <w:t>Дидактические карточки для ознакомления с окружающим миром: «Животные наших лесов», «Домашние животные».</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24. </w:t>
      </w:r>
      <w:r w:rsidR="00BF4CF0" w:rsidRPr="00A1112A">
        <w:rPr>
          <w:rFonts w:ascii="Times New Roman" w:hAnsi="Times New Roman"/>
          <w:sz w:val="24"/>
          <w:szCs w:val="24"/>
        </w:rPr>
        <w:t>«Загадки, стишки для самых маленьких»</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25. </w:t>
      </w:r>
      <w:r w:rsidR="00BF4CF0" w:rsidRPr="00A1112A">
        <w:rPr>
          <w:rFonts w:ascii="Times New Roman" w:hAnsi="Times New Roman"/>
          <w:sz w:val="24"/>
          <w:szCs w:val="24"/>
        </w:rPr>
        <w:t>Познавательное и речевое развитие,16 демонстранционных картинок:</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26. </w:t>
      </w:r>
      <w:r w:rsidR="00BF4CF0" w:rsidRPr="00A1112A">
        <w:rPr>
          <w:rFonts w:ascii="Times New Roman" w:hAnsi="Times New Roman"/>
          <w:sz w:val="24"/>
          <w:szCs w:val="24"/>
        </w:rPr>
        <w:t>«Посуда», «Времена года», «Природные явления», « Фрукты».</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27. </w:t>
      </w:r>
      <w:r w:rsidR="00BF4CF0" w:rsidRPr="00A1112A">
        <w:rPr>
          <w:rFonts w:ascii="Times New Roman" w:hAnsi="Times New Roman"/>
          <w:sz w:val="24"/>
          <w:szCs w:val="24"/>
        </w:rPr>
        <w:t>Комплект тематических наглядных материалов: «Деревья и кустарники», «Осень», «Семья».</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28. </w:t>
      </w:r>
      <w:r w:rsidR="00BF4CF0" w:rsidRPr="00A1112A">
        <w:rPr>
          <w:rFonts w:ascii="Times New Roman" w:hAnsi="Times New Roman"/>
          <w:sz w:val="24"/>
          <w:szCs w:val="24"/>
        </w:rPr>
        <w:t>«Сравниваем противоположности»- уроки для самых маленьких</w:t>
      </w:r>
    </w:p>
    <w:p w:rsid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29. </w:t>
      </w:r>
      <w:r w:rsidR="00BF4CF0" w:rsidRPr="00A1112A">
        <w:rPr>
          <w:rFonts w:ascii="Times New Roman" w:hAnsi="Times New Roman"/>
          <w:sz w:val="24"/>
          <w:szCs w:val="24"/>
        </w:rPr>
        <w:t>Картинки по сказкам.</w:t>
      </w:r>
    </w:p>
    <w:p w:rsidR="00BF4CF0" w:rsidRPr="00A1112A" w:rsidRDefault="00A1112A" w:rsidP="00A1112A">
      <w:pPr>
        <w:spacing w:after="0" w:line="240" w:lineRule="auto"/>
        <w:ind w:firstLine="567"/>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30 </w:t>
      </w:r>
      <w:r>
        <w:rPr>
          <w:rFonts w:ascii="Times New Roman" w:hAnsi="Times New Roman"/>
          <w:sz w:val="24"/>
          <w:szCs w:val="24"/>
        </w:rPr>
        <w:t xml:space="preserve">Дидактическая </w:t>
      </w:r>
      <w:r w:rsidR="00BF4CF0" w:rsidRPr="00A1112A">
        <w:rPr>
          <w:rFonts w:ascii="Times New Roman" w:hAnsi="Times New Roman"/>
          <w:sz w:val="24"/>
          <w:szCs w:val="24"/>
        </w:rPr>
        <w:t xml:space="preserve">игра «Кто спрятался за заборчиком»                   </w:t>
      </w:r>
    </w:p>
    <w:p w:rsidR="002D031D" w:rsidRPr="00D350D1" w:rsidRDefault="002D031D" w:rsidP="00A1112A">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32699D" w:rsidRPr="00D350D1" w:rsidRDefault="0032699D" w:rsidP="00A1112A">
      <w:pPr>
        <w:autoSpaceDE w:val="0"/>
        <w:autoSpaceDN w:val="0"/>
        <w:adjustRightInd w:val="0"/>
        <w:spacing w:after="0" w:line="240" w:lineRule="auto"/>
        <w:ind w:firstLine="567"/>
        <w:jc w:val="both"/>
        <w:rPr>
          <w:rFonts w:ascii="Times New Roman" w:hAnsi="Times New Roman" w:cs="Times New Roman"/>
          <w:bCs/>
          <w:sz w:val="24"/>
          <w:szCs w:val="24"/>
        </w:rPr>
      </w:pPr>
    </w:p>
    <w:p w:rsidR="002D031D" w:rsidRPr="00D350D1" w:rsidRDefault="002D031D" w:rsidP="00A1112A">
      <w:pPr>
        <w:spacing w:after="0" w:line="240" w:lineRule="auto"/>
        <w:ind w:firstLine="567"/>
        <w:jc w:val="both"/>
        <w:rPr>
          <w:rFonts w:ascii="Times New Roman" w:eastAsia="Times New Roman" w:hAnsi="Times New Roman" w:cs="Times New Roman"/>
          <w:sz w:val="24"/>
          <w:szCs w:val="24"/>
          <w:lang w:eastAsia="ru-RU"/>
        </w:rPr>
      </w:pPr>
    </w:p>
    <w:p w:rsidR="002D031D" w:rsidRPr="00D350D1" w:rsidRDefault="002D031D" w:rsidP="00A1112A">
      <w:pPr>
        <w:spacing w:after="0" w:line="240" w:lineRule="auto"/>
        <w:ind w:firstLine="567"/>
        <w:jc w:val="both"/>
        <w:rPr>
          <w:rFonts w:ascii="Times New Roman" w:eastAsia="Times New Roman" w:hAnsi="Times New Roman" w:cs="Times New Roman"/>
          <w:sz w:val="24"/>
          <w:szCs w:val="24"/>
          <w:lang w:eastAsia="ru-RU"/>
        </w:rPr>
      </w:pPr>
    </w:p>
    <w:p w:rsidR="002D031D" w:rsidRPr="00D350D1" w:rsidRDefault="002D031D" w:rsidP="00A1112A">
      <w:pPr>
        <w:spacing w:after="0" w:line="240" w:lineRule="auto"/>
        <w:ind w:firstLine="567"/>
        <w:jc w:val="both"/>
        <w:rPr>
          <w:rFonts w:ascii="Times New Roman" w:eastAsia="Times New Roman" w:hAnsi="Times New Roman" w:cs="Times New Roman"/>
          <w:sz w:val="24"/>
          <w:szCs w:val="24"/>
          <w:lang w:eastAsia="ru-RU"/>
        </w:rPr>
      </w:pPr>
    </w:p>
    <w:p w:rsidR="002D031D" w:rsidRPr="00D350D1" w:rsidRDefault="002D031D" w:rsidP="00A1112A">
      <w:pPr>
        <w:spacing w:after="0" w:line="240" w:lineRule="auto"/>
        <w:ind w:firstLine="567"/>
        <w:jc w:val="both"/>
        <w:rPr>
          <w:rFonts w:ascii="Times New Roman" w:eastAsia="Times New Roman" w:hAnsi="Times New Roman" w:cs="Times New Roman"/>
          <w:sz w:val="24"/>
          <w:szCs w:val="24"/>
          <w:lang w:eastAsia="ru-RU"/>
        </w:rPr>
      </w:pPr>
    </w:p>
    <w:p w:rsidR="00572E6B" w:rsidRPr="00D350D1" w:rsidRDefault="00572E6B" w:rsidP="0028528F">
      <w:pPr>
        <w:spacing w:after="0" w:line="240" w:lineRule="auto"/>
        <w:ind w:firstLine="567"/>
        <w:rPr>
          <w:rFonts w:ascii="Times New Roman" w:hAnsi="Times New Roman" w:cs="Times New Roman"/>
          <w:sz w:val="24"/>
          <w:szCs w:val="24"/>
        </w:rPr>
      </w:pPr>
    </w:p>
    <w:sectPr w:rsidR="00572E6B" w:rsidRPr="00D350D1" w:rsidSect="00D23D1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818" w:rsidRDefault="00411818" w:rsidP="00AA6427">
      <w:pPr>
        <w:spacing w:after="0" w:line="240" w:lineRule="auto"/>
      </w:pPr>
      <w:r>
        <w:separator/>
      </w:r>
    </w:p>
  </w:endnote>
  <w:endnote w:type="continuationSeparator" w:id="0">
    <w:p w:rsidR="00411818" w:rsidRDefault="00411818" w:rsidP="00AA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entury Schoolbook">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48"/>
      <w:docPartObj>
        <w:docPartGallery w:val="Page Numbers (Bottom of Page)"/>
        <w:docPartUnique/>
      </w:docPartObj>
    </w:sdtPr>
    <w:sdtContent>
      <w:p w:rsidR="00387543" w:rsidRDefault="00387543">
        <w:pPr>
          <w:pStyle w:val="a9"/>
          <w:jc w:val="right"/>
        </w:pPr>
        <w:r>
          <w:fldChar w:fldCharType="begin"/>
        </w:r>
        <w:r>
          <w:instrText xml:space="preserve"> PAGE   \* MERGEFORMAT </w:instrText>
        </w:r>
        <w:r>
          <w:fldChar w:fldCharType="separate"/>
        </w:r>
        <w:r w:rsidR="009C7AF6">
          <w:rPr>
            <w:noProof/>
          </w:rPr>
          <w:t>77</w:t>
        </w:r>
        <w:r>
          <w:rPr>
            <w:noProof/>
          </w:rPr>
          <w:fldChar w:fldCharType="end"/>
        </w:r>
      </w:p>
    </w:sdtContent>
  </w:sdt>
  <w:p w:rsidR="00387543" w:rsidRDefault="0038754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818" w:rsidRDefault="00411818" w:rsidP="00AA6427">
      <w:pPr>
        <w:spacing w:after="0" w:line="240" w:lineRule="auto"/>
      </w:pPr>
      <w:r>
        <w:separator/>
      </w:r>
    </w:p>
  </w:footnote>
  <w:footnote w:type="continuationSeparator" w:id="0">
    <w:p w:rsidR="00411818" w:rsidRDefault="00411818" w:rsidP="00AA6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43" w:rsidRDefault="00387543">
    <w:pPr>
      <w:pStyle w:val="a7"/>
      <w:jc w:val="right"/>
    </w:pPr>
  </w:p>
  <w:p w:rsidR="00387543" w:rsidRDefault="0038754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0000010"/>
    <w:multiLevelType w:val="multilevel"/>
    <w:tmpl w:val="00000010"/>
    <w:name w:val="WW8Num16"/>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 w15:restartNumberingAfterBreak="0">
    <w:nsid w:val="00000026"/>
    <w:multiLevelType w:val="multilevel"/>
    <w:tmpl w:val="00000026"/>
    <w:name w:val="WW8Num38"/>
    <w:lvl w:ilvl="0">
      <w:start w:val="1"/>
      <w:numFmt w:val="bullet"/>
      <w:lvlText w:val=""/>
      <w:lvlJc w:val="left"/>
      <w:pPr>
        <w:tabs>
          <w:tab w:val="num" w:pos="0"/>
        </w:tabs>
        <w:ind w:left="720" w:hanging="360"/>
      </w:pPr>
      <w:rPr>
        <w:rFonts w:ascii="Symbol" w:hAnsi="Symbol" w:cs="Symbol"/>
        <w:b/>
        <w:b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bC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bC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A84F0B"/>
    <w:multiLevelType w:val="multilevel"/>
    <w:tmpl w:val="24F2A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AF431A"/>
    <w:multiLevelType w:val="multilevel"/>
    <w:tmpl w:val="F06AB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B77C18"/>
    <w:multiLevelType w:val="hybridMultilevel"/>
    <w:tmpl w:val="23FCE7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038373E8"/>
    <w:multiLevelType w:val="hybridMultilevel"/>
    <w:tmpl w:val="99FE33C0"/>
    <w:lvl w:ilvl="0" w:tplc="9D9AA3C0">
      <w:numFmt w:val="bullet"/>
      <w:lvlText w:val="-"/>
      <w:lvlJc w:val="left"/>
      <w:pPr>
        <w:ind w:left="110" w:hanging="188"/>
      </w:pPr>
      <w:rPr>
        <w:rFonts w:ascii="Times New Roman" w:eastAsia="Times New Roman" w:hAnsi="Times New Roman" w:cs="Times New Roman" w:hint="default"/>
        <w:w w:val="99"/>
        <w:sz w:val="24"/>
        <w:szCs w:val="24"/>
        <w:lang w:val="ru-RU" w:eastAsia="en-US" w:bidi="ar-SA"/>
      </w:rPr>
    </w:lvl>
    <w:lvl w:ilvl="1" w:tplc="8856ED5E">
      <w:numFmt w:val="bullet"/>
      <w:lvlText w:val="•"/>
      <w:lvlJc w:val="left"/>
      <w:pPr>
        <w:ind w:left="1126" w:hanging="188"/>
      </w:pPr>
      <w:rPr>
        <w:rFonts w:hint="default"/>
        <w:lang w:val="ru-RU" w:eastAsia="en-US" w:bidi="ar-SA"/>
      </w:rPr>
    </w:lvl>
    <w:lvl w:ilvl="2" w:tplc="C29C6AF2">
      <w:numFmt w:val="bullet"/>
      <w:lvlText w:val="•"/>
      <w:lvlJc w:val="left"/>
      <w:pPr>
        <w:ind w:left="2133" w:hanging="188"/>
      </w:pPr>
      <w:rPr>
        <w:rFonts w:hint="default"/>
        <w:lang w:val="ru-RU" w:eastAsia="en-US" w:bidi="ar-SA"/>
      </w:rPr>
    </w:lvl>
    <w:lvl w:ilvl="3" w:tplc="276E12A2">
      <w:numFmt w:val="bullet"/>
      <w:lvlText w:val="•"/>
      <w:lvlJc w:val="left"/>
      <w:pPr>
        <w:ind w:left="3139" w:hanging="188"/>
      </w:pPr>
      <w:rPr>
        <w:rFonts w:hint="default"/>
        <w:lang w:val="ru-RU" w:eastAsia="en-US" w:bidi="ar-SA"/>
      </w:rPr>
    </w:lvl>
    <w:lvl w:ilvl="4" w:tplc="14846158">
      <w:numFmt w:val="bullet"/>
      <w:lvlText w:val="•"/>
      <w:lvlJc w:val="left"/>
      <w:pPr>
        <w:ind w:left="4146" w:hanging="188"/>
      </w:pPr>
      <w:rPr>
        <w:rFonts w:hint="default"/>
        <w:lang w:val="ru-RU" w:eastAsia="en-US" w:bidi="ar-SA"/>
      </w:rPr>
    </w:lvl>
    <w:lvl w:ilvl="5" w:tplc="C60E9A5C">
      <w:numFmt w:val="bullet"/>
      <w:lvlText w:val="•"/>
      <w:lvlJc w:val="left"/>
      <w:pPr>
        <w:ind w:left="5152" w:hanging="188"/>
      </w:pPr>
      <w:rPr>
        <w:rFonts w:hint="default"/>
        <w:lang w:val="ru-RU" w:eastAsia="en-US" w:bidi="ar-SA"/>
      </w:rPr>
    </w:lvl>
    <w:lvl w:ilvl="6" w:tplc="4894E6B8">
      <w:numFmt w:val="bullet"/>
      <w:lvlText w:val="•"/>
      <w:lvlJc w:val="left"/>
      <w:pPr>
        <w:ind w:left="6159" w:hanging="188"/>
      </w:pPr>
      <w:rPr>
        <w:rFonts w:hint="default"/>
        <w:lang w:val="ru-RU" w:eastAsia="en-US" w:bidi="ar-SA"/>
      </w:rPr>
    </w:lvl>
    <w:lvl w:ilvl="7" w:tplc="B1548B28">
      <w:numFmt w:val="bullet"/>
      <w:lvlText w:val="•"/>
      <w:lvlJc w:val="left"/>
      <w:pPr>
        <w:ind w:left="7165" w:hanging="188"/>
      </w:pPr>
      <w:rPr>
        <w:rFonts w:hint="default"/>
        <w:lang w:val="ru-RU" w:eastAsia="en-US" w:bidi="ar-SA"/>
      </w:rPr>
    </w:lvl>
    <w:lvl w:ilvl="8" w:tplc="0B6EEA6E">
      <w:numFmt w:val="bullet"/>
      <w:lvlText w:val="•"/>
      <w:lvlJc w:val="left"/>
      <w:pPr>
        <w:ind w:left="8172" w:hanging="188"/>
      </w:pPr>
      <w:rPr>
        <w:rFonts w:hint="default"/>
        <w:lang w:val="ru-RU" w:eastAsia="en-US" w:bidi="ar-SA"/>
      </w:rPr>
    </w:lvl>
  </w:abstractNum>
  <w:abstractNum w:abstractNumId="8" w15:restartNumberingAfterBreak="0">
    <w:nsid w:val="06CD167D"/>
    <w:multiLevelType w:val="hybridMultilevel"/>
    <w:tmpl w:val="FAC28286"/>
    <w:lvl w:ilvl="0" w:tplc="D90E788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FB1A9C0C">
      <w:numFmt w:val="bullet"/>
      <w:lvlText w:val="•"/>
      <w:lvlJc w:val="left"/>
      <w:pPr>
        <w:ind w:left="954" w:hanging="140"/>
      </w:pPr>
      <w:rPr>
        <w:rFonts w:hint="default"/>
        <w:lang w:val="ru-RU" w:eastAsia="en-US" w:bidi="ar-SA"/>
      </w:rPr>
    </w:lvl>
    <w:lvl w:ilvl="2" w:tplc="15605412">
      <w:numFmt w:val="bullet"/>
      <w:lvlText w:val="•"/>
      <w:lvlJc w:val="left"/>
      <w:pPr>
        <w:ind w:left="1808" w:hanging="140"/>
      </w:pPr>
      <w:rPr>
        <w:rFonts w:hint="default"/>
        <w:lang w:val="ru-RU" w:eastAsia="en-US" w:bidi="ar-SA"/>
      </w:rPr>
    </w:lvl>
    <w:lvl w:ilvl="3" w:tplc="B88C6578">
      <w:numFmt w:val="bullet"/>
      <w:lvlText w:val="•"/>
      <w:lvlJc w:val="left"/>
      <w:pPr>
        <w:ind w:left="2662" w:hanging="140"/>
      </w:pPr>
      <w:rPr>
        <w:rFonts w:hint="default"/>
        <w:lang w:val="ru-RU" w:eastAsia="en-US" w:bidi="ar-SA"/>
      </w:rPr>
    </w:lvl>
    <w:lvl w:ilvl="4" w:tplc="3048820C">
      <w:numFmt w:val="bullet"/>
      <w:lvlText w:val="•"/>
      <w:lvlJc w:val="left"/>
      <w:pPr>
        <w:ind w:left="3516" w:hanging="140"/>
      </w:pPr>
      <w:rPr>
        <w:rFonts w:hint="default"/>
        <w:lang w:val="ru-RU" w:eastAsia="en-US" w:bidi="ar-SA"/>
      </w:rPr>
    </w:lvl>
    <w:lvl w:ilvl="5" w:tplc="A444390C">
      <w:numFmt w:val="bullet"/>
      <w:lvlText w:val="•"/>
      <w:lvlJc w:val="left"/>
      <w:pPr>
        <w:ind w:left="4370" w:hanging="140"/>
      </w:pPr>
      <w:rPr>
        <w:rFonts w:hint="default"/>
        <w:lang w:val="ru-RU" w:eastAsia="en-US" w:bidi="ar-SA"/>
      </w:rPr>
    </w:lvl>
    <w:lvl w:ilvl="6" w:tplc="EA4E758A">
      <w:numFmt w:val="bullet"/>
      <w:lvlText w:val="•"/>
      <w:lvlJc w:val="left"/>
      <w:pPr>
        <w:ind w:left="5224" w:hanging="140"/>
      </w:pPr>
      <w:rPr>
        <w:rFonts w:hint="default"/>
        <w:lang w:val="ru-RU" w:eastAsia="en-US" w:bidi="ar-SA"/>
      </w:rPr>
    </w:lvl>
    <w:lvl w:ilvl="7" w:tplc="BE4E6210">
      <w:numFmt w:val="bullet"/>
      <w:lvlText w:val="•"/>
      <w:lvlJc w:val="left"/>
      <w:pPr>
        <w:ind w:left="6078" w:hanging="140"/>
      </w:pPr>
      <w:rPr>
        <w:rFonts w:hint="default"/>
        <w:lang w:val="ru-RU" w:eastAsia="en-US" w:bidi="ar-SA"/>
      </w:rPr>
    </w:lvl>
    <w:lvl w:ilvl="8" w:tplc="7A82586C">
      <w:numFmt w:val="bullet"/>
      <w:lvlText w:val="•"/>
      <w:lvlJc w:val="left"/>
      <w:pPr>
        <w:ind w:left="6932" w:hanging="140"/>
      </w:pPr>
      <w:rPr>
        <w:rFonts w:hint="default"/>
        <w:lang w:val="ru-RU" w:eastAsia="en-US" w:bidi="ar-SA"/>
      </w:rPr>
    </w:lvl>
  </w:abstractNum>
  <w:abstractNum w:abstractNumId="9" w15:restartNumberingAfterBreak="0">
    <w:nsid w:val="07F85432"/>
    <w:multiLevelType w:val="hybridMultilevel"/>
    <w:tmpl w:val="0DCCA90C"/>
    <w:lvl w:ilvl="0" w:tplc="D820FE4E">
      <w:start w:val="1"/>
      <w:numFmt w:val="decimal"/>
      <w:lvlText w:val="%1."/>
      <w:lvlJc w:val="left"/>
      <w:pPr>
        <w:ind w:left="360" w:hanging="360"/>
      </w:pPr>
    </w:lvl>
    <w:lvl w:ilvl="1" w:tplc="86BAF8B6">
      <w:numFmt w:val="none"/>
      <w:lvlText w:val=""/>
      <w:lvlJc w:val="left"/>
      <w:pPr>
        <w:tabs>
          <w:tab w:val="num" w:pos="180"/>
        </w:tabs>
        <w:ind w:left="0" w:firstLine="0"/>
      </w:pPr>
    </w:lvl>
    <w:lvl w:ilvl="2" w:tplc="2188D9AE">
      <w:numFmt w:val="none"/>
      <w:lvlText w:val=""/>
      <w:lvlJc w:val="left"/>
      <w:pPr>
        <w:tabs>
          <w:tab w:val="num" w:pos="180"/>
        </w:tabs>
        <w:ind w:left="0" w:firstLine="0"/>
      </w:pPr>
    </w:lvl>
    <w:lvl w:ilvl="3" w:tplc="74E26E1E">
      <w:numFmt w:val="none"/>
      <w:lvlText w:val=""/>
      <w:lvlJc w:val="left"/>
      <w:pPr>
        <w:tabs>
          <w:tab w:val="num" w:pos="180"/>
        </w:tabs>
        <w:ind w:left="0" w:firstLine="0"/>
      </w:pPr>
    </w:lvl>
    <w:lvl w:ilvl="4" w:tplc="0C8A7F84">
      <w:numFmt w:val="none"/>
      <w:lvlText w:val=""/>
      <w:lvlJc w:val="left"/>
      <w:pPr>
        <w:tabs>
          <w:tab w:val="num" w:pos="180"/>
        </w:tabs>
        <w:ind w:left="0" w:firstLine="0"/>
      </w:pPr>
    </w:lvl>
    <w:lvl w:ilvl="5" w:tplc="81ECC6E2">
      <w:numFmt w:val="none"/>
      <w:lvlText w:val=""/>
      <w:lvlJc w:val="left"/>
      <w:pPr>
        <w:tabs>
          <w:tab w:val="num" w:pos="180"/>
        </w:tabs>
        <w:ind w:left="0" w:firstLine="0"/>
      </w:pPr>
    </w:lvl>
    <w:lvl w:ilvl="6" w:tplc="4A064228">
      <w:numFmt w:val="none"/>
      <w:lvlText w:val=""/>
      <w:lvlJc w:val="left"/>
      <w:pPr>
        <w:tabs>
          <w:tab w:val="num" w:pos="180"/>
        </w:tabs>
        <w:ind w:left="0" w:firstLine="0"/>
      </w:pPr>
    </w:lvl>
    <w:lvl w:ilvl="7" w:tplc="5F6C2716">
      <w:numFmt w:val="none"/>
      <w:lvlText w:val=""/>
      <w:lvlJc w:val="left"/>
      <w:pPr>
        <w:tabs>
          <w:tab w:val="num" w:pos="180"/>
        </w:tabs>
        <w:ind w:left="0" w:firstLine="0"/>
      </w:pPr>
    </w:lvl>
    <w:lvl w:ilvl="8" w:tplc="E58260DC">
      <w:numFmt w:val="none"/>
      <w:lvlText w:val=""/>
      <w:lvlJc w:val="left"/>
      <w:pPr>
        <w:tabs>
          <w:tab w:val="num" w:pos="180"/>
        </w:tabs>
        <w:ind w:left="0" w:firstLine="0"/>
      </w:pPr>
    </w:lvl>
  </w:abstractNum>
  <w:abstractNum w:abstractNumId="10" w15:restartNumberingAfterBreak="0">
    <w:nsid w:val="0BDA645E"/>
    <w:multiLevelType w:val="hybridMultilevel"/>
    <w:tmpl w:val="0D9C5F98"/>
    <w:lvl w:ilvl="0" w:tplc="04190001">
      <w:start w:val="1"/>
      <w:numFmt w:val="bullet"/>
      <w:lvlText w:val=""/>
      <w:lvlJc w:val="left"/>
      <w:pPr>
        <w:ind w:left="787" w:hanging="360"/>
      </w:pPr>
      <w:rPr>
        <w:rFonts w:ascii="Symbol" w:hAnsi="Symbol" w:hint="default"/>
      </w:rPr>
    </w:lvl>
    <w:lvl w:ilvl="1" w:tplc="AC42F4BA">
      <w:numFmt w:val="bullet"/>
      <w:lvlText w:val="•"/>
      <w:lvlJc w:val="left"/>
      <w:pPr>
        <w:ind w:left="1867" w:hanging="720"/>
      </w:pPr>
      <w:rPr>
        <w:rFonts w:ascii="Times New Roman" w:eastAsia="Calibri" w:hAnsi="Times New Roman" w:cs="Times New Roman"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11" w15:restartNumberingAfterBreak="0">
    <w:nsid w:val="0C262FAA"/>
    <w:multiLevelType w:val="hybridMultilevel"/>
    <w:tmpl w:val="7210604A"/>
    <w:lvl w:ilvl="0" w:tplc="04190001">
      <w:start w:val="1"/>
      <w:numFmt w:val="bullet"/>
      <w:lvlText w:val=""/>
      <w:lvlJc w:val="left"/>
      <w:pPr>
        <w:ind w:left="0" w:firstLine="0"/>
      </w:pPr>
      <w:rPr>
        <w:rFonts w:ascii="Symbol" w:hAnsi="Symbol" w:hint="default"/>
        <w:b w:val="0"/>
        <w:i w:val="0"/>
        <w:strike w:val="0"/>
        <w:dstrike w:val="0"/>
        <w:color w:val="000000"/>
        <w:sz w:val="24"/>
        <w:u w:val="none" w:color="000000"/>
        <w:effect w:val="none"/>
        <w:vertAlign w:val="baseline"/>
      </w:rPr>
    </w:lvl>
    <w:lvl w:ilvl="1" w:tplc="3A787B78">
      <w:start w:val="1"/>
      <w:numFmt w:val="bullet"/>
      <w:lvlText w:val="o"/>
      <w:lvlJc w:val="left"/>
      <w:pPr>
        <w:ind w:left="1647" w:firstLine="0"/>
      </w:pPr>
      <w:rPr>
        <w:rFonts w:ascii="Segoe UI Symbol" w:eastAsia="Times New Roman" w:hAnsi="Segoe UI Symbol"/>
        <w:b w:val="0"/>
        <w:i w:val="0"/>
        <w:strike w:val="0"/>
        <w:dstrike w:val="0"/>
        <w:color w:val="000000"/>
        <w:sz w:val="24"/>
        <w:u w:val="none" w:color="000000"/>
        <w:effect w:val="none"/>
        <w:vertAlign w:val="baseline"/>
      </w:rPr>
    </w:lvl>
    <w:lvl w:ilvl="2" w:tplc="30C44A08">
      <w:start w:val="1"/>
      <w:numFmt w:val="bullet"/>
      <w:lvlText w:val="▪"/>
      <w:lvlJc w:val="left"/>
      <w:pPr>
        <w:ind w:left="2367" w:firstLine="0"/>
      </w:pPr>
      <w:rPr>
        <w:rFonts w:ascii="Segoe UI Symbol" w:eastAsia="Times New Roman" w:hAnsi="Segoe UI Symbol"/>
        <w:b w:val="0"/>
        <w:i w:val="0"/>
        <w:strike w:val="0"/>
        <w:dstrike w:val="0"/>
        <w:color w:val="000000"/>
        <w:sz w:val="24"/>
        <w:u w:val="none" w:color="000000"/>
        <w:effect w:val="none"/>
        <w:vertAlign w:val="baseline"/>
      </w:rPr>
    </w:lvl>
    <w:lvl w:ilvl="3" w:tplc="95184564">
      <w:start w:val="1"/>
      <w:numFmt w:val="bullet"/>
      <w:lvlText w:val="•"/>
      <w:lvlJc w:val="left"/>
      <w:pPr>
        <w:ind w:left="3087" w:firstLine="0"/>
      </w:pPr>
      <w:rPr>
        <w:rFonts w:ascii="Arial" w:eastAsia="Times New Roman" w:hAnsi="Arial"/>
        <w:b w:val="0"/>
        <w:i w:val="0"/>
        <w:strike w:val="0"/>
        <w:dstrike w:val="0"/>
        <w:color w:val="000000"/>
        <w:sz w:val="24"/>
        <w:u w:val="none" w:color="000000"/>
        <w:effect w:val="none"/>
        <w:vertAlign w:val="baseline"/>
      </w:rPr>
    </w:lvl>
    <w:lvl w:ilvl="4" w:tplc="65E685D6">
      <w:start w:val="1"/>
      <w:numFmt w:val="bullet"/>
      <w:lvlText w:val="o"/>
      <w:lvlJc w:val="left"/>
      <w:pPr>
        <w:ind w:left="3807" w:firstLine="0"/>
      </w:pPr>
      <w:rPr>
        <w:rFonts w:ascii="Segoe UI Symbol" w:eastAsia="Times New Roman" w:hAnsi="Segoe UI Symbol"/>
        <w:b w:val="0"/>
        <w:i w:val="0"/>
        <w:strike w:val="0"/>
        <w:dstrike w:val="0"/>
        <w:color w:val="000000"/>
        <w:sz w:val="24"/>
        <w:u w:val="none" w:color="000000"/>
        <w:effect w:val="none"/>
        <w:vertAlign w:val="baseline"/>
      </w:rPr>
    </w:lvl>
    <w:lvl w:ilvl="5" w:tplc="D388BF16">
      <w:start w:val="1"/>
      <w:numFmt w:val="bullet"/>
      <w:lvlText w:val="▪"/>
      <w:lvlJc w:val="left"/>
      <w:pPr>
        <w:ind w:left="4527" w:firstLine="0"/>
      </w:pPr>
      <w:rPr>
        <w:rFonts w:ascii="Segoe UI Symbol" w:eastAsia="Times New Roman" w:hAnsi="Segoe UI Symbol"/>
        <w:b w:val="0"/>
        <w:i w:val="0"/>
        <w:strike w:val="0"/>
        <w:dstrike w:val="0"/>
        <w:color w:val="000000"/>
        <w:sz w:val="24"/>
        <w:u w:val="none" w:color="000000"/>
        <w:effect w:val="none"/>
        <w:vertAlign w:val="baseline"/>
      </w:rPr>
    </w:lvl>
    <w:lvl w:ilvl="6" w:tplc="2B909730">
      <w:start w:val="1"/>
      <w:numFmt w:val="bullet"/>
      <w:lvlText w:val="•"/>
      <w:lvlJc w:val="left"/>
      <w:pPr>
        <w:ind w:left="5247" w:firstLine="0"/>
      </w:pPr>
      <w:rPr>
        <w:rFonts w:ascii="Arial" w:eastAsia="Times New Roman" w:hAnsi="Arial"/>
        <w:b w:val="0"/>
        <w:i w:val="0"/>
        <w:strike w:val="0"/>
        <w:dstrike w:val="0"/>
        <w:color w:val="000000"/>
        <w:sz w:val="24"/>
        <w:u w:val="none" w:color="000000"/>
        <w:effect w:val="none"/>
        <w:vertAlign w:val="baseline"/>
      </w:rPr>
    </w:lvl>
    <w:lvl w:ilvl="7" w:tplc="7A928F2C">
      <w:start w:val="1"/>
      <w:numFmt w:val="bullet"/>
      <w:lvlText w:val="o"/>
      <w:lvlJc w:val="left"/>
      <w:pPr>
        <w:ind w:left="5967" w:firstLine="0"/>
      </w:pPr>
      <w:rPr>
        <w:rFonts w:ascii="Segoe UI Symbol" w:eastAsia="Times New Roman" w:hAnsi="Segoe UI Symbol"/>
        <w:b w:val="0"/>
        <w:i w:val="0"/>
        <w:strike w:val="0"/>
        <w:dstrike w:val="0"/>
        <w:color w:val="000000"/>
        <w:sz w:val="24"/>
        <w:u w:val="none" w:color="000000"/>
        <w:effect w:val="none"/>
        <w:vertAlign w:val="baseline"/>
      </w:rPr>
    </w:lvl>
    <w:lvl w:ilvl="8" w:tplc="2458B270">
      <w:start w:val="1"/>
      <w:numFmt w:val="bullet"/>
      <w:lvlText w:val="▪"/>
      <w:lvlJc w:val="left"/>
      <w:pPr>
        <w:ind w:left="6687" w:firstLine="0"/>
      </w:pPr>
      <w:rPr>
        <w:rFonts w:ascii="Segoe UI Symbol" w:eastAsia="Times New Roman" w:hAnsi="Segoe UI Symbol"/>
        <w:b w:val="0"/>
        <w:i w:val="0"/>
        <w:strike w:val="0"/>
        <w:dstrike w:val="0"/>
        <w:color w:val="000000"/>
        <w:sz w:val="24"/>
        <w:u w:val="none" w:color="000000"/>
        <w:effect w:val="none"/>
        <w:vertAlign w:val="baseline"/>
      </w:rPr>
    </w:lvl>
  </w:abstractNum>
  <w:abstractNum w:abstractNumId="12" w15:restartNumberingAfterBreak="0">
    <w:nsid w:val="12AF0999"/>
    <w:multiLevelType w:val="multilevel"/>
    <w:tmpl w:val="B732A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F0257A"/>
    <w:multiLevelType w:val="hybridMultilevel"/>
    <w:tmpl w:val="F51A85E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2F64BB"/>
    <w:multiLevelType w:val="hybridMultilevel"/>
    <w:tmpl w:val="4AD64F74"/>
    <w:lvl w:ilvl="0" w:tplc="7D2C6ABA">
      <w:numFmt w:val="bullet"/>
      <w:lvlText w:val="-"/>
      <w:lvlJc w:val="left"/>
      <w:pPr>
        <w:ind w:left="692" w:hanging="142"/>
      </w:pPr>
      <w:rPr>
        <w:rFonts w:ascii="Times New Roman" w:eastAsia="Times New Roman" w:hAnsi="Times New Roman" w:cs="Times New Roman" w:hint="default"/>
        <w:w w:val="100"/>
        <w:sz w:val="24"/>
        <w:szCs w:val="24"/>
        <w:lang w:val="ru-RU" w:eastAsia="en-US" w:bidi="ar-SA"/>
      </w:rPr>
    </w:lvl>
    <w:lvl w:ilvl="1" w:tplc="DA08F474">
      <w:numFmt w:val="bullet"/>
      <w:lvlText w:val=""/>
      <w:lvlJc w:val="left"/>
      <w:pPr>
        <w:ind w:left="1478" w:hanging="360"/>
      </w:pPr>
      <w:rPr>
        <w:rFonts w:ascii="Wingdings" w:eastAsia="Wingdings" w:hAnsi="Wingdings" w:cs="Wingdings" w:hint="default"/>
        <w:w w:val="100"/>
        <w:sz w:val="24"/>
        <w:szCs w:val="24"/>
        <w:lang w:val="ru-RU" w:eastAsia="en-US" w:bidi="ar-SA"/>
      </w:rPr>
    </w:lvl>
    <w:lvl w:ilvl="2" w:tplc="88B02BF2">
      <w:numFmt w:val="bullet"/>
      <w:lvlText w:val=""/>
      <w:lvlJc w:val="left"/>
      <w:pPr>
        <w:ind w:left="1762" w:hanging="360"/>
      </w:pPr>
      <w:rPr>
        <w:rFonts w:ascii="Wingdings" w:eastAsia="Wingdings" w:hAnsi="Wingdings" w:cs="Wingdings" w:hint="default"/>
        <w:w w:val="100"/>
        <w:sz w:val="24"/>
        <w:szCs w:val="24"/>
        <w:lang w:val="ru-RU" w:eastAsia="en-US" w:bidi="ar-SA"/>
      </w:rPr>
    </w:lvl>
    <w:lvl w:ilvl="3" w:tplc="299C921A">
      <w:numFmt w:val="bullet"/>
      <w:lvlText w:val="•"/>
      <w:lvlJc w:val="left"/>
      <w:pPr>
        <w:ind w:left="2948" w:hanging="360"/>
      </w:pPr>
      <w:rPr>
        <w:rFonts w:hint="default"/>
        <w:lang w:val="ru-RU" w:eastAsia="en-US" w:bidi="ar-SA"/>
      </w:rPr>
    </w:lvl>
    <w:lvl w:ilvl="4" w:tplc="5CE42AC4">
      <w:numFmt w:val="bullet"/>
      <w:lvlText w:val="•"/>
      <w:lvlJc w:val="left"/>
      <w:pPr>
        <w:ind w:left="4137" w:hanging="360"/>
      </w:pPr>
      <w:rPr>
        <w:rFonts w:hint="default"/>
        <w:lang w:val="ru-RU" w:eastAsia="en-US" w:bidi="ar-SA"/>
      </w:rPr>
    </w:lvl>
    <w:lvl w:ilvl="5" w:tplc="1E5AC5A8">
      <w:numFmt w:val="bullet"/>
      <w:lvlText w:val="•"/>
      <w:lvlJc w:val="left"/>
      <w:pPr>
        <w:ind w:left="5326" w:hanging="360"/>
      </w:pPr>
      <w:rPr>
        <w:rFonts w:hint="default"/>
        <w:lang w:val="ru-RU" w:eastAsia="en-US" w:bidi="ar-SA"/>
      </w:rPr>
    </w:lvl>
    <w:lvl w:ilvl="6" w:tplc="694CE9D2">
      <w:numFmt w:val="bullet"/>
      <w:lvlText w:val="•"/>
      <w:lvlJc w:val="left"/>
      <w:pPr>
        <w:ind w:left="6515" w:hanging="360"/>
      </w:pPr>
      <w:rPr>
        <w:rFonts w:hint="default"/>
        <w:lang w:val="ru-RU" w:eastAsia="en-US" w:bidi="ar-SA"/>
      </w:rPr>
    </w:lvl>
    <w:lvl w:ilvl="7" w:tplc="DAE2BB02">
      <w:numFmt w:val="bullet"/>
      <w:lvlText w:val="•"/>
      <w:lvlJc w:val="left"/>
      <w:pPr>
        <w:ind w:left="7703" w:hanging="360"/>
      </w:pPr>
      <w:rPr>
        <w:rFonts w:hint="default"/>
        <w:lang w:val="ru-RU" w:eastAsia="en-US" w:bidi="ar-SA"/>
      </w:rPr>
    </w:lvl>
    <w:lvl w:ilvl="8" w:tplc="F23EF9F4">
      <w:numFmt w:val="bullet"/>
      <w:lvlText w:val="•"/>
      <w:lvlJc w:val="left"/>
      <w:pPr>
        <w:ind w:left="8892" w:hanging="360"/>
      </w:pPr>
      <w:rPr>
        <w:rFonts w:hint="default"/>
        <w:lang w:val="ru-RU" w:eastAsia="en-US" w:bidi="ar-SA"/>
      </w:rPr>
    </w:lvl>
  </w:abstractNum>
  <w:abstractNum w:abstractNumId="15" w15:restartNumberingAfterBreak="0">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245CDF"/>
    <w:multiLevelType w:val="hybridMultilevel"/>
    <w:tmpl w:val="D0CE1D7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C680966"/>
    <w:multiLevelType w:val="hybridMultilevel"/>
    <w:tmpl w:val="F38E50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EAF6694"/>
    <w:multiLevelType w:val="multilevel"/>
    <w:tmpl w:val="0596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C71E22"/>
    <w:multiLevelType w:val="hybridMultilevel"/>
    <w:tmpl w:val="61D45C22"/>
    <w:lvl w:ilvl="0" w:tplc="1394991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F662C4DA">
      <w:numFmt w:val="bullet"/>
      <w:lvlText w:val="•"/>
      <w:lvlJc w:val="left"/>
      <w:pPr>
        <w:ind w:left="954" w:hanging="140"/>
      </w:pPr>
      <w:rPr>
        <w:rFonts w:hint="default"/>
        <w:lang w:val="ru-RU" w:eastAsia="en-US" w:bidi="ar-SA"/>
      </w:rPr>
    </w:lvl>
    <w:lvl w:ilvl="2" w:tplc="67C20666">
      <w:numFmt w:val="bullet"/>
      <w:lvlText w:val="•"/>
      <w:lvlJc w:val="left"/>
      <w:pPr>
        <w:ind w:left="1808" w:hanging="140"/>
      </w:pPr>
      <w:rPr>
        <w:rFonts w:hint="default"/>
        <w:lang w:val="ru-RU" w:eastAsia="en-US" w:bidi="ar-SA"/>
      </w:rPr>
    </w:lvl>
    <w:lvl w:ilvl="3" w:tplc="B64C04E0">
      <w:numFmt w:val="bullet"/>
      <w:lvlText w:val="•"/>
      <w:lvlJc w:val="left"/>
      <w:pPr>
        <w:ind w:left="2662" w:hanging="140"/>
      </w:pPr>
      <w:rPr>
        <w:rFonts w:hint="default"/>
        <w:lang w:val="ru-RU" w:eastAsia="en-US" w:bidi="ar-SA"/>
      </w:rPr>
    </w:lvl>
    <w:lvl w:ilvl="4" w:tplc="5EF42FC8">
      <w:numFmt w:val="bullet"/>
      <w:lvlText w:val="•"/>
      <w:lvlJc w:val="left"/>
      <w:pPr>
        <w:ind w:left="3516" w:hanging="140"/>
      </w:pPr>
      <w:rPr>
        <w:rFonts w:hint="default"/>
        <w:lang w:val="ru-RU" w:eastAsia="en-US" w:bidi="ar-SA"/>
      </w:rPr>
    </w:lvl>
    <w:lvl w:ilvl="5" w:tplc="7A2446D2">
      <w:numFmt w:val="bullet"/>
      <w:lvlText w:val="•"/>
      <w:lvlJc w:val="left"/>
      <w:pPr>
        <w:ind w:left="4370" w:hanging="140"/>
      </w:pPr>
      <w:rPr>
        <w:rFonts w:hint="default"/>
        <w:lang w:val="ru-RU" w:eastAsia="en-US" w:bidi="ar-SA"/>
      </w:rPr>
    </w:lvl>
    <w:lvl w:ilvl="6" w:tplc="5CB02630">
      <w:numFmt w:val="bullet"/>
      <w:lvlText w:val="•"/>
      <w:lvlJc w:val="left"/>
      <w:pPr>
        <w:ind w:left="5224" w:hanging="140"/>
      </w:pPr>
      <w:rPr>
        <w:rFonts w:hint="default"/>
        <w:lang w:val="ru-RU" w:eastAsia="en-US" w:bidi="ar-SA"/>
      </w:rPr>
    </w:lvl>
    <w:lvl w:ilvl="7" w:tplc="5104849E">
      <w:numFmt w:val="bullet"/>
      <w:lvlText w:val="•"/>
      <w:lvlJc w:val="left"/>
      <w:pPr>
        <w:ind w:left="6078" w:hanging="140"/>
      </w:pPr>
      <w:rPr>
        <w:rFonts w:hint="default"/>
        <w:lang w:val="ru-RU" w:eastAsia="en-US" w:bidi="ar-SA"/>
      </w:rPr>
    </w:lvl>
    <w:lvl w:ilvl="8" w:tplc="1DCA1D7C">
      <w:numFmt w:val="bullet"/>
      <w:lvlText w:val="•"/>
      <w:lvlJc w:val="left"/>
      <w:pPr>
        <w:ind w:left="6932" w:hanging="140"/>
      </w:pPr>
      <w:rPr>
        <w:rFonts w:hint="default"/>
        <w:lang w:val="ru-RU" w:eastAsia="en-US" w:bidi="ar-SA"/>
      </w:rPr>
    </w:lvl>
  </w:abstractNum>
  <w:abstractNum w:abstractNumId="20" w15:restartNumberingAfterBreak="0">
    <w:nsid w:val="263E654E"/>
    <w:multiLevelType w:val="multilevel"/>
    <w:tmpl w:val="7AFCA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903B70"/>
    <w:multiLevelType w:val="multilevel"/>
    <w:tmpl w:val="C95C7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622B62"/>
    <w:multiLevelType w:val="hybridMultilevel"/>
    <w:tmpl w:val="00A2A2F2"/>
    <w:styleLink w:val="12"/>
    <w:lvl w:ilvl="0" w:tplc="CF907B5C">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3" w15:restartNumberingAfterBreak="0">
    <w:nsid w:val="347477A9"/>
    <w:multiLevelType w:val="hybridMultilevel"/>
    <w:tmpl w:val="BCEEAD3C"/>
    <w:lvl w:ilvl="0" w:tplc="6F687F1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4FE4A48">
      <w:numFmt w:val="bullet"/>
      <w:lvlText w:val="•"/>
      <w:lvlJc w:val="left"/>
      <w:pPr>
        <w:ind w:left="954" w:hanging="140"/>
      </w:pPr>
      <w:rPr>
        <w:rFonts w:hint="default"/>
        <w:lang w:val="ru-RU" w:eastAsia="en-US" w:bidi="ar-SA"/>
      </w:rPr>
    </w:lvl>
    <w:lvl w:ilvl="2" w:tplc="27F2C2CC">
      <w:numFmt w:val="bullet"/>
      <w:lvlText w:val="•"/>
      <w:lvlJc w:val="left"/>
      <w:pPr>
        <w:ind w:left="1808" w:hanging="140"/>
      </w:pPr>
      <w:rPr>
        <w:rFonts w:hint="default"/>
        <w:lang w:val="ru-RU" w:eastAsia="en-US" w:bidi="ar-SA"/>
      </w:rPr>
    </w:lvl>
    <w:lvl w:ilvl="3" w:tplc="9D789FA2">
      <w:numFmt w:val="bullet"/>
      <w:lvlText w:val="•"/>
      <w:lvlJc w:val="left"/>
      <w:pPr>
        <w:ind w:left="2662" w:hanging="140"/>
      </w:pPr>
      <w:rPr>
        <w:rFonts w:hint="default"/>
        <w:lang w:val="ru-RU" w:eastAsia="en-US" w:bidi="ar-SA"/>
      </w:rPr>
    </w:lvl>
    <w:lvl w:ilvl="4" w:tplc="82603392">
      <w:numFmt w:val="bullet"/>
      <w:lvlText w:val="•"/>
      <w:lvlJc w:val="left"/>
      <w:pPr>
        <w:ind w:left="3516" w:hanging="140"/>
      </w:pPr>
      <w:rPr>
        <w:rFonts w:hint="default"/>
        <w:lang w:val="ru-RU" w:eastAsia="en-US" w:bidi="ar-SA"/>
      </w:rPr>
    </w:lvl>
    <w:lvl w:ilvl="5" w:tplc="D0362CC4">
      <w:numFmt w:val="bullet"/>
      <w:lvlText w:val="•"/>
      <w:lvlJc w:val="left"/>
      <w:pPr>
        <w:ind w:left="4370" w:hanging="140"/>
      </w:pPr>
      <w:rPr>
        <w:rFonts w:hint="default"/>
        <w:lang w:val="ru-RU" w:eastAsia="en-US" w:bidi="ar-SA"/>
      </w:rPr>
    </w:lvl>
    <w:lvl w:ilvl="6" w:tplc="A8C04DDE">
      <w:numFmt w:val="bullet"/>
      <w:lvlText w:val="•"/>
      <w:lvlJc w:val="left"/>
      <w:pPr>
        <w:ind w:left="5224" w:hanging="140"/>
      </w:pPr>
      <w:rPr>
        <w:rFonts w:hint="default"/>
        <w:lang w:val="ru-RU" w:eastAsia="en-US" w:bidi="ar-SA"/>
      </w:rPr>
    </w:lvl>
    <w:lvl w:ilvl="7" w:tplc="8F6EFE16">
      <w:numFmt w:val="bullet"/>
      <w:lvlText w:val="•"/>
      <w:lvlJc w:val="left"/>
      <w:pPr>
        <w:ind w:left="6078" w:hanging="140"/>
      </w:pPr>
      <w:rPr>
        <w:rFonts w:hint="default"/>
        <w:lang w:val="ru-RU" w:eastAsia="en-US" w:bidi="ar-SA"/>
      </w:rPr>
    </w:lvl>
    <w:lvl w:ilvl="8" w:tplc="2A94DA16">
      <w:numFmt w:val="bullet"/>
      <w:lvlText w:val="•"/>
      <w:lvlJc w:val="left"/>
      <w:pPr>
        <w:ind w:left="6932" w:hanging="140"/>
      </w:pPr>
      <w:rPr>
        <w:rFonts w:hint="default"/>
        <w:lang w:val="ru-RU" w:eastAsia="en-US" w:bidi="ar-SA"/>
      </w:rPr>
    </w:lvl>
  </w:abstractNum>
  <w:abstractNum w:abstractNumId="24" w15:restartNumberingAfterBreak="0">
    <w:nsid w:val="35181FDD"/>
    <w:multiLevelType w:val="hybridMultilevel"/>
    <w:tmpl w:val="0C2421EA"/>
    <w:lvl w:ilvl="0" w:tplc="6376044C">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32122752">
      <w:numFmt w:val="bullet"/>
      <w:lvlText w:val="•"/>
      <w:lvlJc w:val="left"/>
      <w:pPr>
        <w:ind w:left="1234" w:hanging="140"/>
      </w:pPr>
      <w:rPr>
        <w:rFonts w:hint="default"/>
        <w:lang w:val="ru-RU" w:eastAsia="en-US" w:bidi="ar-SA"/>
      </w:rPr>
    </w:lvl>
    <w:lvl w:ilvl="2" w:tplc="E87C59BA">
      <w:numFmt w:val="bullet"/>
      <w:lvlText w:val="•"/>
      <w:lvlJc w:val="left"/>
      <w:pPr>
        <w:ind w:left="2229" w:hanging="140"/>
      </w:pPr>
      <w:rPr>
        <w:rFonts w:hint="default"/>
        <w:lang w:val="ru-RU" w:eastAsia="en-US" w:bidi="ar-SA"/>
      </w:rPr>
    </w:lvl>
    <w:lvl w:ilvl="3" w:tplc="97FAB8FC">
      <w:numFmt w:val="bullet"/>
      <w:lvlText w:val="•"/>
      <w:lvlJc w:val="left"/>
      <w:pPr>
        <w:ind w:left="3223" w:hanging="140"/>
      </w:pPr>
      <w:rPr>
        <w:rFonts w:hint="default"/>
        <w:lang w:val="ru-RU" w:eastAsia="en-US" w:bidi="ar-SA"/>
      </w:rPr>
    </w:lvl>
    <w:lvl w:ilvl="4" w:tplc="41D4BBB0">
      <w:numFmt w:val="bullet"/>
      <w:lvlText w:val="•"/>
      <w:lvlJc w:val="left"/>
      <w:pPr>
        <w:ind w:left="4218" w:hanging="140"/>
      </w:pPr>
      <w:rPr>
        <w:rFonts w:hint="default"/>
        <w:lang w:val="ru-RU" w:eastAsia="en-US" w:bidi="ar-SA"/>
      </w:rPr>
    </w:lvl>
    <w:lvl w:ilvl="5" w:tplc="D16E2A20">
      <w:numFmt w:val="bullet"/>
      <w:lvlText w:val="•"/>
      <w:lvlJc w:val="left"/>
      <w:pPr>
        <w:ind w:left="5212" w:hanging="140"/>
      </w:pPr>
      <w:rPr>
        <w:rFonts w:hint="default"/>
        <w:lang w:val="ru-RU" w:eastAsia="en-US" w:bidi="ar-SA"/>
      </w:rPr>
    </w:lvl>
    <w:lvl w:ilvl="6" w:tplc="534027E6">
      <w:numFmt w:val="bullet"/>
      <w:lvlText w:val="•"/>
      <w:lvlJc w:val="left"/>
      <w:pPr>
        <w:ind w:left="6207" w:hanging="140"/>
      </w:pPr>
      <w:rPr>
        <w:rFonts w:hint="default"/>
        <w:lang w:val="ru-RU" w:eastAsia="en-US" w:bidi="ar-SA"/>
      </w:rPr>
    </w:lvl>
    <w:lvl w:ilvl="7" w:tplc="30EC2162">
      <w:numFmt w:val="bullet"/>
      <w:lvlText w:val="•"/>
      <w:lvlJc w:val="left"/>
      <w:pPr>
        <w:ind w:left="7201" w:hanging="140"/>
      </w:pPr>
      <w:rPr>
        <w:rFonts w:hint="default"/>
        <w:lang w:val="ru-RU" w:eastAsia="en-US" w:bidi="ar-SA"/>
      </w:rPr>
    </w:lvl>
    <w:lvl w:ilvl="8" w:tplc="14CE775A">
      <w:numFmt w:val="bullet"/>
      <w:lvlText w:val="•"/>
      <w:lvlJc w:val="left"/>
      <w:pPr>
        <w:ind w:left="8196" w:hanging="140"/>
      </w:pPr>
      <w:rPr>
        <w:rFonts w:hint="default"/>
        <w:lang w:val="ru-RU" w:eastAsia="en-US" w:bidi="ar-SA"/>
      </w:rPr>
    </w:lvl>
  </w:abstractNum>
  <w:abstractNum w:abstractNumId="25" w15:restartNumberingAfterBreak="0">
    <w:nsid w:val="35B81E6C"/>
    <w:multiLevelType w:val="multilevel"/>
    <w:tmpl w:val="B0C2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5F5C43"/>
    <w:multiLevelType w:val="hybridMultilevel"/>
    <w:tmpl w:val="A66AB06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8892F6C"/>
    <w:multiLevelType w:val="multilevel"/>
    <w:tmpl w:val="08400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441A5A"/>
    <w:multiLevelType w:val="hybridMultilevel"/>
    <w:tmpl w:val="76287F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9F249FB"/>
    <w:multiLevelType w:val="hybridMultilevel"/>
    <w:tmpl w:val="53BEF934"/>
    <w:styleLink w:val="11"/>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30" w15:restartNumberingAfterBreak="0">
    <w:nsid w:val="3A6F6CC2"/>
    <w:multiLevelType w:val="hybridMultilevel"/>
    <w:tmpl w:val="466E563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B4E66EE"/>
    <w:multiLevelType w:val="hybridMultilevel"/>
    <w:tmpl w:val="88105EE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3E0928C6"/>
    <w:multiLevelType w:val="hybridMultilevel"/>
    <w:tmpl w:val="49FC96D4"/>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33" w15:restartNumberingAfterBreak="0">
    <w:nsid w:val="3EA2131B"/>
    <w:multiLevelType w:val="hybridMultilevel"/>
    <w:tmpl w:val="6B343B6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4E2626F"/>
    <w:multiLevelType w:val="hybridMultilevel"/>
    <w:tmpl w:val="34E00346"/>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91615A"/>
    <w:multiLevelType w:val="hybridMultilevel"/>
    <w:tmpl w:val="2FA2E7EC"/>
    <w:lvl w:ilvl="0" w:tplc="EBB65E1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2D464310">
      <w:numFmt w:val="bullet"/>
      <w:lvlText w:val="•"/>
      <w:lvlJc w:val="left"/>
      <w:pPr>
        <w:ind w:left="954" w:hanging="140"/>
      </w:pPr>
      <w:rPr>
        <w:rFonts w:hint="default"/>
        <w:lang w:val="ru-RU" w:eastAsia="en-US" w:bidi="ar-SA"/>
      </w:rPr>
    </w:lvl>
    <w:lvl w:ilvl="2" w:tplc="13DC3F2C">
      <w:numFmt w:val="bullet"/>
      <w:lvlText w:val="•"/>
      <w:lvlJc w:val="left"/>
      <w:pPr>
        <w:ind w:left="1808" w:hanging="140"/>
      </w:pPr>
      <w:rPr>
        <w:rFonts w:hint="default"/>
        <w:lang w:val="ru-RU" w:eastAsia="en-US" w:bidi="ar-SA"/>
      </w:rPr>
    </w:lvl>
    <w:lvl w:ilvl="3" w:tplc="CF30EC4E">
      <w:numFmt w:val="bullet"/>
      <w:lvlText w:val="•"/>
      <w:lvlJc w:val="left"/>
      <w:pPr>
        <w:ind w:left="2662" w:hanging="140"/>
      </w:pPr>
      <w:rPr>
        <w:rFonts w:hint="default"/>
        <w:lang w:val="ru-RU" w:eastAsia="en-US" w:bidi="ar-SA"/>
      </w:rPr>
    </w:lvl>
    <w:lvl w:ilvl="4" w:tplc="168C4A7E">
      <w:numFmt w:val="bullet"/>
      <w:lvlText w:val="•"/>
      <w:lvlJc w:val="left"/>
      <w:pPr>
        <w:ind w:left="3516" w:hanging="140"/>
      </w:pPr>
      <w:rPr>
        <w:rFonts w:hint="default"/>
        <w:lang w:val="ru-RU" w:eastAsia="en-US" w:bidi="ar-SA"/>
      </w:rPr>
    </w:lvl>
    <w:lvl w:ilvl="5" w:tplc="46B2888C">
      <w:numFmt w:val="bullet"/>
      <w:lvlText w:val="•"/>
      <w:lvlJc w:val="left"/>
      <w:pPr>
        <w:ind w:left="4370" w:hanging="140"/>
      </w:pPr>
      <w:rPr>
        <w:rFonts w:hint="default"/>
        <w:lang w:val="ru-RU" w:eastAsia="en-US" w:bidi="ar-SA"/>
      </w:rPr>
    </w:lvl>
    <w:lvl w:ilvl="6" w:tplc="0DA6ECA8">
      <w:numFmt w:val="bullet"/>
      <w:lvlText w:val="•"/>
      <w:lvlJc w:val="left"/>
      <w:pPr>
        <w:ind w:left="5224" w:hanging="140"/>
      </w:pPr>
      <w:rPr>
        <w:rFonts w:hint="default"/>
        <w:lang w:val="ru-RU" w:eastAsia="en-US" w:bidi="ar-SA"/>
      </w:rPr>
    </w:lvl>
    <w:lvl w:ilvl="7" w:tplc="74929FF8">
      <w:numFmt w:val="bullet"/>
      <w:lvlText w:val="•"/>
      <w:lvlJc w:val="left"/>
      <w:pPr>
        <w:ind w:left="6078" w:hanging="140"/>
      </w:pPr>
      <w:rPr>
        <w:rFonts w:hint="default"/>
        <w:lang w:val="ru-RU" w:eastAsia="en-US" w:bidi="ar-SA"/>
      </w:rPr>
    </w:lvl>
    <w:lvl w:ilvl="8" w:tplc="81ECD382">
      <w:numFmt w:val="bullet"/>
      <w:lvlText w:val="•"/>
      <w:lvlJc w:val="left"/>
      <w:pPr>
        <w:ind w:left="6932" w:hanging="140"/>
      </w:pPr>
      <w:rPr>
        <w:rFonts w:hint="default"/>
        <w:lang w:val="ru-RU" w:eastAsia="en-US" w:bidi="ar-SA"/>
      </w:rPr>
    </w:lvl>
  </w:abstractNum>
  <w:abstractNum w:abstractNumId="37" w15:restartNumberingAfterBreak="0">
    <w:nsid w:val="48C576CB"/>
    <w:multiLevelType w:val="hybridMultilevel"/>
    <w:tmpl w:val="4364E04A"/>
    <w:lvl w:ilvl="0" w:tplc="0E2C224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30A6A51A">
      <w:numFmt w:val="bullet"/>
      <w:lvlText w:val="•"/>
      <w:lvlJc w:val="left"/>
      <w:pPr>
        <w:ind w:left="1126" w:hanging="140"/>
      </w:pPr>
      <w:rPr>
        <w:rFonts w:hint="default"/>
        <w:lang w:val="ru-RU" w:eastAsia="en-US" w:bidi="ar-SA"/>
      </w:rPr>
    </w:lvl>
    <w:lvl w:ilvl="2" w:tplc="421E0CC2">
      <w:numFmt w:val="bullet"/>
      <w:lvlText w:val="•"/>
      <w:lvlJc w:val="left"/>
      <w:pPr>
        <w:ind w:left="2133" w:hanging="140"/>
      </w:pPr>
      <w:rPr>
        <w:rFonts w:hint="default"/>
        <w:lang w:val="ru-RU" w:eastAsia="en-US" w:bidi="ar-SA"/>
      </w:rPr>
    </w:lvl>
    <w:lvl w:ilvl="3" w:tplc="B6209680">
      <w:numFmt w:val="bullet"/>
      <w:lvlText w:val="•"/>
      <w:lvlJc w:val="left"/>
      <w:pPr>
        <w:ind w:left="3139" w:hanging="140"/>
      </w:pPr>
      <w:rPr>
        <w:rFonts w:hint="default"/>
        <w:lang w:val="ru-RU" w:eastAsia="en-US" w:bidi="ar-SA"/>
      </w:rPr>
    </w:lvl>
    <w:lvl w:ilvl="4" w:tplc="2DD22350">
      <w:numFmt w:val="bullet"/>
      <w:lvlText w:val="•"/>
      <w:lvlJc w:val="left"/>
      <w:pPr>
        <w:ind w:left="4146" w:hanging="140"/>
      </w:pPr>
      <w:rPr>
        <w:rFonts w:hint="default"/>
        <w:lang w:val="ru-RU" w:eastAsia="en-US" w:bidi="ar-SA"/>
      </w:rPr>
    </w:lvl>
    <w:lvl w:ilvl="5" w:tplc="0EBEF1D2">
      <w:numFmt w:val="bullet"/>
      <w:lvlText w:val="•"/>
      <w:lvlJc w:val="left"/>
      <w:pPr>
        <w:ind w:left="5152" w:hanging="140"/>
      </w:pPr>
      <w:rPr>
        <w:rFonts w:hint="default"/>
        <w:lang w:val="ru-RU" w:eastAsia="en-US" w:bidi="ar-SA"/>
      </w:rPr>
    </w:lvl>
    <w:lvl w:ilvl="6" w:tplc="B7D640FA">
      <w:numFmt w:val="bullet"/>
      <w:lvlText w:val="•"/>
      <w:lvlJc w:val="left"/>
      <w:pPr>
        <w:ind w:left="6159" w:hanging="140"/>
      </w:pPr>
      <w:rPr>
        <w:rFonts w:hint="default"/>
        <w:lang w:val="ru-RU" w:eastAsia="en-US" w:bidi="ar-SA"/>
      </w:rPr>
    </w:lvl>
    <w:lvl w:ilvl="7" w:tplc="01B62228">
      <w:numFmt w:val="bullet"/>
      <w:lvlText w:val="•"/>
      <w:lvlJc w:val="left"/>
      <w:pPr>
        <w:ind w:left="7165" w:hanging="140"/>
      </w:pPr>
      <w:rPr>
        <w:rFonts w:hint="default"/>
        <w:lang w:val="ru-RU" w:eastAsia="en-US" w:bidi="ar-SA"/>
      </w:rPr>
    </w:lvl>
    <w:lvl w:ilvl="8" w:tplc="C6229A32">
      <w:numFmt w:val="bullet"/>
      <w:lvlText w:val="•"/>
      <w:lvlJc w:val="left"/>
      <w:pPr>
        <w:ind w:left="8172" w:hanging="140"/>
      </w:pPr>
      <w:rPr>
        <w:rFonts w:hint="default"/>
        <w:lang w:val="ru-RU" w:eastAsia="en-US" w:bidi="ar-SA"/>
      </w:rPr>
    </w:lvl>
  </w:abstractNum>
  <w:abstractNum w:abstractNumId="38" w15:restartNumberingAfterBreak="0">
    <w:nsid w:val="4A876A65"/>
    <w:multiLevelType w:val="multilevel"/>
    <w:tmpl w:val="BA68AB92"/>
    <w:lvl w:ilvl="0">
      <w:start w:val="1"/>
      <w:numFmt w:val="decimal"/>
      <w:lvlText w:val="%1."/>
      <w:lvlJc w:val="left"/>
      <w:pPr>
        <w:ind w:left="720" w:hanging="360"/>
      </w:pPr>
      <w:rPr>
        <w:sz w:val="28"/>
      </w:rPr>
    </w:lvl>
    <w:lvl w:ilvl="1">
      <w:start w:val="6"/>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9" w15:restartNumberingAfterBreak="0">
    <w:nsid w:val="4AA2627F"/>
    <w:multiLevelType w:val="hybridMultilevel"/>
    <w:tmpl w:val="ECC04B1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BFF46B7"/>
    <w:multiLevelType w:val="multilevel"/>
    <w:tmpl w:val="B01A6CC0"/>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1" w15:restartNumberingAfterBreak="0">
    <w:nsid w:val="4DEC1FEF"/>
    <w:multiLevelType w:val="multilevel"/>
    <w:tmpl w:val="928A5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5F6641"/>
    <w:multiLevelType w:val="multilevel"/>
    <w:tmpl w:val="22241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FC56B3"/>
    <w:multiLevelType w:val="multilevel"/>
    <w:tmpl w:val="9E84D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F9421AE"/>
    <w:multiLevelType w:val="hybridMultilevel"/>
    <w:tmpl w:val="8A0EDE86"/>
    <w:lvl w:ilvl="0" w:tplc="621C4FAE">
      <w:start w:val="1"/>
      <w:numFmt w:val="decimal"/>
      <w:lvlText w:val="%1."/>
      <w:lvlJc w:val="left"/>
      <w:pPr>
        <w:ind w:left="360" w:hanging="360"/>
      </w:pPr>
      <w:rPr>
        <w:rFonts w:cs="Times New Roman"/>
        <w:b w:val="0"/>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5" w15:restartNumberingAfterBreak="0">
    <w:nsid w:val="518F1833"/>
    <w:multiLevelType w:val="hybridMultilevel"/>
    <w:tmpl w:val="3A38C62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2BB0770"/>
    <w:multiLevelType w:val="multilevel"/>
    <w:tmpl w:val="082E29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52FD742C"/>
    <w:multiLevelType w:val="multilevel"/>
    <w:tmpl w:val="21DEC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260389"/>
    <w:multiLevelType w:val="hybridMultilevel"/>
    <w:tmpl w:val="B8C883C6"/>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49" w15:restartNumberingAfterBreak="0">
    <w:nsid w:val="57F75A4F"/>
    <w:multiLevelType w:val="hybridMultilevel"/>
    <w:tmpl w:val="B7D0275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5A8B5019"/>
    <w:multiLevelType w:val="hybridMultilevel"/>
    <w:tmpl w:val="44FAA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5D11245E"/>
    <w:multiLevelType w:val="hybridMultilevel"/>
    <w:tmpl w:val="A8AA28BE"/>
    <w:lvl w:ilvl="0" w:tplc="75D86F5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032AB70C">
      <w:numFmt w:val="bullet"/>
      <w:lvlText w:val="•"/>
      <w:lvlJc w:val="left"/>
      <w:pPr>
        <w:ind w:left="954" w:hanging="140"/>
      </w:pPr>
      <w:rPr>
        <w:rFonts w:hint="default"/>
        <w:lang w:val="ru-RU" w:eastAsia="en-US" w:bidi="ar-SA"/>
      </w:rPr>
    </w:lvl>
    <w:lvl w:ilvl="2" w:tplc="C3E8534C">
      <w:numFmt w:val="bullet"/>
      <w:lvlText w:val="•"/>
      <w:lvlJc w:val="left"/>
      <w:pPr>
        <w:ind w:left="1808" w:hanging="140"/>
      </w:pPr>
      <w:rPr>
        <w:rFonts w:hint="default"/>
        <w:lang w:val="ru-RU" w:eastAsia="en-US" w:bidi="ar-SA"/>
      </w:rPr>
    </w:lvl>
    <w:lvl w:ilvl="3" w:tplc="08783A1C">
      <w:numFmt w:val="bullet"/>
      <w:lvlText w:val="•"/>
      <w:lvlJc w:val="left"/>
      <w:pPr>
        <w:ind w:left="2662" w:hanging="140"/>
      </w:pPr>
      <w:rPr>
        <w:rFonts w:hint="default"/>
        <w:lang w:val="ru-RU" w:eastAsia="en-US" w:bidi="ar-SA"/>
      </w:rPr>
    </w:lvl>
    <w:lvl w:ilvl="4" w:tplc="8CD07A5C">
      <w:numFmt w:val="bullet"/>
      <w:lvlText w:val="•"/>
      <w:lvlJc w:val="left"/>
      <w:pPr>
        <w:ind w:left="3516" w:hanging="140"/>
      </w:pPr>
      <w:rPr>
        <w:rFonts w:hint="default"/>
        <w:lang w:val="ru-RU" w:eastAsia="en-US" w:bidi="ar-SA"/>
      </w:rPr>
    </w:lvl>
    <w:lvl w:ilvl="5" w:tplc="919EFCEC">
      <w:numFmt w:val="bullet"/>
      <w:lvlText w:val="•"/>
      <w:lvlJc w:val="left"/>
      <w:pPr>
        <w:ind w:left="4370" w:hanging="140"/>
      </w:pPr>
      <w:rPr>
        <w:rFonts w:hint="default"/>
        <w:lang w:val="ru-RU" w:eastAsia="en-US" w:bidi="ar-SA"/>
      </w:rPr>
    </w:lvl>
    <w:lvl w:ilvl="6" w:tplc="7E702E04">
      <w:numFmt w:val="bullet"/>
      <w:lvlText w:val="•"/>
      <w:lvlJc w:val="left"/>
      <w:pPr>
        <w:ind w:left="5224" w:hanging="140"/>
      </w:pPr>
      <w:rPr>
        <w:rFonts w:hint="default"/>
        <w:lang w:val="ru-RU" w:eastAsia="en-US" w:bidi="ar-SA"/>
      </w:rPr>
    </w:lvl>
    <w:lvl w:ilvl="7" w:tplc="D598C84A">
      <w:numFmt w:val="bullet"/>
      <w:lvlText w:val="•"/>
      <w:lvlJc w:val="left"/>
      <w:pPr>
        <w:ind w:left="6078" w:hanging="140"/>
      </w:pPr>
      <w:rPr>
        <w:rFonts w:hint="default"/>
        <w:lang w:val="ru-RU" w:eastAsia="en-US" w:bidi="ar-SA"/>
      </w:rPr>
    </w:lvl>
    <w:lvl w:ilvl="8" w:tplc="4426F690">
      <w:numFmt w:val="bullet"/>
      <w:lvlText w:val="•"/>
      <w:lvlJc w:val="left"/>
      <w:pPr>
        <w:ind w:left="6932" w:hanging="140"/>
      </w:pPr>
      <w:rPr>
        <w:rFonts w:hint="default"/>
        <w:lang w:val="ru-RU" w:eastAsia="en-US" w:bidi="ar-SA"/>
      </w:rPr>
    </w:lvl>
  </w:abstractNum>
  <w:abstractNum w:abstractNumId="52" w15:restartNumberingAfterBreak="0">
    <w:nsid w:val="5D380105"/>
    <w:multiLevelType w:val="hybridMultilevel"/>
    <w:tmpl w:val="9F96A42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F1D3088"/>
    <w:multiLevelType w:val="multilevel"/>
    <w:tmpl w:val="102E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5" w15:restartNumberingAfterBreak="0">
    <w:nsid w:val="66150FA8"/>
    <w:multiLevelType w:val="hybridMultilevel"/>
    <w:tmpl w:val="E036FC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6" w15:restartNumberingAfterBreak="0">
    <w:nsid w:val="662F6708"/>
    <w:multiLevelType w:val="hybridMultilevel"/>
    <w:tmpl w:val="B038009C"/>
    <w:lvl w:ilvl="0" w:tplc="AB42708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7BB8E1CA">
      <w:numFmt w:val="bullet"/>
      <w:lvlText w:val="•"/>
      <w:lvlJc w:val="left"/>
      <w:pPr>
        <w:ind w:left="954" w:hanging="140"/>
      </w:pPr>
      <w:rPr>
        <w:rFonts w:hint="default"/>
        <w:lang w:val="ru-RU" w:eastAsia="en-US" w:bidi="ar-SA"/>
      </w:rPr>
    </w:lvl>
    <w:lvl w:ilvl="2" w:tplc="8782F9BE">
      <w:numFmt w:val="bullet"/>
      <w:lvlText w:val="•"/>
      <w:lvlJc w:val="left"/>
      <w:pPr>
        <w:ind w:left="1808" w:hanging="140"/>
      </w:pPr>
      <w:rPr>
        <w:rFonts w:hint="default"/>
        <w:lang w:val="ru-RU" w:eastAsia="en-US" w:bidi="ar-SA"/>
      </w:rPr>
    </w:lvl>
    <w:lvl w:ilvl="3" w:tplc="7D64EC66">
      <w:numFmt w:val="bullet"/>
      <w:lvlText w:val="•"/>
      <w:lvlJc w:val="left"/>
      <w:pPr>
        <w:ind w:left="2662" w:hanging="140"/>
      </w:pPr>
      <w:rPr>
        <w:rFonts w:hint="default"/>
        <w:lang w:val="ru-RU" w:eastAsia="en-US" w:bidi="ar-SA"/>
      </w:rPr>
    </w:lvl>
    <w:lvl w:ilvl="4" w:tplc="BD24B532">
      <w:numFmt w:val="bullet"/>
      <w:lvlText w:val="•"/>
      <w:lvlJc w:val="left"/>
      <w:pPr>
        <w:ind w:left="3516" w:hanging="140"/>
      </w:pPr>
      <w:rPr>
        <w:rFonts w:hint="default"/>
        <w:lang w:val="ru-RU" w:eastAsia="en-US" w:bidi="ar-SA"/>
      </w:rPr>
    </w:lvl>
    <w:lvl w:ilvl="5" w:tplc="EEEEAD12">
      <w:numFmt w:val="bullet"/>
      <w:lvlText w:val="•"/>
      <w:lvlJc w:val="left"/>
      <w:pPr>
        <w:ind w:left="4370" w:hanging="140"/>
      </w:pPr>
      <w:rPr>
        <w:rFonts w:hint="default"/>
        <w:lang w:val="ru-RU" w:eastAsia="en-US" w:bidi="ar-SA"/>
      </w:rPr>
    </w:lvl>
    <w:lvl w:ilvl="6" w:tplc="0422E2C2">
      <w:numFmt w:val="bullet"/>
      <w:lvlText w:val="•"/>
      <w:lvlJc w:val="left"/>
      <w:pPr>
        <w:ind w:left="5224" w:hanging="140"/>
      </w:pPr>
      <w:rPr>
        <w:rFonts w:hint="default"/>
        <w:lang w:val="ru-RU" w:eastAsia="en-US" w:bidi="ar-SA"/>
      </w:rPr>
    </w:lvl>
    <w:lvl w:ilvl="7" w:tplc="E438C15C">
      <w:numFmt w:val="bullet"/>
      <w:lvlText w:val="•"/>
      <w:lvlJc w:val="left"/>
      <w:pPr>
        <w:ind w:left="6078" w:hanging="140"/>
      </w:pPr>
      <w:rPr>
        <w:rFonts w:hint="default"/>
        <w:lang w:val="ru-RU" w:eastAsia="en-US" w:bidi="ar-SA"/>
      </w:rPr>
    </w:lvl>
    <w:lvl w:ilvl="8" w:tplc="765E921A">
      <w:numFmt w:val="bullet"/>
      <w:lvlText w:val="•"/>
      <w:lvlJc w:val="left"/>
      <w:pPr>
        <w:ind w:left="6932" w:hanging="140"/>
      </w:pPr>
      <w:rPr>
        <w:rFonts w:hint="default"/>
        <w:lang w:val="ru-RU" w:eastAsia="en-US" w:bidi="ar-SA"/>
      </w:rPr>
    </w:lvl>
  </w:abstractNum>
  <w:abstractNum w:abstractNumId="57" w15:restartNumberingAfterBreak="0">
    <w:nsid w:val="671D0C61"/>
    <w:multiLevelType w:val="hybridMultilevel"/>
    <w:tmpl w:val="3438B6A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F33359"/>
    <w:multiLevelType w:val="multilevel"/>
    <w:tmpl w:val="30C0B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C647739"/>
    <w:multiLevelType w:val="hybridMultilevel"/>
    <w:tmpl w:val="452C1BE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3C5AB3"/>
    <w:multiLevelType w:val="hybridMultilevel"/>
    <w:tmpl w:val="86FAABBA"/>
    <w:lvl w:ilvl="0" w:tplc="79868A26">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42EA9DA0">
      <w:numFmt w:val="bullet"/>
      <w:lvlText w:val="•"/>
      <w:lvlJc w:val="left"/>
      <w:pPr>
        <w:ind w:left="1234" w:hanging="140"/>
      </w:pPr>
      <w:rPr>
        <w:rFonts w:hint="default"/>
        <w:lang w:val="ru-RU" w:eastAsia="en-US" w:bidi="ar-SA"/>
      </w:rPr>
    </w:lvl>
    <w:lvl w:ilvl="2" w:tplc="6E74B8BC">
      <w:numFmt w:val="bullet"/>
      <w:lvlText w:val="•"/>
      <w:lvlJc w:val="left"/>
      <w:pPr>
        <w:ind w:left="2229" w:hanging="140"/>
      </w:pPr>
      <w:rPr>
        <w:rFonts w:hint="default"/>
        <w:lang w:val="ru-RU" w:eastAsia="en-US" w:bidi="ar-SA"/>
      </w:rPr>
    </w:lvl>
    <w:lvl w:ilvl="3" w:tplc="83561C66">
      <w:numFmt w:val="bullet"/>
      <w:lvlText w:val="•"/>
      <w:lvlJc w:val="left"/>
      <w:pPr>
        <w:ind w:left="3223" w:hanging="140"/>
      </w:pPr>
      <w:rPr>
        <w:rFonts w:hint="default"/>
        <w:lang w:val="ru-RU" w:eastAsia="en-US" w:bidi="ar-SA"/>
      </w:rPr>
    </w:lvl>
    <w:lvl w:ilvl="4" w:tplc="D490334E">
      <w:numFmt w:val="bullet"/>
      <w:lvlText w:val="•"/>
      <w:lvlJc w:val="left"/>
      <w:pPr>
        <w:ind w:left="4218" w:hanging="140"/>
      </w:pPr>
      <w:rPr>
        <w:rFonts w:hint="default"/>
        <w:lang w:val="ru-RU" w:eastAsia="en-US" w:bidi="ar-SA"/>
      </w:rPr>
    </w:lvl>
    <w:lvl w:ilvl="5" w:tplc="99049E64">
      <w:numFmt w:val="bullet"/>
      <w:lvlText w:val="•"/>
      <w:lvlJc w:val="left"/>
      <w:pPr>
        <w:ind w:left="5212" w:hanging="140"/>
      </w:pPr>
      <w:rPr>
        <w:rFonts w:hint="default"/>
        <w:lang w:val="ru-RU" w:eastAsia="en-US" w:bidi="ar-SA"/>
      </w:rPr>
    </w:lvl>
    <w:lvl w:ilvl="6" w:tplc="086C944E">
      <w:numFmt w:val="bullet"/>
      <w:lvlText w:val="•"/>
      <w:lvlJc w:val="left"/>
      <w:pPr>
        <w:ind w:left="6207" w:hanging="140"/>
      </w:pPr>
      <w:rPr>
        <w:rFonts w:hint="default"/>
        <w:lang w:val="ru-RU" w:eastAsia="en-US" w:bidi="ar-SA"/>
      </w:rPr>
    </w:lvl>
    <w:lvl w:ilvl="7" w:tplc="13CE1CA0">
      <w:numFmt w:val="bullet"/>
      <w:lvlText w:val="•"/>
      <w:lvlJc w:val="left"/>
      <w:pPr>
        <w:ind w:left="7201" w:hanging="140"/>
      </w:pPr>
      <w:rPr>
        <w:rFonts w:hint="default"/>
        <w:lang w:val="ru-RU" w:eastAsia="en-US" w:bidi="ar-SA"/>
      </w:rPr>
    </w:lvl>
    <w:lvl w:ilvl="8" w:tplc="8C74B490">
      <w:numFmt w:val="bullet"/>
      <w:lvlText w:val="•"/>
      <w:lvlJc w:val="left"/>
      <w:pPr>
        <w:ind w:left="8196" w:hanging="140"/>
      </w:pPr>
      <w:rPr>
        <w:rFonts w:hint="default"/>
        <w:lang w:val="ru-RU" w:eastAsia="en-US" w:bidi="ar-SA"/>
      </w:rPr>
    </w:lvl>
  </w:abstractNum>
  <w:abstractNum w:abstractNumId="61" w15:restartNumberingAfterBreak="0">
    <w:nsid w:val="715E6231"/>
    <w:multiLevelType w:val="multilevel"/>
    <w:tmpl w:val="8DBCC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1E77E2D"/>
    <w:multiLevelType w:val="multilevel"/>
    <w:tmpl w:val="A5E0E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295F5E"/>
    <w:multiLevelType w:val="hybridMultilevel"/>
    <w:tmpl w:val="B322B30A"/>
    <w:lvl w:ilvl="0" w:tplc="13EA342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31AED1C">
      <w:numFmt w:val="bullet"/>
      <w:lvlText w:val="•"/>
      <w:lvlJc w:val="left"/>
      <w:pPr>
        <w:ind w:left="954" w:hanging="140"/>
      </w:pPr>
      <w:rPr>
        <w:rFonts w:hint="default"/>
        <w:lang w:val="ru-RU" w:eastAsia="en-US" w:bidi="ar-SA"/>
      </w:rPr>
    </w:lvl>
    <w:lvl w:ilvl="2" w:tplc="E230DA66">
      <w:numFmt w:val="bullet"/>
      <w:lvlText w:val="•"/>
      <w:lvlJc w:val="left"/>
      <w:pPr>
        <w:ind w:left="1808" w:hanging="140"/>
      </w:pPr>
      <w:rPr>
        <w:rFonts w:hint="default"/>
        <w:lang w:val="ru-RU" w:eastAsia="en-US" w:bidi="ar-SA"/>
      </w:rPr>
    </w:lvl>
    <w:lvl w:ilvl="3" w:tplc="1BF62E66">
      <w:numFmt w:val="bullet"/>
      <w:lvlText w:val="•"/>
      <w:lvlJc w:val="left"/>
      <w:pPr>
        <w:ind w:left="2662" w:hanging="140"/>
      </w:pPr>
      <w:rPr>
        <w:rFonts w:hint="default"/>
        <w:lang w:val="ru-RU" w:eastAsia="en-US" w:bidi="ar-SA"/>
      </w:rPr>
    </w:lvl>
    <w:lvl w:ilvl="4" w:tplc="611E38FE">
      <w:numFmt w:val="bullet"/>
      <w:lvlText w:val="•"/>
      <w:lvlJc w:val="left"/>
      <w:pPr>
        <w:ind w:left="3516" w:hanging="140"/>
      </w:pPr>
      <w:rPr>
        <w:rFonts w:hint="default"/>
        <w:lang w:val="ru-RU" w:eastAsia="en-US" w:bidi="ar-SA"/>
      </w:rPr>
    </w:lvl>
    <w:lvl w:ilvl="5" w:tplc="D53CF580">
      <w:numFmt w:val="bullet"/>
      <w:lvlText w:val="•"/>
      <w:lvlJc w:val="left"/>
      <w:pPr>
        <w:ind w:left="4370" w:hanging="140"/>
      </w:pPr>
      <w:rPr>
        <w:rFonts w:hint="default"/>
        <w:lang w:val="ru-RU" w:eastAsia="en-US" w:bidi="ar-SA"/>
      </w:rPr>
    </w:lvl>
    <w:lvl w:ilvl="6" w:tplc="BBF2DB30">
      <w:numFmt w:val="bullet"/>
      <w:lvlText w:val="•"/>
      <w:lvlJc w:val="left"/>
      <w:pPr>
        <w:ind w:left="5224" w:hanging="140"/>
      </w:pPr>
      <w:rPr>
        <w:rFonts w:hint="default"/>
        <w:lang w:val="ru-RU" w:eastAsia="en-US" w:bidi="ar-SA"/>
      </w:rPr>
    </w:lvl>
    <w:lvl w:ilvl="7" w:tplc="7A6C269C">
      <w:numFmt w:val="bullet"/>
      <w:lvlText w:val="•"/>
      <w:lvlJc w:val="left"/>
      <w:pPr>
        <w:ind w:left="6078" w:hanging="140"/>
      </w:pPr>
      <w:rPr>
        <w:rFonts w:hint="default"/>
        <w:lang w:val="ru-RU" w:eastAsia="en-US" w:bidi="ar-SA"/>
      </w:rPr>
    </w:lvl>
    <w:lvl w:ilvl="8" w:tplc="9B1C0700">
      <w:numFmt w:val="bullet"/>
      <w:lvlText w:val="•"/>
      <w:lvlJc w:val="left"/>
      <w:pPr>
        <w:ind w:left="6932" w:hanging="140"/>
      </w:pPr>
      <w:rPr>
        <w:rFonts w:hint="default"/>
        <w:lang w:val="ru-RU" w:eastAsia="en-US" w:bidi="ar-SA"/>
      </w:rPr>
    </w:lvl>
  </w:abstractNum>
  <w:abstractNum w:abstractNumId="64" w15:restartNumberingAfterBreak="0">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65" w15:restartNumberingAfterBreak="0">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70E1318"/>
    <w:multiLevelType w:val="multilevel"/>
    <w:tmpl w:val="8716B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7AF381E"/>
    <w:multiLevelType w:val="multilevel"/>
    <w:tmpl w:val="4B2EA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7F833AC"/>
    <w:multiLevelType w:val="hybridMultilevel"/>
    <w:tmpl w:val="0396D0F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ABA7CB8"/>
    <w:multiLevelType w:val="hybridMultilevel"/>
    <w:tmpl w:val="6F70A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7ACC2CED"/>
    <w:multiLevelType w:val="multilevel"/>
    <w:tmpl w:val="77580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num>
  <w:num w:numId="3">
    <w:abstractNumId w:val="64"/>
  </w:num>
  <w:num w:numId="4">
    <w:abstractNumId w:val="6"/>
  </w:num>
  <w:num w:numId="5">
    <w:abstractNumId w:val="54"/>
  </w:num>
  <w:num w:numId="6">
    <w:abstractNumId w:val="11"/>
  </w:num>
  <w:num w:numId="7">
    <w:abstractNumId w:val="69"/>
  </w:num>
  <w:num w:numId="8">
    <w:abstractNumId w:val="22"/>
  </w:num>
  <w:num w:numId="9">
    <w:abstractNumId w:val="32"/>
  </w:num>
  <w:num w:numId="10">
    <w:abstractNumId w:val="29"/>
  </w:num>
  <w:num w:numId="11">
    <w:abstractNumId w:val="29"/>
  </w:num>
  <w:num w:numId="12">
    <w:abstractNumId w:val="31"/>
  </w:num>
  <w:num w:numId="13">
    <w:abstractNumId w:val="55"/>
  </w:num>
  <w:num w:numId="14">
    <w:abstractNumId w:val="17"/>
  </w:num>
  <w:num w:numId="15">
    <w:abstractNumId w:val="10"/>
  </w:num>
  <w:num w:numId="16">
    <w:abstractNumId w:val="48"/>
  </w:num>
  <w:num w:numId="17">
    <w:abstractNumId w:val="28"/>
  </w:num>
  <w:num w:numId="18">
    <w:abstractNumId w:val="50"/>
  </w:num>
  <w:num w:numId="19">
    <w:abstractNumId w:val="3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65"/>
  </w:num>
  <w:num w:numId="22">
    <w:abstractNumId w:val="14"/>
  </w:num>
  <w:num w:numId="23">
    <w:abstractNumId w:val="40"/>
  </w:num>
  <w:num w:numId="24">
    <w:abstractNumId w:val="68"/>
  </w:num>
  <w:num w:numId="25">
    <w:abstractNumId w:val="13"/>
  </w:num>
  <w:num w:numId="26">
    <w:abstractNumId w:val="26"/>
  </w:num>
  <w:num w:numId="27">
    <w:abstractNumId w:val="34"/>
  </w:num>
  <w:num w:numId="28">
    <w:abstractNumId w:val="52"/>
  </w:num>
  <w:num w:numId="29">
    <w:abstractNumId w:val="45"/>
  </w:num>
  <w:num w:numId="30">
    <w:abstractNumId w:val="59"/>
  </w:num>
  <w:num w:numId="31">
    <w:abstractNumId w:val="49"/>
  </w:num>
  <w:num w:numId="32">
    <w:abstractNumId w:val="39"/>
  </w:num>
  <w:num w:numId="33">
    <w:abstractNumId w:val="33"/>
  </w:num>
  <w:num w:numId="34">
    <w:abstractNumId w:val="57"/>
  </w:num>
  <w:num w:numId="35">
    <w:abstractNumId w:val="16"/>
  </w:num>
  <w:num w:numId="36">
    <w:abstractNumId w:val="30"/>
  </w:num>
  <w:num w:numId="37">
    <w:abstractNumId w:val="56"/>
  </w:num>
  <w:num w:numId="38">
    <w:abstractNumId w:val="63"/>
  </w:num>
  <w:num w:numId="39">
    <w:abstractNumId w:val="36"/>
  </w:num>
  <w:num w:numId="40">
    <w:abstractNumId w:val="51"/>
  </w:num>
  <w:num w:numId="41">
    <w:abstractNumId w:val="8"/>
  </w:num>
  <w:num w:numId="42">
    <w:abstractNumId w:val="23"/>
  </w:num>
  <w:num w:numId="43">
    <w:abstractNumId w:val="19"/>
  </w:num>
  <w:num w:numId="44">
    <w:abstractNumId w:val="37"/>
  </w:num>
  <w:num w:numId="45">
    <w:abstractNumId w:val="60"/>
  </w:num>
  <w:num w:numId="46">
    <w:abstractNumId w:val="24"/>
  </w:num>
  <w:num w:numId="47">
    <w:abstractNumId w:val="7"/>
  </w:num>
  <w:num w:numId="48">
    <w:abstractNumId w:val="15"/>
  </w:num>
  <w:num w:numId="49">
    <w:abstractNumId w:val="35"/>
  </w:num>
  <w:num w:numId="50">
    <w:abstractNumId w:val="46"/>
  </w:num>
  <w:num w:numId="51">
    <w:abstractNumId w:val="43"/>
  </w:num>
  <w:num w:numId="52">
    <w:abstractNumId w:val="70"/>
  </w:num>
  <w:num w:numId="53">
    <w:abstractNumId w:val="41"/>
  </w:num>
  <w:num w:numId="54">
    <w:abstractNumId w:val="27"/>
  </w:num>
  <w:num w:numId="55">
    <w:abstractNumId w:val="66"/>
  </w:num>
  <w:num w:numId="56">
    <w:abstractNumId w:val="21"/>
  </w:num>
  <w:num w:numId="57">
    <w:abstractNumId w:val="5"/>
  </w:num>
  <w:num w:numId="58">
    <w:abstractNumId w:val="47"/>
  </w:num>
  <w:num w:numId="59">
    <w:abstractNumId w:val="4"/>
  </w:num>
  <w:num w:numId="60">
    <w:abstractNumId w:val="12"/>
  </w:num>
  <w:num w:numId="61">
    <w:abstractNumId w:val="62"/>
  </w:num>
  <w:num w:numId="62">
    <w:abstractNumId w:val="67"/>
  </w:num>
  <w:num w:numId="63">
    <w:abstractNumId w:val="42"/>
  </w:num>
  <w:num w:numId="64">
    <w:abstractNumId w:val="58"/>
  </w:num>
  <w:num w:numId="65">
    <w:abstractNumId w:val="20"/>
  </w:num>
  <w:num w:numId="66">
    <w:abstractNumId w:val="18"/>
  </w:num>
  <w:num w:numId="67">
    <w:abstractNumId w:val="53"/>
  </w:num>
  <w:num w:numId="68">
    <w:abstractNumId w:val="61"/>
  </w:num>
  <w:num w:numId="69">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1D"/>
    <w:rsid w:val="00007D00"/>
    <w:rsid w:val="00035B65"/>
    <w:rsid w:val="00061E08"/>
    <w:rsid w:val="001452BB"/>
    <w:rsid w:val="001750F1"/>
    <w:rsid w:val="00182C34"/>
    <w:rsid w:val="001E4F81"/>
    <w:rsid w:val="001F3BD7"/>
    <w:rsid w:val="0020217D"/>
    <w:rsid w:val="00210472"/>
    <w:rsid w:val="00254D8E"/>
    <w:rsid w:val="00263612"/>
    <w:rsid w:val="0028528F"/>
    <w:rsid w:val="002A323F"/>
    <w:rsid w:val="002B0618"/>
    <w:rsid w:val="002B5FF8"/>
    <w:rsid w:val="002D031D"/>
    <w:rsid w:val="003110F7"/>
    <w:rsid w:val="0032699D"/>
    <w:rsid w:val="00387543"/>
    <w:rsid w:val="003B5100"/>
    <w:rsid w:val="00411818"/>
    <w:rsid w:val="00416B8A"/>
    <w:rsid w:val="00446F96"/>
    <w:rsid w:val="00485CDA"/>
    <w:rsid w:val="004F5E57"/>
    <w:rsid w:val="004F754E"/>
    <w:rsid w:val="00556978"/>
    <w:rsid w:val="00572E6B"/>
    <w:rsid w:val="005742F6"/>
    <w:rsid w:val="005D491E"/>
    <w:rsid w:val="005F58FF"/>
    <w:rsid w:val="00634EA5"/>
    <w:rsid w:val="00682644"/>
    <w:rsid w:val="006A1D6A"/>
    <w:rsid w:val="00701062"/>
    <w:rsid w:val="0072292F"/>
    <w:rsid w:val="0079675A"/>
    <w:rsid w:val="008047C4"/>
    <w:rsid w:val="008465B6"/>
    <w:rsid w:val="00874942"/>
    <w:rsid w:val="008851D2"/>
    <w:rsid w:val="00935D98"/>
    <w:rsid w:val="00984250"/>
    <w:rsid w:val="00984FB8"/>
    <w:rsid w:val="0098593D"/>
    <w:rsid w:val="009C7AF6"/>
    <w:rsid w:val="009C7FB7"/>
    <w:rsid w:val="00A1112A"/>
    <w:rsid w:val="00A43D4F"/>
    <w:rsid w:val="00A5091A"/>
    <w:rsid w:val="00A53ED1"/>
    <w:rsid w:val="00A952CC"/>
    <w:rsid w:val="00AA6427"/>
    <w:rsid w:val="00AB0649"/>
    <w:rsid w:val="00AE16DA"/>
    <w:rsid w:val="00AE67D6"/>
    <w:rsid w:val="00B66EF1"/>
    <w:rsid w:val="00B920D6"/>
    <w:rsid w:val="00BC48EF"/>
    <w:rsid w:val="00BF4CF0"/>
    <w:rsid w:val="00CB44EB"/>
    <w:rsid w:val="00CB5CC4"/>
    <w:rsid w:val="00D0192C"/>
    <w:rsid w:val="00D23D15"/>
    <w:rsid w:val="00D350D1"/>
    <w:rsid w:val="00DC26C6"/>
    <w:rsid w:val="00DE303B"/>
    <w:rsid w:val="00E0455B"/>
    <w:rsid w:val="00E22DAF"/>
    <w:rsid w:val="00E26C82"/>
    <w:rsid w:val="00E824BD"/>
    <w:rsid w:val="00EE204D"/>
    <w:rsid w:val="00EF0CA8"/>
    <w:rsid w:val="00F0277C"/>
    <w:rsid w:val="00F56429"/>
    <w:rsid w:val="00FC4F5B"/>
    <w:rsid w:val="00FD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D02E"/>
  <w15:docId w15:val="{87C01443-D0CB-457B-9CD3-816A5CC5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7C4"/>
  </w:style>
  <w:style w:type="paragraph" w:styleId="10">
    <w:name w:val="heading 1"/>
    <w:basedOn w:val="a"/>
    <w:link w:val="13"/>
    <w:uiPriority w:val="99"/>
    <w:qFormat/>
    <w:rsid w:val="002D0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unhideWhenUsed/>
    <w:qFormat/>
    <w:rsid w:val="002D03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unhideWhenUsed/>
    <w:qFormat/>
    <w:rsid w:val="002D031D"/>
    <w:pPr>
      <w:keepNext/>
      <w:keepLines/>
      <w:spacing w:before="200" w:after="0"/>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9"/>
    <w:unhideWhenUsed/>
    <w:qFormat/>
    <w:rsid w:val="002D031D"/>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9"/>
    <w:unhideWhenUsed/>
    <w:qFormat/>
    <w:rsid w:val="002D031D"/>
    <w:pPr>
      <w:keepNext/>
      <w:spacing w:after="0" w:line="240" w:lineRule="auto"/>
      <w:jc w:val="center"/>
      <w:outlineLvl w:val="4"/>
    </w:pPr>
    <w:rPr>
      <w:rFonts w:ascii="Times New Roman" w:eastAsia="Arial Unicode MS"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uiPriority w:val="99"/>
    <w:rsid w:val="002D03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2D03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2D031D"/>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9"/>
    <w:rsid w:val="002D031D"/>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9"/>
    <w:rsid w:val="002D031D"/>
    <w:rPr>
      <w:rFonts w:ascii="Times New Roman" w:eastAsia="Arial Unicode MS" w:hAnsi="Times New Roman" w:cs="Times New Roman"/>
      <w:b/>
      <w:bCs/>
      <w:sz w:val="36"/>
      <w:szCs w:val="36"/>
    </w:rPr>
  </w:style>
  <w:style w:type="numbering" w:customStyle="1" w:styleId="14">
    <w:name w:val="Нет списка1"/>
    <w:next w:val="a2"/>
    <w:uiPriority w:val="99"/>
    <w:semiHidden/>
    <w:unhideWhenUsed/>
    <w:rsid w:val="002D031D"/>
  </w:style>
  <w:style w:type="character" w:styleId="a3">
    <w:name w:val="Hyperlink"/>
    <w:unhideWhenUsed/>
    <w:rsid w:val="002D031D"/>
    <w:rPr>
      <w:color w:val="0000FF"/>
      <w:u w:val="single"/>
    </w:rPr>
  </w:style>
  <w:style w:type="character" w:styleId="a4">
    <w:name w:val="FollowedHyperlink"/>
    <w:basedOn w:val="a0"/>
    <w:uiPriority w:val="99"/>
    <w:semiHidden/>
    <w:unhideWhenUsed/>
    <w:rsid w:val="002D031D"/>
    <w:rPr>
      <w:color w:val="800080" w:themeColor="followedHyperlink"/>
      <w:u w:val="single"/>
    </w:rPr>
  </w:style>
  <w:style w:type="paragraph" w:styleId="a5">
    <w:name w:val="Normal (Web)"/>
    <w:aliases w:val="Знак Знак1"/>
    <w:basedOn w:val="a"/>
    <w:autoRedefine/>
    <w:unhideWhenUsed/>
    <w:qFormat/>
    <w:rsid w:val="002D031D"/>
    <w:pPr>
      <w:ind w:left="720"/>
      <w:contextualSpacing/>
    </w:pPr>
    <w:rPr>
      <w:rFonts w:ascii="Calibri" w:eastAsia="Times New Roman" w:hAnsi="Calibri" w:cs="Times New Roman"/>
      <w:lang w:eastAsia="ru-RU"/>
    </w:rPr>
  </w:style>
  <w:style w:type="character" w:customStyle="1" w:styleId="a6">
    <w:name w:val="Верхний колонтитул Знак"/>
    <w:basedOn w:val="a0"/>
    <w:link w:val="a7"/>
    <w:locked/>
    <w:rsid w:val="002D031D"/>
    <w:rPr>
      <w:rFonts w:ascii="Times New Roman" w:eastAsia="Times New Roman" w:hAnsi="Times New Roman" w:cs="Times New Roman"/>
    </w:rPr>
  </w:style>
  <w:style w:type="character" w:customStyle="1" w:styleId="a8">
    <w:name w:val="Нижний колонтитул Знак"/>
    <w:basedOn w:val="a0"/>
    <w:link w:val="a9"/>
    <w:locked/>
    <w:rsid w:val="002D031D"/>
    <w:rPr>
      <w:rFonts w:ascii="Times New Roman" w:eastAsia="Times New Roman" w:hAnsi="Times New Roman" w:cs="Times New Roman"/>
    </w:rPr>
  </w:style>
  <w:style w:type="paragraph" w:styleId="aa">
    <w:name w:val="Body Text"/>
    <w:basedOn w:val="a"/>
    <w:link w:val="ab"/>
    <w:unhideWhenUsed/>
    <w:rsid w:val="002D031D"/>
    <w:pPr>
      <w:spacing w:after="120"/>
    </w:pPr>
    <w:rPr>
      <w:rFonts w:ascii="Calibri" w:eastAsia="Times New Roman" w:hAnsi="Calibri" w:cs="Times New Roman"/>
      <w:lang w:eastAsia="ru-RU"/>
    </w:rPr>
  </w:style>
  <w:style w:type="character" w:customStyle="1" w:styleId="ab">
    <w:name w:val="Основной текст Знак"/>
    <w:basedOn w:val="a0"/>
    <w:link w:val="aa"/>
    <w:rsid w:val="002D031D"/>
    <w:rPr>
      <w:rFonts w:ascii="Calibri" w:eastAsia="Times New Roman" w:hAnsi="Calibri" w:cs="Times New Roman"/>
      <w:lang w:eastAsia="ru-RU"/>
    </w:rPr>
  </w:style>
  <w:style w:type="character" w:customStyle="1" w:styleId="ac">
    <w:name w:val="Заголовок Знак"/>
    <w:link w:val="ad"/>
    <w:locked/>
    <w:rsid w:val="002D031D"/>
    <w:rPr>
      <w:sz w:val="32"/>
      <w:szCs w:val="32"/>
    </w:rPr>
  </w:style>
  <w:style w:type="character" w:customStyle="1" w:styleId="ae">
    <w:name w:val="Основной текст с отступом Знак"/>
    <w:basedOn w:val="a0"/>
    <w:link w:val="af"/>
    <w:uiPriority w:val="99"/>
    <w:locked/>
    <w:rsid w:val="002D031D"/>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locked/>
    <w:rsid w:val="002D031D"/>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locked/>
    <w:rsid w:val="002D031D"/>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4"/>
    <w:uiPriority w:val="99"/>
    <w:locked/>
    <w:rsid w:val="002D031D"/>
    <w:rPr>
      <w:rFonts w:ascii="Times New Roman" w:eastAsia="Times New Roman" w:hAnsi="Times New Roman" w:cs="Times New Roman"/>
      <w:b/>
      <w:bCs/>
      <w:sz w:val="24"/>
      <w:szCs w:val="24"/>
    </w:rPr>
  </w:style>
  <w:style w:type="character" w:customStyle="1" w:styleId="33">
    <w:name w:val="Основной текст с отступом 3 Знак"/>
    <w:basedOn w:val="a0"/>
    <w:link w:val="34"/>
    <w:uiPriority w:val="99"/>
    <w:semiHidden/>
    <w:locked/>
    <w:rsid w:val="002D031D"/>
    <w:rPr>
      <w:rFonts w:ascii="Times New Roman" w:hAnsi="Times New Roman" w:cs="Times New Roman"/>
      <w:b/>
      <w:bCs/>
      <w:sz w:val="24"/>
      <w:szCs w:val="24"/>
    </w:rPr>
  </w:style>
  <w:style w:type="character" w:customStyle="1" w:styleId="af0">
    <w:name w:val="Текст Знак"/>
    <w:basedOn w:val="a0"/>
    <w:link w:val="af1"/>
    <w:locked/>
    <w:rsid w:val="002D031D"/>
    <w:rPr>
      <w:rFonts w:ascii="Consolas" w:hAnsi="Consolas"/>
      <w:sz w:val="21"/>
      <w:szCs w:val="21"/>
    </w:rPr>
  </w:style>
  <w:style w:type="character" w:customStyle="1" w:styleId="af2">
    <w:name w:val="Текст выноски Знак"/>
    <w:basedOn w:val="a0"/>
    <w:link w:val="af3"/>
    <w:uiPriority w:val="99"/>
    <w:semiHidden/>
    <w:locked/>
    <w:rsid w:val="002D031D"/>
    <w:rPr>
      <w:rFonts w:ascii="Tahoma" w:eastAsia="Times New Roman" w:hAnsi="Tahoma" w:cs="Tahoma"/>
      <w:sz w:val="16"/>
      <w:szCs w:val="16"/>
    </w:rPr>
  </w:style>
  <w:style w:type="character" w:customStyle="1" w:styleId="af4">
    <w:name w:val="Без интервала Знак"/>
    <w:link w:val="af5"/>
    <w:locked/>
    <w:rsid w:val="002D031D"/>
    <w:rPr>
      <w:rFonts w:ascii="Times New Roman" w:eastAsia="Times New Roman" w:hAnsi="Times New Roman" w:cs="Times New Roman"/>
      <w:sz w:val="24"/>
      <w:szCs w:val="24"/>
    </w:rPr>
  </w:style>
  <w:style w:type="paragraph" w:customStyle="1" w:styleId="c2">
    <w:name w:val="c2"/>
    <w:basedOn w:val="a"/>
    <w:uiPriority w:val="99"/>
    <w:rsid w:val="002D0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2D031D"/>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text">
    <w:name w:val="text"/>
    <w:basedOn w:val="a"/>
    <w:uiPriority w:val="99"/>
    <w:rsid w:val="002D031D"/>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2D03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qFormat/>
    <w:rsid w:val="002D03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34">
    <w:name w:val="c34"/>
    <w:basedOn w:val="a"/>
    <w:uiPriority w:val="99"/>
    <w:rsid w:val="002D0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2D031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f6">
    <w:name w:val="Абзац списка Знак"/>
    <w:aliases w:val="литература Знак,Абзац списка1 Знак"/>
    <w:link w:val="15"/>
    <w:uiPriority w:val="99"/>
    <w:qFormat/>
    <w:locked/>
    <w:rsid w:val="002D031D"/>
    <w:rPr>
      <w:rFonts w:ascii="Arial Unicode MS" w:eastAsia="Arial Unicode MS" w:hAnsi="Arial Unicode MS" w:cs="Arial Unicode MS"/>
      <w:color w:val="000000"/>
      <w:sz w:val="24"/>
      <w:szCs w:val="24"/>
    </w:rPr>
  </w:style>
  <w:style w:type="paragraph" w:customStyle="1" w:styleId="15">
    <w:name w:val="Абзац списка1"/>
    <w:aliases w:val="литература"/>
    <w:basedOn w:val="a"/>
    <w:link w:val="af6"/>
    <w:uiPriority w:val="99"/>
    <w:qFormat/>
    <w:rsid w:val="002D031D"/>
    <w:pPr>
      <w:spacing w:after="0" w:line="240" w:lineRule="auto"/>
      <w:ind w:left="720"/>
    </w:pPr>
    <w:rPr>
      <w:rFonts w:ascii="Arial Unicode MS" w:eastAsia="Arial Unicode MS" w:hAnsi="Arial Unicode MS" w:cs="Arial Unicode MS"/>
      <w:color w:val="000000"/>
      <w:sz w:val="24"/>
      <w:szCs w:val="24"/>
    </w:rPr>
  </w:style>
  <w:style w:type="paragraph" w:customStyle="1" w:styleId="c10">
    <w:name w:val="c10"/>
    <w:basedOn w:val="a"/>
    <w:rsid w:val="002D0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D0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Базовый"/>
    <w:rsid w:val="002D031D"/>
    <w:pPr>
      <w:suppressAutoHyphens/>
    </w:pPr>
    <w:rPr>
      <w:rFonts w:ascii="Calibri" w:eastAsia="SimSun" w:hAnsi="Calibri" w:cs="Times New Roman"/>
      <w:kern w:val="2"/>
      <w:lang w:eastAsia="zh-CN"/>
    </w:rPr>
  </w:style>
  <w:style w:type="paragraph" w:customStyle="1" w:styleId="af7">
    <w:name w:val="Базовый"/>
    <w:rsid w:val="002D031D"/>
    <w:pPr>
      <w:suppressAutoHyphens/>
    </w:pPr>
    <w:rPr>
      <w:rFonts w:ascii="Calibri" w:eastAsia="SimSun" w:hAnsi="Calibri" w:cs="Times New Roman"/>
      <w:color w:val="00000A"/>
      <w:lang w:eastAsia="ru-RU"/>
    </w:rPr>
  </w:style>
  <w:style w:type="character" w:customStyle="1" w:styleId="Bodytext3">
    <w:name w:val="Body text (3)_"/>
    <w:link w:val="Bodytext30"/>
    <w:locked/>
    <w:rsid w:val="002D031D"/>
    <w:rPr>
      <w:spacing w:val="-10"/>
      <w:sz w:val="27"/>
      <w:szCs w:val="27"/>
      <w:shd w:val="clear" w:color="auto" w:fill="FFFFFF"/>
    </w:rPr>
  </w:style>
  <w:style w:type="paragraph" w:customStyle="1" w:styleId="Bodytext30">
    <w:name w:val="Body text (3)"/>
    <w:basedOn w:val="a"/>
    <w:link w:val="Bodytext3"/>
    <w:rsid w:val="002D031D"/>
    <w:pPr>
      <w:shd w:val="clear" w:color="auto" w:fill="FFFFFF"/>
      <w:spacing w:after="360" w:line="240" w:lineRule="atLeast"/>
      <w:jc w:val="both"/>
    </w:pPr>
    <w:rPr>
      <w:spacing w:val="-10"/>
      <w:sz w:val="27"/>
      <w:szCs w:val="27"/>
    </w:rPr>
  </w:style>
  <w:style w:type="paragraph" w:customStyle="1" w:styleId="af8">
    <w:name w:val="Содержимое таблицы"/>
    <w:basedOn w:val="af7"/>
    <w:rsid w:val="002D031D"/>
    <w:pPr>
      <w:suppressLineNumbers/>
    </w:pPr>
  </w:style>
  <w:style w:type="paragraph" w:customStyle="1" w:styleId="western">
    <w:name w:val="western"/>
    <w:basedOn w:val="a"/>
    <w:rsid w:val="002D0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Основной"/>
    <w:basedOn w:val="a"/>
    <w:rsid w:val="002D031D"/>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ConsNormal">
    <w:name w:val="ConsNormal"/>
    <w:uiPriority w:val="99"/>
    <w:rsid w:val="002D031D"/>
    <w:pPr>
      <w:widowControl w:val="0"/>
      <w:snapToGrid w:val="0"/>
      <w:spacing w:after="0" w:line="240" w:lineRule="auto"/>
      <w:ind w:firstLine="720"/>
    </w:pPr>
    <w:rPr>
      <w:rFonts w:ascii="Arial" w:eastAsia="Times New Roman" w:hAnsi="Arial" w:cs="Arial"/>
      <w:sz w:val="20"/>
      <w:szCs w:val="20"/>
      <w:lang w:eastAsia="ru-RU"/>
    </w:rPr>
  </w:style>
  <w:style w:type="paragraph" w:customStyle="1" w:styleId="msonormalbullet1gif">
    <w:name w:val="msonormalbullet1.gif"/>
    <w:basedOn w:val="a"/>
    <w:uiPriority w:val="99"/>
    <w:rsid w:val="002D0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2D0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2D0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2D03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2D03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2D03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2D03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a">
    <w:name w:val="Основной текст_"/>
    <w:link w:val="120"/>
    <w:uiPriority w:val="99"/>
    <w:locked/>
    <w:rsid w:val="002D031D"/>
    <w:rPr>
      <w:rFonts w:ascii="Times New Roman" w:hAnsi="Times New Roman" w:cs="Times New Roman"/>
      <w:sz w:val="21"/>
      <w:szCs w:val="21"/>
      <w:shd w:val="clear" w:color="auto" w:fill="FFFFFF"/>
    </w:rPr>
  </w:style>
  <w:style w:type="paragraph" w:customStyle="1" w:styleId="120">
    <w:name w:val="Основной текст12"/>
    <w:basedOn w:val="a"/>
    <w:link w:val="afa"/>
    <w:uiPriority w:val="99"/>
    <w:rsid w:val="002D031D"/>
    <w:pPr>
      <w:shd w:val="clear" w:color="auto" w:fill="FFFFFF"/>
      <w:spacing w:before="600" w:after="2760" w:line="250" w:lineRule="exact"/>
      <w:ind w:hanging="340"/>
      <w:jc w:val="center"/>
    </w:pPr>
    <w:rPr>
      <w:rFonts w:ascii="Times New Roman" w:hAnsi="Times New Roman" w:cs="Times New Roman"/>
      <w:sz w:val="21"/>
      <w:szCs w:val="21"/>
    </w:rPr>
  </w:style>
  <w:style w:type="character" w:customStyle="1" w:styleId="6">
    <w:name w:val="Основной текст (6)_"/>
    <w:link w:val="60"/>
    <w:uiPriority w:val="99"/>
    <w:locked/>
    <w:rsid w:val="002D031D"/>
    <w:rPr>
      <w:rFonts w:ascii="Times New Roman" w:hAnsi="Times New Roman" w:cs="Times New Roman"/>
      <w:sz w:val="16"/>
      <w:szCs w:val="16"/>
      <w:shd w:val="clear" w:color="auto" w:fill="FFFFFF"/>
    </w:rPr>
  </w:style>
  <w:style w:type="paragraph" w:customStyle="1" w:styleId="60">
    <w:name w:val="Основной текст (6)"/>
    <w:basedOn w:val="a"/>
    <w:link w:val="6"/>
    <w:uiPriority w:val="99"/>
    <w:rsid w:val="002D031D"/>
    <w:pPr>
      <w:shd w:val="clear" w:color="auto" w:fill="FFFFFF"/>
      <w:spacing w:before="360" w:after="0" w:line="182" w:lineRule="exact"/>
    </w:pPr>
    <w:rPr>
      <w:rFonts w:ascii="Times New Roman" w:hAnsi="Times New Roman" w:cs="Times New Roman"/>
      <w:sz w:val="16"/>
      <w:szCs w:val="16"/>
    </w:rPr>
  </w:style>
  <w:style w:type="character" w:customStyle="1" w:styleId="42">
    <w:name w:val="Заголовок №4 (2)_"/>
    <w:link w:val="420"/>
    <w:uiPriority w:val="99"/>
    <w:locked/>
    <w:rsid w:val="002D031D"/>
    <w:rPr>
      <w:rFonts w:ascii="Times New Roman" w:hAnsi="Times New Roman" w:cs="Times New Roman"/>
      <w:sz w:val="21"/>
      <w:szCs w:val="21"/>
      <w:shd w:val="clear" w:color="auto" w:fill="FFFFFF"/>
    </w:rPr>
  </w:style>
  <w:style w:type="paragraph" w:customStyle="1" w:styleId="420">
    <w:name w:val="Заголовок №4 (2)"/>
    <w:basedOn w:val="a"/>
    <w:link w:val="42"/>
    <w:uiPriority w:val="99"/>
    <w:rsid w:val="002D031D"/>
    <w:pPr>
      <w:shd w:val="clear" w:color="auto" w:fill="FFFFFF"/>
      <w:spacing w:before="60" w:after="0" w:line="226" w:lineRule="exact"/>
      <w:ind w:firstLine="320"/>
      <w:jc w:val="both"/>
      <w:outlineLvl w:val="3"/>
    </w:pPr>
    <w:rPr>
      <w:rFonts w:ascii="Times New Roman" w:hAnsi="Times New Roman" w:cs="Times New Roman"/>
      <w:sz w:val="21"/>
      <w:szCs w:val="21"/>
    </w:rPr>
  </w:style>
  <w:style w:type="character" w:customStyle="1" w:styleId="230">
    <w:name w:val="Заголовок №2 (3)_"/>
    <w:link w:val="231"/>
    <w:uiPriority w:val="99"/>
    <w:locked/>
    <w:rsid w:val="002D031D"/>
    <w:rPr>
      <w:rFonts w:ascii="Times New Roman" w:hAnsi="Times New Roman" w:cs="Times New Roman"/>
      <w:shd w:val="clear" w:color="auto" w:fill="FFFFFF"/>
    </w:rPr>
  </w:style>
  <w:style w:type="paragraph" w:customStyle="1" w:styleId="231">
    <w:name w:val="Заголовок №2 (3)"/>
    <w:basedOn w:val="a"/>
    <w:link w:val="230"/>
    <w:uiPriority w:val="99"/>
    <w:rsid w:val="002D031D"/>
    <w:pPr>
      <w:shd w:val="clear" w:color="auto" w:fill="FFFFFF"/>
      <w:spacing w:after="0" w:line="250" w:lineRule="exact"/>
      <w:jc w:val="center"/>
      <w:outlineLvl w:val="1"/>
    </w:pPr>
    <w:rPr>
      <w:rFonts w:ascii="Times New Roman" w:hAnsi="Times New Roman" w:cs="Times New Roman"/>
    </w:rPr>
  </w:style>
  <w:style w:type="paragraph" w:customStyle="1" w:styleId="Style7">
    <w:name w:val="Style7"/>
    <w:basedOn w:val="a"/>
    <w:uiPriority w:val="99"/>
    <w:rsid w:val="002D031D"/>
    <w:pPr>
      <w:widowControl w:val="0"/>
      <w:autoSpaceDE w:val="0"/>
      <w:autoSpaceDN w:val="0"/>
      <w:adjustRightInd w:val="0"/>
      <w:spacing w:after="0" w:line="220" w:lineRule="exact"/>
      <w:ind w:firstLine="230"/>
      <w:jc w:val="both"/>
    </w:pPr>
    <w:rPr>
      <w:rFonts w:ascii="Tahoma" w:eastAsia="Times New Roman" w:hAnsi="Tahoma" w:cs="Tahoma"/>
      <w:sz w:val="24"/>
      <w:szCs w:val="24"/>
      <w:lang w:eastAsia="ru-RU"/>
    </w:rPr>
  </w:style>
  <w:style w:type="character" w:customStyle="1" w:styleId="695">
    <w:name w:val="Основной текст (695)_"/>
    <w:link w:val="6950"/>
    <w:locked/>
    <w:rsid w:val="002D031D"/>
    <w:rPr>
      <w:rFonts w:ascii="Times New Roman" w:hAnsi="Times New Roman" w:cs="Times New Roman"/>
      <w:sz w:val="23"/>
      <w:szCs w:val="23"/>
      <w:shd w:val="clear" w:color="auto" w:fill="FFFFFF"/>
    </w:rPr>
  </w:style>
  <w:style w:type="paragraph" w:customStyle="1" w:styleId="6950">
    <w:name w:val="Основной текст (695)"/>
    <w:basedOn w:val="a"/>
    <w:link w:val="695"/>
    <w:rsid w:val="002D031D"/>
    <w:pPr>
      <w:shd w:val="clear" w:color="auto" w:fill="FFFFFF"/>
      <w:spacing w:after="0" w:line="250" w:lineRule="exact"/>
      <w:ind w:hanging="380"/>
      <w:jc w:val="both"/>
    </w:pPr>
    <w:rPr>
      <w:rFonts w:ascii="Times New Roman" w:hAnsi="Times New Roman" w:cs="Times New Roman"/>
      <w:sz w:val="23"/>
      <w:szCs w:val="23"/>
    </w:rPr>
  </w:style>
  <w:style w:type="character" w:customStyle="1" w:styleId="512">
    <w:name w:val="Заголовок №5 (12)_"/>
    <w:link w:val="5120"/>
    <w:locked/>
    <w:rsid w:val="002D031D"/>
    <w:rPr>
      <w:rFonts w:ascii="Microsoft Sans Serif" w:hAnsi="Microsoft Sans Serif" w:cs="Microsoft Sans Serif"/>
      <w:sz w:val="17"/>
      <w:szCs w:val="17"/>
      <w:shd w:val="clear" w:color="auto" w:fill="FFFFFF"/>
    </w:rPr>
  </w:style>
  <w:style w:type="paragraph" w:customStyle="1" w:styleId="5120">
    <w:name w:val="Заголовок №5 (12)"/>
    <w:basedOn w:val="a"/>
    <w:link w:val="512"/>
    <w:rsid w:val="002D031D"/>
    <w:pPr>
      <w:shd w:val="clear" w:color="auto" w:fill="FFFFFF"/>
      <w:spacing w:after="1560" w:line="264" w:lineRule="exact"/>
      <w:jc w:val="center"/>
      <w:outlineLvl w:val="4"/>
    </w:pPr>
    <w:rPr>
      <w:rFonts w:ascii="Microsoft Sans Serif" w:hAnsi="Microsoft Sans Serif" w:cs="Microsoft Sans Serif"/>
      <w:sz w:val="17"/>
      <w:szCs w:val="17"/>
    </w:rPr>
  </w:style>
  <w:style w:type="character" w:customStyle="1" w:styleId="114">
    <w:name w:val="Основной текст (114)_"/>
    <w:link w:val="1140"/>
    <w:locked/>
    <w:rsid w:val="002D031D"/>
    <w:rPr>
      <w:rFonts w:ascii="Times New Roman" w:hAnsi="Times New Roman" w:cs="Times New Roman"/>
      <w:spacing w:val="-10"/>
      <w:sz w:val="23"/>
      <w:szCs w:val="23"/>
      <w:shd w:val="clear" w:color="auto" w:fill="FFFFFF"/>
    </w:rPr>
  </w:style>
  <w:style w:type="paragraph" w:customStyle="1" w:styleId="1140">
    <w:name w:val="Основной текст (114)"/>
    <w:basedOn w:val="a"/>
    <w:link w:val="114"/>
    <w:rsid w:val="002D031D"/>
    <w:pPr>
      <w:shd w:val="clear" w:color="auto" w:fill="FFFFFF"/>
      <w:spacing w:after="0" w:line="250" w:lineRule="exact"/>
      <w:jc w:val="both"/>
    </w:pPr>
    <w:rPr>
      <w:rFonts w:ascii="Times New Roman" w:hAnsi="Times New Roman" w:cs="Times New Roman"/>
      <w:spacing w:val="-10"/>
      <w:sz w:val="23"/>
      <w:szCs w:val="23"/>
    </w:rPr>
  </w:style>
  <w:style w:type="character" w:customStyle="1" w:styleId="322">
    <w:name w:val="Заголовок №3 (22)_"/>
    <w:link w:val="3220"/>
    <w:locked/>
    <w:rsid w:val="002D031D"/>
    <w:rPr>
      <w:rFonts w:ascii="Times New Roman" w:hAnsi="Times New Roman" w:cs="Times New Roman"/>
      <w:sz w:val="23"/>
      <w:szCs w:val="23"/>
      <w:shd w:val="clear" w:color="auto" w:fill="FFFFFF"/>
    </w:rPr>
  </w:style>
  <w:style w:type="paragraph" w:customStyle="1" w:styleId="3220">
    <w:name w:val="Заголовок №3 (22)"/>
    <w:basedOn w:val="a"/>
    <w:link w:val="322"/>
    <w:rsid w:val="002D031D"/>
    <w:pPr>
      <w:shd w:val="clear" w:color="auto" w:fill="FFFFFF"/>
      <w:spacing w:after="180" w:line="240" w:lineRule="atLeast"/>
      <w:outlineLvl w:val="2"/>
    </w:pPr>
    <w:rPr>
      <w:rFonts w:ascii="Times New Roman" w:hAnsi="Times New Roman" w:cs="Times New Roman"/>
      <w:sz w:val="23"/>
      <w:szCs w:val="23"/>
    </w:rPr>
  </w:style>
  <w:style w:type="character" w:customStyle="1" w:styleId="25">
    <w:name w:val="Заголовок №2_"/>
    <w:link w:val="26"/>
    <w:uiPriority w:val="99"/>
    <w:locked/>
    <w:rsid w:val="002D031D"/>
    <w:rPr>
      <w:rFonts w:ascii="Times New Roman" w:hAnsi="Times New Roman" w:cs="Times New Roman"/>
      <w:shd w:val="clear" w:color="auto" w:fill="FFFFFF"/>
    </w:rPr>
  </w:style>
  <w:style w:type="paragraph" w:customStyle="1" w:styleId="26">
    <w:name w:val="Заголовок №2"/>
    <w:basedOn w:val="a"/>
    <w:link w:val="25"/>
    <w:uiPriority w:val="99"/>
    <w:rsid w:val="002D031D"/>
    <w:pPr>
      <w:shd w:val="clear" w:color="auto" w:fill="FFFFFF"/>
      <w:spacing w:before="60" w:after="0" w:line="230" w:lineRule="exact"/>
      <w:outlineLvl w:val="1"/>
    </w:pPr>
    <w:rPr>
      <w:rFonts w:ascii="Times New Roman" w:hAnsi="Times New Roman" w:cs="Times New Roman"/>
    </w:rPr>
  </w:style>
  <w:style w:type="paragraph" w:customStyle="1" w:styleId="afb">
    <w:name w:val="Знак Знак Знак Знак Знак Знак Знак Знак Знак Знак Знак Знак Знак Знак Знак Знак"/>
    <w:basedOn w:val="a"/>
    <w:uiPriority w:val="99"/>
    <w:rsid w:val="002D031D"/>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2D0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Без интервала1"/>
    <w:uiPriority w:val="99"/>
    <w:rsid w:val="002D031D"/>
    <w:pPr>
      <w:spacing w:after="0" w:line="240" w:lineRule="auto"/>
    </w:pPr>
    <w:rPr>
      <w:rFonts w:ascii="Arial Unicode MS" w:eastAsia="Arial Unicode MS" w:hAnsi="Arial Unicode MS" w:cs="Arial Unicode MS"/>
      <w:color w:val="000000"/>
      <w:sz w:val="24"/>
      <w:szCs w:val="24"/>
      <w:lang w:eastAsia="ru-RU"/>
    </w:rPr>
  </w:style>
  <w:style w:type="character" w:customStyle="1" w:styleId="210">
    <w:name w:val="Заголовок №2 (10)_"/>
    <w:link w:val="2100"/>
    <w:locked/>
    <w:rsid w:val="002D031D"/>
    <w:rPr>
      <w:sz w:val="28"/>
      <w:szCs w:val="28"/>
      <w:shd w:val="clear" w:color="auto" w:fill="FFFFFF"/>
    </w:rPr>
  </w:style>
  <w:style w:type="paragraph" w:customStyle="1" w:styleId="2100">
    <w:name w:val="Заголовок №2 (10)"/>
    <w:basedOn w:val="a"/>
    <w:link w:val="210"/>
    <w:rsid w:val="002D031D"/>
    <w:pPr>
      <w:shd w:val="clear" w:color="auto" w:fill="FFFFFF"/>
      <w:spacing w:after="60" w:line="0" w:lineRule="atLeast"/>
      <w:outlineLvl w:val="1"/>
    </w:pPr>
    <w:rPr>
      <w:sz w:val="28"/>
      <w:szCs w:val="28"/>
    </w:rPr>
  </w:style>
  <w:style w:type="character" w:customStyle="1" w:styleId="327">
    <w:name w:val="Заголовок №3 (27)_"/>
    <w:link w:val="3270"/>
    <w:locked/>
    <w:rsid w:val="002D031D"/>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
    <w:link w:val="327"/>
    <w:rsid w:val="002D031D"/>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198">
    <w:name w:val="Основной текст (198)_"/>
    <w:link w:val="1980"/>
    <w:locked/>
    <w:rsid w:val="002D031D"/>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2D031D"/>
    <w:pPr>
      <w:shd w:val="clear" w:color="auto" w:fill="FFFFFF"/>
      <w:spacing w:after="0" w:line="0" w:lineRule="atLeast"/>
    </w:pPr>
    <w:rPr>
      <w:rFonts w:ascii="Microsoft Sans Serif" w:eastAsia="Microsoft Sans Serif" w:hAnsi="Microsoft Sans Serif" w:cs="Microsoft Sans Serif"/>
      <w:sz w:val="17"/>
      <w:szCs w:val="17"/>
    </w:rPr>
  </w:style>
  <w:style w:type="character" w:customStyle="1" w:styleId="614">
    <w:name w:val="Заголовок №6 (14)_"/>
    <w:link w:val="6140"/>
    <w:locked/>
    <w:rsid w:val="002D031D"/>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2D031D"/>
    <w:pPr>
      <w:shd w:val="clear" w:color="auto" w:fill="FFFFFF"/>
      <w:spacing w:before="60" w:after="0" w:line="259" w:lineRule="exact"/>
      <w:outlineLvl w:val="5"/>
    </w:pPr>
    <w:rPr>
      <w:rFonts w:ascii="Microsoft Sans Serif" w:eastAsia="Microsoft Sans Serif" w:hAnsi="Microsoft Sans Serif" w:cs="Microsoft Sans Serif"/>
      <w:sz w:val="17"/>
      <w:szCs w:val="17"/>
    </w:rPr>
  </w:style>
  <w:style w:type="character" w:customStyle="1" w:styleId="415">
    <w:name w:val="Заголовок №4 (15)_"/>
    <w:link w:val="4150"/>
    <w:locked/>
    <w:rsid w:val="002D031D"/>
    <w:rPr>
      <w:sz w:val="28"/>
      <w:szCs w:val="28"/>
      <w:shd w:val="clear" w:color="auto" w:fill="FFFFFF"/>
    </w:rPr>
  </w:style>
  <w:style w:type="paragraph" w:customStyle="1" w:styleId="4150">
    <w:name w:val="Заголовок №4 (15)"/>
    <w:basedOn w:val="a"/>
    <w:link w:val="415"/>
    <w:rsid w:val="002D031D"/>
    <w:pPr>
      <w:shd w:val="clear" w:color="auto" w:fill="FFFFFF"/>
      <w:spacing w:after="60" w:line="0" w:lineRule="atLeast"/>
      <w:outlineLvl w:val="3"/>
    </w:pPr>
    <w:rPr>
      <w:sz w:val="28"/>
      <w:szCs w:val="28"/>
    </w:rPr>
  </w:style>
  <w:style w:type="character" w:customStyle="1" w:styleId="434">
    <w:name w:val="Заголовок №4 (34)_"/>
    <w:link w:val="4340"/>
    <w:locked/>
    <w:rsid w:val="002D031D"/>
    <w:rPr>
      <w:sz w:val="23"/>
      <w:szCs w:val="23"/>
      <w:shd w:val="clear" w:color="auto" w:fill="FFFFFF"/>
    </w:rPr>
  </w:style>
  <w:style w:type="paragraph" w:customStyle="1" w:styleId="4340">
    <w:name w:val="Заголовок №4 (34)"/>
    <w:basedOn w:val="a"/>
    <w:link w:val="434"/>
    <w:rsid w:val="002D031D"/>
    <w:pPr>
      <w:shd w:val="clear" w:color="auto" w:fill="FFFFFF"/>
      <w:spacing w:before="540" w:after="240" w:line="269" w:lineRule="exact"/>
      <w:ind w:firstLine="920"/>
      <w:outlineLvl w:val="3"/>
    </w:pPr>
    <w:rPr>
      <w:sz w:val="23"/>
      <w:szCs w:val="23"/>
    </w:rPr>
  </w:style>
  <w:style w:type="character" w:customStyle="1" w:styleId="27">
    <w:name w:val="Основной текст (2)_"/>
    <w:link w:val="28"/>
    <w:locked/>
    <w:rsid w:val="002D031D"/>
    <w:rPr>
      <w:sz w:val="28"/>
      <w:szCs w:val="28"/>
      <w:shd w:val="clear" w:color="auto" w:fill="FFFFFF"/>
    </w:rPr>
  </w:style>
  <w:style w:type="paragraph" w:customStyle="1" w:styleId="28">
    <w:name w:val="Основной текст (2)"/>
    <w:basedOn w:val="a"/>
    <w:link w:val="27"/>
    <w:rsid w:val="002D031D"/>
    <w:pPr>
      <w:shd w:val="clear" w:color="auto" w:fill="FFFFFF"/>
      <w:spacing w:before="180" w:after="0" w:line="485" w:lineRule="exact"/>
    </w:pPr>
    <w:rPr>
      <w:sz w:val="28"/>
      <w:szCs w:val="28"/>
    </w:rPr>
  </w:style>
  <w:style w:type="character" w:customStyle="1" w:styleId="315">
    <w:name w:val="Заголовок №3 (15)_"/>
    <w:link w:val="3150"/>
    <w:locked/>
    <w:rsid w:val="002D031D"/>
    <w:rPr>
      <w:sz w:val="28"/>
      <w:szCs w:val="28"/>
      <w:shd w:val="clear" w:color="auto" w:fill="FFFFFF"/>
    </w:rPr>
  </w:style>
  <w:style w:type="paragraph" w:customStyle="1" w:styleId="3150">
    <w:name w:val="Заголовок №3 (15)"/>
    <w:basedOn w:val="a"/>
    <w:link w:val="315"/>
    <w:rsid w:val="002D031D"/>
    <w:pPr>
      <w:shd w:val="clear" w:color="auto" w:fill="FFFFFF"/>
      <w:spacing w:before="480" w:after="240" w:line="0" w:lineRule="atLeast"/>
      <w:outlineLvl w:val="2"/>
    </w:pPr>
    <w:rPr>
      <w:sz w:val="28"/>
      <w:szCs w:val="28"/>
    </w:rPr>
  </w:style>
  <w:style w:type="character" w:customStyle="1" w:styleId="523">
    <w:name w:val="Заголовок №5 (23)_"/>
    <w:link w:val="5230"/>
    <w:locked/>
    <w:rsid w:val="002D031D"/>
    <w:rPr>
      <w:sz w:val="23"/>
      <w:szCs w:val="23"/>
      <w:shd w:val="clear" w:color="auto" w:fill="FFFFFF"/>
    </w:rPr>
  </w:style>
  <w:style w:type="paragraph" w:customStyle="1" w:styleId="5230">
    <w:name w:val="Заголовок №5 (23)"/>
    <w:basedOn w:val="a"/>
    <w:link w:val="523"/>
    <w:rsid w:val="002D031D"/>
    <w:pPr>
      <w:shd w:val="clear" w:color="auto" w:fill="FFFFFF"/>
      <w:spacing w:after="0" w:line="250" w:lineRule="exact"/>
      <w:jc w:val="both"/>
      <w:outlineLvl w:val="4"/>
    </w:pPr>
    <w:rPr>
      <w:sz w:val="23"/>
      <w:szCs w:val="23"/>
    </w:rPr>
  </w:style>
  <w:style w:type="character" w:customStyle="1" w:styleId="321">
    <w:name w:val="Заголовок №3 (21)_"/>
    <w:link w:val="3210"/>
    <w:locked/>
    <w:rsid w:val="002D031D"/>
    <w:rPr>
      <w:sz w:val="23"/>
      <w:szCs w:val="23"/>
      <w:shd w:val="clear" w:color="auto" w:fill="FFFFFF"/>
    </w:rPr>
  </w:style>
  <w:style w:type="paragraph" w:customStyle="1" w:styleId="3210">
    <w:name w:val="Заголовок №3 (21)"/>
    <w:basedOn w:val="a"/>
    <w:link w:val="321"/>
    <w:rsid w:val="002D031D"/>
    <w:pPr>
      <w:shd w:val="clear" w:color="auto" w:fill="FFFFFF"/>
      <w:spacing w:after="120" w:line="0" w:lineRule="atLeast"/>
      <w:outlineLvl w:val="2"/>
    </w:pPr>
    <w:rPr>
      <w:sz w:val="23"/>
      <w:szCs w:val="23"/>
    </w:rPr>
  </w:style>
  <w:style w:type="character" w:customStyle="1" w:styleId="422">
    <w:name w:val="Заголовок №4 (22)_"/>
    <w:link w:val="4220"/>
    <w:locked/>
    <w:rsid w:val="002D031D"/>
    <w:rPr>
      <w:spacing w:val="-10"/>
      <w:sz w:val="23"/>
      <w:szCs w:val="23"/>
      <w:shd w:val="clear" w:color="auto" w:fill="FFFFFF"/>
    </w:rPr>
  </w:style>
  <w:style w:type="paragraph" w:customStyle="1" w:styleId="4220">
    <w:name w:val="Заголовок №4 (22)"/>
    <w:basedOn w:val="a"/>
    <w:link w:val="422"/>
    <w:rsid w:val="002D031D"/>
    <w:pPr>
      <w:shd w:val="clear" w:color="auto" w:fill="FFFFFF"/>
      <w:spacing w:before="600" w:after="600" w:line="317" w:lineRule="exact"/>
      <w:ind w:firstLine="420"/>
      <w:outlineLvl w:val="3"/>
    </w:pPr>
    <w:rPr>
      <w:spacing w:val="-10"/>
      <w:sz w:val="23"/>
      <w:szCs w:val="23"/>
    </w:rPr>
  </w:style>
  <w:style w:type="paragraph" w:customStyle="1" w:styleId="220">
    <w:name w:val="22"/>
    <w:basedOn w:val="a"/>
    <w:rsid w:val="002D0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2D031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c">
    <w:name w:val="a"/>
    <w:basedOn w:val="a"/>
    <w:rsid w:val="002D031D"/>
    <w:pPr>
      <w:spacing w:line="260" w:lineRule="atLeast"/>
      <w:ind w:left="720"/>
    </w:pPr>
    <w:rPr>
      <w:rFonts w:ascii="Arial" w:eastAsia="Times New Roman" w:hAnsi="Arial" w:cs="Arial"/>
      <w:lang w:eastAsia="ru-RU"/>
    </w:rPr>
  </w:style>
  <w:style w:type="paragraph" w:customStyle="1" w:styleId="maincontent">
    <w:name w:val="maincontent"/>
    <w:basedOn w:val="a"/>
    <w:uiPriority w:val="99"/>
    <w:rsid w:val="002D0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d">
    <w:name w:val="А ОСН ТЕКСТ Знак"/>
    <w:link w:val="afe"/>
    <w:locked/>
    <w:rsid w:val="002D031D"/>
    <w:rPr>
      <w:rFonts w:ascii="Times New Roman" w:eastAsia="Arial Unicode MS" w:hAnsi="Times New Roman" w:cs="Times New Roman"/>
      <w:color w:val="000000"/>
      <w:sz w:val="28"/>
      <w:szCs w:val="28"/>
    </w:rPr>
  </w:style>
  <w:style w:type="paragraph" w:customStyle="1" w:styleId="afe">
    <w:name w:val="А ОСН ТЕКСТ"/>
    <w:basedOn w:val="a"/>
    <w:link w:val="afd"/>
    <w:rsid w:val="002D031D"/>
    <w:pPr>
      <w:spacing w:after="0" w:line="360" w:lineRule="auto"/>
      <w:ind w:firstLine="454"/>
      <w:jc w:val="both"/>
    </w:pPr>
    <w:rPr>
      <w:rFonts w:ascii="Times New Roman" w:eastAsia="Arial Unicode MS" w:hAnsi="Times New Roman" w:cs="Times New Roman"/>
      <w:color w:val="000000"/>
      <w:sz w:val="28"/>
      <w:szCs w:val="28"/>
    </w:rPr>
  </w:style>
  <w:style w:type="paragraph" w:customStyle="1" w:styleId="29">
    <w:name w:val="Абзац списка2"/>
    <w:basedOn w:val="a"/>
    <w:rsid w:val="002D031D"/>
    <w:pPr>
      <w:spacing w:after="0" w:line="240" w:lineRule="auto"/>
      <w:ind w:left="720"/>
    </w:pPr>
    <w:rPr>
      <w:rFonts w:ascii="Times New Roman" w:eastAsia="Calibri" w:hAnsi="Times New Roman" w:cs="Times New Roman"/>
      <w:sz w:val="24"/>
      <w:szCs w:val="24"/>
      <w:lang w:eastAsia="ru-RU"/>
    </w:rPr>
  </w:style>
  <w:style w:type="paragraph" w:customStyle="1" w:styleId="35">
    <w:name w:val="Абзац списка3"/>
    <w:basedOn w:val="a"/>
    <w:rsid w:val="002D031D"/>
    <w:pPr>
      <w:spacing w:after="0" w:line="240" w:lineRule="auto"/>
      <w:ind w:left="720"/>
    </w:pPr>
    <w:rPr>
      <w:rFonts w:ascii="Times New Roman" w:eastAsia="Calibri"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2D031D"/>
    <w:pPr>
      <w:spacing w:after="0" w:line="240" w:lineRule="auto"/>
    </w:pPr>
    <w:rPr>
      <w:rFonts w:ascii="Times New Roman" w:eastAsia="Calibri" w:hAnsi="Times New Roman" w:cs="Times New Roman"/>
      <w:sz w:val="24"/>
      <w:szCs w:val="24"/>
      <w:lang w:eastAsia="ru-RU"/>
    </w:rPr>
  </w:style>
  <w:style w:type="paragraph" w:customStyle="1" w:styleId="41">
    <w:name w:val="Абзац списка4"/>
    <w:basedOn w:val="a"/>
    <w:rsid w:val="002D031D"/>
    <w:pPr>
      <w:spacing w:after="0" w:line="240" w:lineRule="auto"/>
      <w:ind w:left="720"/>
    </w:pPr>
    <w:rPr>
      <w:rFonts w:ascii="Times New Roman" w:eastAsia="Calibri" w:hAnsi="Times New Roman" w:cs="Times New Roman"/>
      <w:sz w:val="24"/>
      <w:szCs w:val="24"/>
      <w:lang w:eastAsia="ru-RU"/>
    </w:rPr>
  </w:style>
  <w:style w:type="paragraph" w:customStyle="1" w:styleId="17">
    <w:name w:val="Заголовок1"/>
    <w:basedOn w:val="af7"/>
    <w:next w:val="aa"/>
    <w:rsid w:val="002D031D"/>
    <w:pPr>
      <w:keepNext/>
      <w:spacing w:before="240" w:after="120" w:line="100" w:lineRule="atLeast"/>
    </w:pPr>
    <w:rPr>
      <w:rFonts w:ascii="Arial" w:eastAsia="Microsoft YaHei" w:hAnsi="Arial" w:cs="Mangal"/>
      <w:color w:val="000000"/>
      <w:sz w:val="28"/>
      <w:szCs w:val="28"/>
      <w:lang w:eastAsia="zh-CN" w:bidi="hi-IN"/>
    </w:rPr>
  </w:style>
  <w:style w:type="paragraph" w:styleId="aff">
    <w:name w:val="Subtitle"/>
    <w:basedOn w:val="a"/>
    <w:next w:val="a"/>
    <w:link w:val="aff0"/>
    <w:qFormat/>
    <w:rsid w:val="002D031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f0">
    <w:name w:val="Подзаголовок Знак"/>
    <w:basedOn w:val="a0"/>
    <w:link w:val="aff"/>
    <w:rsid w:val="002D031D"/>
    <w:rPr>
      <w:rFonts w:asciiTheme="majorHAnsi" w:eastAsiaTheme="majorEastAsia" w:hAnsiTheme="majorHAnsi" w:cstheme="majorBidi"/>
      <w:i/>
      <w:iCs/>
      <w:color w:val="4F81BD" w:themeColor="accent1"/>
      <w:spacing w:val="15"/>
      <w:sz w:val="24"/>
      <w:szCs w:val="24"/>
      <w:lang w:eastAsia="ru-RU"/>
    </w:rPr>
  </w:style>
  <w:style w:type="paragraph" w:customStyle="1" w:styleId="aff1">
    <w:name w:val="Заглавие"/>
    <w:basedOn w:val="af7"/>
    <w:next w:val="aff"/>
    <w:rsid w:val="002D031D"/>
    <w:pPr>
      <w:suppressLineNumbers/>
      <w:spacing w:before="120" w:after="120" w:line="100" w:lineRule="atLeast"/>
      <w:jc w:val="center"/>
    </w:pPr>
    <w:rPr>
      <w:rFonts w:ascii="Times New Roman" w:hAnsi="Times New Roman" w:cs="Mangal"/>
      <w:b/>
      <w:bCs/>
      <w:i/>
      <w:iCs/>
      <w:color w:val="000000"/>
      <w:sz w:val="36"/>
      <w:szCs w:val="36"/>
      <w:lang w:eastAsia="zh-CN" w:bidi="hi-IN"/>
    </w:rPr>
  </w:style>
  <w:style w:type="paragraph" w:customStyle="1" w:styleId="18">
    <w:name w:val="Обычный (веб)1"/>
    <w:basedOn w:val="af7"/>
    <w:uiPriority w:val="99"/>
    <w:rsid w:val="002D031D"/>
    <w:pPr>
      <w:widowControl w:val="0"/>
      <w:spacing w:before="28" w:after="28" w:line="100" w:lineRule="atLeast"/>
    </w:pPr>
    <w:rPr>
      <w:rFonts w:ascii="Times New Roman" w:eastAsia="Times New Roman" w:hAnsi="Times New Roman"/>
      <w:color w:val="000000"/>
      <w:sz w:val="24"/>
      <w:szCs w:val="24"/>
      <w:lang w:eastAsia="zh-CN" w:bidi="hi-IN"/>
    </w:rPr>
  </w:style>
  <w:style w:type="paragraph" w:customStyle="1" w:styleId="19">
    <w:name w:val="Обычный1"/>
    <w:rsid w:val="002D031D"/>
    <w:pPr>
      <w:suppressAutoHyphens/>
      <w:spacing w:after="0" w:line="100" w:lineRule="atLeast"/>
    </w:pPr>
    <w:rPr>
      <w:rFonts w:ascii="Times New Roman" w:eastAsia="SimSun" w:hAnsi="Times New Roman" w:cs="Calibri"/>
      <w:color w:val="000000"/>
      <w:sz w:val="24"/>
      <w:szCs w:val="24"/>
      <w:lang w:eastAsia="zh-CN" w:bidi="hi-IN"/>
    </w:rPr>
  </w:style>
  <w:style w:type="character" w:styleId="aff2">
    <w:name w:val="page number"/>
    <w:uiPriority w:val="99"/>
    <w:unhideWhenUsed/>
    <w:rsid w:val="002D031D"/>
    <w:rPr>
      <w:rFonts w:ascii="Times New Roman" w:hAnsi="Times New Roman" w:cs="Times New Roman" w:hint="default"/>
    </w:rPr>
  </w:style>
  <w:style w:type="paragraph" w:styleId="a7">
    <w:name w:val="header"/>
    <w:basedOn w:val="a"/>
    <w:link w:val="a6"/>
    <w:unhideWhenUsed/>
    <w:rsid w:val="002D031D"/>
    <w:pPr>
      <w:tabs>
        <w:tab w:val="center" w:pos="4677"/>
        <w:tab w:val="right" w:pos="9355"/>
      </w:tabs>
      <w:spacing w:after="0" w:line="240" w:lineRule="auto"/>
    </w:pPr>
    <w:rPr>
      <w:rFonts w:ascii="Times New Roman" w:eastAsia="Times New Roman" w:hAnsi="Times New Roman" w:cs="Times New Roman"/>
    </w:rPr>
  </w:style>
  <w:style w:type="character" w:customStyle="1" w:styleId="1a">
    <w:name w:val="Верхний колонтитул Знак1"/>
    <w:basedOn w:val="a0"/>
    <w:rsid w:val="002D031D"/>
  </w:style>
  <w:style w:type="paragraph" w:styleId="a9">
    <w:name w:val="footer"/>
    <w:basedOn w:val="a"/>
    <w:link w:val="a8"/>
    <w:unhideWhenUsed/>
    <w:rsid w:val="002D031D"/>
    <w:pPr>
      <w:tabs>
        <w:tab w:val="center" w:pos="4677"/>
        <w:tab w:val="right" w:pos="9355"/>
      </w:tabs>
      <w:spacing w:after="0" w:line="240" w:lineRule="auto"/>
    </w:pPr>
    <w:rPr>
      <w:rFonts w:ascii="Times New Roman" w:eastAsia="Times New Roman" w:hAnsi="Times New Roman" w:cs="Times New Roman"/>
    </w:rPr>
  </w:style>
  <w:style w:type="character" w:customStyle="1" w:styleId="1b">
    <w:name w:val="Нижний колонтитул Знак1"/>
    <w:basedOn w:val="a0"/>
    <w:rsid w:val="002D031D"/>
  </w:style>
  <w:style w:type="character" w:customStyle="1" w:styleId="c8">
    <w:name w:val="c8"/>
    <w:basedOn w:val="a0"/>
    <w:rsid w:val="002D031D"/>
  </w:style>
  <w:style w:type="character" w:customStyle="1" w:styleId="FontStyle40">
    <w:name w:val="Font Style40"/>
    <w:rsid w:val="002D031D"/>
    <w:rPr>
      <w:rFonts w:ascii="Times New Roman" w:hAnsi="Times New Roman" w:cs="Times New Roman" w:hint="default"/>
      <w:sz w:val="20"/>
      <w:szCs w:val="20"/>
    </w:rPr>
  </w:style>
  <w:style w:type="character" w:customStyle="1" w:styleId="61">
    <w:name w:val="Основной текст (61)"/>
    <w:rsid w:val="002D031D"/>
    <w:rPr>
      <w:rFonts w:ascii="Times New Roman" w:hAnsi="Times New Roman" w:cs="Times New Roman" w:hint="default"/>
      <w:strike w:val="0"/>
      <w:dstrike w:val="0"/>
      <w:spacing w:val="0"/>
      <w:sz w:val="23"/>
      <w:szCs w:val="23"/>
      <w:u w:val="none"/>
      <w:effect w:val="none"/>
    </w:rPr>
  </w:style>
  <w:style w:type="character" w:customStyle="1" w:styleId="c0">
    <w:name w:val="c0"/>
    <w:basedOn w:val="a0"/>
    <w:rsid w:val="002D031D"/>
  </w:style>
  <w:style w:type="character" w:customStyle="1" w:styleId="c14">
    <w:name w:val="c14"/>
    <w:basedOn w:val="a0"/>
    <w:rsid w:val="002D031D"/>
  </w:style>
  <w:style w:type="character" w:customStyle="1" w:styleId="c6">
    <w:name w:val="c6"/>
    <w:basedOn w:val="a0"/>
    <w:rsid w:val="002D031D"/>
  </w:style>
  <w:style w:type="character" w:customStyle="1" w:styleId="c1">
    <w:name w:val="c1"/>
    <w:basedOn w:val="a0"/>
    <w:rsid w:val="002D031D"/>
  </w:style>
  <w:style w:type="paragraph" w:styleId="af1">
    <w:name w:val="Plain Text"/>
    <w:basedOn w:val="a"/>
    <w:link w:val="af0"/>
    <w:unhideWhenUsed/>
    <w:rsid w:val="002D031D"/>
    <w:pPr>
      <w:spacing w:after="0" w:line="240" w:lineRule="auto"/>
    </w:pPr>
    <w:rPr>
      <w:rFonts w:ascii="Consolas" w:hAnsi="Consolas"/>
      <w:sz w:val="21"/>
      <w:szCs w:val="21"/>
    </w:rPr>
  </w:style>
  <w:style w:type="character" w:customStyle="1" w:styleId="1c">
    <w:name w:val="Текст Знак1"/>
    <w:basedOn w:val="a0"/>
    <w:rsid w:val="002D031D"/>
    <w:rPr>
      <w:rFonts w:ascii="Consolas" w:hAnsi="Consolas"/>
      <w:sz w:val="21"/>
      <w:szCs w:val="21"/>
    </w:rPr>
  </w:style>
  <w:style w:type="paragraph" w:styleId="22">
    <w:name w:val="Body Text 2"/>
    <w:basedOn w:val="a"/>
    <w:link w:val="21"/>
    <w:uiPriority w:val="99"/>
    <w:unhideWhenUsed/>
    <w:rsid w:val="002D031D"/>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uiPriority w:val="99"/>
    <w:semiHidden/>
    <w:rsid w:val="002D031D"/>
  </w:style>
  <w:style w:type="character" w:customStyle="1" w:styleId="c7">
    <w:name w:val="c7"/>
    <w:basedOn w:val="a0"/>
    <w:rsid w:val="002D031D"/>
  </w:style>
  <w:style w:type="character" w:customStyle="1" w:styleId="c3">
    <w:name w:val="c3"/>
    <w:basedOn w:val="a0"/>
    <w:rsid w:val="002D031D"/>
  </w:style>
  <w:style w:type="character" w:customStyle="1" w:styleId="c5c15">
    <w:name w:val="c5 c15"/>
    <w:basedOn w:val="a0"/>
    <w:rsid w:val="002D031D"/>
  </w:style>
  <w:style w:type="character" w:customStyle="1" w:styleId="apple-converted-space">
    <w:name w:val="apple-converted-space"/>
    <w:basedOn w:val="a0"/>
    <w:rsid w:val="002D031D"/>
  </w:style>
  <w:style w:type="paragraph" w:styleId="af5">
    <w:name w:val="No Spacing"/>
    <w:link w:val="af4"/>
    <w:qFormat/>
    <w:rsid w:val="002D031D"/>
    <w:pPr>
      <w:spacing w:after="0" w:line="240" w:lineRule="auto"/>
    </w:pPr>
    <w:rPr>
      <w:rFonts w:ascii="Times New Roman" w:eastAsia="Times New Roman" w:hAnsi="Times New Roman" w:cs="Times New Roman"/>
      <w:sz w:val="24"/>
      <w:szCs w:val="24"/>
    </w:rPr>
  </w:style>
  <w:style w:type="character" w:customStyle="1" w:styleId="c5">
    <w:name w:val="c5"/>
    <w:basedOn w:val="a0"/>
    <w:rsid w:val="002D031D"/>
  </w:style>
  <w:style w:type="paragraph" w:styleId="af3">
    <w:name w:val="Balloon Text"/>
    <w:basedOn w:val="a"/>
    <w:link w:val="af2"/>
    <w:uiPriority w:val="99"/>
    <w:semiHidden/>
    <w:unhideWhenUsed/>
    <w:rsid w:val="002D031D"/>
    <w:pPr>
      <w:spacing w:after="0" w:line="240" w:lineRule="auto"/>
    </w:pPr>
    <w:rPr>
      <w:rFonts w:ascii="Tahoma" w:eastAsia="Times New Roman" w:hAnsi="Tahoma" w:cs="Tahoma"/>
      <w:sz w:val="16"/>
      <w:szCs w:val="16"/>
    </w:rPr>
  </w:style>
  <w:style w:type="character" w:customStyle="1" w:styleId="1d">
    <w:name w:val="Текст выноски Знак1"/>
    <w:basedOn w:val="a0"/>
    <w:uiPriority w:val="99"/>
    <w:semiHidden/>
    <w:rsid w:val="002D031D"/>
    <w:rPr>
      <w:rFonts w:ascii="Tahoma" w:hAnsi="Tahoma" w:cs="Tahoma"/>
      <w:sz w:val="16"/>
      <w:szCs w:val="16"/>
    </w:rPr>
  </w:style>
  <w:style w:type="character" w:customStyle="1" w:styleId="submenu-table">
    <w:name w:val="submenu-table"/>
    <w:basedOn w:val="a0"/>
    <w:rsid w:val="002D031D"/>
  </w:style>
  <w:style w:type="character" w:customStyle="1" w:styleId="c9">
    <w:name w:val="c9"/>
    <w:basedOn w:val="a0"/>
    <w:rsid w:val="002D031D"/>
  </w:style>
  <w:style w:type="character" w:customStyle="1" w:styleId="c4">
    <w:name w:val="c4"/>
    <w:basedOn w:val="a0"/>
    <w:rsid w:val="002D031D"/>
  </w:style>
  <w:style w:type="character" w:customStyle="1" w:styleId="c11">
    <w:name w:val="c11"/>
    <w:basedOn w:val="a0"/>
    <w:rsid w:val="002D031D"/>
  </w:style>
  <w:style w:type="character" w:customStyle="1" w:styleId="62">
    <w:name w:val="Знак Знак6"/>
    <w:locked/>
    <w:rsid w:val="002D031D"/>
    <w:rPr>
      <w:rFonts w:ascii="Cambria" w:hAnsi="Cambria" w:hint="default"/>
      <w:b/>
      <w:bCs/>
      <w:kern w:val="32"/>
      <w:sz w:val="32"/>
      <w:szCs w:val="32"/>
      <w:lang w:val="ru-RU" w:eastAsia="ru-RU" w:bidi="ar-SA"/>
    </w:rPr>
  </w:style>
  <w:style w:type="character" w:customStyle="1" w:styleId="2a">
    <w:name w:val="Знак Знак2"/>
    <w:locked/>
    <w:rsid w:val="002D031D"/>
    <w:rPr>
      <w:rFonts w:ascii="Calibri" w:hAnsi="Calibri" w:cs="Calibri" w:hint="default"/>
      <w:sz w:val="22"/>
      <w:szCs w:val="22"/>
      <w:lang w:val="ru-RU" w:eastAsia="ru-RU" w:bidi="ar-SA"/>
    </w:rPr>
  </w:style>
  <w:style w:type="paragraph" w:styleId="ad">
    <w:name w:val="Title"/>
    <w:basedOn w:val="a"/>
    <w:next w:val="a"/>
    <w:link w:val="ac"/>
    <w:qFormat/>
    <w:rsid w:val="002D031D"/>
    <w:pPr>
      <w:pBdr>
        <w:bottom w:val="single" w:sz="8" w:space="4" w:color="4F81BD" w:themeColor="accent1"/>
      </w:pBdr>
      <w:spacing w:after="300" w:line="240" w:lineRule="auto"/>
      <w:contextualSpacing/>
    </w:pPr>
    <w:rPr>
      <w:sz w:val="32"/>
      <w:szCs w:val="32"/>
    </w:rPr>
  </w:style>
  <w:style w:type="character" w:customStyle="1" w:styleId="1e">
    <w:name w:val="Название Знак1"/>
    <w:basedOn w:val="a0"/>
    <w:uiPriority w:val="99"/>
    <w:rsid w:val="002D031D"/>
    <w:rPr>
      <w:rFonts w:asciiTheme="majorHAnsi" w:eastAsiaTheme="majorEastAsia" w:hAnsiTheme="majorHAnsi" w:cstheme="majorBidi"/>
      <w:color w:val="17365D" w:themeColor="text2" w:themeShade="BF"/>
      <w:spacing w:val="5"/>
      <w:kern w:val="28"/>
      <w:sz w:val="52"/>
      <w:szCs w:val="52"/>
    </w:rPr>
  </w:style>
  <w:style w:type="character" w:customStyle="1" w:styleId="43">
    <w:name w:val="Знак Знак4"/>
    <w:locked/>
    <w:rsid w:val="002D031D"/>
    <w:rPr>
      <w:b/>
      <w:bCs/>
      <w:sz w:val="32"/>
      <w:szCs w:val="32"/>
      <w:lang w:val="ru-RU" w:eastAsia="ru-RU" w:bidi="ar-SA"/>
    </w:rPr>
  </w:style>
  <w:style w:type="character" w:customStyle="1" w:styleId="c24">
    <w:name w:val="c24"/>
    <w:rsid w:val="002D031D"/>
    <w:rPr>
      <w:rFonts w:ascii="Times New Roman" w:hAnsi="Times New Roman" w:cs="Times New Roman" w:hint="default"/>
    </w:rPr>
  </w:style>
  <w:style w:type="character" w:customStyle="1" w:styleId="c35">
    <w:name w:val="c35"/>
    <w:rsid w:val="002D031D"/>
    <w:rPr>
      <w:rFonts w:ascii="Times New Roman" w:hAnsi="Times New Roman" w:cs="Times New Roman" w:hint="default"/>
    </w:rPr>
  </w:style>
  <w:style w:type="character" w:customStyle="1" w:styleId="110">
    <w:name w:val="Знак Знак11"/>
    <w:locked/>
    <w:rsid w:val="002D031D"/>
    <w:rPr>
      <w:rFonts w:ascii="Courier New" w:hAnsi="Courier New" w:cs="Courier New" w:hint="default"/>
      <w:lang w:val="ru-RU" w:eastAsia="ru-RU" w:bidi="ar-SA"/>
    </w:rPr>
  </w:style>
  <w:style w:type="character" w:customStyle="1" w:styleId="aff3">
    <w:name w:val="Выделение жирным"/>
    <w:rsid w:val="002D031D"/>
    <w:rPr>
      <w:rFonts w:ascii="Times New Roman" w:hAnsi="Times New Roman" w:cs="Times New Roman" w:hint="default"/>
      <w:b/>
      <w:bCs/>
    </w:rPr>
  </w:style>
  <w:style w:type="paragraph" w:styleId="32">
    <w:name w:val="Body Text 3"/>
    <w:basedOn w:val="a"/>
    <w:link w:val="31"/>
    <w:uiPriority w:val="99"/>
    <w:unhideWhenUsed/>
    <w:rsid w:val="002D031D"/>
    <w:pPr>
      <w:spacing w:after="120"/>
    </w:pPr>
    <w:rPr>
      <w:rFonts w:ascii="Times New Roman" w:eastAsia="Times New Roman" w:hAnsi="Times New Roman" w:cs="Times New Roman"/>
      <w:sz w:val="28"/>
      <w:szCs w:val="28"/>
    </w:rPr>
  </w:style>
  <w:style w:type="character" w:customStyle="1" w:styleId="310">
    <w:name w:val="Основной текст 3 Знак1"/>
    <w:basedOn w:val="a0"/>
    <w:uiPriority w:val="99"/>
    <w:semiHidden/>
    <w:rsid w:val="002D031D"/>
    <w:rPr>
      <w:sz w:val="16"/>
      <w:szCs w:val="16"/>
    </w:rPr>
  </w:style>
  <w:style w:type="paragraph" w:styleId="af">
    <w:name w:val="Body Text Indent"/>
    <w:basedOn w:val="a"/>
    <w:link w:val="ae"/>
    <w:uiPriority w:val="99"/>
    <w:unhideWhenUsed/>
    <w:rsid w:val="002D031D"/>
    <w:pPr>
      <w:spacing w:after="120"/>
      <w:ind w:left="283"/>
    </w:pPr>
    <w:rPr>
      <w:rFonts w:ascii="Times New Roman" w:eastAsia="Times New Roman" w:hAnsi="Times New Roman" w:cs="Times New Roman"/>
      <w:sz w:val="24"/>
      <w:szCs w:val="24"/>
    </w:rPr>
  </w:style>
  <w:style w:type="character" w:customStyle="1" w:styleId="1f">
    <w:name w:val="Основной текст с отступом Знак1"/>
    <w:basedOn w:val="a0"/>
    <w:uiPriority w:val="99"/>
    <w:semiHidden/>
    <w:rsid w:val="002D031D"/>
  </w:style>
  <w:style w:type="paragraph" w:styleId="24">
    <w:name w:val="Body Text Indent 2"/>
    <w:basedOn w:val="a"/>
    <w:link w:val="23"/>
    <w:uiPriority w:val="99"/>
    <w:unhideWhenUsed/>
    <w:rsid w:val="002D031D"/>
    <w:pPr>
      <w:spacing w:after="120" w:line="480" w:lineRule="auto"/>
      <w:ind w:left="283"/>
    </w:pPr>
    <w:rPr>
      <w:rFonts w:ascii="Times New Roman" w:eastAsia="Times New Roman" w:hAnsi="Times New Roman" w:cs="Times New Roman"/>
      <w:b/>
      <w:bCs/>
      <w:sz w:val="24"/>
      <w:szCs w:val="24"/>
    </w:rPr>
  </w:style>
  <w:style w:type="character" w:customStyle="1" w:styleId="212">
    <w:name w:val="Основной текст с отступом 2 Знак1"/>
    <w:basedOn w:val="a0"/>
    <w:uiPriority w:val="99"/>
    <w:semiHidden/>
    <w:rsid w:val="002D031D"/>
  </w:style>
  <w:style w:type="character" w:customStyle="1" w:styleId="FontStyle11">
    <w:name w:val="Font Style11"/>
    <w:uiPriority w:val="99"/>
    <w:rsid w:val="002D031D"/>
    <w:rPr>
      <w:rFonts w:ascii="Times New Roman" w:hAnsi="Times New Roman" w:cs="Times New Roman" w:hint="default"/>
      <w:sz w:val="22"/>
      <w:szCs w:val="22"/>
    </w:rPr>
  </w:style>
  <w:style w:type="character" w:customStyle="1" w:styleId="FontStyle12">
    <w:name w:val="Font Style12"/>
    <w:uiPriority w:val="99"/>
    <w:rsid w:val="002D031D"/>
    <w:rPr>
      <w:rFonts w:ascii="Times New Roman" w:hAnsi="Times New Roman" w:cs="Times New Roman" w:hint="default"/>
      <w:sz w:val="24"/>
      <w:szCs w:val="24"/>
    </w:rPr>
  </w:style>
  <w:style w:type="character" w:customStyle="1" w:styleId="FontStyle13">
    <w:name w:val="Font Style13"/>
    <w:uiPriority w:val="99"/>
    <w:rsid w:val="002D031D"/>
    <w:rPr>
      <w:rFonts w:ascii="Times New Roman" w:hAnsi="Times New Roman" w:cs="Times New Roman" w:hint="default"/>
      <w:sz w:val="24"/>
      <w:szCs w:val="24"/>
    </w:rPr>
  </w:style>
  <w:style w:type="character" w:customStyle="1" w:styleId="FontStyle14">
    <w:name w:val="Font Style14"/>
    <w:uiPriority w:val="99"/>
    <w:rsid w:val="002D031D"/>
    <w:rPr>
      <w:rFonts w:ascii="Times New Roman" w:hAnsi="Times New Roman" w:cs="Times New Roman" w:hint="default"/>
      <w:spacing w:val="10"/>
      <w:sz w:val="24"/>
      <w:szCs w:val="24"/>
    </w:rPr>
  </w:style>
  <w:style w:type="character" w:customStyle="1" w:styleId="FontStyle15">
    <w:name w:val="Font Style15"/>
    <w:uiPriority w:val="99"/>
    <w:rsid w:val="002D031D"/>
    <w:rPr>
      <w:rFonts w:ascii="Trebuchet MS" w:hAnsi="Trebuchet MS" w:cs="Trebuchet MS" w:hint="default"/>
      <w:sz w:val="30"/>
      <w:szCs w:val="30"/>
    </w:rPr>
  </w:style>
  <w:style w:type="character" w:customStyle="1" w:styleId="aff4">
    <w:name w:val="Основной текст + Полужирный"/>
    <w:aliases w:val="Курсив,Основной текст + 6,5 pt3"/>
    <w:uiPriority w:val="99"/>
    <w:rsid w:val="002D031D"/>
    <w:rPr>
      <w:rFonts w:ascii="Times New Roman" w:hAnsi="Times New Roman" w:cs="Times New Roman" w:hint="default"/>
      <w:b/>
      <w:bCs/>
      <w:i/>
      <w:iCs/>
      <w:spacing w:val="0"/>
      <w:sz w:val="21"/>
      <w:szCs w:val="21"/>
      <w:shd w:val="clear" w:color="auto" w:fill="FFFFFF"/>
    </w:rPr>
  </w:style>
  <w:style w:type="character" w:customStyle="1" w:styleId="aff5">
    <w:name w:val="Основной текст + Курсив"/>
    <w:uiPriority w:val="99"/>
    <w:rsid w:val="002D031D"/>
    <w:rPr>
      <w:rFonts w:ascii="Times New Roman" w:hAnsi="Times New Roman" w:cs="Times New Roman" w:hint="default"/>
      <w:i/>
      <w:iCs/>
      <w:sz w:val="21"/>
      <w:szCs w:val="21"/>
      <w:shd w:val="clear" w:color="auto" w:fill="FFFFFF"/>
    </w:rPr>
  </w:style>
  <w:style w:type="character" w:customStyle="1" w:styleId="1f0">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rsid w:val="002D031D"/>
    <w:rPr>
      <w:rFonts w:ascii="Times New Roman" w:hAnsi="Times New Roman" w:cs="Times New Roman" w:hint="default"/>
      <w:b/>
      <w:bCs/>
      <w:strike w:val="0"/>
      <w:dstrike w:val="0"/>
      <w:spacing w:val="0"/>
      <w:sz w:val="21"/>
      <w:szCs w:val="21"/>
      <w:u w:val="none"/>
      <w:effect w:val="none"/>
    </w:rPr>
  </w:style>
  <w:style w:type="character" w:customStyle="1" w:styleId="9">
    <w:name w:val="Основной текст + 9"/>
    <w:aliases w:val="5 pt,Основной текст + Arial Unicode MS,5"/>
    <w:uiPriority w:val="99"/>
    <w:rsid w:val="002D031D"/>
    <w:rPr>
      <w:rFonts w:ascii="Times New Roman" w:hAnsi="Times New Roman" w:cs="Times New Roman" w:hint="default"/>
      <w:sz w:val="19"/>
      <w:szCs w:val="19"/>
      <w:shd w:val="clear" w:color="auto" w:fill="FFFFFF"/>
    </w:rPr>
  </w:style>
  <w:style w:type="character" w:customStyle="1" w:styleId="44">
    <w:name w:val="Основной текст (4)"/>
    <w:uiPriority w:val="99"/>
    <w:rsid w:val="002D031D"/>
    <w:rPr>
      <w:rFonts w:ascii="Times New Roman" w:hAnsi="Times New Roman" w:cs="Times New Roman" w:hint="default"/>
      <w:strike w:val="0"/>
      <w:dstrike w:val="0"/>
      <w:spacing w:val="0"/>
      <w:sz w:val="19"/>
      <w:szCs w:val="19"/>
      <w:u w:val="none"/>
      <w:effect w:val="none"/>
    </w:rPr>
  </w:style>
  <w:style w:type="character" w:customStyle="1" w:styleId="1f1">
    <w:name w:val="Основной текст1"/>
    <w:basedOn w:val="afa"/>
    <w:uiPriority w:val="99"/>
    <w:rsid w:val="002D031D"/>
    <w:rPr>
      <w:rFonts w:ascii="Times New Roman" w:hAnsi="Times New Roman" w:cs="Times New Roman"/>
      <w:sz w:val="21"/>
      <w:szCs w:val="21"/>
      <w:shd w:val="clear" w:color="auto" w:fill="FFFFFF"/>
    </w:rPr>
  </w:style>
  <w:style w:type="character" w:customStyle="1" w:styleId="51">
    <w:name w:val="Основной текст (5)"/>
    <w:uiPriority w:val="99"/>
    <w:rsid w:val="002D031D"/>
    <w:rPr>
      <w:rFonts w:ascii="Times New Roman" w:hAnsi="Times New Roman" w:cs="Times New Roman" w:hint="default"/>
      <w:spacing w:val="0"/>
      <w:sz w:val="21"/>
      <w:szCs w:val="21"/>
    </w:rPr>
  </w:style>
  <w:style w:type="character" w:customStyle="1" w:styleId="52">
    <w:name w:val="Основной текст (5) + Полужирный"/>
    <w:aliases w:val="Не курсив"/>
    <w:uiPriority w:val="99"/>
    <w:rsid w:val="002D031D"/>
    <w:rPr>
      <w:rFonts w:ascii="Times New Roman" w:hAnsi="Times New Roman" w:cs="Times New Roman" w:hint="default"/>
      <w:b/>
      <w:bCs/>
      <w:i/>
      <w:iCs/>
      <w:spacing w:val="0"/>
      <w:sz w:val="21"/>
      <w:szCs w:val="21"/>
    </w:rPr>
  </w:style>
  <w:style w:type="character" w:customStyle="1" w:styleId="53">
    <w:name w:val="Основной текст (5) + Не курсив"/>
    <w:uiPriority w:val="99"/>
    <w:rsid w:val="002D031D"/>
    <w:rPr>
      <w:rFonts w:ascii="Times New Roman" w:hAnsi="Times New Roman" w:cs="Times New Roman" w:hint="default"/>
      <w:i/>
      <w:iCs/>
      <w:spacing w:val="0"/>
      <w:sz w:val="21"/>
      <w:szCs w:val="21"/>
    </w:rPr>
  </w:style>
  <w:style w:type="character" w:customStyle="1" w:styleId="8">
    <w:name w:val="Основной текст8"/>
    <w:basedOn w:val="afa"/>
    <w:uiPriority w:val="99"/>
    <w:rsid w:val="002D031D"/>
    <w:rPr>
      <w:rFonts w:ascii="Times New Roman" w:hAnsi="Times New Roman" w:cs="Times New Roman"/>
      <w:sz w:val="21"/>
      <w:szCs w:val="21"/>
      <w:shd w:val="clear" w:color="auto" w:fill="FFFFFF"/>
    </w:rPr>
  </w:style>
  <w:style w:type="character" w:customStyle="1" w:styleId="36">
    <w:name w:val="Основной текст (3) + Не полужирный"/>
    <w:uiPriority w:val="99"/>
    <w:rsid w:val="002D031D"/>
    <w:rPr>
      <w:rFonts w:ascii="Times New Roman" w:hAnsi="Times New Roman" w:cs="Times New Roman" w:hint="default"/>
      <w:b/>
      <w:bCs/>
      <w:strike w:val="0"/>
      <w:dstrike w:val="0"/>
      <w:spacing w:val="0"/>
      <w:sz w:val="21"/>
      <w:szCs w:val="21"/>
      <w:u w:val="none"/>
      <w:effect w:val="none"/>
    </w:rPr>
  </w:style>
  <w:style w:type="character" w:customStyle="1" w:styleId="330">
    <w:name w:val="Заголовок №3 (3)"/>
    <w:uiPriority w:val="99"/>
    <w:rsid w:val="002D031D"/>
    <w:rPr>
      <w:rFonts w:ascii="Times New Roman" w:hAnsi="Times New Roman" w:cs="Times New Roman" w:hint="default"/>
      <w:strike w:val="0"/>
      <w:dstrike w:val="0"/>
      <w:spacing w:val="0"/>
      <w:sz w:val="21"/>
      <w:szCs w:val="21"/>
      <w:u w:val="none"/>
      <w:effect w:val="none"/>
    </w:rPr>
  </w:style>
  <w:style w:type="character" w:customStyle="1" w:styleId="37">
    <w:name w:val="Основной текст (3)"/>
    <w:uiPriority w:val="99"/>
    <w:rsid w:val="002D031D"/>
    <w:rPr>
      <w:rFonts w:ascii="Times New Roman" w:hAnsi="Times New Roman" w:cs="Times New Roman" w:hint="default"/>
      <w:strike w:val="0"/>
      <w:dstrike w:val="0"/>
      <w:spacing w:val="0"/>
      <w:sz w:val="21"/>
      <w:szCs w:val="21"/>
      <w:u w:val="none"/>
      <w:effect w:val="none"/>
    </w:rPr>
  </w:style>
  <w:style w:type="character" w:customStyle="1" w:styleId="54">
    <w:name w:val="Заголовок №5"/>
    <w:uiPriority w:val="99"/>
    <w:rsid w:val="002D031D"/>
    <w:rPr>
      <w:rFonts w:ascii="Times New Roman" w:hAnsi="Times New Roman" w:cs="Times New Roman" w:hint="default"/>
      <w:strike w:val="0"/>
      <w:dstrike w:val="0"/>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Заголовок №2 (10) + Microsoft Sans Serif"/>
    <w:rsid w:val="002D031D"/>
    <w:rPr>
      <w:rFonts w:ascii="Times New Roman" w:hAnsi="Times New Roman" w:cs="Times New Roman" w:hint="default"/>
      <w:sz w:val="19"/>
      <w:szCs w:val="19"/>
      <w:shd w:val="clear" w:color="auto" w:fill="FFFFFF"/>
    </w:rPr>
  </w:style>
  <w:style w:type="character" w:customStyle="1" w:styleId="320">
    <w:name w:val="Основной текст + Полужирный32"/>
    <w:uiPriority w:val="99"/>
    <w:rsid w:val="002D031D"/>
    <w:rPr>
      <w:rFonts w:ascii="Times New Roman" w:hAnsi="Times New Roman" w:cs="Times New Roman" w:hint="default"/>
      <w:b/>
      <w:bCs/>
      <w:spacing w:val="0"/>
      <w:sz w:val="23"/>
      <w:szCs w:val="23"/>
    </w:rPr>
  </w:style>
  <w:style w:type="character" w:customStyle="1" w:styleId="311">
    <w:name w:val="Основной текст + Полужирный31"/>
    <w:uiPriority w:val="99"/>
    <w:rsid w:val="002D031D"/>
    <w:rPr>
      <w:rFonts w:ascii="Times New Roman" w:hAnsi="Times New Roman" w:cs="Times New Roman" w:hint="default"/>
      <w:b/>
      <w:bCs/>
      <w:spacing w:val="0"/>
      <w:sz w:val="23"/>
      <w:szCs w:val="23"/>
    </w:rPr>
  </w:style>
  <w:style w:type="character" w:customStyle="1" w:styleId="80">
    <w:name w:val="Заголовок №8"/>
    <w:uiPriority w:val="99"/>
    <w:rsid w:val="002D031D"/>
    <w:rPr>
      <w:rFonts w:ascii="Times New Roman" w:hAnsi="Times New Roman" w:cs="Times New Roman" w:hint="default"/>
      <w:strike w:val="0"/>
      <w:dstrike w:val="0"/>
      <w:spacing w:val="0"/>
      <w:sz w:val="21"/>
      <w:szCs w:val="21"/>
      <w:u w:val="none"/>
      <w:effect w:val="none"/>
    </w:rPr>
  </w:style>
  <w:style w:type="character" w:customStyle="1" w:styleId="BodyTextIndent3Char">
    <w:name w:val="Body Text Indent 3 Char"/>
    <w:uiPriority w:val="99"/>
    <w:semiHidden/>
    <w:locked/>
    <w:rsid w:val="002D031D"/>
    <w:rPr>
      <w:rFonts w:ascii="Times New Roman" w:hAnsi="Times New Roman" w:cs="Times New Roman" w:hint="default"/>
      <w:b/>
      <w:bCs/>
      <w:sz w:val="24"/>
      <w:szCs w:val="24"/>
    </w:rPr>
  </w:style>
  <w:style w:type="paragraph" w:styleId="34">
    <w:name w:val="Body Text Indent 3"/>
    <w:basedOn w:val="a"/>
    <w:link w:val="33"/>
    <w:uiPriority w:val="99"/>
    <w:semiHidden/>
    <w:unhideWhenUsed/>
    <w:rsid w:val="002D031D"/>
    <w:pPr>
      <w:spacing w:after="120"/>
      <w:ind w:left="283"/>
    </w:pPr>
    <w:rPr>
      <w:rFonts w:ascii="Times New Roman" w:hAnsi="Times New Roman" w:cs="Times New Roman"/>
      <w:b/>
      <w:bCs/>
      <w:sz w:val="24"/>
      <w:szCs w:val="24"/>
    </w:rPr>
  </w:style>
  <w:style w:type="character" w:customStyle="1" w:styleId="312">
    <w:name w:val="Основной текст с отступом 3 Знак1"/>
    <w:basedOn w:val="a0"/>
    <w:uiPriority w:val="99"/>
    <w:semiHidden/>
    <w:rsid w:val="002D031D"/>
    <w:rPr>
      <w:sz w:val="16"/>
      <w:szCs w:val="16"/>
    </w:rPr>
  </w:style>
  <w:style w:type="character" w:customStyle="1" w:styleId="BodyTextIndent3Char1">
    <w:name w:val="Body Text Indent 3 Char1"/>
    <w:uiPriority w:val="99"/>
    <w:semiHidden/>
    <w:locked/>
    <w:rsid w:val="002D031D"/>
    <w:rPr>
      <w:rFonts w:ascii="Times New Roman" w:hAnsi="Times New Roman" w:cs="Times New Roman" w:hint="default"/>
      <w:sz w:val="16"/>
      <w:szCs w:val="16"/>
    </w:rPr>
  </w:style>
  <w:style w:type="character" w:customStyle="1" w:styleId="100">
    <w:name w:val="Основной текст (10)"/>
    <w:uiPriority w:val="99"/>
    <w:rsid w:val="002D031D"/>
    <w:rPr>
      <w:rFonts w:ascii="Times New Roman" w:hAnsi="Times New Roman" w:cs="Times New Roman" w:hint="default"/>
      <w:strike w:val="0"/>
      <w:dstrike w:val="0"/>
      <w:spacing w:val="0"/>
      <w:sz w:val="19"/>
      <w:szCs w:val="19"/>
      <w:u w:val="none"/>
      <w:effect w:val="none"/>
    </w:rPr>
  </w:style>
  <w:style w:type="character" w:customStyle="1" w:styleId="269">
    <w:name w:val="Основной текст (269)"/>
    <w:uiPriority w:val="99"/>
    <w:rsid w:val="002D031D"/>
    <w:rPr>
      <w:rFonts w:ascii="Times New Roman" w:hAnsi="Times New Roman" w:cs="Times New Roman" w:hint="default"/>
      <w:strike w:val="0"/>
      <w:dstrike w:val="0"/>
      <w:spacing w:val="0"/>
      <w:sz w:val="23"/>
      <w:szCs w:val="23"/>
      <w:u w:val="none"/>
      <w:effect w:val="none"/>
    </w:rPr>
  </w:style>
  <w:style w:type="character" w:customStyle="1" w:styleId="610">
    <w:name w:val="Основной текст (61)_"/>
    <w:uiPriority w:val="99"/>
    <w:locked/>
    <w:rsid w:val="002D031D"/>
    <w:rPr>
      <w:rFonts w:ascii="Times New Roman" w:hAnsi="Times New Roman" w:cs="Times New Roman" w:hint="default"/>
      <w:sz w:val="23"/>
      <w:szCs w:val="23"/>
      <w:shd w:val="clear" w:color="auto" w:fill="FFFFFF"/>
    </w:rPr>
  </w:style>
  <w:style w:type="character" w:customStyle="1" w:styleId="1140pt">
    <w:name w:val="Основной текст (114) + Интервал 0 pt"/>
    <w:rsid w:val="002D031D"/>
    <w:rPr>
      <w:rFonts w:ascii="Times New Roman" w:hAnsi="Times New Roman" w:cs="Times New Roman" w:hint="default"/>
      <w:strike w:val="0"/>
      <w:dstrike w:val="0"/>
      <w:spacing w:val="0"/>
      <w:sz w:val="23"/>
      <w:szCs w:val="23"/>
      <w:u w:val="none"/>
      <w:effect w:val="none"/>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2D031D"/>
    <w:rPr>
      <w:rFonts w:ascii="Microsoft Sans Serif" w:hAnsi="Microsoft Sans Serif" w:cs="Microsoft Sans Serif" w:hint="default"/>
      <w:b/>
      <w:bCs/>
      <w:spacing w:val="-10"/>
      <w:sz w:val="17"/>
      <w:szCs w:val="17"/>
    </w:rPr>
  </w:style>
  <w:style w:type="character" w:customStyle="1" w:styleId="1f2">
    <w:name w:val="Основной текст Знак1"/>
    <w:rsid w:val="002D031D"/>
    <w:rPr>
      <w:rFonts w:ascii="Times New Roman" w:hAnsi="Times New Roman" w:cs="Times New Roman" w:hint="default"/>
      <w:sz w:val="24"/>
      <w:szCs w:val="24"/>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2D031D"/>
    <w:rPr>
      <w:rFonts w:ascii="Times New Roman" w:hAnsi="Times New Roman" w:cs="Times New Roman" w:hint="default"/>
      <w:b/>
      <w:bCs/>
      <w:i/>
      <w:iCs/>
      <w:strike w:val="0"/>
      <w:dstrike w:val="0"/>
      <w:spacing w:val="0"/>
      <w:sz w:val="21"/>
      <w:szCs w:val="21"/>
      <w:u w:val="none"/>
      <w:effect w:val="none"/>
    </w:rPr>
  </w:style>
  <w:style w:type="character" w:customStyle="1" w:styleId="FontStyle52">
    <w:name w:val="Font Style52"/>
    <w:uiPriority w:val="99"/>
    <w:rsid w:val="002D031D"/>
    <w:rPr>
      <w:rFonts w:ascii="Times New Roman" w:hAnsi="Times New Roman" w:cs="Times New Roman" w:hint="default"/>
      <w:i/>
      <w:iCs/>
      <w:sz w:val="20"/>
      <w:szCs w:val="20"/>
    </w:rPr>
  </w:style>
  <w:style w:type="character" w:customStyle="1" w:styleId="FontStyle55">
    <w:name w:val="Font Style55"/>
    <w:uiPriority w:val="99"/>
    <w:rsid w:val="002D031D"/>
    <w:rPr>
      <w:rFonts w:ascii="Times New Roman" w:hAnsi="Times New Roman" w:cs="Times New Roman" w:hint="default"/>
      <w:sz w:val="20"/>
      <w:szCs w:val="20"/>
    </w:rPr>
  </w:style>
  <w:style w:type="character" w:customStyle="1" w:styleId="10pt">
    <w:name w:val="Основной текст + 10 pt"/>
    <w:uiPriority w:val="99"/>
    <w:rsid w:val="002D031D"/>
    <w:rPr>
      <w:rFonts w:ascii="Times New Roman" w:hAnsi="Times New Roman" w:cs="Times New Roman" w:hint="default"/>
      <w:spacing w:val="0"/>
      <w:sz w:val="20"/>
      <w:szCs w:val="20"/>
      <w:shd w:val="clear" w:color="auto" w:fill="FFFFFF"/>
    </w:rPr>
  </w:style>
  <w:style w:type="character" w:customStyle="1" w:styleId="2b">
    <w:name w:val="Заголовок №2 + Не полужирный"/>
    <w:uiPriority w:val="99"/>
    <w:rsid w:val="002D031D"/>
    <w:rPr>
      <w:rFonts w:ascii="Times New Roman" w:hAnsi="Times New Roman" w:cs="Times New Roman" w:hint="default"/>
      <w:b/>
      <w:bCs/>
      <w:shd w:val="clear" w:color="auto" w:fill="FFFFFF"/>
    </w:rPr>
  </w:style>
  <w:style w:type="character" w:customStyle="1" w:styleId="38">
    <w:name w:val="Основной текст (3)_"/>
    <w:uiPriority w:val="99"/>
    <w:locked/>
    <w:rsid w:val="002D031D"/>
    <w:rPr>
      <w:b/>
      <w:bCs/>
      <w:sz w:val="14"/>
      <w:szCs w:val="14"/>
      <w:shd w:val="clear" w:color="auto" w:fill="FFFFFF"/>
    </w:rPr>
  </w:style>
  <w:style w:type="character" w:customStyle="1" w:styleId="39">
    <w:name w:val="Основной текст + Полужирный3"/>
    <w:uiPriority w:val="99"/>
    <w:rsid w:val="002D031D"/>
    <w:rPr>
      <w:b/>
      <w:bCs/>
      <w:spacing w:val="0"/>
      <w:sz w:val="14"/>
      <w:szCs w:val="14"/>
      <w:shd w:val="clear" w:color="auto" w:fill="FFFFFF"/>
    </w:rPr>
  </w:style>
  <w:style w:type="character" w:customStyle="1" w:styleId="1pt">
    <w:name w:val="Основной текст + Интервал 1 pt"/>
    <w:uiPriority w:val="99"/>
    <w:rsid w:val="002D031D"/>
    <w:rPr>
      <w:rFonts w:ascii="Times New Roman" w:eastAsia="Times New Roman" w:hAnsi="Times New Roman" w:cs="Times New Roman" w:hint="default"/>
      <w:b/>
      <w:bCs/>
      <w:spacing w:val="30"/>
      <w:sz w:val="14"/>
      <w:szCs w:val="14"/>
      <w:shd w:val="clear" w:color="auto" w:fill="FFFFFF"/>
      <w:lang w:eastAsia="ru-RU"/>
    </w:rPr>
  </w:style>
  <w:style w:type="character" w:customStyle="1" w:styleId="45">
    <w:name w:val="Основной текст (4)_"/>
    <w:uiPriority w:val="99"/>
    <w:locked/>
    <w:rsid w:val="002D031D"/>
    <w:rPr>
      <w:b/>
      <w:bCs/>
      <w:shd w:val="clear" w:color="auto" w:fill="FFFFFF"/>
    </w:rPr>
  </w:style>
  <w:style w:type="character" w:customStyle="1" w:styleId="11pt">
    <w:name w:val="Основной текст + 11 pt"/>
    <w:aliases w:val="Полужирный3"/>
    <w:uiPriority w:val="99"/>
    <w:rsid w:val="002D031D"/>
    <w:rPr>
      <w:rFonts w:ascii="Times New Roman" w:eastAsia="Times New Roman" w:hAnsi="Times New Roman" w:cs="Times New Roman" w:hint="default"/>
      <w:b/>
      <w:bCs/>
      <w:spacing w:val="0"/>
      <w:sz w:val="22"/>
      <w:szCs w:val="22"/>
      <w:shd w:val="clear" w:color="auto" w:fill="FFFFFF"/>
      <w:lang w:eastAsia="ru-RU"/>
    </w:rPr>
  </w:style>
  <w:style w:type="character" w:customStyle="1" w:styleId="63">
    <w:name w:val="Основной текст + Полужирный6"/>
    <w:uiPriority w:val="99"/>
    <w:rsid w:val="002D031D"/>
    <w:rPr>
      <w:rFonts w:ascii="Times New Roman" w:eastAsia="Times New Roman" w:hAnsi="Times New Roman" w:cs="Times New Roman" w:hint="default"/>
      <w:b/>
      <w:bCs/>
      <w:spacing w:val="0"/>
      <w:sz w:val="14"/>
      <w:szCs w:val="14"/>
      <w:shd w:val="clear" w:color="auto" w:fill="FFFFFF"/>
      <w:lang w:eastAsia="ru-RU"/>
    </w:rPr>
  </w:style>
  <w:style w:type="character" w:customStyle="1" w:styleId="2c">
    <w:name w:val="Основной текст + Полужирный2"/>
    <w:basedOn w:val="63"/>
    <w:uiPriority w:val="99"/>
    <w:rsid w:val="002D031D"/>
    <w:rPr>
      <w:rFonts w:ascii="Times New Roman" w:eastAsia="Times New Roman" w:hAnsi="Times New Roman" w:cs="Times New Roman" w:hint="default"/>
      <w:b/>
      <w:bCs/>
      <w:spacing w:val="0"/>
      <w:sz w:val="14"/>
      <w:szCs w:val="14"/>
      <w:shd w:val="clear" w:color="auto" w:fill="FFFFFF"/>
      <w:lang w:eastAsia="ru-RU"/>
    </w:rPr>
  </w:style>
  <w:style w:type="character" w:customStyle="1" w:styleId="55">
    <w:name w:val="Основной текст + Полужирный5"/>
    <w:basedOn w:val="63"/>
    <w:uiPriority w:val="99"/>
    <w:rsid w:val="002D031D"/>
    <w:rPr>
      <w:rFonts w:ascii="Times New Roman" w:eastAsia="Times New Roman" w:hAnsi="Times New Roman" w:cs="Times New Roman" w:hint="default"/>
      <w:b/>
      <w:bCs/>
      <w:spacing w:val="0"/>
      <w:sz w:val="14"/>
      <w:szCs w:val="14"/>
      <w:shd w:val="clear" w:color="auto" w:fill="FFFFFF"/>
      <w:lang w:eastAsia="ru-RU"/>
    </w:rPr>
  </w:style>
  <w:style w:type="character" w:customStyle="1" w:styleId="3270pt">
    <w:name w:val="Заголовок №3 (27) + Интервал 0 pt"/>
    <w:rsid w:val="002D031D"/>
    <w:rPr>
      <w:rFonts w:ascii="Microsoft Sans Serif" w:eastAsia="Microsoft Sans Serif" w:hAnsi="Microsoft Sans Serif" w:cs="Microsoft Sans Serif" w:hint="default"/>
      <w:spacing w:val="-10"/>
      <w:sz w:val="17"/>
      <w:szCs w:val="17"/>
      <w:shd w:val="clear" w:color="auto" w:fill="FFFFFF"/>
    </w:rPr>
  </w:style>
  <w:style w:type="character" w:customStyle="1" w:styleId="1980pt">
    <w:name w:val="Основной текст (198) + Интервал 0 pt"/>
    <w:rsid w:val="002D031D"/>
    <w:rPr>
      <w:rFonts w:ascii="Microsoft Sans Serif" w:eastAsia="Microsoft Sans Serif" w:hAnsi="Microsoft Sans Serif" w:cs="Microsoft Sans Serif" w:hint="default"/>
      <w:spacing w:val="-10"/>
      <w:sz w:val="17"/>
      <w:szCs w:val="17"/>
      <w:shd w:val="clear" w:color="auto" w:fill="FFFFFF"/>
    </w:rPr>
  </w:style>
  <w:style w:type="character" w:customStyle="1" w:styleId="5120pt">
    <w:name w:val="Заголовок №5 (12) + Интервал 0 pt"/>
    <w:rsid w:val="002D031D"/>
    <w:rPr>
      <w:rFonts w:ascii="Microsoft Sans Serif" w:eastAsia="Microsoft Sans Serif" w:hAnsi="Microsoft Sans Serif" w:cs="Microsoft Sans Serif" w:hint="default"/>
      <w:spacing w:val="-10"/>
      <w:sz w:val="17"/>
      <w:szCs w:val="17"/>
      <w:shd w:val="clear" w:color="auto" w:fill="FFFFFF"/>
    </w:rPr>
  </w:style>
  <w:style w:type="character" w:customStyle="1" w:styleId="6951">
    <w:name w:val="Основной текст (695) + Курсив"/>
    <w:rsid w:val="002D031D"/>
    <w:rPr>
      <w:rFonts w:ascii="Times New Roman" w:hAnsi="Times New Roman" w:cs="Times New Roman" w:hint="default"/>
      <w:i/>
      <w:iCs/>
      <w:sz w:val="23"/>
      <w:szCs w:val="23"/>
      <w:shd w:val="clear" w:color="auto" w:fill="FFFFFF"/>
    </w:rPr>
  </w:style>
  <w:style w:type="character" w:customStyle="1" w:styleId="6140pt">
    <w:name w:val="Заголовок №6 (14) + Интервал 0 pt"/>
    <w:rsid w:val="002D031D"/>
    <w:rPr>
      <w:rFonts w:ascii="Microsoft Sans Serif" w:eastAsia="Microsoft Sans Serif" w:hAnsi="Microsoft Sans Serif" w:cs="Microsoft Sans Serif" w:hint="default"/>
      <w:b w:val="0"/>
      <w:bCs w:val="0"/>
      <w:i w:val="0"/>
      <w:iCs w:val="0"/>
      <w:smallCaps w:val="0"/>
      <w:strike w:val="0"/>
      <w:dstrike w:val="0"/>
      <w:spacing w:val="-10"/>
      <w:sz w:val="17"/>
      <w:szCs w:val="17"/>
      <w:u w:val="none"/>
      <w:effect w:val="none"/>
      <w:shd w:val="clear" w:color="auto" w:fill="FFFFFF"/>
    </w:rPr>
  </w:style>
  <w:style w:type="character" w:customStyle="1" w:styleId="20pt">
    <w:name w:val="Основной текст (2) + Интервал 0 pt"/>
    <w:rsid w:val="002D031D"/>
    <w:rPr>
      <w:spacing w:val="-10"/>
      <w:sz w:val="28"/>
      <w:szCs w:val="28"/>
      <w:shd w:val="clear" w:color="auto" w:fill="FFFFFF"/>
    </w:rPr>
  </w:style>
  <w:style w:type="character" w:customStyle="1" w:styleId="3150pt">
    <w:name w:val="Заголовок №3 (15) + Интервал 0 pt"/>
    <w:rsid w:val="002D031D"/>
    <w:rPr>
      <w:spacing w:val="-10"/>
      <w:sz w:val="28"/>
      <w:szCs w:val="28"/>
      <w:shd w:val="clear" w:color="auto" w:fill="FFFFFF"/>
    </w:rPr>
  </w:style>
  <w:style w:type="character" w:customStyle="1" w:styleId="5230pt">
    <w:name w:val="Заголовок №5 (23) + Интервал 0 pt"/>
    <w:rsid w:val="002D031D"/>
    <w:rPr>
      <w:spacing w:val="-10"/>
      <w:sz w:val="23"/>
      <w:szCs w:val="23"/>
      <w:shd w:val="clear" w:color="auto" w:fill="FFFFFF"/>
    </w:rPr>
  </w:style>
  <w:style w:type="character" w:customStyle="1" w:styleId="4220pt">
    <w:name w:val="Заголовок №4 (22) + Интервал 0 pt"/>
    <w:rsid w:val="002D031D"/>
    <w:rPr>
      <w:spacing w:val="0"/>
      <w:sz w:val="23"/>
      <w:szCs w:val="23"/>
      <w:shd w:val="clear" w:color="auto" w:fill="FFFFFF"/>
    </w:rPr>
  </w:style>
  <w:style w:type="character" w:customStyle="1" w:styleId="fontstyle01">
    <w:name w:val="fontstyle01"/>
    <w:rsid w:val="002D031D"/>
    <w:rPr>
      <w:rFonts w:ascii="Times New Roman" w:hAnsi="Times New Roman" w:cs="Times New Roman" w:hint="default"/>
      <w:b/>
      <w:bCs/>
      <w:i w:val="0"/>
      <w:iCs w:val="0"/>
      <w:color w:val="000000"/>
      <w:sz w:val="28"/>
      <w:szCs w:val="28"/>
    </w:rPr>
  </w:style>
  <w:style w:type="character" w:customStyle="1" w:styleId="Zag11">
    <w:name w:val="Zag_11"/>
    <w:rsid w:val="002D031D"/>
  </w:style>
  <w:style w:type="character" w:customStyle="1" w:styleId="dash041e005f0431005f044b005f0447005f043d005f044b005f0439005f005fchar1char1">
    <w:name w:val="dash041e_005f0431_005f044b_005f0447_005f043d_005f044b_005f0439_005f_005fchar1__char1"/>
    <w:rsid w:val="002D031D"/>
    <w:rPr>
      <w:rFonts w:ascii="Times New Roman" w:hAnsi="Times New Roman" w:cs="Times New Roman" w:hint="default"/>
      <w:strike w:val="0"/>
      <w:dstrike w:val="0"/>
      <w:sz w:val="24"/>
      <w:szCs w:val="24"/>
      <w:u w:val="none"/>
      <w:effect w:val="none"/>
    </w:rPr>
  </w:style>
  <w:style w:type="character" w:customStyle="1" w:styleId="ListLabel1">
    <w:name w:val="ListLabel 1"/>
    <w:rsid w:val="002D031D"/>
    <w:rPr>
      <w:b w:val="0"/>
      <w:bCs w:val="0"/>
      <w:i w:val="0"/>
      <w:iCs w:val="0"/>
    </w:rPr>
  </w:style>
  <w:style w:type="character" w:customStyle="1" w:styleId="ListLabel2">
    <w:name w:val="ListLabel 2"/>
    <w:rsid w:val="002D031D"/>
    <w:rPr>
      <w:sz w:val="20"/>
    </w:rPr>
  </w:style>
  <w:style w:type="character" w:customStyle="1" w:styleId="ListLabel3">
    <w:name w:val="ListLabel 3"/>
    <w:rsid w:val="002D031D"/>
    <w:rPr>
      <w:rFonts w:ascii="Courier New" w:hAnsi="Courier New" w:cs="Courier New" w:hint="default"/>
    </w:rPr>
  </w:style>
  <w:style w:type="character" w:customStyle="1" w:styleId="ListLabel4">
    <w:name w:val="ListLabel 4"/>
    <w:rsid w:val="002D031D"/>
    <w:rPr>
      <w:b w:val="0"/>
      <w:bCs w:val="0"/>
      <w:i w:val="0"/>
      <w:iCs w:val="0"/>
    </w:rPr>
  </w:style>
  <w:style w:type="character" w:customStyle="1" w:styleId="ListLabel5">
    <w:name w:val="ListLabel 5"/>
    <w:rsid w:val="002D031D"/>
    <w:rPr>
      <w:rFonts w:ascii="Symbol" w:hAnsi="Symbol" w:cs="Symbol" w:hint="default"/>
      <w:sz w:val="20"/>
    </w:rPr>
  </w:style>
  <w:style w:type="character" w:customStyle="1" w:styleId="ListLabel6">
    <w:name w:val="ListLabel 6"/>
    <w:rsid w:val="002D031D"/>
    <w:rPr>
      <w:rFonts w:ascii="Courier New" w:hAnsi="Courier New" w:cs="Courier New" w:hint="default"/>
      <w:sz w:val="20"/>
    </w:rPr>
  </w:style>
  <w:style w:type="character" w:customStyle="1" w:styleId="ListLabel7">
    <w:name w:val="ListLabel 7"/>
    <w:rsid w:val="002D031D"/>
    <w:rPr>
      <w:rFonts w:ascii="Wingdings" w:hAnsi="Wingdings" w:cs="Wingdings" w:hint="default"/>
      <w:sz w:val="20"/>
    </w:rPr>
  </w:style>
  <w:style w:type="character" w:customStyle="1" w:styleId="ListLabel8">
    <w:name w:val="ListLabel 8"/>
    <w:rsid w:val="002D031D"/>
    <w:rPr>
      <w:rFonts w:ascii="Symbol" w:hAnsi="Symbol" w:cs="Symbol" w:hint="default"/>
    </w:rPr>
  </w:style>
  <w:style w:type="character" w:customStyle="1" w:styleId="ListLabel9">
    <w:name w:val="ListLabel 9"/>
    <w:rsid w:val="002D031D"/>
    <w:rPr>
      <w:rFonts w:ascii="Courier New" w:hAnsi="Courier New" w:cs="Courier New" w:hint="default"/>
    </w:rPr>
  </w:style>
  <w:style w:type="character" w:customStyle="1" w:styleId="ListLabel10">
    <w:name w:val="ListLabel 10"/>
    <w:rsid w:val="002D031D"/>
    <w:rPr>
      <w:rFonts w:ascii="Wingdings" w:hAnsi="Wingdings" w:cs="Wingdings" w:hint="default"/>
    </w:rPr>
  </w:style>
  <w:style w:type="character" w:customStyle="1" w:styleId="ListLabel11">
    <w:name w:val="ListLabel 11"/>
    <w:rsid w:val="002D031D"/>
    <w:rPr>
      <w:b w:val="0"/>
      <w:bCs w:val="0"/>
      <w:i w:val="0"/>
      <w:iCs w:val="0"/>
    </w:rPr>
  </w:style>
  <w:style w:type="character" w:customStyle="1" w:styleId="ListLabel12">
    <w:name w:val="ListLabel 12"/>
    <w:rsid w:val="002D031D"/>
    <w:rPr>
      <w:rFonts w:ascii="Symbol" w:hAnsi="Symbol" w:cs="Symbol" w:hint="default"/>
      <w:sz w:val="20"/>
    </w:rPr>
  </w:style>
  <w:style w:type="character" w:customStyle="1" w:styleId="ListLabel13">
    <w:name w:val="ListLabel 13"/>
    <w:rsid w:val="002D031D"/>
    <w:rPr>
      <w:rFonts w:ascii="Courier New" w:hAnsi="Courier New" w:cs="Courier New" w:hint="default"/>
      <w:sz w:val="20"/>
    </w:rPr>
  </w:style>
  <w:style w:type="character" w:customStyle="1" w:styleId="ListLabel14">
    <w:name w:val="ListLabel 14"/>
    <w:rsid w:val="002D031D"/>
    <w:rPr>
      <w:rFonts w:ascii="Wingdings" w:hAnsi="Wingdings" w:cs="Wingdings" w:hint="default"/>
      <w:sz w:val="20"/>
    </w:rPr>
  </w:style>
  <w:style w:type="character" w:customStyle="1" w:styleId="ListLabel15">
    <w:name w:val="ListLabel 15"/>
    <w:rsid w:val="002D031D"/>
    <w:rPr>
      <w:rFonts w:ascii="Symbol" w:hAnsi="Symbol" w:cs="Symbol" w:hint="default"/>
    </w:rPr>
  </w:style>
  <w:style w:type="character" w:customStyle="1" w:styleId="ListLabel16">
    <w:name w:val="ListLabel 16"/>
    <w:rsid w:val="002D031D"/>
    <w:rPr>
      <w:rFonts w:ascii="Courier New" w:hAnsi="Courier New" w:cs="Courier New" w:hint="default"/>
    </w:rPr>
  </w:style>
  <w:style w:type="character" w:customStyle="1" w:styleId="ListLabel17">
    <w:name w:val="ListLabel 17"/>
    <w:rsid w:val="002D031D"/>
    <w:rPr>
      <w:rFonts w:ascii="Wingdings" w:hAnsi="Wingdings" w:cs="Wingdings" w:hint="default"/>
    </w:rPr>
  </w:style>
  <w:style w:type="character" w:customStyle="1" w:styleId="ListLabel18">
    <w:name w:val="ListLabel 18"/>
    <w:rsid w:val="002D031D"/>
    <w:rPr>
      <w:b w:val="0"/>
      <w:bCs w:val="0"/>
      <w:i w:val="0"/>
      <w:iCs w:val="0"/>
    </w:rPr>
  </w:style>
  <w:style w:type="character" w:customStyle="1" w:styleId="ListLabel19">
    <w:name w:val="ListLabel 19"/>
    <w:rsid w:val="002D031D"/>
    <w:rPr>
      <w:rFonts w:ascii="Symbol" w:hAnsi="Symbol" w:cs="Symbol" w:hint="default"/>
      <w:sz w:val="20"/>
    </w:rPr>
  </w:style>
  <w:style w:type="character" w:customStyle="1" w:styleId="ListLabel20">
    <w:name w:val="ListLabel 20"/>
    <w:rsid w:val="002D031D"/>
    <w:rPr>
      <w:rFonts w:ascii="Courier New" w:hAnsi="Courier New" w:cs="Courier New" w:hint="default"/>
      <w:sz w:val="20"/>
    </w:rPr>
  </w:style>
  <w:style w:type="character" w:customStyle="1" w:styleId="ListLabel21">
    <w:name w:val="ListLabel 21"/>
    <w:rsid w:val="002D031D"/>
    <w:rPr>
      <w:rFonts w:ascii="Wingdings" w:hAnsi="Wingdings" w:cs="Wingdings" w:hint="default"/>
      <w:sz w:val="20"/>
    </w:rPr>
  </w:style>
  <w:style w:type="character" w:customStyle="1" w:styleId="ListLabel22">
    <w:name w:val="ListLabel 22"/>
    <w:rsid w:val="002D031D"/>
    <w:rPr>
      <w:rFonts w:ascii="Symbol" w:hAnsi="Symbol" w:cs="Symbol" w:hint="default"/>
    </w:rPr>
  </w:style>
  <w:style w:type="character" w:customStyle="1" w:styleId="ListLabel23">
    <w:name w:val="ListLabel 23"/>
    <w:rsid w:val="002D031D"/>
    <w:rPr>
      <w:rFonts w:ascii="Courier New" w:hAnsi="Courier New" w:cs="Courier New" w:hint="default"/>
    </w:rPr>
  </w:style>
  <w:style w:type="character" w:customStyle="1" w:styleId="ListLabel24">
    <w:name w:val="ListLabel 24"/>
    <w:rsid w:val="002D031D"/>
    <w:rPr>
      <w:rFonts w:ascii="Wingdings" w:hAnsi="Wingdings" w:cs="Wingdings" w:hint="default"/>
    </w:rPr>
  </w:style>
  <w:style w:type="character" w:customStyle="1" w:styleId="ListLabel25">
    <w:name w:val="ListLabel 25"/>
    <w:rsid w:val="002D031D"/>
    <w:rPr>
      <w:b w:val="0"/>
      <w:bCs w:val="0"/>
      <w:i w:val="0"/>
      <w:iCs w:val="0"/>
    </w:rPr>
  </w:style>
  <w:style w:type="character" w:customStyle="1" w:styleId="ListLabel26">
    <w:name w:val="ListLabel 26"/>
    <w:rsid w:val="002D031D"/>
    <w:rPr>
      <w:rFonts w:ascii="Symbol" w:hAnsi="Symbol" w:cs="Symbol" w:hint="default"/>
      <w:sz w:val="20"/>
    </w:rPr>
  </w:style>
  <w:style w:type="character" w:customStyle="1" w:styleId="ListLabel27">
    <w:name w:val="ListLabel 27"/>
    <w:rsid w:val="002D031D"/>
    <w:rPr>
      <w:rFonts w:ascii="Courier New" w:hAnsi="Courier New" w:cs="Courier New" w:hint="default"/>
      <w:sz w:val="20"/>
    </w:rPr>
  </w:style>
  <w:style w:type="character" w:customStyle="1" w:styleId="ListLabel28">
    <w:name w:val="ListLabel 28"/>
    <w:rsid w:val="002D031D"/>
    <w:rPr>
      <w:rFonts w:ascii="Wingdings" w:hAnsi="Wingdings" w:cs="Wingdings" w:hint="default"/>
      <w:sz w:val="20"/>
    </w:rPr>
  </w:style>
  <w:style w:type="character" w:customStyle="1" w:styleId="ListLabel29">
    <w:name w:val="ListLabel 29"/>
    <w:rsid w:val="002D031D"/>
    <w:rPr>
      <w:rFonts w:ascii="Symbol" w:hAnsi="Symbol" w:cs="Symbol" w:hint="default"/>
    </w:rPr>
  </w:style>
  <w:style w:type="character" w:customStyle="1" w:styleId="ListLabel30">
    <w:name w:val="ListLabel 30"/>
    <w:rsid w:val="002D031D"/>
    <w:rPr>
      <w:rFonts w:ascii="Courier New" w:hAnsi="Courier New" w:cs="Courier New" w:hint="default"/>
    </w:rPr>
  </w:style>
  <w:style w:type="character" w:customStyle="1" w:styleId="ListLabel31">
    <w:name w:val="ListLabel 31"/>
    <w:rsid w:val="002D031D"/>
    <w:rPr>
      <w:rFonts w:ascii="Wingdings" w:hAnsi="Wingdings" w:cs="Wingdings" w:hint="default"/>
    </w:rPr>
  </w:style>
  <w:style w:type="character" w:customStyle="1" w:styleId="ListLabel32">
    <w:name w:val="ListLabel 32"/>
    <w:rsid w:val="002D031D"/>
    <w:rPr>
      <w:b w:val="0"/>
      <w:bCs w:val="0"/>
      <w:i w:val="0"/>
      <w:iCs w:val="0"/>
    </w:rPr>
  </w:style>
  <w:style w:type="character" w:customStyle="1" w:styleId="ListLabel33">
    <w:name w:val="ListLabel 33"/>
    <w:rsid w:val="002D031D"/>
    <w:rPr>
      <w:rFonts w:ascii="Symbol" w:hAnsi="Symbol" w:cs="Symbol" w:hint="default"/>
      <w:sz w:val="20"/>
    </w:rPr>
  </w:style>
  <w:style w:type="character" w:customStyle="1" w:styleId="ListLabel34">
    <w:name w:val="ListLabel 34"/>
    <w:rsid w:val="002D031D"/>
    <w:rPr>
      <w:rFonts w:ascii="Courier New" w:hAnsi="Courier New" w:cs="Courier New" w:hint="default"/>
      <w:sz w:val="20"/>
    </w:rPr>
  </w:style>
  <w:style w:type="character" w:customStyle="1" w:styleId="ListLabel35">
    <w:name w:val="ListLabel 35"/>
    <w:rsid w:val="002D031D"/>
    <w:rPr>
      <w:rFonts w:ascii="Wingdings" w:hAnsi="Wingdings" w:cs="Wingdings" w:hint="default"/>
      <w:sz w:val="20"/>
    </w:rPr>
  </w:style>
  <w:style w:type="character" w:customStyle="1" w:styleId="ListLabel36">
    <w:name w:val="ListLabel 36"/>
    <w:rsid w:val="002D031D"/>
    <w:rPr>
      <w:rFonts w:ascii="Symbol" w:hAnsi="Symbol" w:cs="Symbol" w:hint="default"/>
    </w:rPr>
  </w:style>
  <w:style w:type="character" w:customStyle="1" w:styleId="ListLabel37">
    <w:name w:val="ListLabel 37"/>
    <w:rsid w:val="002D031D"/>
    <w:rPr>
      <w:rFonts w:ascii="Courier New" w:hAnsi="Courier New" w:cs="Courier New" w:hint="default"/>
    </w:rPr>
  </w:style>
  <w:style w:type="character" w:customStyle="1" w:styleId="ListLabel38">
    <w:name w:val="ListLabel 38"/>
    <w:rsid w:val="002D031D"/>
    <w:rPr>
      <w:rFonts w:ascii="Wingdings" w:hAnsi="Wingdings" w:cs="Wingdings" w:hint="default"/>
    </w:rPr>
  </w:style>
  <w:style w:type="character" w:customStyle="1" w:styleId="ListLabel39">
    <w:name w:val="ListLabel 39"/>
    <w:rsid w:val="002D031D"/>
    <w:rPr>
      <w:b w:val="0"/>
      <w:bCs w:val="0"/>
      <w:i w:val="0"/>
      <w:iCs w:val="0"/>
    </w:rPr>
  </w:style>
  <w:style w:type="character" w:customStyle="1" w:styleId="ListLabel40">
    <w:name w:val="ListLabel 40"/>
    <w:rsid w:val="002D031D"/>
    <w:rPr>
      <w:rFonts w:ascii="Symbol" w:hAnsi="Symbol" w:cs="Symbol" w:hint="default"/>
      <w:sz w:val="20"/>
    </w:rPr>
  </w:style>
  <w:style w:type="character" w:customStyle="1" w:styleId="ListLabel41">
    <w:name w:val="ListLabel 41"/>
    <w:rsid w:val="002D031D"/>
    <w:rPr>
      <w:rFonts w:ascii="Courier New" w:hAnsi="Courier New" w:cs="Courier New" w:hint="default"/>
      <w:sz w:val="20"/>
    </w:rPr>
  </w:style>
  <w:style w:type="character" w:customStyle="1" w:styleId="ListLabel42">
    <w:name w:val="ListLabel 42"/>
    <w:rsid w:val="002D031D"/>
    <w:rPr>
      <w:rFonts w:ascii="Wingdings" w:hAnsi="Wingdings" w:cs="Wingdings" w:hint="default"/>
      <w:sz w:val="20"/>
    </w:rPr>
  </w:style>
  <w:style w:type="character" w:customStyle="1" w:styleId="ListLabel43">
    <w:name w:val="ListLabel 43"/>
    <w:rsid w:val="002D031D"/>
    <w:rPr>
      <w:rFonts w:ascii="Symbol" w:hAnsi="Symbol" w:cs="Symbol" w:hint="default"/>
    </w:rPr>
  </w:style>
  <w:style w:type="character" w:customStyle="1" w:styleId="ListLabel44">
    <w:name w:val="ListLabel 44"/>
    <w:rsid w:val="002D031D"/>
    <w:rPr>
      <w:rFonts w:ascii="Courier New" w:hAnsi="Courier New" w:cs="Courier New" w:hint="default"/>
    </w:rPr>
  </w:style>
  <w:style w:type="character" w:customStyle="1" w:styleId="ListLabel45">
    <w:name w:val="ListLabel 45"/>
    <w:rsid w:val="002D031D"/>
    <w:rPr>
      <w:rFonts w:ascii="Wingdings" w:hAnsi="Wingdings" w:cs="Wingdings" w:hint="default"/>
    </w:rPr>
  </w:style>
  <w:style w:type="character" w:customStyle="1" w:styleId="ListLabel46">
    <w:name w:val="ListLabel 46"/>
    <w:rsid w:val="002D031D"/>
    <w:rPr>
      <w:b w:val="0"/>
      <w:bCs w:val="0"/>
      <w:i w:val="0"/>
      <w:iCs w:val="0"/>
    </w:rPr>
  </w:style>
  <w:style w:type="character" w:customStyle="1" w:styleId="ListLabel47">
    <w:name w:val="ListLabel 47"/>
    <w:rsid w:val="002D031D"/>
    <w:rPr>
      <w:rFonts w:ascii="Symbol" w:hAnsi="Symbol" w:cs="Symbol" w:hint="default"/>
      <w:sz w:val="20"/>
    </w:rPr>
  </w:style>
  <w:style w:type="character" w:customStyle="1" w:styleId="ListLabel48">
    <w:name w:val="ListLabel 48"/>
    <w:rsid w:val="002D031D"/>
    <w:rPr>
      <w:rFonts w:ascii="Courier New" w:hAnsi="Courier New" w:cs="Courier New" w:hint="default"/>
      <w:sz w:val="20"/>
    </w:rPr>
  </w:style>
  <w:style w:type="character" w:customStyle="1" w:styleId="ListLabel49">
    <w:name w:val="ListLabel 49"/>
    <w:rsid w:val="002D031D"/>
    <w:rPr>
      <w:rFonts w:ascii="Wingdings" w:hAnsi="Wingdings" w:cs="Wingdings" w:hint="default"/>
      <w:sz w:val="20"/>
    </w:rPr>
  </w:style>
  <w:style w:type="character" w:customStyle="1" w:styleId="ListLabel50">
    <w:name w:val="ListLabel 50"/>
    <w:rsid w:val="002D031D"/>
    <w:rPr>
      <w:rFonts w:ascii="Symbol" w:hAnsi="Symbol" w:cs="Symbol" w:hint="default"/>
    </w:rPr>
  </w:style>
  <w:style w:type="character" w:customStyle="1" w:styleId="ListLabel51">
    <w:name w:val="ListLabel 51"/>
    <w:rsid w:val="002D031D"/>
    <w:rPr>
      <w:rFonts w:ascii="Courier New" w:hAnsi="Courier New" w:cs="Courier New" w:hint="default"/>
    </w:rPr>
  </w:style>
  <w:style w:type="character" w:customStyle="1" w:styleId="ListLabel52">
    <w:name w:val="ListLabel 52"/>
    <w:rsid w:val="002D031D"/>
    <w:rPr>
      <w:rFonts w:ascii="Wingdings" w:hAnsi="Wingdings" w:cs="Wingdings" w:hint="default"/>
    </w:rPr>
  </w:style>
  <w:style w:type="character" w:customStyle="1" w:styleId="ListLabel53">
    <w:name w:val="ListLabel 53"/>
    <w:rsid w:val="002D031D"/>
    <w:rPr>
      <w:b w:val="0"/>
      <w:bCs w:val="0"/>
      <w:i w:val="0"/>
      <w:iCs w:val="0"/>
    </w:rPr>
  </w:style>
  <w:style w:type="character" w:customStyle="1" w:styleId="ListLabel54">
    <w:name w:val="ListLabel 54"/>
    <w:rsid w:val="002D031D"/>
    <w:rPr>
      <w:rFonts w:ascii="Symbol" w:hAnsi="Symbol" w:cs="Symbol" w:hint="default"/>
      <w:sz w:val="20"/>
    </w:rPr>
  </w:style>
  <w:style w:type="character" w:customStyle="1" w:styleId="ListLabel55">
    <w:name w:val="ListLabel 55"/>
    <w:rsid w:val="002D031D"/>
    <w:rPr>
      <w:rFonts w:ascii="Courier New" w:hAnsi="Courier New" w:cs="Courier New" w:hint="default"/>
      <w:sz w:val="20"/>
    </w:rPr>
  </w:style>
  <w:style w:type="character" w:customStyle="1" w:styleId="ListLabel56">
    <w:name w:val="ListLabel 56"/>
    <w:rsid w:val="002D031D"/>
    <w:rPr>
      <w:rFonts w:ascii="Wingdings" w:hAnsi="Wingdings" w:cs="Wingdings" w:hint="default"/>
      <w:sz w:val="20"/>
    </w:rPr>
  </w:style>
  <w:style w:type="character" w:customStyle="1" w:styleId="ListLabel57">
    <w:name w:val="ListLabel 57"/>
    <w:rsid w:val="002D031D"/>
    <w:rPr>
      <w:rFonts w:ascii="Symbol" w:hAnsi="Symbol" w:cs="Symbol" w:hint="default"/>
    </w:rPr>
  </w:style>
  <w:style w:type="character" w:customStyle="1" w:styleId="ListLabel58">
    <w:name w:val="ListLabel 58"/>
    <w:rsid w:val="002D031D"/>
    <w:rPr>
      <w:rFonts w:ascii="Courier New" w:hAnsi="Courier New" w:cs="Courier New" w:hint="default"/>
    </w:rPr>
  </w:style>
  <w:style w:type="character" w:customStyle="1" w:styleId="ListLabel59">
    <w:name w:val="ListLabel 59"/>
    <w:rsid w:val="002D031D"/>
    <w:rPr>
      <w:rFonts w:ascii="Wingdings" w:hAnsi="Wingdings" w:cs="Wingdings" w:hint="default"/>
    </w:rPr>
  </w:style>
  <w:style w:type="character" w:customStyle="1" w:styleId="ListLabel60">
    <w:name w:val="ListLabel 60"/>
    <w:rsid w:val="002D031D"/>
    <w:rPr>
      <w:b w:val="0"/>
      <w:bCs w:val="0"/>
      <w:i w:val="0"/>
      <w:iCs w:val="0"/>
    </w:rPr>
  </w:style>
  <w:style w:type="character" w:customStyle="1" w:styleId="ListLabel61">
    <w:name w:val="ListLabel 61"/>
    <w:rsid w:val="002D031D"/>
    <w:rPr>
      <w:rFonts w:ascii="Symbol" w:hAnsi="Symbol" w:cs="Symbol" w:hint="default"/>
      <w:sz w:val="20"/>
    </w:rPr>
  </w:style>
  <w:style w:type="character" w:customStyle="1" w:styleId="ListLabel62">
    <w:name w:val="ListLabel 62"/>
    <w:rsid w:val="002D031D"/>
    <w:rPr>
      <w:rFonts w:ascii="Courier New" w:hAnsi="Courier New" w:cs="Courier New" w:hint="default"/>
      <w:sz w:val="20"/>
    </w:rPr>
  </w:style>
  <w:style w:type="character" w:customStyle="1" w:styleId="ListLabel63">
    <w:name w:val="ListLabel 63"/>
    <w:rsid w:val="002D031D"/>
    <w:rPr>
      <w:rFonts w:ascii="Wingdings" w:hAnsi="Wingdings" w:cs="Wingdings" w:hint="default"/>
      <w:sz w:val="20"/>
    </w:rPr>
  </w:style>
  <w:style w:type="character" w:customStyle="1" w:styleId="ListLabel64">
    <w:name w:val="ListLabel 64"/>
    <w:rsid w:val="002D031D"/>
    <w:rPr>
      <w:rFonts w:ascii="Symbol" w:hAnsi="Symbol" w:cs="Symbol" w:hint="default"/>
    </w:rPr>
  </w:style>
  <w:style w:type="character" w:customStyle="1" w:styleId="ListLabel65">
    <w:name w:val="ListLabel 65"/>
    <w:rsid w:val="002D031D"/>
    <w:rPr>
      <w:rFonts w:ascii="Courier New" w:hAnsi="Courier New" w:cs="Courier New" w:hint="default"/>
    </w:rPr>
  </w:style>
  <w:style w:type="character" w:customStyle="1" w:styleId="ListLabel66">
    <w:name w:val="ListLabel 66"/>
    <w:rsid w:val="002D031D"/>
    <w:rPr>
      <w:rFonts w:ascii="Wingdings" w:hAnsi="Wingdings" w:cs="Wingdings" w:hint="default"/>
    </w:rPr>
  </w:style>
  <w:style w:type="character" w:customStyle="1" w:styleId="ListLabel67">
    <w:name w:val="ListLabel 67"/>
    <w:rsid w:val="002D031D"/>
    <w:rPr>
      <w:b w:val="0"/>
      <w:bCs w:val="0"/>
      <w:i w:val="0"/>
      <w:iCs w:val="0"/>
    </w:rPr>
  </w:style>
  <w:style w:type="character" w:customStyle="1" w:styleId="ListLabel68">
    <w:name w:val="ListLabel 68"/>
    <w:rsid w:val="002D031D"/>
    <w:rPr>
      <w:rFonts w:ascii="Symbol" w:hAnsi="Symbol" w:cs="Symbol" w:hint="default"/>
      <w:sz w:val="20"/>
    </w:rPr>
  </w:style>
  <w:style w:type="character" w:customStyle="1" w:styleId="ListLabel69">
    <w:name w:val="ListLabel 69"/>
    <w:rsid w:val="002D031D"/>
    <w:rPr>
      <w:rFonts w:ascii="Courier New" w:hAnsi="Courier New" w:cs="Courier New" w:hint="default"/>
      <w:sz w:val="20"/>
    </w:rPr>
  </w:style>
  <w:style w:type="character" w:customStyle="1" w:styleId="ListLabel70">
    <w:name w:val="ListLabel 70"/>
    <w:rsid w:val="002D031D"/>
    <w:rPr>
      <w:rFonts w:ascii="Wingdings" w:hAnsi="Wingdings" w:cs="Wingdings" w:hint="default"/>
      <w:sz w:val="20"/>
    </w:rPr>
  </w:style>
  <w:style w:type="character" w:customStyle="1" w:styleId="ListLabel71">
    <w:name w:val="ListLabel 71"/>
    <w:rsid w:val="002D031D"/>
    <w:rPr>
      <w:rFonts w:ascii="Symbol" w:hAnsi="Symbol" w:cs="Symbol" w:hint="default"/>
    </w:rPr>
  </w:style>
  <w:style w:type="character" w:customStyle="1" w:styleId="ListLabel72">
    <w:name w:val="ListLabel 72"/>
    <w:rsid w:val="002D031D"/>
    <w:rPr>
      <w:rFonts w:ascii="Courier New" w:hAnsi="Courier New" w:cs="Courier New" w:hint="default"/>
    </w:rPr>
  </w:style>
  <w:style w:type="character" w:customStyle="1" w:styleId="ListLabel73">
    <w:name w:val="ListLabel 73"/>
    <w:rsid w:val="002D031D"/>
    <w:rPr>
      <w:rFonts w:ascii="Wingdings" w:hAnsi="Wingdings" w:cs="Wingdings" w:hint="default"/>
    </w:rPr>
  </w:style>
  <w:style w:type="character" w:customStyle="1" w:styleId="WW8Num1z0">
    <w:name w:val="WW8Num1z0"/>
    <w:rsid w:val="002D031D"/>
    <w:rPr>
      <w:rFonts w:ascii="Symbol" w:hAnsi="Symbol" w:cs="Symbol" w:hint="default"/>
    </w:rPr>
  </w:style>
  <w:style w:type="character" w:customStyle="1" w:styleId="WW8Num1z1">
    <w:name w:val="WW8Num1z1"/>
    <w:rsid w:val="002D031D"/>
    <w:rPr>
      <w:rFonts w:ascii="Courier New" w:hAnsi="Courier New" w:cs="Courier New" w:hint="default"/>
    </w:rPr>
  </w:style>
  <w:style w:type="character" w:customStyle="1" w:styleId="WW8Num1z2">
    <w:name w:val="WW8Num1z2"/>
    <w:rsid w:val="002D031D"/>
    <w:rPr>
      <w:rFonts w:ascii="Wingdings" w:hAnsi="Wingdings" w:cs="Wingdings" w:hint="default"/>
    </w:rPr>
  </w:style>
  <w:style w:type="character" w:customStyle="1" w:styleId="WW8Num2z0">
    <w:name w:val="WW8Num2z0"/>
    <w:rsid w:val="002D031D"/>
    <w:rPr>
      <w:rFonts w:ascii="Symbol" w:hAnsi="Symbol" w:cs="Symbol" w:hint="default"/>
    </w:rPr>
  </w:style>
  <w:style w:type="character" w:customStyle="1" w:styleId="WW8Num2z1">
    <w:name w:val="WW8Num2z1"/>
    <w:rsid w:val="002D031D"/>
    <w:rPr>
      <w:rFonts w:ascii="Courier New" w:hAnsi="Courier New" w:cs="Courier New" w:hint="default"/>
    </w:rPr>
  </w:style>
  <w:style w:type="character" w:customStyle="1" w:styleId="WW8Num2z2">
    <w:name w:val="WW8Num2z2"/>
    <w:rsid w:val="002D031D"/>
    <w:rPr>
      <w:rFonts w:ascii="Wingdings" w:hAnsi="Wingdings" w:cs="Wingdings" w:hint="default"/>
    </w:rPr>
  </w:style>
  <w:style w:type="character" w:customStyle="1" w:styleId="WW8Num5z0">
    <w:name w:val="WW8Num5z0"/>
    <w:rsid w:val="002D031D"/>
    <w:rPr>
      <w:rFonts w:ascii="Symbol" w:hAnsi="Symbol" w:cs="Symbol" w:hint="default"/>
    </w:rPr>
  </w:style>
  <w:style w:type="character" w:customStyle="1" w:styleId="WW8Num5z1">
    <w:name w:val="WW8Num5z1"/>
    <w:rsid w:val="002D031D"/>
    <w:rPr>
      <w:rFonts w:ascii="Courier New" w:hAnsi="Courier New" w:cs="Courier New" w:hint="default"/>
    </w:rPr>
  </w:style>
  <w:style w:type="character" w:customStyle="1" w:styleId="WW8Num5z2">
    <w:name w:val="WW8Num5z2"/>
    <w:rsid w:val="002D031D"/>
    <w:rPr>
      <w:rFonts w:ascii="Wingdings" w:hAnsi="Wingdings" w:cs="Wingdings" w:hint="default"/>
    </w:rPr>
  </w:style>
  <w:style w:type="character" w:customStyle="1" w:styleId="WW8Num3z0">
    <w:name w:val="WW8Num3z0"/>
    <w:rsid w:val="002D031D"/>
    <w:rPr>
      <w:rFonts w:ascii="Symbol" w:hAnsi="Symbol" w:cs="Symbol" w:hint="default"/>
    </w:rPr>
  </w:style>
  <w:style w:type="character" w:customStyle="1" w:styleId="WW8Num3z1">
    <w:name w:val="WW8Num3z1"/>
    <w:rsid w:val="002D031D"/>
    <w:rPr>
      <w:rFonts w:ascii="Courier New" w:hAnsi="Courier New" w:cs="Courier New" w:hint="default"/>
    </w:rPr>
  </w:style>
  <w:style w:type="character" w:customStyle="1" w:styleId="WW8Num3z2">
    <w:name w:val="WW8Num3z2"/>
    <w:rsid w:val="002D031D"/>
    <w:rPr>
      <w:rFonts w:ascii="Wingdings" w:hAnsi="Wingdings" w:cs="Wingdings" w:hint="default"/>
    </w:rPr>
  </w:style>
  <w:style w:type="character" w:customStyle="1" w:styleId="WW8Num4z0">
    <w:name w:val="WW8Num4z0"/>
    <w:rsid w:val="002D031D"/>
    <w:rPr>
      <w:rFonts w:ascii="Symbol" w:hAnsi="Symbol" w:cs="Symbol" w:hint="default"/>
    </w:rPr>
  </w:style>
  <w:style w:type="character" w:customStyle="1" w:styleId="WW8Num4z1">
    <w:name w:val="WW8Num4z1"/>
    <w:rsid w:val="002D031D"/>
    <w:rPr>
      <w:rFonts w:ascii="Courier New" w:hAnsi="Courier New" w:cs="Courier New" w:hint="default"/>
    </w:rPr>
  </w:style>
  <w:style w:type="character" w:customStyle="1" w:styleId="WW8Num4z2">
    <w:name w:val="WW8Num4z2"/>
    <w:rsid w:val="002D031D"/>
    <w:rPr>
      <w:rFonts w:ascii="Wingdings" w:hAnsi="Wingdings" w:cs="Wingdings" w:hint="default"/>
    </w:rPr>
  </w:style>
  <w:style w:type="character" w:customStyle="1" w:styleId="WW8Num7z0">
    <w:name w:val="WW8Num7z0"/>
    <w:rsid w:val="002D031D"/>
    <w:rPr>
      <w:rFonts w:ascii="Symbol" w:hAnsi="Symbol" w:cs="Symbol" w:hint="default"/>
    </w:rPr>
  </w:style>
  <w:style w:type="character" w:customStyle="1" w:styleId="WW8Num7z1">
    <w:name w:val="WW8Num7z1"/>
    <w:rsid w:val="002D031D"/>
    <w:rPr>
      <w:rFonts w:ascii="Courier New" w:hAnsi="Courier New" w:cs="Courier New" w:hint="default"/>
    </w:rPr>
  </w:style>
  <w:style w:type="character" w:customStyle="1" w:styleId="WW8Num7z2">
    <w:name w:val="WW8Num7z2"/>
    <w:rsid w:val="002D031D"/>
    <w:rPr>
      <w:rFonts w:ascii="Wingdings" w:hAnsi="Wingdings" w:cs="Wingdings" w:hint="default"/>
    </w:rPr>
  </w:style>
  <w:style w:type="character" w:customStyle="1" w:styleId="WW8Num6z0">
    <w:name w:val="WW8Num6z0"/>
    <w:rsid w:val="002D031D"/>
    <w:rPr>
      <w:rFonts w:ascii="Symbol" w:hAnsi="Symbol" w:cs="Symbol" w:hint="default"/>
    </w:rPr>
  </w:style>
  <w:style w:type="character" w:customStyle="1" w:styleId="WW8Num6z1">
    <w:name w:val="WW8Num6z1"/>
    <w:rsid w:val="002D031D"/>
    <w:rPr>
      <w:rFonts w:ascii="Courier New" w:hAnsi="Courier New" w:cs="Courier New" w:hint="default"/>
    </w:rPr>
  </w:style>
  <w:style w:type="character" w:customStyle="1" w:styleId="WW8Num6z2">
    <w:name w:val="WW8Num6z2"/>
    <w:rsid w:val="002D031D"/>
    <w:rPr>
      <w:rFonts w:ascii="Wingdings" w:hAnsi="Wingdings" w:cs="Wingdings" w:hint="default"/>
    </w:rPr>
  </w:style>
  <w:style w:type="character" w:customStyle="1" w:styleId="WW8Num9z0">
    <w:name w:val="WW8Num9z0"/>
    <w:rsid w:val="002D031D"/>
    <w:rPr>
      <w:rFonts w:ascii="Symbol" w:hAnsi="Symbol" w:cs="Symbol" w:hint="default"/>
    </w:rPr>
  </w:style>
  <w:style w:type="character" w:customStyle="1" w:styleId="WW8Num9z1">
    <w:name w:val="WW8Num9z1"/>
    <w:rsid w:val="002D031D"/>
    <w:rPr>
      <w:rFonts w:ascii="Courier New" w:hAnsi="Courier New" w:cs="Courier New" w:hint="default"/>
    </w:rPr>
  </w:style>
  <w:style w:type="character" w:customStyle="1" w:styleId="WW8Num9z2">
    <w:name w:val="WW8Num9z2"/>
    <w:rsid w:val="002D031D"/>
    <w:rPr>
      <w:rFonts w:ascii="Wingdings" w:hAnsi="Wingdings" w:cs="Wingdings" w:hint="default"/>
    </w:rPr>
  </w:style>
  <w:style w:type="character" w:customStyle="1" w:styleId="WW8Num10z0">
    <w:name w:val="WW8Num10z0"/>
    <w:rsid w:val="002D031D"/>
    <w:rPr>
      <w:rFonts w:ascii="Symbol" w:hAnsi="Symbol" w:cs="Symbol" w:hint="default"/>
    </w:rPr>
  </w:style>
  <w:style w:type="character" w:customStyle="1" w:styleId="WW8Num10z1">
    <w:name w:val="WW8Num10z1"/>
    <w:rsid w:val="002D031D"/>
    <w:rPr>
      <w:rFonts w:ascii="Courier New" w:hAnsi="Courier New" w:cs="Courier New" w:hint="default"/>
    </w:rPr>
  </w:style>
  <w:style w:type="character" w:customStyle="1" w:styleId="WW8Num10z2">
    <w:name w:val="WW8Num10z2"/>
    <w:rsid w:val="002D031D"/>
    <w:rPr>
      <w:rFonts w:ascii="Wingdings" w:hAnsi="Wingdings" w:cs="Wingdings" w:hint="default"/>
    </w:rPr>
  </w:style>
  <w:style w:type="character" w:customStyle="1" w:styleId="WW8Num8z0">
    <w:name w:val="WW8Num8z0"/>
    <w:rsid w:val="002D031D"/>
    <w:rPr>
      <w:rFonts w:ascii="Symbol" w:hAnsi="Symbol" w:cs="Symbol" w:hint="default"/>
    </w:rPr>
  </w:style>
  <w:style w:type="character" w:customStyle="1" w:styleId="WW8Num8z1">
    <w:name w:val="WW8Num8z1"/>
    <w:rsid w:val="002D031D"/>
    <w:rPr>
      <w:rFonts w:ascii="Courier New" w:hAnsi="Courier New" w:cs="Courier New" w:hint="default"/>
    </w:rPr>
  </w:style>
  <w:style w:type="character" w:customStyle="1" w:styleId="WW8Num8z2">
    <w:name w:val="WW8Num8z2"/>
    <w:rsid w:val="002D031D"/>
    <w:rPr>
      <w:rFonts w:ascii="Wingdings" w:hAnsi="Wingdings" w:cs="Wingdings" w:hint="default"/>
    </w:rPr>
  </w:style>
  <w:style w:type="character" w:customStyle="1" w:styleId="ListLabel74">
    <w:name w:val="ListLabel 74"/>
    <w:rsid w:val="002D031D"/>
    <w:rPr>
      <w:b w:val="0"/>
      <w:bCs w:val="0"/>
      <w:i w:val="0"/>
      <w:iCs w:val="0"/>
    </w:rPr>
  </w:style>
  <w:style w:type="character" w:customStyle="1" w:styleId="ListLabel75">
    <w:name w:val="ListLabel 75"/>
    <w:rsid w:val="002D031D"/>
    <w:rPr>
      <w:rFonts w:ascii="Symbol" w:hAnsi="Symbol" w:cs="Symbol" w:hint="default"/>
      <w:sz w:val="20"/>
    </w:rPr>
  </w:style>
  <w:style w:type="character" w:customStyle="1" w:styleId="ListLabel76">
    <w:name w:val="ListLabel 76"/>
    <w:rsid w:val="002D031D"/>
    <w:rPr>
      <w:rFonts w:ascii="Courier New" w:hAnsi="Courier New" w:cs="Courier New" w:hint="default"/>
      <w:sz w:val="20"/>
    </w:rPr>
  </w:style>
  <w:style w:type="character" w:customStyle="1" w:styleId="ListLabel77">
    <w:name w:val="ListLabel 77"/>
    <w:rsid w:val="002D031D"/>
    <w:rPr>
      <w:rFonts w:ascii="Wingdings" w:hAnsi="Wingdings" w:cs="Wingdings" w:hint="default"/>
      <w:sz w:val="20"/>
    </w:rPr>
  </w:style>
  <w:style w:type="character" w:customStyle="1" w:styleId="ListLabel78">
    <w:name w:val="ListLabel 78"/>
    <w:rsid w:val="002D031D"/>
    <w:rPr>
      <w:rFonts w:ascii="Symbol" w:hAnsi="Symbol" w:cs="Symbol" w:hint="default"/>
    </w:rPr>
  </w:style>
  <w:style w:type="character" w:customStyle="1" w:styleId="ListLabel79">
    <w:name w:val="ListLabel 79"/>
    <w:rsid w:val="002D031D"/>
    <w:rPr>
      <w:rFonts w:ascii="Courier New" w:hAnsi="Courier New" w:cs="Courier New" w:hint="default"/>
    </w:rPr>
  </w:style>
  <w:style w:type="character" w:customStyle="1" w:styleId="ListLabel80">
    <w:name w:val="ListLabel 80"/>
    <w:rsid w:val="002D031D"/>
    <w:rPr>
      <w:rFonts w:ascii="Wingdings" w:hAnsi="Wingdings" w:cs="Wingdings" w:hint="default"/>
    </w:rPr>
  </w:style>
  <w:style w:type="character" w:customStyle="1" w:styleId="ListLabel81">
    <w:name w:val="ListLabel 81"/>
    <w:rsid w:val="002D031D"/>
    <w:rPr>
      <w:b w:val="0"/>
      <w:bCs w:val="0"/>
      <w:i w:val="0"/>
      <w:iCs w:val="0"/>
    </w:rPr>
  </w:style>
  <w:style w:type="character" w:customStyle="1" w:styleId="ListLabel82">
    <w:name w:val="ListLabel 82"/>
    <w:rsid w:val="002D031D"/>
    <w:rPr>
      <w:rFonts w:ascii="Symbol" w:hAnsi="Symbol" w:cs="Symbol" w:hint="default"/>
      <w:sz w:val="20"/>
    </w:rPr>
  </w:style>
  <w:style w:type="character" w:customStyle="1" w:styleId="ListLabel83">
    <w:name w:val="ListLabel 83"/>
    <w:rsid w:val="002D031D"/>
    <w:rPr>
      <w:rFonts w:ascii="Courier New" w:hAnsi="Courier New" w:cs="Courier New" w:hint="default"/>
      <w:sz w:val="20"/>
    </w:rPr>
  </w:style>
  <w:style w:type="character" w:customStyle="1" w:styleId="ListLabel84">
    <w:name w:val="ListLabel 84"/>
    <w:rsid w:val="002D031D"/>
    <w:rPr>
      <w:rFonts w:ascii="Wingdings" w:hAnsi="Wingdings" w:cs="Wingdings" w:hint="default"/>
      <w:sz w:val="20"/>
    </w:rPr>
  </w:style>
  <w:style w:type="character" w:customStyle="1" w:styleId="ListLabel85">
    <w:name w:val="ListLabel 85"/>
    <w:rsid w:val="002D031D"/>
    <w:rPr>
      <w:rFonts w:ascii="Symbol" w:hAnsi="Symbol" w:cs="Symbol" w:hint="default"/>
    </w:rPr>
  </w:style>
  <w:style w:type="character" w:customStyle="1" w:styleId="ListLabel86">
    <w:name w:val="ListLabel 86"/>
    <w:rsid w:val="002D031D"/>
    <w:rPr>
      <w:rFonts w:ascii="Courier New" w:hAnsi="Courier New" w:cs="Courier New" w:hint="default"/>
    </w:rPr>
  </w:style>
  <w:style w:type="character" w:customStyle="1" w:styleId="ListLabel87">
    <w:name w:val="ListLabel 87"/>
    <w:rsid w:val="002D031D"/>
    <w:rPr>
      <w:rFonts w:ascii="Wingdings" w:hAnsi="Wingdings" w:cs="Wingdings" w:hint="default"/>
    </w:rPr>
  </w:style>
  <w:style w:type="character" w:customStyle="1" w:styleId="ListLabel88">
    <w:name w:val="ListLabel 88"/>
    <w:rsid w:val="002D031D"/>
    <w:rPr>
      <w:b w:val="0"/>
      <w:bCs w:val="0"/>
      <w:i w:val="0"/>
      <w:iCs w:val="0"/>
    </w:rPr>
  </w:style>
  <w:style w:type="character" w:customStyle="1" w:styleId="ListLabel89">
    <w:name w:val="ListLabel 89"/>
    <w:rsid w:val="002D031D"/>
    <w:rPr>
      <w:rFonts w:ascii="Symbol" w:hAnsi="Symbol" w:cs="Symbol" w:hint="default"/>
      <w:sz w:val="20"/>
    </w:rPr>
  </w:style>
  <w:style w:type="character" w:customStyle="1" w:styleId="ListLabel90">
    <w:name w:val="ListLabel 90"/>
    <w:rsid w:val="002D031D"/>
    <w:rPr>
      <w:rFonts w:ascii="Courier New" w:hAnsi="Courier New" w:cs="Courier New" w:hint="default"/>
      <w:sz w:val="20"/>
    </w:rPr>
  </w:style>
  <w:style w:type="character" w:customStyle="1" w:styleId="ListLabel91">
    <w:name w:val="ListLabel 91"/>
    <w:rsid w:val="002D031D"/>
    <w:rPr>
      <w:rFonts w:ascii="Wingdings" w:hAnsi="Wingdings" w:cs="Wingdings" w:hint="default"/>
      <w:sz w:val="20"/>
    </w:rPr>
  </w:style>
  <w:style w:type="character" w:customStyle="1" w:styleId="ListLabel92">
    <w:name w:val="ListLabel 92"/>
    <w:rsid w:val="002D031D"/>
    <w:rPr>
      <w:rFonts w:ascii="Symbol" w:hAnsi="Symbol" w:cs="Symbol" w:hint="default"/>
    </w:rPr>
  </w:style>
  <w:style w:type="character" w:customStyle="1" w:styleId="ListLabel93">
    <w:name w:val="ListLabel 93"/>
    <w:rsid w:val="002D031D"/>
    <w:rPr>
      <w:rFonts w:ascii="Wingdings" w:hAnsi="Wingdings" w:cs="Wingdings" w:hint="default"/>
    </w:rPr>
  </w:style>
  <w:style w:type="character" w:customStyle="1" w:styleId="ListLabel94">
    <w:name w:val="ListLabel 94"/>
    <w:rsid w:val="002D031D"/>
    <w:rPr>
      <w:rFonts w:ascii="Courier New" w:hAnsi="Courier New" w:cs="Courier New" w:hint="default"/>
    </w:rPr>
  </w:style>
  <w:style w:type="character" w:customStyle="1" w:styleId="ListLabel95">
    <w:name w:val="ListLabel 95"/>
    <w:rsid w:val="002D031D"/>
    <w:rPr>
      <w:b w:val="0"/>
      <w:bCs w:val="0"/>
      <w:i w:val="0"/>
      <w:iCs w:val="0"/>
    </w:rPr>
  </w:style>
  <w:style w:type="character" w:customStyle="1" w:styleId="ListLabel96">
    <w:name w:val="ListLabel 96"/>
    <w:rsid w:val="002D031D"/>
    <w:rPr>
      <w:b/>
      <w:bCs w:val="0"/>
    </w:rPr>
  </w:style>
  <w:style w:type="character" w:customStyle="1" w:styleId="ListLabel97">
    <w:name w:val="ListLabel 97"/>
    <w:rsid w:val="002D031D"/>
    <w:rPr>
      <w:rFonts w:ascii="Symbol" w:hAnsi="Symbol" w:cs="Symbol" w:hint="default"/>
      <w:sz w:val="20"/>
    </w:rPr>
  </w:style>
  <w:style w:type="character" w:customStyle="1" w:styleId="ListLabel98">
    <w:name w:val="ListLabel 98"/>
    <w:rsid w:val="002D031D"/>
    <w:rPr>
      <w:rFonts w:ascii="Courier New" w:hAnsi="Courier New" w:cs="Courier New" w:hint="default"/>
      <w:sz w:val="20"/>
    </w:rPr>
  </w:style>
  <w:style w:type="character" w:customStyle="1" w:styleId="ListLabel99">
    <w:name w:val="ListLabel 99"/>
    <w:rsid w:val="002D031D"/>
    <w:rPr>
      <w:rFonts w:ascii="Wingdings" w:hAnsi="Wingdings" w:cs="Wingdings" w:hint="default"/>
      <w:sz w:val="20"/>
    </w:rPr>
  </w:style>
  <w:style w:type="character" w:customStyle="1" w:styleId="ListLabel100">
    <w:name w:val="ListLabel 100"/>
    <w:rsid w:val="002D031D"/>
    <w:rPr>
      <w:rFonts w:ascii="Symbol" w:hAnsi="Symbol" w:cs="Symbol" w:hint="default"/>
    </w:rPr>
  </w:style>
  <w:style w:type="character" w:customStyle="1" w:styleId="ListLabel101">
    <w:name w:val="ListLabel 101"/>
    <w:rsid w:val="002D031D"/>
    <w:rPr>
      <w:rFonts w:ascii="Wingdings" w:hAnsi="Wingdings" w:cs="Wingdings" w:hint="default"/>
    </w:rPr>
  </w:style>
  <w:style w:type="character" w:customStyle="1" w:styleId="ListLabel102">
    <w:name w:val="ListLabel 102"/>
    <w:rsid w:val="002D031D"/>
    <w:rPr>
      <w:rFonts w:ascii="Courier New" w:hAnsi="Courier New" w:cs="Courier New" w:hint="default"/>
    </w:rPr>
  </w:style>
  <w:style w:type="character" w:customStyle="1" w:styleId="ListLabel103">
    <w:name w:val="ListLabel 103"/>
    <w:rsid w:val="002D031D"/>
    <w:rPr>
      <w:b w:val="0"/>
      <w:bCs w:val="0"/>
      <w:i w:val="0"/>
      <w:iCs w:val="0"/>
    </w:rPr>
  </w:style>
  <w:style w:type="character" w:customStyle="1" w:styleId="ListLabel104">
    <w:name w:val="ListLabel 104"/>
    <w:rsid w:val="002D031D"/>
    <w:rPr>
      <w:b/>
      <w:bCs w:val="0"/>
    </w:rPr>
  </w:style>
  <w:style w:type="character" w:customStyle="1" w:styleId="ListLabel105">
    <w:name w:val="ListLabel 105"/>
    <w:rsid w:val="002D031D"/>
    <w:rPr>
      <w:rFonts w:ascii="Symbol" w:hAnsi="Symbol" w:cs="Symbol" w:hint="default"/>
      <w:sz w:val="20"/>
    </w:rPr>
  </w:style>
  <w:style w:type="character" w:customStyle="1" w:styleId="ListLabel106">
    <w:name w:val="ListLabel 106"/>
    <w:rsid w:val="002D031D"/>
    <w:rPr>
      <w:rFonts w:ascii="Courier New" w:hAnsi="Courier New" w:cs="Courier New" w:hint="default"/>
      <w:sz w:val="20"/>
    </w:rPr>
  </w:style>
  <w:style w:type="character" w:customStyle="1" w:styleId="ListLabel107">
    <w:name w:val="ListLabel 107"/>
    <w:rsid w:val="002D031D"/>
    <w:rPr>
      <w:rFonts w:ascii="Wingdings" w:hAnsi="Wingdings" w:cs="Wingdings" w:hint="default"/>
      <w:sz w:val="20"/>
    </w:rPr>
  </w:style>
  <w:style w:type="character" w:customStyle="1" w:styleId="ListLabel108">
    <w:name w:val="ListLabel 108"/>
    <w:rsid w:val="002D031D"/>
    <w:rPr>
      <w:rFonts w:ascii="Symbol" w:hAnsi="Symbol" w:cs="Symbol" w:hint="default"/>
    </w:rPr>
  </w:style>
  <w:style w:type="character" w:customStyle="1" w:styleId="ListLabel109">
    <w:name w:val="ListLabel 109"/>
    <w:rsid w:val="002D031D"/>
    <w:rPr>
      <w:rFonts w:ascii="Wingdings" w:hAnsi="Wingdings" w:cs="Wingdings" w:hint="default"/>
    </w:rPr>
  </w:style>
  <w:style w:type="character" w:customStyle="1" w:styleId="ListLabel110">
    <w:name w:val="ListLabel 110"/>
    <w:rsid w:val="002D031D"/>
    <w:rPr>
      <w:rFonts w:ascii="Courier New" w:hAnsi="Courier New" w:cs="Courier New" w:hint="default"/>
    </w:rPr>
  </w:style>
  <w:style w:type="character" w:customStyle="1" w:styleId="ListLabel111">
    <w:name w:val="ListLabel 111"/>
    <w:rsid w:val="002D031D"/>
    <w:rPr>
      <w:b w:val="0"/>
      <w:bCs w:val="0"/>
      <w:i w:val="0"/>
      <w:iCs w:val="0"/>
    </w:rPr>
  </w:style>
  <w:style w:type="character" w:customStyle="1" w:styleId="ListLabel112">
    <w:name w:val="ListLabel 112"/>
    <w:rsid w:val="002D031D"/>
    <w:rPr>
      <w:b/>
      <w:bCs w:val="0"/>
    </w:rPr>
  </w:style>
  <w:style w:type="character" w:customStyle="1" w:styleId="ListLabel113">
    <w:name w:val="ListLabel 113"/>
    <w:rsid w:val="002D031D"/>
    <w:rPr>
      <w:rFonts w:ascii="Symbol" w:hAnsi="Symbol" w:cs="Symbol" w:hint="default"/>
      <w:sz w:val="20"/>
    </w:rPr>
  </w:style>
  <w:style w:type="character" w:customStyle="1" w:styleId="ListLabel114">
    <w:name w:val="ListLabel 114"/>
    <w:rsid w:val="002D031D"/>
    <w:rPr>
      <w:rFonts w:ascii="Courier New" w:hAnsi="Courier New" w:cs="Courier New" w:hint="default"/>
      <w:sz w:val="20"/>
    </w:rPr>
  </w:style>
  <w:style w:type="character" w:customStyle="1" w:styleId="ListLabel115">
    <w:name w:val="ListLabel 115"/>
    <w:rsid w:val="002D031D"/>
    <w:rPr>
      <w:rFonts w:ascii="Wingdings" w:hAnsi="Wingdings" w:cs="Wingdings" w:hint="default"/>
      <w:sz w:val="20"/>
    </w:rPr>
  </w:style>
  <w:style w:type="character" w:customStyle="1" w:styleId="ListLabel116">
    <w:name w:val="ListLabel 116"/>
    <w:rsid w:val="002D031D"/>
    <w:rPr>
      <w:rFonts w:ascii="Symbol" w:hAnsi="Symbol" w:cs="Symbol" w:hint="default"/>
    </w:rPr>
  </w:style>
  <w:style w:type="character" w:customStyle="1" w:styleId="ListLabel117">
    <w:name w:val="ListLabel 117"/>
    <w:rsid w:val="002D031D"/>
    <w:rPr>
      <w:rFonts w:ascii="Wingdings" w:hAnsi="Wingdings" w:cs="Wingdings" w:hint="default"/>
    </w:rPr>
  </w:style>
  <w:style w:type="character" w:customStyle="1" w:styleId="ListLabel118">
    <w:name w:val="ListLabel 118"/>
    <w:rsid w:val="002D031D"/>
    <w:rPr>
      <w:rFonts w:ascii="Courier New" w:hAnsi="Courier New" w:cs="Courier New" w:hint="default"/>
    </w:rPr>
  </w:style>
  <w:style w:type="character" w:customStyle="1" w:styleId="ListLabel119">
    <w:name w:val="ListLabel 119"/>
    <w:rsid w:val="002D031D"/>
    <w:rPr>
      <w:b w:val="0"/>
      <w:bCs w:val="0"/>
      <w:i w:val="0"/>
      <w:iCs w:val="0"/>
    </w:rPr>
  </w:style>
  <w:style w:type="character" w:customStyle="1" w:styleId="ListLabel120">
    <w:name w:val="ListLabel 120"/>
    <w:rsid w:val="002D031D"/>
    <w:rPr>
      <w:b/>
      <w:bCs w:val="0"/>
    </w:rPr>
  </w:style>
  <w:style w:type="character" w:customStyle="1" w:styleId="ListLabel121">
    <w:name w:val="ListLabel 121"/>
    <w:rsid w:val="002D031D"/>
    <w:rPr>
      <w:rFonts w:ascii="Symbol" w:hAnsi="Symbol" w:cs="Symbol" w:hint="default"/>
      <w:sz w:val="20"/>
    </w:rPr>
  </w:style>
  <w:style w:type="character" w:customStyle="1" w:styleId="ListLabel122">
    <w:name w:val="ListLabel 122"/>
    <w:rsid w:val="002D031D"/>
    <w:rPr>
      <w:rFonts w:ascii="Courier New" w:hAnsi="Courier New" w:cs="Courier New" w:hint="default"/>
      <w:sz w:val="20"/>
    </w:rPr>
  </w:style>
  <w:style w:type="character" w:customStyle="1" w:styleId="ListLabel123">
    <w:name w:val="ListLabel 123"/>
    <w:rsid w:val="002D031D"/>
    <w:rPr>
      <w:rFonts w:ascii="Wingdings" w:hAnsi="Wingdings" w:cs="Wingdings" w:hint="default"/>
      <w:sz w:val="20"/>
    </w:rPr>
  </w:style>
  <w:style w:type="character" w:customStyle="1" w:styleId="ListLabel124">
    <w:name w:val="ListLabel 124"/>
    <w:rsid w:val="002D031D"/>
    <w:rPr>
      <w:rFonts w:ascii="Symbol" w:hAnsi="Symbol" w:cs="Symbol" w:hint="default"/>
    </w:rPr>
  </w:style>
  <w:style w:type="character" w:customStyle="1" w:styleId="ListLabel125">
    <w:name w:val="ListLabel 125"/>
    <w:rsid w:val="002D031D"/>
    <w:rPr>
      <w:rFonts w:ascii="Wingdings" w:hAnsi="Wingdings" w:cs="Wingdings" w:hint="default"/>
    </w:rPr>
  </w:style>
  <w:style w:type="character" w:customStyle="1" w:styleId="ListLabel126">
    <w:name w:val="ListLabel 126"/>
    <w:rsid w:val="002D031D"/>
    <w:rPr>
      <w:rFonts w:ascii="Courier New" w:hAnsi="Courier New" w:cs="Courier New" w:hint="default"/>
    </w:rPr>
  </w:style>
  <w:style w:type="character" w:customStyle="1" w:styleId="ListLabel127">
    <w:name w:val="ListLabel 127"/>
    <w:rsid w:val="002D031D"/>
    <w:rPr>
      <w:b w:val="0"/>
      <w:bCs w:val="0"/>
      <w:i w:val="0"/>
      <w:iCs w:val="0"/>
    </w:rPr>
  </w:style>
  <w:style w:type="character" w:customStyle="1" w:styleId="ListLabel128">
    <w:name w:val="ListLabel 128"/>
    <w:rsid w:val="002D031D"/>
    <w:rPr>
      <w:b/>
      <w:bCs w:val="0"/>
    </w:rPr>
  </w:style>
  <w:style w:type="character" w:customStyle="1" w:styleId="ListLabel129">
    <w:name w:val="ListLabel 129"/>
    <w:rsid w:val="002D031D"/>
    <w:rPr>
      <w:rFonts w:ascii="Symbol" w:hAnsi="Symbol" w:cs="Symbol" w:hint="default"/>
      <w:sz w:val="20"/>
    </w:rPr>
  </w:style>
  <w:style w:type="character" w:customStyle="1" w:styleId="ListLabel130">
    <w:name w:val="ListLabel 130"/>
    <w:rsid w:val="002D031D"/>
    <w:rPr>
      <w:rFonts w:ascii="Courier New" w:hAnsi="Courier New" w:cs="Courier New" w:hint="default"/>
      <w:sz w:val="20"/>
    </w:rPr>
  </w:style>
  <w:style w:type="character" w:customStyle="1" w:styleId="ListLabel131">
    <w:name w:val="ListLabel 131"/>
    <w:rsid w:val="002D031D"/>
    <w:rPr>
      <w:rFonts w:ascii="Wingdings" w:hAnsi="Wingdings" w:cs="Wingdings" w:hint="default"/>
      <w:sz w:val="20"/>
    </w:rPr>
  </w:style>
  <w:style w:type="character" w:customStyle="1" w:styleId="ListLabel132">
    <w:name w:val="ListLabel 132"/>
    <w:rsid w:val="002D031D"/>
    <w:rPr>
      <w:rFonts w:ascii="Symbol" w:hAnsi="Symbol" w:cs="Symbol" w:hint="default"/>
    </w:rPr>
  </w:style>
  <w:style w:type="character" w:customStyle="1" w:styleId="ListLabel133">
    <w:name w:val="ListLabel 133"/>
    <w:rsid w:val="002D031D"/>
    <w:rPr>
      <w:rFonts w:ascii="Wingdings" w:hAnsi="Wingdings" w:cs="Wingdings" w:hint="default"/>
    </w:rPr>
  </w:style>
  <w:style w:type="character" w:customStyle="1" w:styleId="ListLabel134">
    <w:name w:val="ListLabel 134"/>
    <w:rsid w:val="002D031D"/>
    <w:rPr>
      <w:rFonts w:ascii="Courier New" w:hAnsi="Courier New" w:cs="Courier New" w:hint="default"/>
    </w:rPr>
  </w:style>
  <w:style w:type="character" w:customStyle="1" w:styleId="ListLabel135">
    <w:name w:val="ListLabel 135"/>
    <w:rsid w:val="002D031D"/>
    <w:rPr>
      <w:b w:val="0"/>
      <w:bCs w:val="0"/>
      <w:i w:val="0"/>
      <w:iCs w:val="0"/>
    </w:rPr>
  </w:style>
  <w:style w:type="character" w:customStyle="1" w:styleId="ListLabel136">
    <w:name w:val="ListLabel 136"/>
    <w:rsid w:val="002D031D"/>
    <w:rPr>
      <w:b/>
      <w:bCs w:val="0"/>
    </w:rPr>
  </w:style>
  <w:style w:type="character" w:customStyle="1" w:styleId="ListLabel137">
    <w:name w:val="ListLabel 137"/>
    <w:rsid w:val="002D031D"/>
    <w:rPr>
      <w:rFonts w:ascii="Symbol" w:hAnsi="Symbol" w:cs="Symbol" w:hint="default"/>
      <w:sz w:val="20"/>
    </w:rPr>
  </w:style>
  <w:style w:type="character" w:customStyle="1" w:styleId="ListLabel138">
    <w:name w:val="ListLabel 138"/>
    <w:rsid w:val="002D031D"/>
    <w:rPr>
      <w:rFonts w:ascii="Courier New" w:hAnsi="Courier New" w:cs="Courier New" w:hint="default"/>
      <w:sz w:val="20"/>
    </w:rPr>
  </w:style>
  <w:style w:type="character" w:customStyle="1" w:styleId="ListLabel139">
    <w:name w:val="ListLabel 139"/>
    <w:rsid w:val="002D031D"/>
    <w:rPr>
      <w:rFonts w:ascii="Wingdings" w:hAnsi="Wingdings" w:cs="Wingdings" w:hint="default"/>
      <w:sz w:val="20"/>
    </w:rPr>
  </w:style>
  <w:style w:type="character" w:customStyle="1" w:styleId="ListLabel140">
    <w:name w:val="ListLabel 140"/>
    <w:rsid w:val="002D031D"/>
    <w:rPr>
      <w:rFonts w:ascii="Symbol" w:hAnsi="Symbol" w:cs="Symbol" w:hint="default"/>
    </w:rPr>
  </w:style>
  <w:style w:type="character" w:customStyle="1" w:styleId="ListLabel141">
    <w:name w:val="ListLabel 141"/>
    <w:rsid w:val="002D031D"/>
    <w:rPr>
      <w:rFonts w:ascii="Wingdings" w:hAnsi="Wingdings" w:cs="Wingdings" w:hint="default"/>
    </w:rPr>
  </w:style>
  <w:style w:type="character" w:customStyle="1" w:styleId="ListLabel142">
    <w:name w:val="ListLabel 142"/>
    <w:rsid w:val="002D031D"/>
    <w:rPr>
      <w:rFonts w:ascii="Courier New" w:hAnsi="Courier New" w:cs="Courier New" w:hint="default"/>
    </w:rPr>
  </w:style>
  <w:style w:type="character" w:customStyle="1" w:styleId="ListLabel143">
    <w:name w:val="ListLabel 143"/>
    <w:rsid w:val="002D031D"/>
    <w:rPr>
      <w:b w:val="0"/>
      <w:bCs w:val="0"/>
      <w:i w:val="0"/>
      <w:iCs w:val="0"/>
    </w:rPr>
  </w:style>
  <w:style w:type="character" w:customStyle="1" w:styleId="ListLabel144">
    <w:name w:val="ListLabel 144"/>
    <w:rsid w:val="002D031D"/>
    <w:rPr>
      <w:b/>
      <w:bCs w:val="0"/>
    </w:rPr>
  </w:style>
  <w:style w:type="character" w:customStyle="1" w:styleId="ListLabel145">
    <w:name w:val="ListLabel 145"/>
    <w:rsid w:val="002D031D"/>
    <w:rPr>
      <w:rFonts w:ascii="Symbol" w:hAnsi="Symbol" w:cs="Symbol" w:hint="default"/>
      <w:sz w:val="20"/>
    </w:rPr>
  </w:style>
  <w:style w:type="character" w:customStyle="1" w:styleId="ListLabel146">
    <w:name w:val="ListLabel 146"/>
    <w:rsid w:val="002D031D"/>
    <w:rPr>
      <w:rFonts w:ascii="Courier New" w:hAnsi="Courier New" w:cs="Courier New" w:hint="default"/>
      <w:sz w:val="20"/>
    </w:rPr>
  </w:style>
  <w:style w:type="character" w:customStyle="1" w:styleId="ListLabel147">
    <w:name w:val="ListLabel 147"/>
    <w:rsid w:val="002D031D"/>
    <w:rPr>
      <w:rFonts w:ascii="Wingdings" w:hAnsi="Wingdings" w:cs="Wingdings" w:hint="default"/>
      <w:sz w:val="20"/>
    </w:rPr>
  </w:style>
  <w:style w:type="character" w:customStyle="1" w:styleId="ListLabel148">
    <w:name w:val="ListLabel 148"/>
    <w:rsid w:val="002D031D"/>
    <w:rPr>
      <w:rFonts w:ascii="Symbol" w:hAnsi="Symbol" w:cs="Symbol" w:hint="default"/>
    </w:rPr>
  </w:style>
  <w:style w:type="character" w:customStyle="1" w:styleId="ListLabel149">
    <w:name w:val="ListLabel 149"/>
    <w:rsid w:val="002D031D"/>
    <w:rPr>
      <w:rFonts w:ascii="Wingdings" w:hAnsi="Wingdings" w:cs="Wingdings" w:hint="default"/>
    </w:rPr>
  </w:style>
  <w:style w:type="character" w:customStyle="1" w:styleId="ListLabel150">
    <w:name w:val="ListLabel 150"/>
    <w:rsid w:val="002D031D"/>
    <w:rPr>
      <w:rFonts w:ascii="Courier New" w:hAnsi="Courier New" w:cs="Courier New" w:hint="default"/>
    </w:rPr>
  </w:style>
  <w:style w:type="character" w:customStyle="1" w:styleId="ListLabel151">
    <w:name w:val="ListLabel 151"/>
    <w:rsid w:val="002D031D"/>
    <w:rPr>
      <w:b w:val="0"/>
      <w:bCs w:val="0"/>
      <w:i w:val="0"/>
      <w:iCs w:val="0"/>
      <w:sz w:val="28"/>
      <w:szCs w:val="28"/>
    </w:rPr>
  </w:style>
  <w:style w:type="character" w:customStyle="1" w:styleId="ListLabel152">
    <w:name w:val="ListLabel 152"/>
    <w:rsid w:val="002D031D"/>
    <w:rPr>
      <w:b/>
      <w:bCs w:val="0"/>
    </w:rPr>
  </w:style>
  <w:style w:type="character" w:customStyle="1" w:styleId="ListLabel153">
    <w:name w:val="ListLabel 153"/>
    <w:rsid w:val="002D031D"/>
    <w:rPr>
      <w:rFonts w:ascii="Symbol" w:hAnsi="Symbol" w:cs="Symbol" w:hint="default"/>
      <w:sz w:val="20"/>
    </w:rPr>
  </w:style>
  <w:style w:type="character" w:customStyle="1" w:styleId="ListLabel154">
    <w:name w:val="ListLabel 154"/>
    <w:rsid w:val="002D031D"/>
    <w:rPr>
      <w:rFonts w:ascii="Courier New" w:hAnsi="Courier New" w:cs="Courier New" w:hint="default"/>
      <w:sz w:val="20"/>
    </w:rPr>
  </w:style>
  <w:style w:type="character" w:customStyle="1" w:styleId="ListLabel155">
    <w:name w:val="ListLabel 155"/>
    <w:rsid w:val="002D031D"/>
    <w:rPr>
      <w:rFonts w:ascii="Wingdings" w:hAnsi="Wingdings" w:cs="Wingdings" w:hint="default"/>
      <w:sz w:val="20"/>
    </w:rPr>
  </w:style>
  <w:style w:type="character" w:customStyle="1" w:styleId="ListLabel156">
    <w:name w:val="ListLabel 156"/>
    <w:rsid w:val="002D031D"/>
    <w:rPr>
      <w:rFonts w:ascii="Symbol" w:hAnsi="Symbol" w:cs="Symbol" w:hint="default"/>
    </w:rPr>
  </w:style>
  <w:style w:type="character" w:customStyle="1" w:styleId="ListLabel157">
    <w:name w:val="ListLabel 157"/>
    <w:rsid w:val="002D031D"/>
    <w:rPr>
      <w:rFonts w:ascii="Wingdings" w:hAnsi="Wingdings" w:cs="Wingdings" w:hint="default"/>
    </w:rPr>
  </w:style>
  <w:style w:type="character" w:customStyle="1" w:styleId="ListLabel158">
    <w:name w:val="ListLabel 158"/>
    <w:rsid w:val="002D031D"/>
    <w:rPr>
      <w:rFonts w:ascii="Courier New" w:hAnsi="Courier New" w:cs="Courier New" w:hint="default"/>
    </w:rPr>
  </w:style>
  <w:style w:type="table" w:styleId="aff6">
    <w:name w:val="Table Grid"/>
    <w:basedOn w:val="a1"/>
    <w:uiPriority w:val="59"/>
    <w:rsid w:val="002D031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uiPriority w:val="59"/>
    <w:rsid w:val="002D031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1"/>
    <w:uiPriority w:val="99"/>
    <w:rsid w:val="002D031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uiPriority w:val="99"/>
    <w:rsid w:val="002D031D"/>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uiPriority w:val="99"/>
    <w:rsid w:val="002D03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2D031D"/>
    <w:pPr>
      <w:numPr>
        <w:numId w:val="21"/>
      </w:numPr>
    </w:pPr>
  </w:style>
  <w:style w:type="paragraph" w:styleId="aff7">
    <w:name w:val="List Paragraph"/>
    <w:basedOn w:val="a"/>
    <w:uiPriority w:val="99"/>
    <w:qFormat/>
    <w:rsid w:val="005742F6"/>
    <w:pPr>
      <w:ind w:left="720"/>
      <w:contextualSpacing/>
    </w:pPr>
    <w:rPr>
      <w:rFonts w:ascii="Calibri" w:eastAsia="Times New Roman" w:hAnsi="Calibri" w:cs="Times New Roman"/>
      <w:lang w:eastAsia="ru-RU"/>
    </w:rPr>
  </w:style>
  <w:style w:type="character" w:styleId="aff8">
    <w:name w:val="Strong"/>
    <w:uiPriority w:val="99"/>
    <w:qFormat/>
    <w:rsid w:val="005742F6"/>
    <w:rPr>
      <w:b/>
      <w:bCs/>
    </w:rPr>
  </w:style>
  <w:style w:type="character" w:styleId="aff9">
    <w:name w:val="Emphasis"/>
    <w:uiPriority w:val="99"/>
    <w:qFormat/>
    <w:rsid w:val="005742F6"/>
    <w:rPr>
      <w:i/>
      <w:iCs/>
    </w:rPr>
  </w:style>
  <w:style w:type="paragraph" w:styleId="affa">
    <w:name w:val="caption"/>
    <w:basedOn w:val="a"/>
    <w:next w:val="a"/>
    <w:uiPriority w:val="99"/>
    <w:qFormat/>
    <w:rsid w:val="005742F6"/>
    <w:pPr>
      <w:spacing w:after="0" w:line="240" w:lineRule="auto"/>
      <w:jc w:val="right"/>
    </w:pPr>
    <w:rPr>
      <w:rFonts w:ascii="Times New Roman" w:eastAsia="Times New Roman" w:hAnsi="Times New Roman" w:cs="Times New Roman"/>
      <w:b/>
      <w:bCs/>
      <w:i/>
      <w:iCs/>
      <w:sz w:val="28"/>
      <w:szCs w:val="28"/>
      <w:lang w:eastAsia="ru-RU"/>
    </w:rPr>
  </w:style>
  <w:style w:type="paragraph" w:styleId="1f4">
    <w:name w:val="toc 1"/>
    <w:basedOn w:val="a"/>
    <w:next w:val="a"/>
    <w:autoRedefine/>
    <w:uiPriority w:val="99"/>
    <w:semiHidden/>
    <w:rsid w:val="005742F6"/>
    <w:pPr>
      <w:tabs>
        <w:tab w:val="right" w:leader="dot" w:pos="10466"/>
      </w:tabs>
      <w:spacing w:after="0" w:line="240" w:lineRule="auto"/>
    </w:pPr>
    <w:rPr>
      <w:rFonts w:ascii="Times New Roman" w:eastAsia="Times New Roman" w:hAnsi="Times New Roman" w:cs="Times New Roman"/>
      <w:b/>
      <w:bCs/>
      <w:sz w:val="28"/>
      <w:szCs w:val="28"/>
    </w:rPr>
  </w:style>
  <w:style w:type="paragraph" w:styleId="3b">
    <w:name w:val="toc 3"/>
    <w:basedOn w:val="a"/>
    <w:next w:val="a"/>
    <w:autoRedefine/>
    <w:uiPriority w:val="99"/>
    <w:semiHidden/>
    <w:rsid w:val="005742F6"/>
    <w:pPr>
      <w:spacing w:after="0"/>
      <w:jc w:val="center"/>
    </w:pPr>
    <w:rPr>
      <w:rFonts w:ascii="Times New Roman" w:eastAsia="Times New Roman" w:hAnsi="Times New Roman" w:cs="Times New Roman"/>
      <w:b/>
      <w:noProof/>
      <w:sz w:val="28"/>
      <w:szCs w:val="28"/>
    </w:rPr>
  </w:style>
  <w:style w:type="numbering" w:customStyle="1" w:styleId="11">
    <w:name w:val="Стиль11"/>
    <w:rsid w:val="005742F6"/>
    <w:pPr>
      <w:numPr>
        <w:numId w:val="10"/>
      </w:numPr>
    </w:pPr>
  </w:style>
  <w:style w:type="numbering" w:customStyle="1" w:styleId="111">
    <w:name w:val="Нет списка11"/>
    <w:next w:val="a2"/>
    <w:uiPriority w:val="99"/>
    <w:semiHidden/>
    <w:unhideWhenUsed/>
    <w:rsid w:val="005742F6"/>
  </w:style>
  <w:style w:type="paragraph" w:styleId="affb">
    <w:name w:val="List"/>
    <w:basedOn w:val="aa"/>
    <w:rsid w:val="005742F6"/>
    <w:pPr>
      <w:suppressAutoHyphens/>
      <w:spacing w:line="100" w:lineRule="atLeast"/>
      <w:jc w:val="center"/>
    </w:pPr>
    <w:rPr>
      <w:rFonts w:ascii="Times New Roman" w:hAnsi="Times New Roman" w:cs="Mangal"/>
      <w:b/>
      <w:bCs/>
      <w:color w:val="000000"/>
      <w:sz w:val="32"/>
      <w:szCs w:val="32"/>
      <w:lang w:eastAsia="zh-CN" w:bidi="hi-IN"/>
    </w:rPr>
  </w:style>
  <w:style w:type="paragraph" w:styleId="1f5">
    <w:name w:val="index 1"/>
    <w:basedOn w:val="a"/>
    <w:next w:val="a"/>
    <w:autoRedefine/>
    <w:uiPriority w:val="99"/>
    <w:semiHidden/>
    <w:unhideWhenUsed/>
    <w:rsid w:val="005742F6"/>
    <w:pPr>
      <w:spacing w:after="0" w:line="240" w:lineRule="auto"/>
      <w:ind w:left="220" w:hanging="220"/>
    </w:pPr>
    <w:rPr>
      <w:rFonts w:ascii="Calibri" w:eastAsia="Calibri" w:hAnsi="Calibri" w:cs="Times New Roman"/>
    </w:rPr>
  </w:style>
  <w:style w:type="paragraph" w:styleId="affc">
    <w:name w:val="index heading"/>
    <w:basedOn w:val="af7"/>
    <w:rsid w:val="005742F6"/>
    <w:pPr>
      <w:suppressLineNumbers/>
      <w:spacing w:after="0" w:line="100" w:lineRule="atLeast"/>
    </w:pPr>
    <w:rPr>
      <w:rFonts w:ascii="Times New Roman" w:hAnsi="Times New Roman" w:cs="Mangal"/>
      <w:color w:val="000000"/>
      <w:sz w:val="24"/>
      <w:szCs w:val="24"/>
      <w:lang w:eastAsia="zh-CN" w:bidi="hi-IN"/>
    </w:rPr>
  </w:style>
  <w:style w:type="numbering" w:customStyle="1" w:styleId="2e">
    <w:name w:val="Нет списка2"/>
    <w:next w:val="a2"/>
    <w:uiPriority w:val="99"/>
    <w:semiHidden/>
    <w:unhideWhenUsed/>
    <w:rsid w:val="00D350D1"/>
  </w:style>
  <w:style w:type="numbering" w:customStyle="1" w:styleId="12">
    <w:name w:val="Стиль12"/>
    <w:rsid w:val="00D350D1"/>
    <w:pPr>
      <w:numPr>
        <w:numId w:val="8"/>
      </w:numPr>
    </w:pPr>
  </w:style>
  <w:style w:type="numbering" w:customStyle="1" w:styleId="121">
    <w:name w:val="Нет списка12"/>
    <w:next w:val="a2"/>
    <w:uiPriority w:val="99"/>
    <w:semiHidden/>
    <w:unhideWhenUsed/>
    <w:rsid w:val="00D350D1"/>
  </w:style>
  <w:style w:type="character" w:customStyle="1" w:styleId="FontStyle207">
    <w:name w:val="Font Style207"/>
    <w:rsid w:val="00D350D1"/>
    <w:rPr>
      <w:rFonts w:ascii="Century Schoolbook" w:hAnsi="Century Schoolbook" w:cs="Century Schoolbook"/>
      <w:sz w:val="18"/>
      <w:szCs w:val="18"/>
    </w:rPr>
  </w:style>
  <w:style w:type="character" w:customStyle="1" w:styleId="FontStyle314">
    <w:name w:val="Font Style314"/>
    <w:rsid w:val="00D350D1"/>
    <w:rPr>
      <w:rFonts w:ascii="Century Schoolbook" w:hAnsi="Century Schoolbook" w:cs="Century Schoolbook"/>
      <w:b/>
      <w:bCs/>
      <w:i/>
      <w:iCs/>
      <w:spacing w:val="-10"/>
      <w:sz w:val="18"/>
      <w:szCs w:val="18"/>
    </w:rPr>
  </w:style>
  <w:style w:type="paragraph" w:customStyle="1" w:styleId="Style11">
    <w:name w:val="Style11"/>
    <w:basedOn w:val="a"/>
    <w:rsid w:val="00D350D1"/>
    <w:pPr>
      <w:widowControl w:val="0"/>
      <w:autoSpaceDE w:val="0"/>
      <w:spacing w:after="0" w:line="259" w:lineRule="exact"/>
      <w:ind w:firstLine="384"/>
      <w:jc w:val="both"/>
    </w:pPr>
    <w:rPr>
      <w:rFonts w:ascii="Tahoma" w:eastAsia="Times New Roman" w:hAnsi="Tahoma" w:cs="Tahoma"/>
      <w:sz w:val="24"/>
      <w:szCs w:val="24"/>
      <w:lang w:eastAsia="zh-CN"/>
    </w:rPr>
  </w:style>
  <w:style w:type="paragraph" w:customStyle="1" w:styleId="Style128">
    <w:name w:val="Style128"/>
    <w:basedOn w:val="a"/>
    <w:rsid w:val="00D350D1"/>
    <w:pPr>
      <w:widowControl w:val="0"/>
      <w:autoSpaceDE w:val="0"/>
      <w:spacing w:after="0" w:line="264" w:lineRule="exact"/>
    </w:pPr>
    <w:rPr>
      <w:rFonts w:ascii="Tahoma" w:eastAsia="Times New Roman" w:hAnsi="Tahoma" w:cs="Tahoma"/>
      <w:sz w:val="24"/>
      <w:szCs w:val="24"/>
      <w:lang w:eastAsia="zh-CN"/>
    </w:rPr>
  </w:style>
  <w:style w:type="paragraph" w:customStyle="1" w:styleId="Style24">
    <w:name w:val="Style24"/>
    <w:basedOn w:val="a"/>
    <w:rsid w:val="00D350D1"/>
    <w:pPr>
      <w:widowControl w:val="0"/>
      <w:autoSpaceDE w:val="0"/>
      <w:spacing w:after="0" w:line="262" w:lineRule="exact"/>
      <w:ind w:firstLine="355"/>
    </w:pPr>
    <w:rPr>
      <w:rFonts w:ascii="Tahoma" w:eastAsia="Times New Roman" w:hAnsi="Tahoma" w:cs="Tahoma"/>
      <w:sz w:val="24"/>
      <w:szCs w:val="24"/>
      <w:lang w:eastAsia="zh-CN"/>
    </w:rPr>
  </w:style>
  <w:style w:type="paragraph" w:customStyle="1" w:styleId="56">
    <w:name w:val="Абзац списка5"/>
    <w:basedOn w:val="a"/>
    <w:rsid w:val="00D350D1"/>
    <w:pPr>
      <w:suppressAutoHyphens/>
      <w:ind w:left="720"/>
    </w:pPr>
    <w:rPr>
      <w:rFonts w:ascii="Calibri" w:eastAsia="Times New Roman" w:hAnsi="Calibri" w:cs="Calibri"/>
      <w:lang w:eastAsia="zh-CN"/>
    </w:rPr>
  </w:style>
  <w:style w:type="paragraph" w:customStyle="1" w:styleId="TableParagraph">
    <w:name w:val="Table Paragraph"/>
    <w:basedOn w:val="a"/>
    <w:uiPriority w:val="1"/>
    <w:qFormat/>
    <w:rsid w:val="00D350D1"/>
    <w:pPr>
      <w:widowControl w:val="0"/>
      <w:autoSpaceDE w:val="0"/>
      <w:autoSpaceDN w:val="0"/>
      <w:spacing w:after="0" w:line="240" w:lineRule="auto"/>
      <w:ind w:left="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1709">
      <w:bodyDiv w:val="1"/>
      <w:marLeft w:val="0"/>
      <w:marRight w:val="0"/>
      <w:marTop w:val="0"/>
      <w:marBottom w:val="0"/>
      <w:divBdr>
        <w:top w:val="none" w:sz="0" w:space="0" w:color="auto"/>
        <w:left w:val="none" w:sz="0" w:space="0" w:color="auto"/>
        <w:bottom w:val="none" w:sz="0" w:space="0" w:color="auto"/>
        <w:right w:val="none" w:sz="0" w:space="0" w:color="auto"/>
      </w:divBdr>
    </w:div>
    <w:div w:id="696009930">
      <w:bodyDiv w:val="1"/>
      <w:marLeft w:val="0"/>
      <w:marRight w:val="0"/>
      <w:marTop w:val="0"/>
      <w:marBottom w:val="0"/>
      <w:divBdr>
        <w:top w:val="none" w:sz="0" w:space="0" w:color="auto"/>
        <w:left w:val="none" w:sz="0" w:space="0" w:color="auto"/>
        <w:bottom w:val="none" w:sz="0" w:space="0" w:color="auto"/>
        <w:right w:val="none" w:sz="0" w:space="0" w:color="auto"/>
      </w:divBdr>
    </w:div>
    <w:div w:id="721977030">
      <w:bodyDiv w:val="1"/>
      <w:marLeft w:val="0"/>
      <w:marRight w:val="0"/>
      <w:marTop w:val="0"/>
      <w:marBottom w:val="0"/>
      <w:divBdr>
        <w:top w:val="none" w:sz="0" w:space="0" w:color="auto"/>
        <w:left w:val="none" w:sz="0" w:space="0" w:color="auto"/>
        <w:bottom w:val="none" w:sz="0" w:space="0" w:color="auto"/>
        <w:right w:val="none" w:sz="0" w:space="0" w:color="auto"/>
      </w:divBdr>
    </w:div>
    <w:div w:id="788086356">
      <w:bodyDiv w:val="1"/>
      <w:marLeft w:val="0"/>
      <w:marRight w:val="0"/>
      <w:marTop w:val="0"/>
      <w:marBottom w:val="0"/>
      <w:divBdr>
        <w:top w:val="none" w:sz="0" w:space="0" w:color="auto"/>
        <w:left w:val="none" w:sz="0" w:space="0" w:color="auto"/>
        <w:bottom w:val="none" w:sz="0" w:space="0" w:color="auto"/>
        <w:right w:val="none" w:sz="0" w:space="0" w:color="auto"/>
      </w:divBdr>
    </w:div>
    <w:div w:id="887765878">
      <w:bodyDiv w:val="1"/>
      <w:marLeft w:val="0"/>
      <w:marRight w:val="0"/>
      <w:marTop w:val="0"/>
      <w:marBottom w:val="0"/>
      <w:divBdr>
        <w:top w:val="none" w:sz="0" w:space="0" w:color="auto"/>
        <w:left w:val="none" w:sz="0" w:space="0" w:color="auto"/>
        <w:bottom w:val="none" w:sz="0" w:space="0" w:color="auto"/>
        <w:right w:val="none" w:sz="0" w:space="0" w:color="auto"/>
      </w:divBdr>
    </w:div>
    <w:div w:id="1241794308">
      <w:bodyDiv w:val="1"/>
      <w:marLeft w:val="0"/>
      <w:marRight w:val="0"/>
      <w:marTop w:val="0"/>
      <w:marBottom w:val="0"/>
      <w:divBdr>
        <w:top w:val="none" w:sz="0" w:space="0" w:color="auto"/>
        <w:left w:val="none" w:sz="0" w:space="0" w:color="auto"/>
        <w:bottom w:val="none" w:sz="0" w:space="0" w:color="auto"/>
        <w:right w:val="none" w:sz="0" w:space="0" w:color="auto"/>
      </w:divBdr>
    </w:div>
    <w:div w:id="19428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orm.instrao.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E9A7C-348E-4376-AB14-24840335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27721</Words>
  <Characters>158010</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Irbis</dc:creator>
  <cp:lastModifiedBy>User</cp:lastModifiedBy>
  <cp:revision>2</cp:revision>
  <cp:lastPrinted>2021-09-21T18:54:00Z</cp:lastPrinted>
  <dcterms:created xsi:type="dcterms:W3CDTF">2021-09-21T19:01:00Z</dcterms:created>
  <dcterms:modified xsi:type="dcterms:W3CDTF">2021-09-21T19:01:00Z</dcterms:modified>
</cp:coreProperties>
</file>