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F2" w:rsidRPr="000F5B4D" w:rsidRDefault="007961F2" w:rsidP="007961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F5B4D">
        <w:rPr>
          <w:rFonts w:ascii="Times New Roman" w:hAnsi="Times New Roman"/>
          <w:b/>
          <w:sz w:val="24"/>
          <w:szCs w:val="24"/>
        </w:rPr>
        <w:t>Приложение №1</w:t>
      </w:r>
    </w:p>
    <w:p w:rsidR="007961F2" w:rsidRPr="000F5B4D" w:rsidRDefault="007961F2" w:rsidP="007961F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F5B4D">
        <w:rPr>
          <w:rFonts w:ascii="Times New Roman" w:hAnsi="Times New Roman"/>
          <w:sz w:val="16"/>
          <w:szCs w:val="16"/>
        </w:rPr>
        <w:t>к основной образовательной программе</w:t>
      </w:r>
    </w:p>
    <w:p w:rsidR="007961F2" w:rsidRPr="000F5B4D" w:rsidRDefault="007961F2" w:rsidP="007961F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F5B4D">
        <w:rPr>
          <w:rFonts w:ascii="Times New Roman" w:hAnsi="Times New Roman"/>
          <w:sz w:val="16"/>
          <w:szCs w:val="16"/>
        </w:rPr>
        <w:t xml:space="preserve"> муниципального бюджетного дошкольного образовательного учреждения </w:t>
      </w:r>
    </w:p>
    <w:p w:rsidR="007961F2" w:rsidRPr="000F5B4D" w:rsidRDefault="007961F2" w:rsidP="007961F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F5B4D">
        <w:rPr>
          <w:rFonts w:ascii="Times New Roman" w:hAnsi="Times New Roman"/>
          <w:sz w:val="16"/>
          <w:szCs w:val="16"/>
        </w:rPr>
        <w:t xml:space="preserve">«Детский сад </w:t>
      </w:r>
      <w:r>
        <w:rPr>
          <w:rFonts w:ascii="Times New Roman" w:hAnsi="Times New Roman"/>
          <w:sz w:val="16"/>
          <w:szCs w:val="16"/>
        </w:rPr>
        <w:t>«Але</w:t>
      </w:r>
      <w:r w:rsidRPr="000F5B4D">
        <w:rPr>
          <w:rFonts w:ascii="Times New Roman" w:hAnsi="Times New Roman"/>
          <w:sz w:val="16"/>
          <w:szCs w:val="16"/>
        </w:rPr>
        <w:t>нушка» г.Строитель</w:t>
      </w:r>
    </w:p>
    <w:p w:rsidR="007961F2" w:rsidRPr="000F5B4D" w:rsidRDefault="007961F2" w:rsidP="007961F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F5B4D">
        <w:rPr>
          <w:rFonts w:ascii="Times New Roman" w:hAnsi="Times New Roman"/>
          <w:sz w:val="16"/>
          <w:szCs w:val="16"/>
        </w:rPr>
        <w:t xml:space="preserve"> Яковлевского </w:t>
      </w:r>
      <w:r>
        <w:rPr>
          <w:rFonts w:ascii="Times New Roman" w:hAnsi="Times New Roman"/>
          <w:sz w:val="16"/>
          <w:szCs w:val="16"/>
        </w:rPr>
        <w:t>городского округа</w:t>
      </w:r>
      <w:r w:rsidRPr="000F5B4D">
        <w:rPr>
          <w:rFonts w:ascii="Times New Roman" w:hAnsi="Times New Roman"/>
          <w:sz w:val="16"/>
          <w:szCs w:val="16"/>
        </w:rPr>
        <w:t>»</w:t>
      </w:r>
    </w:p>
    <w:p w:rsidR="007961F2" w:rsidRPr="000F5B4D" w:rsidRDefault="007961F2" w:rsidP="007961F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961F2" w:rsidRDefault="007961F2" w:rsidP="00BC3052">
      <w:pPr>
        <w:pStyle w:val="ae"/>
        <w:rPr>
          <w:rFonts w:ascii="Times New Roman" w:hAnsi="Times New Roman"/>
          <w:b/>
          <w:sz w:val="28"/>
          <w:szCs w:val="28"/>
        </w:rPr>
      </w:pPr>
    </w:p>
    <w:tbl>
      <w:tblPr>
        <w:tblW w:w="9681" w:type="dxa"/>
        <w:tblInd w:w="-176" w:type="dxa"/>
        <w:tblLook w:val="04A0" w:firstRow="1" w:lastRow="0" w:firstColumn="1" w:lastColumn="0" w:noHBand="0" w:noVBand="1"/>
      </w:tblPr>
      <w:tblGrid>
        <w:gridCol w:w="3320"/>
        <w:gridCol w:w="2627"/>
        <w:gridCol w:w="3734"/>
      </w:tblGrid>
      <w:tr w:rsidR="00BC3052" w:rsidRPr="00947751" w:rsidTr="00EF279C">
        <w:trPr>
          <w:trHeight w:val="1842"/>
        </w:trPr>
        <w:tc>
          <w:tcPr>
            <w:tcW w:w="3320" w:type="dxa"/>
          </w:tcPr>
          <w:p w:rsidR="00BC3052" w:rsidRPr="00947751" w:rsidRDefault="00BC3052" w:rsidP="00EF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751">
              <w:rPr>
                <w:rFonts w:ascii="Times New Roman" w:hAnsi="Times New Roman"/>
                <w:sz w:val="20"/>
                <w:szCs w:val="20"/>
              </w:rPr>
              <w:t>РАССМОТРЕНА И ПРИНЯТА</w:t>
            </w:r>
          </w:p>
          <w:p w:rsidR="00BC3052" w:rsidRPr="00947751" w:rsidRDefault="00BC3052" w:rsidP="00EF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751">
              <w:rPr>
                <w:rFonts w:ascii="Times New Roman" w:hAnsi="Times New Roman"/>
                <w:sz w:val="20"/>
                <w:szCs w:val="20"/>
              </w:rPr>
              <w:t xml:space="preserve">на заседании </w:t>
            </w:r>
          </w:p>
          <w:p w:rsidR="00BC3052" w:rsidRPr="00947751" w:rsidRDefault="00BC3052" w:rsidP="00EF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751">
              <w:rPr>
                <w:rFonts w:ascii="Times New Roman" w:hAnsi="Times New Roman"/>
                <w:sz w:val="20"/>
                <w:szCs w:val="20"/>
              </w:rPr>
              <w:t>Педагогического совета</w:t>
            </w:r>
          </w:p>
          <w:p w:rsidR="00BC3052" w:rsidRPr="00947751" w:rsidRDefault="00BC3052" w:rsidP="00EF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751">
              <w:rPr>
                <w:rFonts w:ascii="Times New Roman" w:hAnsi="Times New Roman"/>
                <w:sz w:val="20"/>
                <w:szCs w:val="20"/>
              </w:rPr>
              <w:t>протокол №1 от «27» августа 2021 г.</w:t>
            </w:r>
          </w:p>
          <w:p w:rsidR="00BC3052" w:rsidRPr="00947751" w:rsidRDefault="00BC3052" w:rsidP="00EF2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C3052" w:rsidRPr="00947751" w:rsidRDefault="00BC3052" w:rsidP="00EF2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hideMark/>
          </w:tcPr>
          <w:p w:rsidR="00BC3052" w:rsidRPr="00947751" w:rsidRDefault="00BC3052" w:rsidP="00EF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751">
              <w:rPr>
                <w:rFonts w:ascii="Times New Roman" w:hAnsi="Times New Roman"/>
                <w:sz w:val="20"/>
                <w:szCs w:val="20"/>
              </w:rPr>
              <w:t>СОГЛАСОВАНА</w:t>
            </w:r>
          </w:p>
          <w:p w:rsidR="00BC3052" w:rsidRPr="00947751" w:rsidRDefault="00BC3052" w:rsidP="00EF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751">
              <w:rPr>
                <w:rFonts w:ascii="Times New Roman" w:hAnsi="Times New Roman"/>
                <w:sz w:val="20"/>
                <w:szCs w:val="20"/>
              </w:rPr>
              <w:t xml:space="preserve">Старший воспитатель </w:t>
            </w:r>
          </w:p>
          <w:p w:rsidR="00BC3052" w:rsidRPr="00947751" w:rsidRDefault="00BC3052" w:rsidP="00EF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751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75565</wp:posOffset>
                  </wp:positionV>
                  <wp:extent cx="971550" cy="4641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7751">
              <w:rPr>
                <w:rFonts w:ascii="Times New Roman" w:hAnsi="Times New Roman"/>
                <w:sz w:val="20"/>
                <w:szCs w:val="20"/>
              </w:rPr>
              <w:t xml:space="preserve">МБДОУ «Детский сад </w:t>
            </w:r>
          </w:p>
          <w:p w:rsidR="00BC3052" w:rsidRPr="00947751" w:rsidRDefault="00BC3052" w:rsidP="00EF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751">
              <w:rPr>
                <w:rFonts w:ascii="Times New Roman" w:hAnsi="Times New Roman"/>
                <w:sz w:val="20"/>
                <w:szCs w:val="20"/>
              </w:rPr>
              <w:t>«Аленушка» г.Строитель»</w:t>
            </w:r>
          </w:p>
          <w:p w:rsidR="00BC3052" w:rsidRPr="00947751" w:rsidRDefault="00BC3052" w:rsidP="00EF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751">
              <w:rPr>
                <w:rFonts w:ascii="Times New Roman" w:hAnsi="Times New Roman"/>
                <w:sz w:val="20"/>
                <w:szCs w:val="20"/>
              </w:rPr>
              <w:t>_____________И.М. Усевич</w:t>
            </w:r>
          </w:p>
        </w:tc>
        <w:tc>
          <w:tcPr>
            <w:tcW w:w="3734" w:type="dxa"/>
            <w:hideMark/>
          </w:tcPr>
          <w:p w:rsidR="00BC3052" w:rsidRPr="00947751" w:rsidRDefault="00BC3052" w:rsidP="00EF2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7751">
              <w:rPr>
                <w:rFonts w:ascii="Times New Roman" w:hAnsi="Times New Roman"/>
                <w:sz w:val="20"/>
                <w:szCs w:val="20"/>
              </w:rPr>
              <w:t>УТВЕРЖДЕНА</w:t>
            </w:r>
          </w:p>
          <w:p w:rsidR="00BC3052" w:rsidRPr="00947751" w:rsidRDefault="00BC3052" w:rsidP="00EF2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7751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</w:p>
          <w:p w:rsidR="00BC3052" w:rsidRPr="00947751" w:rsidRDefault="00BC3052" w:rsidP="00EF2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7751">
              <w:rPr>
                <w:rFonts w:ascii="Times New Roman" w:hAnsi="Times New Roman"/>
                <w:sz w:val="20"/>
                <w:szCs w:val="20"/>
              </w:rPr>
              <w:t xml:space="preserve">МБДОУ «Детский сад </w:t>
            </w:r>
          </w:p>
          <w:p w:rsidR="00BC3052" w:rsidRPr="00947751" w:rsidRDefault="00BC3052" w:rsidP="00EF2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7751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777875</wp:posOffset>
                  </wp:positionH>
                  <wp:positionV relativeFrom="paragraph">
                    <wp:posOffset>24765</wp:posOffset>
                  </wp:positionV>
                  <wp:extent cx="1750060" cy="1019175"/>
                  <wp:effectExtent l="0" t="0" r="2540" b="9525"/>
                  <wp:wrapNone/>
                  <wp:docPr id="2" name="Рисунок 2" descr="C:\Users\Alenushka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lenushka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2" t="48532" r="42245" b="345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06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7751">
              <w:rPr>
                <w:rFonts w:ascii="Times New Roman" w:hAnsi="Times New Roman"/>
                <w:sz w:val="20"/>
                <w:szCs w:val="20"/>
              </w:rPr>
              <w:t>«Аленушка» г.Строитель»</w:t>
            </w:r>
          </w:p>
          <w:p w:rsidR="00BC3052" w:rsidRPr="00947751" w:rsidRDefault="00BC3052" w:rsidP="00EF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052" w:rsidRPr="00947751" w:rsidRDefault="00BC3052" w:rsidP="00EF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052" w:rsidRPr="00947751" w:rsidRDefault="00BC3052" w:rsidP="00EF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75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BC3052" w:rsidRPr="00947751" w:rsidRDefault="00BC3052" w:rsidP="00EF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751">
              <w:rPr>
                <w:rFonts w:ascii="Times New Roman" w:hAnsi="Times New Roman"/>
                <w:sz w:val="20"/>
                <w:szCs w:val="20"/>
              </w:rPr>
              <w:t xml:space="preserve">Приказ № 123-од от «27» августа 2021 г.     </w:t>
            </w:r>
          </w:p>
        </w:tc>
      </w:tr>
    </w:tbl>
    <w:p w:rsidR="007961F2" w:rsidRDefault="007961F2" w:rsidP="007961F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961F2" w:rsidRDefault="007961F2" w:rsidP="007961F2">
      <w:pPr>
        <w:spacing w:after="0" w:line="240" w:lineRule="auto"/>
        <w:ind w:left="72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961F2" w:rsidRDefault="007961F2" w:rsidP="007961F2">
      <w:pPr>
        <w:spacing w:after="0" w:line="240" w:lineRule="auto"/>
        <w:ind w:left="72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961F2" w:rsidRPr="00790412" w:rsidRDefault="007961F2" w:rsidP="007961F2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7961F2" w:rsidRDefault="007961F2" w:rsidP="00B110B9">
      <w:pPr>
        <w:spacing w:after="0"/>
        <w:rPr>
          <w:rFonts w:ascii="Times New Roman" w:hAnsi="Times New Roman"/>
          <w:b/>
          <w:iCs/>
          <w:sz w:val="28"/>
          <w:szCs w:val="28"/>
        </w:rPr>
      </w:pPr>
    </w:p>
    <w:p w:rsidR="007961F2" w:rsidRPr="0010631C" w:rsidRDefault="007961F2" w:rsidP="007961F2">
      <w:pPr>
        <w:pStyle w:val="ae"/>
        <w:spacing w:line="276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 w:rsidRPr="002A4C21">
        <w:rPr>
          <w:rFonts w:ascii="Times New Roman" w:eastAsia="Times New Roman" w:hAnsi="Times New Roman"/>
          <w:b/>
          <w:iCs/>
          <w:sz w:val="28"/>
          <w:szCs w:val="28"/>
        </w:rPr>
        <w:t>РАБОЧАЯ ПРОГРАММА ВОСПИТАТЕЛЕЙ</w:t>
      </w:r>
    </w:p>
    <w:p w:rsidR="007961F2" w:rsidRPr="007149A8" w:rsidRDefault="007961F2" w:rsidP="007961F2">
      <w:pPr>
        <w:pStyle w:val="ae"/>
        <w:spacing w:line="276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старшей</w:t>
      </w:r>
      <w:r w:rsidRPr="002A4C21">
        <w:rPr>
          <w:rFonts w:ascii="Times New Roman" w:eastAsia="Times New Roman" w:hAnsi="Times New Roman"/>
          <w:b/>
          <w:iCs/>
          <w:sz w:val="28"/>
          <w:szCs w:val="28"/>
        </w:rPr>
        <w:t xml:space="preserve"> группы №</w:t>
      </w:r>
      <w:r w:rsidR="00F77FC0">
        <w:rPr>
          <w:rFonts w:ascii="Times New Roman" w:eastAsia="Times New Roman" w:hAnsi="Times New Roman"/>
          <w:b/>
          <w:iCs/>
          <w:sz w:val="28"/>
          <w:szCs w:val="28"/>
        </w:rPr>
        <w:t xml:space="preserve"> 11</w:t>
      </w:r>
    </w:p>
    <w:p w:rsidR="007961F2" w:rsidRPr="00AC699B" w:rsidRDefault="007961F2" w:rsidP="007961F2">
      <w:pPr>
        <w:pStyle w:val="ae"/>
        <w:spacing w:line="276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 w:rsidRPr="002A4C21">
        <w:rPr>
          <w:rFonts w:ascii="Times New Roman" w:eastAsia="Times New Roman" w:hAnsi="Times New Roman"/>
          <w:b/>
          <w:iCs/>
          <w:sz w:val="28"/>
          <w:szCs w:val="28"/>
        </w:rPr>
        <w:t>муниципального бюджетного дошкольного образовательного учреждения «Детский сад</w:t>
      </w:r>
      <w:r w:rsidR="00AD1566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Cs/>
          <w:sz w:val="28"/>
          <w:szCs w:val="28"/>
        </w:rPr>
        <w:t>«Але</w:t>
      </w:r>
      <w:r w:rsidRPr="002A4C21">
        <w:rPr>
          <w:rFonts w:ascii="Times New Roman" w:eastAsia="Times New Roman" w:hAnsi="Times New Roman"/>
          <w:b/>
          <w:iCs/>
          <w:sz w:val="28"/>
          <w:szCs w:val="28"/>
        </w:rPr>
        <w:t xml:space="preserve">нушка» г.Строитель Яковлевского </w:t>
      </w:r>
      <w:r>
        <w:rPr>
          <w:rFonts w:ascii="Times New Roman" w:eastAsia="Times New Roman" w:hAnsi="Times New Roman"/>
          <w:b/>
          <w:iCs/>
          <w:sz w:val="28"/>
          <w:szCs w:val="28"/>
        </w:rPr>
        <w:t>городского округа</w:t>
      </w:r>
      <w:r w:rsidRPr="002A4C21">
        <w:rPr>
          <w:rFonts w:ascii="Times New Roman" w:eastAsia="Times New Roman" w:hAnsi="Times New Roman"/>
          <w:b/>
          <w:iCs/>
          <w:sz w:val="28"/>
          <w:szCs w:val="28"/>
        </w:rPr>
        <w:t>»</w:t>
      </w:r>
    </w:p>
    <w:p w:rsidR="007961F2" w:rsidRDefault="007961F2" w:rsidP="007961F2">
      <w:pPr>
        <w:pStyle w:val="ae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A4C21">
        <w:rPr>
          <w:rFonts w:ascii="Times New Roman" w:eastAsia="Times New Roman" w:hAnsi="Times New Roman"/>
          <w:b/>
          <w:iCs/>
          <w:sz w:val="28"/>
          <w:szCs w:val="28"/>
        </w:rPr>
        <w:t>на период с 01.09.20</w:t>
      </w:r>
      <w:r w:rsidR="00F77FC0">
        <w:rPr>
          <w:rFonts w:ascii="Times New Roman" w:eastAsia="Times New Roman" w:hAnsi="Times New Roman"/>
          <w:b/>
          <w:iCs/>
          <w:sz w:val="28"/>
          <w:szCs w:val="28"/>
        </w:rPr>
        <w:t>21</w:t>
      </w:r>
      <w:r w:rsidRPr="002A4C21">
        <w:rPr>
          <w:rFonts w:ascii="Times New Roman" w:eastAsia="Times New Roman" w:hAnsi="Times New Roman"/>
          <w:b/>
          <w:iCs/>
          <w:sz w:val="28"/>
          <w:szCs w:val="28"/>
        </w:rPr>
        <w:t xml:space="preserve"> года по 31.08.20</w:t>
      </w:r>
      <w:r w:rsidR="00F77FC0">
        <w:rPr>
          <w:rFonts w:ascii="Times New Roman" w:eastAsia="Times New Roman" w:hAnsi="Times New Roman"/>
          <w:b/>
          <w:iCs/>
          <w:sz w:val="28"/>
          <w:szCs w:val="28"/>
        </w:rPr>
        <w:t>22</w:t>
      </w:r>
      <w:r w:rsidRPr="002A4C21">
        <w:rPr>
          <w:rFonts w:ascii="Times New Roman" w:eastAsia="Times New Roman" w:hAnsi="Times New Roman"/>
          <w:b/>
          <w:iCs/>
          <w:sz w:val="28"/>
          <w:szCs w:val="28"/>
        </w:rPr>
        <w:t xml:space="preserve"> года</w:t>
      </w:r>
    </w:p>
    <w:p w:rsidR="007961F2" w:rsidRDefault="007961F2" w:rsidP="007961F2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7961F2" w:rsidRDefault="007961F2" w:rsidP="007961F2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7961F2" w:rsidRDefault="007961F2" w:rsidP="007961F2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7961F2" w:rsidRDefault="007961F2" w:rsidP="007961F2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7961F2" w:rsidRDefault="007961F2" w:rsidP="007961F2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7961F2" w:rsidRDefault="007961F2" w:rsidP="007961F2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7961F2" w:rsidRDefault="007961F2" w:rsidP="007961F2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B110B9" w:rsidRDefault="007961F2" w:rsidP="007961F2">
      <w:pPr>
        <w:pStyle w:val="ae"/>
        <w:spacing w:line="276" w:lineRule="auto"/>
        <w:jc w:val="right"/>
        <w:rPr>
          <w:rFonts w:ascii="Times New Roman" w:hAnsi="Times New Roman"/>
          <w:i/>
          <w:sz w:val="28"/>
          <w:szCs w:val="28"/>
        </w:rPr>
      </w:pPr>
      <w:r w:rsidRPr="002A4C21">
        <w:rPr>
          <w:rFonts w:ascii="Times New Roman" w:hAnsi="Times New Roman"/>
          <w:i/>
          <w:sz w:val="28"/>
          <w:szCs w:val="28"/>
        </w:rPr>
        <w:t>Раз</w:t>
      </w:r>
      <w:r w:rsidR="00AD1566">
        <w:rPr>
          <w:rFonts w:ascii="Times New Roman" w:hAnsi="Times New Roman"/>
          <w:i/>
          <w:sz w:val="28"/>
          <w:szCs w:val="28"/>
        </w:rPr>
        <w:t>работчики Программы:</w:t>
      </w:r>
    </w:p>
    <w:p w:rsidR="007961F2" w:rsidRDefault="00AD1566" w:rsidP="00B110B9">
      <w:pPr>
        <w:pStyle w:val="ae"/>
        <w:spacing w:line="276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B110B9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>оспитатель</w:t>
      </w:r>
      <w:r w:rsidR="00B110B9">
        <w:rPr>
          <w:rFonts w:ascii="Times New Roman" w:hAnsi="Times New Roman"/>
          <w:i/>
          <w:sz w:val="28"/>
          <w:szCs w:val="28"/>
        </w:rPr>
        <w:t xml:space="preserve"> </w:t>
      </w:r>
      <w:r w:rsidR="00F77FC0">
        <w:rPr>
          <w:rFonts w:ascii="Times New Roman" w:hAnsi="Times New Roman"/>
          <w:i/>
          <w:sz w:val="28"/>
          <w:szCs w:val="28"/>
        </w:rPr>
        <w:t>Кириллова Лилия Анатольевна</w:t>
      </w:r>
    </w:p>
    <w:p w:rsidR="007961F2" w:rsidRPr="0010631C" w:rsidRDefault="007961F2" w:rsidP="00AD1566">
      <w:pPr>
        <w:pStyle w:val="ae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961F2" w:rsidRDefault="007961F2" w:rsidP="007961F2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961F2" w:rsidRDefault="007961F2" w:rsidP="007961F2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961F2" w:rsidRDefault="007961F2" w:rsidP="007961F2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961F2" w:rsidRDefault="007961F2" w:rsidP="007961F2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961F2" w:rsidRDefault="007961F2" w:rsidP="007961F2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961F2" w:rsidRDefault="007961F2" w:rsidP="007961F2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961F2" w:rsidRDefault="007961F2" w:rsidP="007961F2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961F2" w:rsidRPr="006F4563" w:rsidRDefault="007961F2" w:rsidP="007961F2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C3052" w:rsidRDefault="007961F2" w:rsidP="007961F2">
      <w:pPr>
        <w:pStyle w:val="ae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F77F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BC3052" w:rsidRDefault="00BC3052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961F2" w:rsidRPr="00561484" w:rsidRDefault="007961F2" w:rsidP="007961F2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561484">
        <w:rPr>
          <w:rFonts w:ascii="Times New Roman" w:eastAsia="Calibri" w:hAnsi="Times New Roman"/>
          <w:b/>
          <w:sz w:val="24"/>
          <w:szCs w:val="24"/>
        </w:rPr>
        <w:lastRenderedPageBreak/>
        <w:t>СОДЕРЖАНИЕ</w:t>
      </w:r>
    </w:p>
    <w:p w:rsidR="007961F2" w:rsidRPr="00561484" w:rsidRDefault="007961F2" w:rsidP="007961F2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10242" w:type="dxa"/>
        <w:tblInd w:w="-284" w:type="dxa"/>
        <w:tblLook w:val="04A0" w:firstRow="1" w:lastRow="0" w:firstColumn="1" w:lastColumn="0" w:noHBand="0" w:noVBand="1"/>
      </w:tblPr>
      <w:tblGrid>
        <w:gridCol w:w="9083"/>
        <w:gridCol w:w="1159"/>
      </w:tblGrid>
      <w:tr w:rsidR="007961F2" w:rsidRPr="00561484" w:rsidTr="00211C10">
        <w:trPr>
          <w:trHeight w:val="437"/>
        </w:trPr>
        <w:tc>
          <w:tcPr>
            <w:tcW w:w="9083" w:type="dxa"/>
            <w:hideMark/>
          </w:tcPr>
          <w:p w:rsidR="007961F2" w:rsidRPr="00561484" w:rsidRDefault="007961F2" w:rsidP="00211C1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61484">
              <w:rPr>
                <w:rFonts w:ascii="Times New Roman" w:eastAsia="Calibri" w:hAnsi="Times New Roman"/>
                <w:sz w:val="24"/>
                <w:szCs w:val="24"/>
              </w:rPr>
              <w:t>1. ЦЕЛЕВОЙ РАЗДЕЛ</w:t>
            </w:r>
          </w:p>
        </w:tc>
        <w:tc>
          <w:tcPr>
            <w:tcW w:w="1159" w:type="dxa"/>
            <w:hideMark/>
          </w:tcPr>
          <w:p w:rsidR="007961F2" w:rsidRPr="00561484" w:rsidRDefault="007961F2" w:rsidP="00211C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484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7961F2" w:rsidRPr="00561484" w:rsidTr="00211C10">
        <w:trPr>
          <w:trHeight w:val="437"/>
        </w:trPr>
        <w:tc>
          <w:tcPr>
            <w:tcW w:w="9083" w:type="dxa"/>
            <w:hideMark/>
          </w:tcPr>
          <w:p w:rsidR="007961F2" w:rsidRPr="00561484" w:rsidRDefault="007961F2" w:rsidP="00211C1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61484">
              <w:rPr>
                <w:rFonts w:ascii="Times New Roman" w:eastAsia="Calibri" w:hAnsi="Times New Roman"/>
                <w:sz w:val="24"/>
                <w:szCs w:val="24"/>
              </w:rPr>
              <w:t>1.1. Пояснительная записка</w:t>
            </w:r>
          </w:p>
        </w:tc>
        <w:tc>
          <w:tcPr>
            <w:tcW w:w="1159" w:type="dxa"/>
            <w:hideMark/>
          </w:tcPr>
          <w:p w:rsidR="007961F2" w:rsidRPr="00561484" w:rsidRDefault="007961F2" w:rsidP="00211C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484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7961F2" w:rsidRPr="00561484" w:rsidTr="00211C10">
        <w:trPr>
          <w:trHeight w:val="437"/>
        </w:trPr>
        <w:tc>
          <w:tcPr>
            <w:tcW w:w="9083" w:type="dxa"/>
            <w:hideMark/>
          </w:tcPr>
          <w:p w:rsidR="007961F2" w:rsidRPr="00561484" w:rsidRDefault="007961F2" w:rsidP="00211C1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61484">
              <w:rPr>
                <w:rFonts w:ascii="Times New Roman" w:eastAsia="Calibri" w:hAnsi="Times New Roman"/>
                <w:sz w:val="24"/>
                <w:szCs w:val="24"/>
              </w:rPr>
              <w:t>1.1.1. Цели и задачи реализации Программы</w:t>
            </w:r>
          </w:p>
        </w:tc>
        <w:tc>
          <w:tcPr>
            <w:tcW w:w="1159" w:type="dxa"/>
            <w:hideMark/>
          </w:tcPr>
          <w:p w:rsidR="007961F2" w:rsidRPr="00561484" w:rsidRDefault="007961F2" w:rsidP="00211C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48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7961F2" w:rsidRPr="00561484" w:rsidTr="00211C10">
        <w:trPr>
          <w:trHeight w:val="437"/>
        </w:trPr>
        <w:tc>
          <w:tcPr>
            <w:tcW w:w="9083" w:type="dxa"/>
            <w:hideMark/>
          </w:tcPr>
          <w:p w:rsidR="007961F2" w:rsidRPr="00561484" w:rsidRDefault="007961F2" w:rsidP="00211C1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61484">
              <w:rPr>
                <w:rFonts w:ascii="Times New Roman" w:eastAsia="Calibri" w:hAnsi="Times New Roman"/>
                <w:sz w:val="24"/>
                <w:szCs w:val="24"/>
              </w:rPr>
              <w:t>1.1.2. Принципы и подходы к формированию Программы</w:t>
            </w:r>
          </w:p>
        </w:tc>
        <w:tc>
          <w:tcPr>
            <w:tcW w:w="1159" w:type="dxa"/>
            <w:hideMark/>
          </w:tcPr>
          <w:p w:rsidR="007961F2" w:rsidRPr="00561484" w:rsidRDefault="00666CF6" w:rsidP="00211C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48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7961F2" w:rsidRPr="00561484" w:rsidTr="00211C10">
        <w:trPr>
          <w:trHeight w:val="437"/>
        </w:trPr>
        <w:tc>
          <w:tcPr>
            <w:tcW w:w="9083" w:type="dxa"/>
            <w:hideMark/>
          </w:tcPr>
          <w:p w:rsidR="007961F2" w:rsidRPr="00561484" w:rsidRDefault="007961F2" w:rsidP="00211C1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61484">
              <w:rPr>
                <w:rFonts w:ascii="Times New Roman" w:eastAsia="Calibri" w:hAnsi="Times New Roman"/>
                <w:sz w:val="24"/>
                <w:szCs w:val="24"/>
              </w:rPr>
              <w:t>1.1.3.Значимые для разработки и реализации Программы характеристики</w:t>
            </w:r>
          </w:p>
        </w:tc>
        <w:tc>
          <w:tcPr>
            <w:tcW w:w="1159" w:type="dxa"/>
            <w:hideMark/>
          </w:tcPr>
          <w:p w:rsidR="007961F2" w:rsidRPr="00561484" w:rsidRDefault="00666CF6" w:rsidP="00211C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484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7961F2" w:rsidRPr="00561484" w:rsidTr="00211C10">
        <w:trPr>
          <w:trHeight w:val="437"/>
        </w:trPr>
        <w:tc>
          <w:tcPr>
            <w:tcW w:w="9083" w:type="dxa"/>
            <w:hideMark/>
          </w:tcPr>
          <w:p w:rsidR="007961F2" w:rsidRPr="00561484" w:rsidRDefault="007961F2" w:rsidP="00211C1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61484">
              <w:rPr>
                <w:rFonts w:ascii="Times New Roman" w:eastAsia="Calibri" w:hAnsi="Times New Roman"/>
                <w:sz w:val="24"/>
                <w:szCs w:val="24"/>
              </w:rPr>
              <w:t>1.2.Планируемые результаты освоения Программы</w:t>
            </w:r>
          </w:p>
        </w:tc>
        <w:tc>
          <w:tcPr>
            <w:tcW w:w="1159" w:type="dxa"/>
            <w:hideMark/>
          </w:tcPr>
          <w:p w:rsidR="007961F2" w:rsidRPr="00561484" w:rsidRDefault="00666CF6" w:rsidP="00211C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1484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</w:tr>
      <w:tr w:rsidR="007961F2" w:rsidRPr="00561484" w:rsidTr="00211C10">
        <w:trPr>
          <w:trHeight w:val="437"/>
        </w:trPr>
        <w:tc>
          <w:tcPr>
            <w:tcW w:w="9083" w:type="dxa"/>
            <w:hideMark/>
          </w:tcPr>
          <w:p w:rsidR="007961F2" w:rsidRPr="00561484" w:rsidRDefault="007961F2" w:rsidP="00211C1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61484">
              <w:rPr>
                <w:rFonts w:ascii="Times New Roman" w:eastAsia="Calibri" w:hAnsi="Times New Roman"/>
                <w:sz w:val="24"/>
                <w:szCs w:val="24"/>
              </w:rPr>
              <w:t>1.3. Развивающее оценивание качества образовательной деятельности по Программе</w:t>
            </w:r>
          </w:p>
        </w:tc>
        <w:tc>
          <w:tcPr>
            <w:tcW w:w="1159" w:type="dxa"/>
            <w:hideMark/>
          </w:tcPr>
          <w:p w:rsidR="007961F2" w:rsidRPr="00561484" w:rsidRDefault="00211C10" w:rsidP="00211C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</w:tr>
      <w:tr w:rsidR="007961F2" w:rsidRPr="00561484" w:rsidTr="00211C10">
        <w:trPr>
          <w:trHeight w:val="437"/>
        </w:trPr>
        <w:tc>
          <w:tcPr>
            <w:tcW w:w="9083" w:type="dxa"/>
            <w:hideMark/>
          </w:tcPr>
          <w:p w:rsidR="007961F2" w:rsidRPr="00561484" w:rsidRDefault="007961F2" w:rsidP="00211C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1484">
              <w:rPr>
                <w:rFonts w:ascii="Times New Roman" w:eastAsia="Calibri" w:hAnsi="Times New Roman"/>
                <w:sz w:val="24"/>
                <w:szCs w:val="24"/>
              </w:rPr>
              <w:t>2. СОДЕРЖАТЕЛЬНЫЙ РАЗДЕЛ</w:t>
            </w:r>
          </w:p>
          <w:p w:rsidR="007961F2" w:rsidRPr="00561484" w:rsidRDefault="007961F2" w:rsidP="00211C1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61484">
              <w:rPr>
                <w:rFonts w:ascii="Times New Roman" w:eastAsia="Calibri" w:hAnsi="Times New Roman"/>
                <w:sz w:val="24"/>
                <w:szCs w:val="24"/>
              </w:rPr>
              <w:t xml:space="preserve">2.1. Описание образовательной деятельности в соответствии с направлениями развития ребенка по 5 образовательным областям: </w:t>
            </w:r>
          </w:p>
        </w:tc>
        <w:tc>
          <w:tcPr>
            <w:tcW w:w="1159" w:type="dxa"/>
            <w:hideMark/>
          </w:tcPr>
          <w:p w:rsidR="007961F2" w:rsidRPr="00561484" w:rsidRDefault="007961F2" w:rsidP="00211C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961F2" w:rsidRPr="00561484" w:rsidRDefault="00211C10" w:rsidP="00211C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  <w:p w:rsidR="007961F2" w:rsidRPr="00561484" w:rsidRDefault="007961F2" w:rsidP="00211C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61F2" w:rsidRPr="00561484" w:rsidTr="00211C10">
        <w:trPr>
          <w:trHeight w:val="437"/>
        </w:trPr>
        <w:tc>
          <w:tcPr>
            <w:tcW w:w="9083" w:type="dxa"/>
            <w:hideMark/>
          </w:tcPr>
          <w:p w:rsidR="007961F2" w:rsidRPr="00561484" w:rsidRDefault="007961F2" w:rsidP="00211C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1484">
              <w:rPr>
                <w:rFonts w:ascii="Times New Roman" w:eastAsia="Calibri" w:hAnsi="Times New Roman"/>
                <w:sz w:val="24"/>
                <w:szCs w:val="24"/>
              </w:rPr>
              <w:t>2.1.1. Образовательная область «Социально-коммуникативное развитие»</w:t>
            </w:r>
          </w:p>
        </w:tc>
        <w:tc>
          <w:tcPr>
            <w:tcW w:w="1159" w:type="dxa"/>
            <w:hideMark/>
          </w:tcPr>
          <w:p w:rsidR="007961F2" w:rsidRPr="00561484" w:rsidRDefault="00211C10" w:rsidP="00211C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34</w:t>
            </w:r>
          </w:p>
        </w:tc>
      </w:tr>
      <w:tr w:rsidR="007961F2" w:rsidRPr="00561484" w:rsidTr="00211C10">
        <w:trPr>
          <w:trHeight w:val="437"/>
        </w:trPr>
        <w:tc>
          <w:tcPr>
            <w:tcW w:w="9083" w:type="dxa"/>
            <w:hideMark/>
          </w:tcPr>
          <w:p w:rsidR="007961F2" w:rsidRPr="00561484" w:rsidRDefault="007961F2" w:rsidP="00211C1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61484">
              <w:rPr>
                <w:rFonts w:ascii="Times New Roman" w:eastAsia="Calibri" w:hAnsi="Times New Roman"/>
                <w:sz w:val="24"/>
                <w:szCs w:val="24"/>
              </w:rPr>
              <w:t>2.1.2. Образовательная область «Познавательное развитие»</w:t>
            </w:r>
          </w:p>
        </w:tc>
        <w:tc>
          <w:tcPr>
            <w:tcW w:w="1159" w:type="dxa"/>
            <w:hideMark/>
          </w:tcPr>
          <w:p w:rsidR="007961F2" w:rsidRPr="00561484" w:rsidRDefault="00211C10" w:rsidP="00211C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7961F2" w:rsidRPr="00561484" w:rsidTr="00211C10">
        <w:trPr>
          <w:trHeight w:val="437"/>
        </w:trPr>
        <w:tc>
          <w:tcPr>
            <w:tcW w:w="9083" w:type="dxa"/>
            <w:hideMark/>
          </w:tcPr>
          <w:p w:rsidR="007961F2" w:rsidRPr="00561484" w:rsidRDefault="007961F2" w:rsidP="00211C1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61484">
              <w:rPr>
                <w:rFonts w:ascii="Times New Roman" w:eastAsia="Calibri" w:hAnsi="Times New Roman"/>
                <w:sz w:val="24"/>
                <w:szCs w:val="24"/>
              </w:rPr>
              <w:t>2.1.3. Образовательная область «Речевое развитие»</w:t>
            </w:r>
          </w:p>
        </w:tc>
        <w:tc>
          <w:tcPr>
            <w:tcW w:w="1159" w:type="dxa"/>
            <w:hideMark/>
          </w:tcPr>
          <w:p w:rsidR="007961F2" w:rsidRPr="00561484" w:rsidRDefault="00211C10" w:rsidP="00211C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7961F2" w:rsidRPr="00561484" w:rsidTr="00211C10">
        <w:trPr>
          <w:trHeight w:val="437"/>
        </w:trPr>
        <w:tc>
          <w:tcPr>
            <w:tcW w:w="9083" w:type="dxa"/>
            <w:hideMark/>
          </w:tcPr>
          <w:p w:rsidR="007961F2" w:rsidRPr="00561484" w:rsidRDefault="007961F2" w:rsidP="00211C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1484">
              <w:rPr>
                <w:rFonts w:ascii="Times New Roman" w:eastAsia="Calibri" w:hAnsi="Times New Roman"/>
                <w:sz w:val="24"/>
                <w:szCs w:val="24"/>
              </w:rPr>
              <w:t>2.1.4. Образовательная область «Художественно-эстетическое развитие»</w:t>
            </w:r>
          </w:p>
        </w:tc>
        <w:tc>
          <w:tcPr>
            <w:tcW w:w="1159" w:type="dxa"/>
            <w:hideMark/>
          </w:tcPr>
          <w:p w:rsidR="007961F2" w:rsidRPr="00561484" w:rsidRDefault="00211C10" w:rsidP="00211C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</w:tr>
      <w:tr w:rsidR="00211C10" w:rsidRPr="00561484" w:rsidTr="00211C10">
        <w:trPr>
          <w:trHeight w:val="437"/>
        </w:trPr>
        <w:tc>
          <w:tcPr>
            <w:tcW w:w="9083" w:type="dxa"/>
          </w:tcPr>
          <w:p w:rsidR="00211C10" w:rsidRPr="00561484" w:rsidRDefault="00211C10" w:rsidP="00211C1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61484">
              <w:rPr>
                <w:rFonts w:ascii="Times New Roman" w:eastAsia="Calibri" w:hAnsi="Times New Roman"/>
                <w:sz w:val="24"/>
                <w:szCs w:val="24"/>
              </w:rPr>
              <w:t>2.1.5. Образовательная область «Физическое развитие»</w:t>
            </w:r>
          </w:p>
          <w:p w:rsidR="00211C10" w:rsidRPr="00561484" w:rsidRDefault="00211C10" w:rsidP="00211C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211C10" w:rsidRDefault="00211C10" w:rsidP="00211C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  <w:p w:rsidR="00211C10" w:rsidRDefault="00211C10" w:rsidP="00211C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61F2" w:rsidRPr="00561484" w:rsidTr="00211C10">
        <w:trPr>
          <w:trHeight w:val="403"/>
        </w:trPr>
        <w:tc>
          <w:tcPr>
            <w:tcW w:w="9083" w:type="dxa"/>
            <w:hideMark/>
          </w:tcPr>
          <w:p w:rsidR="00987AB8" w:rsidRPr="00273A77" w:rsidRDefault="00273A77" w:rsidP="00211C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="00561484" w:rsidRPr="00561484">
              <w:rPr>
                <w:rFonts w:ascii="Times New Roman" w:hAnsi="Times New Roman"/>
                <w:sz w:val="24"/>
                <w:szCs w:val="24"/>
              </w:rPr>
              <w:t>Содержание воспитательной работы по направлениям воспитания</w:t>
            </w:r>
          </w:p>
        </w:tc>
        <w:tc>
          <w:tcPr>
            <w:tcW w:w="1159" w:type="dxa"/>
            <w:hideMark/>
          </w:tcPr>
          <w:p w:rsidR="00C16B6E" w:rsidRDefault="00211C10" w:rsidP="00211C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  <w:p w:rsidR="00211C10" w:rsidRPr="00561484" w:rsidRDefault="00211C10" w:rsidP="00211C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61F2" w:rsidRPr="00561484" w:rsidTr="00211C10">
        <w:trPr>
          <w:trHeight w:val="269"/>
        </w:trPr>
        <w:tc>
          <w:tcPr>
            <w:tcW w:w="9083" w:type="dxa"/>
            <w:hideMark/>
          </w:tcPr>
          <w:p w:rsidR="007961F2" w:rsidRPr="00561484" w:rsidRDefault="00987AB8" w:rsidP="00211C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2.3</w:t>
            </w:r>
            <w:r w:rsidR="007961F2" w:rsidRPr="00561484">
              <w:rPr>
                <w:rFonts w:ascii="Times New Roman" w:eastAsia="Calibri" w:hAnsi="Times New Roman"/>
                <w:sz w:val="24"/>
                <w:szCs w:val="24"/>
              </w:rPr>
              <w:t xml:space="preserve">. Описание вариативных форм, способов, методов и средств реализации Программы </w:t>
            </w:r>
          </w:p>
        </w:tc>
        <w:tc>
          <w:tcPr>
            <w:tcW w:w="1159" w:type="dxa"/>
            <w:hideMark/>
          </w:tcPr>
          <w:p w:rsidR="007961F2" w:rsidRPr="00561484" w:rsidRDefault="00211C10" w:rsidP="00211C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  <w:p w:rsidR="007961F2" w:rsidRPr="00561484" w:rsidRDefault="007961F2" w:rsidP="00211C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11C10" w:rsidRPr="00561484" w:rsidTr="00211C10">
        <w:trPr>
          <w:trHeight w:val="277"/>
        </w:trPr>
        <w:tc>
          <w:tcPr>
            <w:tcW w:w="9083" w:type="dxa"/>
          </w:tcPr>
          <w:p w:rsidR="00211C10" w:rsidRPr="00561484" w:rsidRDefault="00211C10" w:rsidP="00211C1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2.4</w:t>
            </w:r>
            <w:r w:rsidRPr="00561484">
              <w:rPr>
                <w:rFonts w:ascii="Times New Roman" w:eastAsia="Calibri" w:hAnsi="Times New Roman"/>
                <w:sz w:val="24"/>
                <w:szCs w:val="24"/>
              </w:rPr>
              <w:t>. Особенности образовательной деятельности разных видов и культурных практик</w:t>
            </w:r>
          </w:p>
          <w:p w:rsidR="00211C10" w:rsidRDefault="00211C10" w:rsidP="00211C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211C10" w:rsidRDefault="00211C10" w:rsidP="00211C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59</w:t>
            </w:r>
          </w:p>
          <w:p w:rsidR="00211C10" w:rsidRDefault="00211C10" w:rsidP="00211C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61F2" w:rsidRPr="00561484" w:rsidTr="00211C10">
        <w:trPr>
          <w:trHeight w:val="437"/>
        </w:trPr>
        <w:tc>
          <w:tcPr>
            <w:tcW w:w="9083" w:type="dxa"/>
            <w:hideMark/>
          </w:tcPr>
          <w:p w:rsidR="007B160F" w:rsidRDefault="00987AB8" w:rsidP="00211C1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2.5</w:t>
            </w:r>
            <w:r w:rsidR="007B160F" w:rsidRPr="00561484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211C1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B160F" w:rsidRPr="00561484">
              <w:rPr>
                <w:rFonts w:ascii="Times New Roman" w:eastAsia="Calibri" w:hAnsi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  <w:p w:rsidR="00211C10" w:rsidRPr="00561484" w:rsidRDefault="00211C10" w:rsidP="00211C1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59" w:type="dxa"/>
            <w:hideMark/>
          </w:tcPr>
          <w:p w:rsidR="007B160F" w:rsidRPr="00561484" w:rsidRDefault="00211C10" w:rsidP="00211C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</w:tr>
      <w:tr w:rsidR="007961F2" w:rsidRPr="00561484" w:rsidTr="00211C10">
        <w:trPr>
          <w:trHeight w:val="437"/>
        </w:trPr>
        <w:tc>
          <w:tcPr>
            <w:tcW w:w="9083" w:type="dxa"/>
            <w:hideMark/>
          </w:tcPr>
          <w:p w:rsidR="007961F2" w:rsidRPr="00561484" w:rsidRDefault="00987AB8" w:rsidP="00211C1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2.6</w:t>
            </w:r>
            <w:r w:rsidR="007961F2" w:rsidRPr="00561484">
              <w:rPr>
                <w:rFonts w:ascii="Times New Roman" w:eastAsia="Calibri" w:hAnsi="Times New Roman"/>
                <w:sz w:val="24"/>
                <w:szCs w:val="24"/>
              </w:rPr>
              <w:t>. Особенности взаимодействия с семьями воспитанников</w:t>
            </w:r>
          </w:p>
        </w:tc>
        <w:tc>
          <w:tcPr>
            <w:tcW w:w="1159" w:type="dxa"/>
            <w:hideMark/>
          </w:tcPr>
          <w:p w:rsidR="007961F2" w:rsidRPr="00561484" w:rsidRDefault="00211C10" w:rsidP="00211C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</w:t>
            </w:r>
          </w:p>
        </w:tc>
      </w:tr>
      <w:tr w:rsidR="007961F2" w:rsidRPr="00561484" w:rsidTr="00211C10">
        <w:trPr>
          <w:trHeight w:val="437"/>
        </w:trPr>
        <w:tc>
          <w:tcPr>
            <w:tcW w:w="9083" w:type="dxa"/>
            <w:hideMark/>
          </w:tcPr>
          <w:p w:rsidR="007961F2" w:rsidRPr="00561484" w:rsidRDefault="007961F2" w:rsidP="00211C1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61484">
              <w:rPr>
                <w:rFonts w:ascii="Times New Roman" w:eastAsia="Calibri" w:hAnsi="Times New Roman"/>
                <w:sz w:val="24"/>
                <w:szCs w:val="24"/>
              </w:rPr>
              <w:t xml:space="preserve">3. ОРГАНИЗАЦИОННЫЙ РАЗДЕЛ </w:t>
            </w:r>
          </w:p>
        </w:tc>
        <w:tc>
          <w:tcPr>
            <w:tcW w:w="1159" w:type="dxa"/>
            <w:hideMark/>
          </w:tcPr>
          <w:p w:rsidR="007961F2" w:rsidRPr="00561484" w:rsidRDefault="00211C10" w:rsidP="00211C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82</w:t>
            </w:r>
          </w:p>
        </w:tc>
      </w:tr>
      <w:tr w:rsidR="007961F2" w:rsidRPr="00561484" w:rsidTr="00211C10">
        <w:trPr>
          <w:trHeight w:val="437"/>
        </w:trPr>
        <w:tc>
          <w:tcPr>
            <w:tcW w:w="9083" w:type="dxa"/>
            <w:hideMark/>
          </w:tcPr>
          <w:p w:rsidR="007961F2" w:rsidRPr="00561484" w:rsidRDefault="007961F2" w:rsidP="00211C1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61484">
              <w:rPr>
                <w:rFonts w:ascii="Times New Roman" w:eastAsia="Calibri" w:hAnsi="Times New Roman"/>
                <w:sz w:val="24"/>
                <w:szCs w:val="24"/>
              </w:rPr>
              <w:t>3.1. Организация режима пребывания в группе</w:t>
            </w:r>
          </w:p>
        </w:tc>
        <w:tc>
          <w:tcPr>
            <w:tcW w:w="1159" w:type="dxa"/>
            <w:hideMark/>
          </w:tcPr>
          <w:p w:rsidR="007961F2" w:rsidRPr="00561484" w:rsidRDefault="00211C10" w:rsidP="00211C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82</w:t>
            </w:r>
          </w:p>
        </w:tc>
      </w:tr>
      <w:tr w:rsidR="007961F2" w:rsidRPr="00561484" w:rsidTr="00211C10">
        <w:trPr>
          <w:trHeight w:val="437"/>
        </w:trPr>
        <w:tc>
          <w:tcPr>
            <w:tcW w:w="9083" w:type="dxa"/>
            <w:hideMark/>
          </w:tcPr>
          <w:p w:rsidR="007961F2" w:rsidRPr="00561484" w:rsidRDefault="007961F2" w:rsidP="00211C1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61484">
              <w:rPr>
                <w:rFonts w:ascii="Times New Roman" w:eastAsia="Calibri" w:hAnsi="Times New Roman"/>
                <w:sz w:val="24"/>
                <w:szCs w:val="24"/>
              </w:rPr>
              <w:t>3.2.Учебный план</w:t>
            </w:r>
          </w:p>
        </w:tc>
        <w:tc>
          <w:tcPr>
            <w:tcW w:w="1159" w:type="dxa"/>
            <w:hideMark/>
          </w:tcPr>
          <w:p w:rsidR="007961F2" w:rsidRPr="00561484" w:rsidRDefault="00211C10" w:rsidP="00211C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</w:tr>
      <w:tr w:rsidR="007961F2" w:rsidRPr="00561484" w:rsidTr="00211C10">
        <w:trPr>
          <w:trHeight w:val="437"/>
        </w:trPr>
        <w:tc>
          <w:tcPr>
            <w:tcW w:w="9083" w:type="dxa"/>
            <w:hideMark/>
          </w:tcPr>
          <w:p w:rsidR="007961F2" w:rsidRPr="00561484" w:rsidRDefault="007961F2" w:rsidP="00211C1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61484">
              <w:rPr>
                <w:rFonts w:ascii="Times New Roman" w:eastAsia="Calibri" w:hAnsi="Times New Roman"/>
                <w:sz w:val="24"/>
                <w:szCs w:val="24"/>
              </w:rPr>
              <w:t>3.3. Схема распределения образовательной деятельности</w:t>
            </w:r>
          </w:p>
        </w:tc>
        <w:tc>
          <w:tcPr>
            <w:tcW w:w="1159" w:type="dxa"/>
            <w:hideMark/>
          </w:tcPr>
          <w:p w:rsidR="007961F2" w:rsidRPr="00561484" w:rsidRDefault="00211C10" w:rsidP="00211C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86</w:t>
            </w:r>
          </w:p>
        </w:tc>
      </w:tr>
      <w:tr w:rsidR="007961F2" w:rsidRPr="00561484" w:rsidTr="00211C10">
        <w:trPr>
          <w:trHeight w:val="437"/>
        </w:trPr>
        <w:tc>
          <w:tcPr>
            <w:tcW w:w="9083" w:type="dxa"/>
            <w:hideMark/>
          </w:tcPr>
          <w:p w:rsidR="007961F2" w:rsidRPr="00561484" w:rsidRDefault="007961F2" w:rsidP="00211C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1484">
              <w:rPr>
                <w:rFonts w:ascii="Times New Roman" w:eastAsia="Calibri" w:hAnsi="Times New Roman"/>
                <w:sz w:val="24"/>
                <w:szCs w:val="24"/>
              </w:rPr>
              <w:t>3.4.Схема совместной образовательной деятельности и культурных практик в режимных моментах</w:t>
            </w:r>
          </w:p>
        </w:tc>
        <w:tc>
          <w:tcPr>
            <w:tcW w:w="1159" w:type="dxa"/>
            <w:hideMark/>
          </w:tcPr>
          <w:p w:rsidR="007961F2" w:rsidRPr="00561484" w:rsidRDefault="00211C10" w:rsidP="00211C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87</w:t>
            </w:r>
          </w:p>
        </w:tc>
      </w:tr>
      <w:tr w:rsidR="007961F2" w:rsidRPr="00561484" w:rsidTr="00211C10">
        <w:trPr>
          <w:trHeight w:val="437"/>
        </w:trPr>
        <w:tc>
          <w:tcPr>
            <w:tcW w:w="9083" w:type="dxa"/>
            <w:hideMark/>
          </w:tcPr>
          <w:p w:rsidR="007961F2" w:rsidRPr="00561484" w:rsidRDefault="007961F2" w:rsidP="00211C1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61484">
              <w:rPr>
                <w:rFonts w:ascii="Times New Roman" w:eastAsia="Calibri" w:hAnsi="Times New Roman"/>
                <w:sz w:val="24"/>
                <w:szCs w:val="24"/>
              </w:rPr>
              <w:t>3.5. Схема самостоятельной деятельности детей в режимных моментах</w:t>
            </w:r>
          </w:p>
        </w:tc>
        <w:tc>
          <w:tcPr>
            <w:tcW w:w="1159" w:type="dxa"/>
            <w:hideMark/>
          </w:tcPr>
          <w:p w:rsidR="007961F2" w:rsidRPr="00561484" w:rsidRDefault="00211C10" w:rsidP="00211C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88</w:t>
            </w:r>
          </w:p>
        </w:tc>
      </w:tr>
      <w:tr w:rsidR="007961F2" w:rsidRPr="00561484" w:rsidTr="00211C10">
        <w:trPr>
          <w:trHeight w:val="437"/>
        </w:trPr>
        <w:tc>
          <w:tcPr>
            <w:tcW w:w="9083" w:type="dxa"/>
            <w:hideMark/>
          </w:tcPr>
          <w:p w:rsidR="007961F2" w:rsidRPr="00561484" w:rsidRDefault="007961F2" w:rsidP="00211C1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61484">
              <w:rPr>
                <w:rFonts w:ascii="Times New Roman" w:eastAsia="Calibri" w:hAnsi="Times New Roman"/>
                <w:sz w:val="24"/>
                <w:szCs w:val="24"/>
              </w:rPr>
              <w:t>3.6. Модель двигательного режима</w:t>
            </w:r>
          </w:p>
        </w:tc>
        <w:tc>
          <w:tcPr>
            <w:tcW w:w="1159" w:type="dxa"/>
            <w:hideMark/>
          </w:tcPr>
          <w:p w:rsidR="007961F2" w:rsidRPr="00561484" w:rsidRDefault="00211C10" w:rsidP="00211C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89</w:t>
            </w:r>
          </w:p>
        </w:tc>
      </w:tr>
      <w:tr w:rsidR="007961F2" w:rsidRPr="00561484" w:rsidTr="00211C10">
        <w:trPr>
          <w:trHeight w:val="437"/>
        </w:trPr>
        <w:tc>
          <w:tcPr>
            <w:tcW w:w="9083" w:type="dxa"/>
            <w:hideMark/>
          </w:tcPr>
          <w:p w:rsidR="007961F2" w:rsidRPr="00561484" w:rsidRDefault="00273A77" w:rsidP="00211C1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  <w:r w:rsidR="007961F2" w:rsidRPr="00561484">
              <w:rPr>
                <w:rFonts w:ascii="Times New Roman" w:eastAsia="Calibri" w:hAnsi="Times New Roman"/>
                <w:sz w:val="24"/>
                <w:szCs w:val="24"/>
              </w:rPr>
              <w:t>4. Перспективно-тематическое планирование</w:t>
            </w:r>
          </w:p>
        </w:tc>
        <w:tc>
          <w:tcPr>
            <w:tcW w:w="1159" w:type="dxa"/>
            <w:hideMark/>
          </w:tcPr>
          <w:p w:rsidR="007961F2" w:rsidRPr="00561484" w:rsidRDefault="00211C10" w:rsidP="00211C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111</w:t>
            </w:r>
          </w:p>
        </w:tc>
      </w:tr>
      <w:tr w:rsidR="007961F2" w:rsidRPr="00561484" w:rsidTr="00211C10">
        <w:trPr>
          <w:trHeight w:val="437"/>
        </w:trPr>
        <w:tc>
          <w:tcPr>
            <w:tcW w:w="9083" w:type="dxa"/>
            <w:hideMark/>
          </w:tcPr>
          <w:p w:rsidR="007961F2" w:rsidRPr="00561484" w:rsidRDefault="00273A77" w:rsidP="00211C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  <w:r w:rsidR="007961F2" w:rsidRPr="00561484">
              <w:rPr>
                <w:rFonts w:ascii="Times New Roman" w:eastAsia="Calibri" w:hAnsi="Times New Roman"/>
                <w:sz w:val="24"/>
                <w:szCs w:val="24"/>
              </w:rPr>
              <w:t>5. Особенности традиционных событий, праздников, мероприятий в старшей группе</w:t>
            </w:r>
          </w:p>
        </w:tc>
        <w:tc>
          <w:tcPr>
            <w:tcW w:w="1159" w:type="dxa"/>
            <w:hideMark/>
          </w:tcPr>
          <w:p w:rsidR="007961F2" w:rsidRPr="00561484" w:rsidRDefault="00C16B6E" w:rsidP="00211C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211C10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</w:tr>
      <w:tr w:rsidR="007961F2" w:rsidRPr="00561484" w:rsidTr="00211C10">
        <w:trPr>
          <w:trHeight w:val="437"/>
        </w:trPr>
        <w:tc>
          <w:tcPr>
            <w:tcW w:w="9083" w:type="dxa"/>
            <w:hideMark/>
          </w:tcPr>
          <w:p w:rsidR="007961F2" w:rsidRPr="00561484" w:rsidRDefault="00273A77" w:rsidP="00211C1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  <w:r w:rsidR="007961F2" w:rsidRPr="00561484">
              <w:rPr>
                <w:rFonts w:ascii="Times New Roman" w:eastAsia="Calibri" w:hAnsi="Times New Roman"/>
                <w:sz w:val="24"/>
                <w:szCs w:val="24"/>
              </w:rPr>
              <w:t>6. Особенности организации развивающей предметно-пространственной среды</w:t>
            </w:r>
          </w:p>
        </w:tc>
        <w:tc>
          <w:tcPr>
            <w:tcW w:w="1159" w:type="dxa"/>
            <w:hideMark/>
          </w:tcPr>
          <w:p w:rsidR="007961F2" w:rsidRPr="00561484" w:rsidRDefault="00211C10" w:rsidP="00211C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118</w:t>
            </w:r>
          </w:p>
        </w:tc>
      </w:tr>
      <w:tr w:rsidR="007961F2" w:rsidRPr="00561484" w:rsidTr="00211C10">
        <w:trPr>
          <w:trHeight w:val="437"/>
        </w:trPr>
        <w:tc>
          <w:tcPr>
            <w:tcW w:w="9083" w:type="dxa"/>
            <w:hideMark/>
          </w:tcPr>
          <w:p w:rsidR="007961F2" w:rsidRPr="00561484" w:rsidRDefault="00273A77" w:rsidP="00211C1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  <w:r w:rsidR="007961F2" w:rsidRPr="00561484">
              <w:rPr>
                <w:rFonts w:ascii="Times New Roman" w:eastAsia="Calibri" w:hAnsi="Times New Roman"/>
                <w:sz w:val="24"/>
                <w:szCs w:val="24"/>
              </w:rPr>
              <w:t xml:space="preserve">7. Методическое обеспечение Программы. </w:t>
            </w:r>
          </w:p>
        </w:tc>
        <w:tc>
          <w:tcPr>
            <w:tcW w:w="1159" w:type="dxa"/>
            <w:hideMark/>
          </w:tcPr>
          <w:p w:rsidR="007961F2" w:rsidRPr="00561484" w:rsidRDefault="00C16B6E" w:rsidP="00211C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129</w:t>
            </w:r>
          </w:p>
        </w:tc>
      </w:tr>
    </w:tbl>
    <w:p w:rsidR="007961F2" w:rsidRPr="00CA6C04" w:rsidRDefault="007961F2" w:rsidP="00AD1566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Pr="00CA6C04">
        <w:rPr>
          <w:rFonts w:ascii="Times New Roman" w:hAnsi="Times New Roman"/>
          <w:b/>
          <w:sz w:val="28"/>
          <w:szCs w:val="28"/>
        </w:rPr>
        <w:t>.</w:t>
      </w:r>
      <w:r w:rsidRPr="00CA6C04">
        <w:rPr>
          <w:rFonts w:ascii="Times New Roman" w:hAnsi="Times New Roman"/>
          <w:b/>
          <w:bCs/>
          <w:sz w:val="28"/>
          <w:szCs w:val="28"/>
        </w:rPr>
        <w:t>ЦЕЛЕВОЙ РАЗДЕЛ</w:t>
      </w:r>
    </w:p>
    <w:p w:rsidR="007961F2" w:rsidRPr="00CA6C04" w:rsidRDefault="007961F2" w:rsidP="00E37EA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 w:rsidR="00AD1566">
        <w:rPr>
          <w:rFonts w:ascii="Times New Roman" w:hAnsi="Times New Roman"/>
          <w:b/>
          <w:sz w:val="28"/>
          <w:szCs w:val="28"/>
        </w:rPr>
        <w:t xml:space="preserve"> </w:t>
      </w:r>
      <w:r w:rsidRPr="00CA6C0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961F2" w:rsidRPr="003D408E" w:rsidRDefault="007961F2" w:rsidP="00E37EA5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D408E">
        <w:rPr>
          <w:rFonts w:ascii="Times New Roman" w:hAnsi="Times New Roman"/>
          <w:sz w:val="24"/>
          <w:szCs w:val="24"/>
        </w:rPr>
        <w:t xml:space="preserve">Рабочая программа воспитателей </w:t>
      </w:r>
      <w:r w:rsidR="00F77FC0" w:rsidRPr="003D408E">
        <w:rPr>
          <w:rFonts w:ascii="Times New Roman" w:hAnsi="Times New Roman"/>
          <w:b/>
          <w:sz w:val="24"/>
          <w:szCs w:val="24"/>
        </w:rPr>
        <w:t>старшей группы №11</w:t>
      </w:r>
      <w:r w:rsidR="00B110B9">
        <w:rPr>
          <w:rFonts w:ascii="Times New Roman" w:hAnsi="Times New Roman"/>
          <w:b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(далее – Программа) разработана с учетом основной образовательной программы дошкольного образования муниципального бюджетного дошкольного образовательного учреждения «Детский сад «Аленушка» г.Строитель Яковлевского городского округа» (далее –</w:t>
      </w:r>
      <w:r w:rsidR="00B110B9">
        <w:rPr>
          <w:rFonts w:ascii="Times New Roman" w:hAnsi="Times New Roman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 xml:space="preserve">ДОУ) и </w:t>
      </w:r>
      <w:r w:rsidRPr="003D408E">
        <w:rPr>
          <w:rFonts w:ascii="Times New Roman" w:hAnsi="Times New Roman"/>
          <w:color w:val="000000"/>
          <w:sz w:val="24"/>
          <w:szCs w:val="24"/>
        </w:rPr>
        <w:t xml:space="preserve">отражает особенности содержания и организации образовательного процесса в </w:t>
      </w:r>
      <w:r w:rsidRPr="003D408E">
        <w:rPr>
          <w:rFonts w:ascii="Times New Roman" w:hAnsi="Times New Roman"/>
          <w:sz w:val="24"/>
          <w:szCs w:val="24"/>
        </w:rPr>
        <w:t>старшей группе</w:t>
      </w:r>
      <w:r w:rsidR="00F77FC0" w:rsidRPr="003D408E">
        <w:rPr>
          <w:rFonts w:ascii="Times New Roman" w:hAnsi="Times New Roman"/>
          <w:sz w:val="24"/>
          <w:szCs w:val="24"/>
        </w:rPr>
        <w:t xml:space="preserve"> №11</w:t>
      </w:r>
      <w:r w:rsidRPr="003D408E">
        <w:rPr>
          <w:rFonts w:ascii="Times New Roman" w:hAnsi="Times New Roman"/>
          <w:color w:val="000000"/>
          <w:sz w:val="24"/>
          <w:szCs w:val="24"/>
        </w:rPr>
        <w:t>(5-6 лет).</w:t>
      </w:r>
    </w:p>
    <w:p w:rsidR="007961F2" w:rsidRPr="003D408E" w:rsidRDefault="007961F2" w:rsidP="00E37EA5">
      <w:pPr>
        <w:spacing w:after="0" w:line="240" w:lineRule="auto"/>
        <w:ind w:left="-12" w:firstLine="579"/>
        <w:contextualSpacing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sz w:val="24"/>
          <w:szCs w:val="24"/>
        </w:rPr>
        <w:t>Рабочая программа рассчитана на период с 01.09.20</w:t>
      </w:r>
      <w:r w:rsidR="00F77FC0" w:rsidRPr="003D408E">
        <w:rPr>
          <w:rFonts w:ascii="Times New Roman" w:hAnsi="Times New Roman"/>
          <w:sz w:val="24"/>
          <w:szCs w:val="24"/>
        </w:rPr>
        <w:t>21</w:t>
      </w:r>
      <w:r w:rsidRPr="003D408E">
        <w:rPr>
          <w:rFonts w:ascii="Times New Roman" w:hAnsi="Times New Roman"/>
          <w:sz w:val="24"/>
          <w:szCs w:val="24"/>
        </w:rPr>
        <w:t>года по 31.08.20</w:t>
      </w:r>
      <w:r w:rsidR="00F77FC0" w:rsidRPr="003D408E">
        <w:rPr>
          <w:rFonts w:ascii="Times New Roman" w:hAnsi="Times New Roman"/>
          <w:sz w:val="24"/>
          <w:szCs w:val="24"/>
        </w:rPr>
        <w:t>22</w:t>
      </w:r>
      <w:r w:rsidRPr="003D408E">
        <w:rPr>
          <w:rFonts w:ascii="Times New Roman" w:hAnsi="Times New Roman"/>
          <w:sz w:val="24"/>
          <w:szCs w:val="24"/>
        </w:rPr>
        <w:t xml:space="preserve"> года. </w:t>
      </w:r>
    </w:p>
    <w:p w:rsidR="007961F2" w:rsidRPr="003D408E" w:rsidRDefault="00635D24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sz w:val="24"/>
          <w:szCs w:val="24"/>
        </w:rPr>
        <w:t>Программа</w:t>
      </w:r>
      <w:r w:rsidR="007961F2" w:rsidRPr="003D408E">
        <w:rPr>
          <w:rFonts w:ascii="Times New Roman" w:hAnsi="Times New Roman"/>
          <w:sz w:val="24"/>
          <w:szCs w:val="24"/>
        </w:rPr>
        <w:t xml:space="preserve"> разработана на основании следующих нормативных правовых документов, регламентирующих функционирование системы дошкольного образования в РФ:</w:t>
      </w:r>
    </w:p>
    <w:p w:rsidR="00B110B9" w:rsidRPr="00852310" w:rsidRDefault="00B110B9" w:rsidP="00B110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41" w:firstLine="426"/>
        <w:jc w:val="both"/>
        <w:rPr>
          <w:rFonts w:ascii="Times New Roman" w:hAnsi="Times New Roman"/>
          <w:sz w:val="24"/>
          <w:szCs w:val="24"/>
        </w:rPr>
      </w:pPr>
      <w:r w:rsidRPr="00852310">
        <w:rPr>
          <w:rFonts w:ascii="Times New Roman" w:hAnsi="Times New Roman"/>
          <w:sz w:val="24"/>
          <w:szCs w:val="24"/>
        </w:rPr>
        <w:t>Конституция Российской Федерации (ред. от 04.07.2020г.) ст.67.1, п.4.</w:t>
      </w:r>
    </w:p>
    <w:p w:rsidR="00B110B9" w:rsidRPr="00852310" w:rsidRDefault="00B110B9" w:rsidP="00B110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41" w:firstLine="426"/>
        <w:jc w:val="both"/>
        <w:rPr>
          <w:rFonts w:ascii="Times New Roman" w:hAnsi="Times New Roman"/>
          <w:bCs/>
          <w:sz w:val="24"/>
          <w:szCs w:val="24"/>
        </w:rPr>
      </w:pPr>
      <w:r w:rsidRPr="00852310">
        <w:rPr>
          <w:rFonts w:ascii="Times New Roman" w:hAnsi="Times New Roman"/>
          <w:bCs/>
          <w:sz w:val="24"/>
          <w:szCs w:val="24"/>
        </w:rPr>
        <w:t>Указ Президента Российской Федерации от 21 июля 2020 № 474 «О национальных целях развития Российской Федерации на период до 2030 года».</w:t>
      </w:r>
    </w:p>
    <w:p w:rsidR="00B110B9" w:rsidRPr="00852310" w:rsidRDefault="00B110B9" w:rsidP="00B110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41" w:firstLine="426"/>
        <w:jc w:val="both"/>
        <w:rPr>
          <w:rFonts w:ascii="Times New Roman" w:hAnsi="Times New Roman"/>
          <w:bCs/>
          <w:sz w:val="24"/>
          <w:szCs w:val="24"/>
        </w:rPr>
      </w:pPr>
      <w:r w:rsidRPr="00852310">
        <w:rPr>
          <w:rFonts w:ascii="Times New Roman" w:hAnsi="Times New Roman"/>
          <w:bCs/>
          <w:sz w:val="24"/>
          <w:szCs w:val="24"/>
        </w:rPr>
        <w:t>Указ Президента Российской Федерации от 29 мая 2018 года № 240 «Об объявлении в Российской Федерации Десятилетия детства».</w:t>
      </w:r>
    </w:p>
    <w:p w:rsidR="00B110B9" w:rsidRPr="00852310" w:rsidRDefault="00B110B9" w:rsidP="00B110B9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52310">
        <w:rPr>
          <w:rFonts w:ascii="Times New Roman" w:hAnsi="Times New Roman"/>
          <w:sz w:val="24"/>
          <w:szCs w:val="24"/>
        </w:rPr>
        <w:t xml:space="preserve"> Указ 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года».</w:t>
      </w:r>
    </w:p>
    <w:p w:rsidR="00B110B9" w:rsidRPr="00852310" w:rsidRDefault="00B110B9" w:rsidP="00B110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41" w:firstLine="426"/>
        <w:jc w:val="both"/>
        <w:rPr>
          <w:rFonts w:ascii="Times New Roman" w:hAnsi="Times New Roman"/>
          <w:sz w:val="24"/>
          <w:szCs w:val="24"/>
        </w:rPr>
      </w:pPr>
      <w:r w:rsidRPr="00852310">
        <w:rPr>
          <w:rFonts w:ascii="Times New Roman" w:hAnsi="Times New Roman"/>
          <w:bCs/>
          <w:sz w:val="24"/>
          <w:szCs w:val="24"/>
        </w:rPr>
        <w:t xml:space="preserve">Федеральный закон от </w:t>
      </w:r>
      <w:r w:rsidRPr="00852310">
        <w:rPr>
          <w:rFonts w:ascii="Times New Roman" w:hAnsi="Times New Roman"/>
          <w:sz w:val="24"/>
          <w:szCs w:val="24"/>
        </w:rPr>
        <w:t>29 декабря 2012 года N 273-ФЗ «Об образовании в Российской Федерации» (редакция от 24 марта 2021 года).</w:t>
      </w:r>
    </w:p>
    <w:p w:rsidR="00B110B9" w:rsidRPr="00852310" w:rsidRDefault="00B110B9" w:rsidP="00B110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41" w:firstLine="426"/>
        <w:jc w:val="both"/>
        <w:rPr>
          <w:rFonts w:ascii="Times New Roman" w:hAnsi="Times New Roman"/>
          <w:bCs/>
          <w:sz w:val="24"/>
          <w:szCs w:val="24"/>
        </w:rPr>
      </w:pPr>
      <w:r w:rsidRPr="00852310">
        <w:rPr>
          <w:rFonts w:ascii="Times New Roman" w:hAnsi="Times New Roman"/>
          <w:bCs/>
          <w:sz w:val="24"/>
          <w:szCs w:val="24"/>
        </w:rPr>
        <w:t>Федеральный закон от 31 июля 2020 г. № 304–ФЗ «О внесении изменений в Федеральный закон «Об образовании в Российской Федерации» по вопросам воспитания обучающихся» (Принят Государственной Думой 22 июля 2020 года. Одобрен Советом Федерации 24 июля 2020 года).</w:t>
      </w:r>
    </w:p>
    <w:p w:rsidR="00B110B9" w:rsidRPr="00852310" w:rsidRDefault="00B110B9" w:rsidP="00B110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41" w:firstLine="426"/>
        <w:jc w:val="both"/>
        <w:rPr>
          <w:rFonts w:ascii="Times New Roman" w:hAnsi="Times New Roman"/>
          <w:bCs/>
          <w:sz w:val="24"/>
          <w:szCs w:val="24"/>
        </w:rPr>
      </w:pPr>
      <w:r w:rsidRPr="00852310">
        <w:rPr>
          <w:rFonts w:ascii="Times New Roman" w:hAnsi="Times New Roman"/>
          <w:bCs/>
          <w:sz w:val="24"/>
          <w:szCs w:val="24"/>
        </w:rPr>
        <w:t xml:space="preserve">  Федеральный закон от 8 июня 2020 года № 164-ФЗ «О внесении изменений в статьи 71.1 и 108 Федерального закона «Об образовании в Российской Федерации» (Принят Государственной Думой 27 мая 2020 года, одобрен Советом Федерации 2 июня 2020 года). </w:t>
      </w:r>
    </w:p>
    <w:p w:rsidR="00B110B9" w:rsidRPr="00852310" w:rsidRDefault="00B110B9" w:rsidP="00B110B9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52310">
        <w:rPr>
          <w:rFonts w:ascii="Times New Roman" w:hAnsi="Times New Roman"/>
          <w:sz w:val="24"/>
          <w:szCs w:val="24"/>
        </w:rPr>
        <w:t>Стратегия развития воспитания в Российской Федерации на период до 2025, утверждена распоряжением Правительства Российской Федерации от 29 мая 2015 г. № 996-р.</w:t>
      </w:r>
    </w:p>
    <w:p w:rsidR="00B110B9" w:rsidRPr="00852310" w:rsidRDefault="00B110B9" w:rsidP="00B110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41" w:firstLine="426"/>
        <w:jc w:val="both"/>
        <w:rPr>
          <w:rFonts w:ascii="Times New Roman" w:hAnsi="Times New Roman"/>
          <w:sz w:val="24"/>
          <w:szCs w:val="24"/>
        </w:rPr>
      </w:pPr>
      <w:r w:rsidRPr="00852310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28 сентября 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(Зарегистрировано в Минюсте России 18 декабря 2020 № 61573);</w:t>
      </w:r>
    </w:p>
    <w:p w:rsidR="00B110B9" w:rsidRPr="00852310" w:rsidRDefault="00B110B9" w:rsidP="00B110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41" w:firstLine="426"/>
        <w:jc w:val="both"/>
        <w:rPr>
          <w:rFonts w:ascii="Times New Roman" w:hAnsi="Times New Roman"/>
          <w:sz w:val="24"/>
          <w:szCs w:val="24"/>
        </w:rPr>
      </w:pPr>
      <w:r w:rsidRPr="00852310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</w:t>
      </w:r>
      <w:r w:rsidRPr="00852310">
        <w:rPr>
          <w:rFonts w:ascii="Times New Roman" w:hAnsi="Times New Roman"/>
          <w:sz w:val="24"/>
          <w:szCs w:val="24"/>
        </w:rPr>
        <w:br/>
        <w:t>от 30 июня 2020 года № 16 «Об утверждении санитарно-эпидемиологических правил   СП 3.1/2.4.3598-20 «Санитарно-эпидемиологические требования к устройству, содержанию и организации работы образовательных организаций и других объектов  социальной инфраструктуры для детей и молодежи в условиях распространения новой коронавирусной инфекции (covid-19)»(ред. от 24.03.2021, действуют до 01 января 2022).</w:t>
      </w:r>
    </w:p>
    <w:p w:rsidR="00B110B9" w:rsidRPr="00852310" w:rsidRDefault="00B110B9" w:rsidP="00B110B9">
      <w:pPr>
        <w:widowControl w:val="0"/>
        <w:numPr>
          <w:ilvl w:val="0"/>
          <w:numId w:val="4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0" w:right="-141" w:firstLine="284"/>
        <w:jc w:val="both"/>
        <w:rPr>
          <w:rFonts w:ascii="Times New Roman" w:hAnsi="Times New Roman"/>
          <w:sz w:val="24"/>
          <w:szCs w:val="24"/>
        </w:rPr>
      </w:pPr>
      <w:r w:rsidRPr="00852310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17.10.2013 г. №1155 «Об утверждении федерального государственного образовательного стандарта дошкольного образования».</w:t>
      </w:r>
    </w:p>
    <w:p w:rsidR="00B110B9" w:rsidRPr="00852310" w:rsidRDefault="00B110B9" w:rsidP="00B110B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852310">
        <w:rPr>
          <w:rFonts w:ascii="Times New Roman" w:hAnsi="Times New Roman"/>
          <w:sz w:val="24"/>
          <w:szCs w:val="24"/>
        </w:rPr>
        <w:t>Приказ Министерства Просвещения России от 31 июля 2020 года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B110B9" w:rsidRPr="00852310" w:rsidRDefault="00B110B9" w:rsidP="00B110B9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52310">
        <w:rPr>
          <w:rFonts w:ascii="Times New Roman" w:hAnsi="Times New Roman"/>
          <w:sz w:val="24"/>
          <w:szCs w:val="24"/>
        </w:rPr>
        <w:t xml:space="preserve">Примерная программа воспитания, одобренная решением федерального учебно-методического объединения по общему образованию от 02 июня 2020г. № 2/20 </w:t>
      </w:r>
      <w:hyperlink r:id="rId10" w:history="1">
        <w:r w:rsidRPr="00852310">
          <w:rPr>
            <w:rStyle w:val="ab"/>
            <w:rFonts w:ascii="Times New Roman" w:hAnsi="Times New Roman"/>
            <w:sz w:val="24"/>
            <w:szCs w:val="24"/>
          </w:rPr>
          <w:t>http://form.instrao.ru</w:t>
        </w:r>
      </w:hyperlink>
      <w:r w:rsidRPr="00852310">
        <w:rPr>
          <w:rFonts w:ascii="Times New Roman" w:hAnsi="Times New Roman"/>
          <w:sz w:val="24"/>
          <w:szCs w:val="24"/>
        </w:rPr>
        <w:t xml:space="preserve">. </w:t>
      </w:r>
    </w:p>
    <w:p w:rsidR="00B110B9" w:rsidRPr="00852310" w:rsidRDefault="00B110B9" w:rsidP="00B110B9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52310">
        <w:rPr>
          <w:rFonts w:ascii="Times New Roman" w:hAnsi="Times New Roman"/>
          <w:sz w:val="24"/>
          <w:szCs w:val="24"/>
        </w:rPr>
        <w:lastRenderedPageBreak/>
        <w:t>Примерная рабочая программа воспитания для образовательных организаций, реализующих образовательные программы дошкольного образования, одобрена решением федерального учебно-методического объединения по общему образованию от 01.07.2021 года.</w:t>
      </w:r>
    </w:p>
    <w:p w:rsidR="00B110B9" w:rsidRPr="00852310" w:rsidRDefault="00B110B9" w:rsidP="00B110B9">
      <w:pPr>
        <w:pStyle w:val="a3"/>
        <w:numPr>
          <w:ilvl w:val="0"/>
          <w:numId w:val="4"/>
        </w:numPr>
        <w:tabs>
          <w:tab w:val="left" w:pos="-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52310">
        <w:rPr>
          <w:rFonts w:ascii="Times New Roman" w:hAnsi="Times New Roman"/>
          <w:sz w:val="24"/>
          <w:szCs w:val="24"/>
        </w:rPr>
        <w:t>Устав ДОУ.</w:t>
      </w:r>
    </w:p>
    <w:p w:rsidR="00B110B9" w:rsidRPr="00852310" w:rsidRDefault="00B110B9" w:rsidP="00B110B9">
      <w:pPr>
        <w:pStyle w:val="a3"/>
        <w:numPr>
          <w:ilvl w:val="0"/>
          <w:numId w:val="4"/>
        </w:numPr>
        <w:tabs>
          <w:tab w:val="left" w:pos="-567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852310">
        <w:rPr>
          <w:rFonts w:ascii="Times New Roman" w:hAnsi="Times New Roman"/>
          <w:sz w:val="24"/>
          <w:szCs w:val="24"/>
        </w:rPr>
        <w:t>Лицензия на ведение образовательной деятельности ДОУ.</w:t>
      </w:r>
    </w:p>
    <w:p w:rsidR="007961F2" w:rsidRPr="003D408E" w:rsidRDefault="007961F2" w:rsidP="00B110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sz w:val="24"/>
          <w:szCs w:val="24"/>
        </w:rPr>
        <w:t>Программа обеспечивает развитие личности детей старшего дошкольного возраста (5-6 лет)</w:t>
      </w:r>
      <w:r w:rsidR="003D408E" w:rsidRPr="003D408E">
        <w:rPr>
          <w:rFonts w:ascii="Times New Roman" w:hAnsi="Times New Roman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в различных ви</w:t>
      </w:r>
      <w:r w:rsidR="00B110B9">
        <w:rPr>
          <w:rFonts w:ascii="Times New Roman" w:hAnsi="Times New Roman"/>
          <w:sz w:val="24"/>
          <w:szCs w:val="24"/>
        </w:rPr>
        <w:t>дах общения и деятельности с учё</w:t>
      </w:r>
      <w:r w:rsidRPr="003D408E">
        <w:rPr>
          <w:rFonts w:ascii="Times New Roman" w:hAnsi="Times New Roman"/>
          <w:sz w:val="24"/>
          <w:szCs w:val="24"/>
        </w:rPr>
        <w:t xml:space="preserve">том их возрастных, индивидуальных психологических и физиологических особенностей. </w:t>
      </w:r>
    </w:p>
    <w:p w:rsidR="007961F2" w:rsidRPr="003D408E" w:rsidRDefault="007961F2" w:rsidP="00E37EA5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sz w:val="24"/>
          <w:szCs w:val="24"/>
        </w:rPr>
        <w:t xml:space="preserve">Решение программных образовательных задач осуществляется в ходе режимных моментов, в рамках непосредственно образовательной </w:t>
      </w:r>
      <w:r w:rsidR="00635D24" w:rsidRPr="003D408E">
        <w:rPr>
          <w:rFonts w:ascii="Times New Roman" w:hAnsi="Times New Roman"/>
          <w:sz w:val="24"/>
          <w:szCs w:val="24"/>
        </w:rPr>
        <w:t xml:space="preserve">деятельности, в разных </w:t>
      </w:r>
      <w:r w:rsidRPr="003D408E">
        <w:rPr>
          <w:rFonts w:ascii="Times New Roman" w:hAnsi="Times New Roman"/>
          <w:sz w:val="24"/>
          <w:szCs w:val="24"/>
        </w:rPr>
        <w:t xml:space="preserve">формах совместной деятельности взрослых и детей, а также в самостоятельной деятельности детей. </w:t>
      </w:r>
    </w:p>
    <w:p w:rsidR="007961F2" w:rsidRPr="003D408E" w:rsidRDefault="007961F2" w:rsidP="00E37EA5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sz w:val="24"/>
          <w:szCs w:val="24"/>
        </w:rPr>
        <w:t xml:space="preserve">В основе Программы лежит комплексно–тематический принцип планирования с ведущей игровой деятельностью, в основу которого положена идея интеграции содержания образовательных областей, объединенных общей темой, т.к. интегрированный подход дает возможность развивать в единстве познавательную, эмоциональную и практическую сферы личности детей. </w:t>
      </w:r>
    </w:p>
    <w:p w:rsidR="007961F2" w:rsidRPr="003D408E" w:rsidRDefault="007961F2" w:rsidP="00E37E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408E">
        <w:rPr>
          <w:rFonts w:ascii="Times New Roman" w:hAnsi="Times New Roman"/>
          <w:color w:val="000000"/>
          <w:sz w:val="24"/>
          <w:szCs w:val="24"/>
        </w:rPr>
        <w:t xml:space="preserve">Программа включает три основных раздела: целевой, содержательный и организационный. </w:t>
      </w:r>
    </w:p>
    <w:p w:rsidR="007961F2" w:rsidRPr="003D408E" w:rsidRDefault="007961F2" w:rsidP="00E37E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3D408E">
        <w:rPr>
          <w:rFonts w:ascii="Times New Roman" w:hAnsi="Times New Roman"/>
          <w:sz w:val="24"/>
          <w:szCs w:val="24"/>
        </w:rPr>
        <w:t>Обязательная часть Программы предполагает комплексность подхода, обеспечивая развитие детей во всех пяти взаимодополн</w:t>
      </w:r>
      <w:r w:rsidR="00635D24" w:rsidRPr="003D408E">
        <w:rPr>
          <w:rFonts w:ascii="Times New Roman" w:hAnsi="Times New Roman"/>
          <w:sz w:val="24"/>
          <w:szCs w:val="24"/>
        </w:rPr>
        <w:t>яющих образовательных областях:</w:t>
      </w:r>
      <w:r w:rsidRPr="003D408E">
        <w:rPr>
          <w:rFonts w:ascii="Times New Roman" w:hAnsi="Times New Roman"/>
          <w:sz w:val="24"/>
          <w:szCs w:val="24"/>
        </w:rPr>
        <w:t xml:space="preserve"> социально-коммуникативное развитие, познавательное развитие, речевое развитие, художественно-эстетическое развитие,</w:t>
      </w:r>
      <w:r w:rsidR="003D408E" w:rsidRPr="003D408E">
        <w:rPr>
          <w:rFonts w:ascii="Times New Roman" w:hAnsi="Times New Roman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физическое развитие</w:t>
      </w:r>
      <w:r w:rsidRPr="003D408E">
        <w:rPr>
          <w:sz w:val="24"/>
          <w:szCs w:val="24"/>
        </w:rPr>
        <w:t>.</w:t>
      </w:r>
    </w:p>
    <w:p w:rsidR="007961F2" w:rsidRPr="003D408E" w:rsidRDefault="007961F2" w:rsidP="00E37E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color w:val="000000"/>
          <w:sz w:val="24"/>
          <w:szCs w:val="24"/>
        </w:rPr>
        <w:t xml:space="preserve">В часть, формируемую участниками образовательных отношений, включены парциальные программы: </w:t>
      </w:r>
    </w:p>
    <w:p w:rsidR="007961F2" w:rsidRPr="003D408E" w:rsidRDefault="007961F2" w:rsidP="00E37E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sz w:val="24"/>
          <w:szCs w:val="24"/>
        </w:rPr>
        <w:t>«Играйте на здоровье!» программа и технология ее применения в ДОУ/ Л.Н. Волошина, Т.В. Курилова (ОО «Физическое развитие»);</w:t>
      </w:r>
    </w:p>
    <w:p w:rsidR="0059131D" w:rsidRPr="003D408E" w:rsidRDefault="0059131D" w:rsidP="00E37E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sz w:val="24"/>
          <w:szCs w:val="24"/>
        </w:rPr>
        <w:t>Программа обучения дошкольников плаванию в детском саду. Воронова Е.К. (ОО «Физическое развитие»);</w:t>
      </w:r>
    </w:p>
    <w:p w:rsidR="007961F2" w:rsidRPr="003D408E" w:rsidRDefault="007961F2" w:rsidP="00E37E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sz w:val="24"/>
          <w:szCs w:val="24"/>
        </w:rPr>
        <w:t>Парциальная образовательная программа «Приобщение детей к истокам русской народной культуры» О.Л.Князева, М.Д.Маханева (ОО «Познавательное развитие»);</w:t>
      </w:r>
    </w:p>
    <w:p w:rsidR="007961F2" w:rsidRPr="003D408E" w:rsidRDefault="007961F2" w:rsidP="00E37E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sz w:val="24"/>
          <w:szCs w:val="24"/>
        </w:rPr>
        <w:t xml:space="preserve">Парциальная образовательная программа «Безопасность: основы безопасности жизнедеятельности детей» Авдеева Н.Н., Князева Н.Л., Стеркина Р.Б. («Социально-коммуникативное развитие»); </w:t>
      </w:r>
    </w:p>
    <w:p w:rsidR="00BE3094" w:rsidRPr="003D408E" w:rsidRDefault="007961F2" w:rsidP="00E37E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sz w:val="24"/>
          <w:szCs w:val="24"/>
        </w:rPr>
        <w:t>«По речевым тропинкам Белогорья» под редакц</w:t>
      </w:r>
      <w:r w:rsidR="001A7C21" w:rsidRPr="003D408E">
        <w:rPr>
          <w:rFonts w:ascii="Times New Roman" w:hAnsi="Times New Roman"/>
          <w:sz w:val="24"/>
          <w:szCs w:val="24"/>
        </w:rPr>
        <w:t xml:space="preserve">ией Л.В. Серых, М.В. Паньковой </w:t>
      </w:r>
      <w:r w:rsidR="00635D24" w:rsidRPr="003D408E">
        <w:rPr>
          <w:rFonts w:ascii="Times New Roman" w:hAnsi="Times New Roman"/>
          <w:sz w:val="24"/>
          <w:szCs w:val="24"/>
        </w:rPr>
        <w:t xml:space="preserve">(ОО «Речевое </w:t>
      </w:r>
      <w:r w:rsidRPr="003D408E">
        <w:rPr>
          <w:rFonts w:ascii="Times New Roman" w:hAnsi="Times New Roman"/>
          <w:sz w:val="24"/>
          <w:szCs w:val="24"/>
        </w:rPr>
        <w:t>развитие»);</w:t>
      </w:r>
    </w:p>
    <w:p w:rsidR="007961F2" w:rsidRPr="003D408E" w:rsidRDefault="007961F2" w:rsidP="00E37E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sz w:val="24"/>
          <w:szCs w:val="24"/>
        </w:rPr>
        <w:t xml:space="preserve"> Парциальная программа музыкального воспитания «Гармония» К.Л.Тарасова, Т.В.Нестеренко, Т.Г.Рубан (ОО «Художественно-эстетическое развитие»).</w:t>
      </w:r>
    </w:p>
    <w:p w:rsidR="007961F2" w:rsidRPr="003D408E" w:rsidRDefault="007961F2" w:rsidP="00E37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1F2" w:rsidRPr="00B110B9" w:rsidRDefault="007961F2" w:rsidP="00B110B9">
      <w:pPr>
        <w:pStyle w:val="ae"/>
        <w:ind w:hanging="142"/>
        <w:jc w:val="center"/>
        <w:rPr>
          <w:rFonts w:ascii="Times New Roman" w:hAnsi="Times New Roman"/>
          <w:sz w:val="24"/>
          <w:szCs w:val="24"/>
        </w:rPr>
      </w:pPr>
      <w:r w:rsidRPr="00B110B9">
        <w:rPr>
          <w:rFonts w:ascii="Times New Roman" w:eastAsia="Times New Roman" w:hAnsi="Times New Roman"/>
          <w:b/>
          <w:sz w:val="24"/>
          <w:szCs w:val="24"/>
        </w:rPr>
        <w:t>1.1.1. Цели и задачи реализации Программы</w:t>
      </w:r>
    </w:p>
    <w:p w:rsidR="007961F2" w:rsidRPr="003D408E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sz w:val="24"/>
          <w:szCs w:val="24"/>
        </w:rPr>
        <w:t>Цели программы способствуют достижению целей, указанных в пункте 1.5. ФГОС ДО:</w:t>
      </w:r>
    </w:p>
    <w:p w:rsidR="007961F2" w:rsidRPr="003D408E" w:rsidRDefault="007961F2" w:rsidP="00B11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sz w:val="24"/>
          <w:szCs w:val="24"/>
        </w:rPr>
        <w:sym w:font="Symbol" w:char="F0B7"/>
      </w:r>
      <w:r w:rsidRPr="003D408E">
        <w:rPr>
          <w:rFonts w:ascii="Times New Roman" w:hAnsi="Times New Roman"/>
          <w:sz w:val="24"/>
          <w:szCs w:val="24"/>
        </w:rPr>
        <w:t xml:space="preserve"> повышение социального статуса дошкольного образования;</w:t>
      </w:r>
    </w:p>
    <w:p w:rsidR="007961F2" w:rsidRPr="003D408E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sz w:val="24"/>
          <w:szCs w:val="24"/>
        </w:rPr>
        <w:sym w:font="Symbol" w:char="F0B7"/>
      </w:r>
      <w:r w:rsidRPr="003D408E">
        <w:rPr>
          <w:rFonts w:ascii="Times New Roman" w:hAnsi="Times New Roman"/>
          <w:sz w:val="24"/>
          <w:szCs w:val="24"/>
        </w:rPr>
        <w:t xml:space="preserve"> обеспечение государством равенства возможностей для каждого ребенка в получении качественного дошкольного образования; </w:t>
      </w:r>
    </w:p>
    <w:p w:rsidR="007961F2" w:rsidRPr="003D408E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sz w:val="24"/>
          <w:szCs w:val="24"/>
        </w:rPr>
        <w:sym w:font="Symbol" w:char="F0B7"/>
      </w:r>
      <w:r w:rsidRPr="003D408E">
        <w:rPr>
          <w:rFonts w:ascii="Times New Roman" w:hAnsi="Times New Roman"/>
          <w:sz w:val="24"/>
          <w:szCs w:val="24"/>
        </w:rPr>
        <w:t xml:space="preserve">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освоения; </w:t>
      </w:r>
    </w:p>
    <w:p w:rsidR="007961F2" w:rsidRPr="003D408E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sz w:val="24"/>
          <w:szCs w:val="24"/>
        </w:rPr>
        <w:sym w:font="Symbol" w:char="F0B7"/>
      </w:r>
      <w:r w:rsidRPr="003D408E">
        <w:rPr>
          <w:rFonts w:ascii="Times New Roman" w:hAnsi="Times New Roman"/>
          <w:sz w:val="24"/>
          <w:szCs w:val="24"/>
        </w:rPr>
        <w:t xml:space="preserve"> сохранение единства образовательного пространства Российской Федерации относительно уровня дошкольного образования. </w:t>
      </w:r>
    </w:p>
    <w:p w:rsidR="007961F2" w:rsidRPr="003D408E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sz w:val="24"/>
          <w:szCs w:val="24"/>
        </w:rPr>
        <w:t>Цели программы достигаются через решение следующих задач (п. 1.6 ФГОС ДО):</w:t>
      </w:r>
    </w:p>
    <w:p w:rsidR="007961F2" w:rsidRPr="003D408E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sz w:val="24"/>
          <w:szCs w:val="24"/>
        </w:rPr>
        <w:t xml:space="preserve">- охрана и укрепление физического и психического здоровья детей, в том числе их эмоционального благополучия; </w:t>
      </w:r>
    </w:p>
    <w:p w:rsidR="007961F2" w:rsidRPr="003D408E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sz w:val="24"/>
          <w:szCs w:val="24"/>
        </w:rPr>
        <w:lastRenderedPageBreak/>
        <w:t xml:space="preserve">-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7961F2" w:rsidRPr="003D408E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sz w:val="24"/>
          <w:szCs w:val="24"/>
        </w:rPr>
        <w:t xml:space="preserve"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7961F2" w:rsidRPr="003D408E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sz w:val="24"/>
          <w:szCs w:val="24"/>
        </w:rPr>
        <w:t>- объединение обучения и воспитания в целостный образовательный процесс на основе духовно-нравственных и социо</w:t>
      </w:r>
      <w:r w:rsidR="00B110B9">
        <w:rPr>
          <w:rFonts w:ascii="Times New Roman" w:hAnsi="Times New Roman"/>
          <w:sz w:val="24"/>
          <w:szCs w:val="24"/>
        </w:rPr>
        <w:t xml:space="preserve">культурных ценностей и принятых </w:t>
      </w:r>
      <w:r w:rsidRPr="003D408E">
        <w:rPr>
          <w:rFonts w:ascii="Times New Roman" w:hAnsi="Times New Roman"/>
          <w:sz w:val="24"/>
          <w:szCs w:val="24"/>
        </w:rPr>
        <w:t xml:space="preserve">в обществе правил и норм поведения в интересах человека, семьи, общества; </w:t>
      </w:r>
    </w:p>
    <w:p w:rsidR="007961F2" w:rsidRPr="003D408E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sz w:val="24"/>
          <w:szCs w:val="24"/>
        </w:rPr>
        <w:t xml:space="preserve">-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7961F2" w:rsidRPr="003D408E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sz w:val="24"/>
          <w:szCs w:val="24"/>
        </w:rPr>
        <w:t xml:space="preserve"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 </w:t>
      </w:r>
    </w:p>
    <w:p w:rsidR="003D408E" w:rsidRDefault="007961F2" w:rsidP="003D408E">
      <w:pPr>
        <w:spacing w:after="0" w:line="240" w:lineRule="auto"/>
        <w:ind w:firstLine="567"/>
        <w:jc w:val="both"/>
        <w:rPr>
          <w:sz w:val="24"/>
          <w:szCs w:val="24"/>
        </w:rPr>
      </w:pPr>
      <w:r w:rsidRPr="003D408E">
        <w:rPr>
          <w:rFonts w:ascii="Times New Roman" w:hAnsi="Times New Roman"/>
          <w:sz w:val="24"/>
          <w:szCs w:val="24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 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 - обеспечение преемственности целей, задач и содержания дошкольного общего и начального общего образования</w:t>
      </w:r>
      <w:r w:rsidRPr="003D408E">
        <w:rPr>
          <w:sz w:val="24"/>
          <w:szCs w:val="24"/>
        </w:rPr>
        <w:t>.</w:t>
      </w:r>
    </w:p>
    <w:p w:rsidR="00B110B9" w:rsidRPr="00852310" w:rsidRDefault="00B110B9" w:rsidP="00B1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310">
        <w:rPr>
          <w:rFonts w:ascii="Times New Roman" w:hAnsi="Times New Roman"/>
          <w:sz w:val="24"/>
          <w:szCs w:val="24"/>
        </w:rPr>
        <w:t xml:space="preserve">Цель </w:t>
      </w:r>
      <w:r w:rsidRPr="00852310">
        <w:rPr>
          <w:rFonts w:ascii="Times New Roman" w:hAnsi="Times New Roman"/>
          <w:b/>
          <w:sz w:val="24"/>
          <w:szCs w:val="24"/>
        </w:rPr>
        <w:t>Программы воспитания</w:t>
      </w:r>
      <w:r w:rsidRPr="00852310">
        <w:rPr>
          <w:rFonts w:ascii="Times New Roman" w:hAnsi="Times New Roman"/>
          <w:sz w:val="24"/>
          <w:szCs w:val="24"/>
        </w:rPr>
        <w:t xml:space="preserve"> - личностное развитие воспитанников и создание условий для их позитивной социализации на основе базовых ценностей российского общества через: </w:t>
      </w:r>
    </w:p>
    <w:p w:rsidR="00B110B9" w:rsidRPr="00852310" w:rsidRDefault="00B110B9" w:rsidP="00B1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310">
        <w:rPr>
          <w:rFonts w:ascii="Times New Roman" w:hAnsi="Times New Roman"/>
          <w:sz w:val="24"/>
          <w:szCs w:val="24"/>
        </w:rPr>
        <w:t xml:space="preserve">1) формирование ценностного отношения к окружающему миру, другим людям, себе; </w:t>
      </w:r>
    </w:p>
    <w:p w:rsidR="00B110B9" w:rsidRPr="00852310" w:rsidRDefault="00B110B9" w:rsidP="00B1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310">
        <w:rPr>
          <w:rFonts w:ascii="Times New Roman" w:hAnsi="Times New Roman"/>
          <w:sz w:val="24"/>
          <w:szCs w:val="24"/>
        </w:rPr>
        <w:t xml:space="preserve">2) овладение первичными представлениями о базовых ценностях, а также выработанных обществом нормах и правилах поведения; </w:t>
      </w:r>
    </w:p>
    <w:p w:rsidR="00B110B9" w:rsidRPr="00852310" w:rsidRDefault="00B110B9" w:rsidP="00B1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310">
        <w:rPr>
          <w:rFonts w:ascii="Times New Roman" w:hAnsi="Times New Roman"/>
          <w:sz w:val="24"/>
          <w:szCs w:val="24"/>
        </w:rPr>
        <w:t xml:space="preserve">3) приобретение первичного опыта деятельности и поведения в соответствии с базовыми национальными ценностями, нормами и правилами, принятыми в обществе. </w:t>
      </w:r>
    </w:p>
    <w:p w:rsidR="00B110B9" w:rsidRPr="00852310" w:rsidRDefault="00B110B9" w:rsidP="00B1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310">
        <w:rPr>
          <w:rFonts w:ascii="Times New Roman" w:hAnsi="Times New Roman"/>
          <w:sz w:val="24"/>
          <w:szCs w:val="24"/>
        </w:rPr>
        <w:t>Главной задачей является создание организационно-педагогических условий в части воспитания, личностного развития и социализации детей дошкольного на основе базовых национальных ценностей (ценности семьи, гражданские ценности, нравственные ценности, ценности труда, ценности культуры, ценности истории, экологические ценности).</w:t>
      </w:r>
    </w:p>
    <w:p w:rsidR="00B110B9" w:rsidRPr="00852310" w:rsidRDefault="00B110B9" w:rsidP="00B1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310">
        <w:rPr>
          <w:rFonts w:ascii="Times New Roman" w:hAnsi="Times New Roman"/>
          <w:sz w:val="24"/>
          <w:szCs w:val="24"/>
        </w:rPr>
        <w:t>Задачи воспитания сформированы на основе планируемых результатов достижения цели воспитания и реализуются в единстве с развивающими задачами.</w:t>
      </w:r>
    </w:p>
    <w:p w:rsidR="00B110B9" w:rsidRPr="00B110B9" w:rsidRDefault="00B110B9" w:rsidP="00B1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10B9">
        <w:rPr>
          <w:rFonts w:ascii="Times New Roman" w:hAnsi="Times New Roman"/>
          <w:sz w:val="24"/>
          <w:szCs w:val="24"/>
        </w:rPr>
        <w:t xml:space="preserve">Цель: Обеспечение развития общей культуры личности ребенка, интеллектуально- познавательных способностей, социально-нравственных, эстетических, физических качеств. </w:t>
      </w:r>
    </w:p>
    <w:p w:rsidR="00917898" w:rsidRPr="003D408E" w:rsidRDefault="00917898" w:rsidP="0091789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D408E">
        <w:rPr>
          <w:rFonts w:ascii="Times New Roman" w:hAnsi="Times New Roman"/>
          <w:b/>
          <w:sz w:val="24"/>
          <w:szCs w:val="24"/>
        </w:rPr>
        <w:t>Задачи:</w:t>
      </w:r>
    </w:p>
    <w:p w:rsidR="00917898" w:rsidRPr="00B110B9" w:rsidRDefault="00917898" w:rsidP="009178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10B9">
        <w:rPr>
          <w:rFonts w:ascii="Times New Roman" w:hAnsi="Times New Roman"/>
          <w:sz w:val="24"/>
          <w:szCs w:val="24"/>
          <w:u w:val="single"/>
        </w:rPr>
        <w:t>Патриотическое</w:t>
      </w:r>
      <w:r w:rsidRPr="00B110B9">
        <w:rPr>
          <w:rFonts w:ascii="Times New Roman" w:hAnsi="Times New Roman"/>
          <w:spacing w:val="-11"/>
          <w:sz w:val="24"/>
          <w:szCs w:val="24"/>
          <w:u w:val="single"/>
        </w:rPr>
        <w:t xml:space="preserve"> </w:t>
      </w:r>
      <w:r w:rsidRPr="00B110B9">
        <w:rPr>
          <w:rFonts w:ascii="Times New Roman" w:hAnsi="Times New Roman"/>
          <w:sz w:val="24"/>
          <w:szCs w:val="24"/>
          <w:u w:val="single"/>
        </w:rPr>
        <w:t>направление:</w:t>
      </w:r>
    </w:p>
    <w:p w:rsidR="00917898" w:rsidRPr="003D408E" w:rsidRDefault="00917898" w:rsidP="006D78B0">
      <w:pPr>
        <w:pStyle w:val="a3"/>
        <w:widowControl w:val="0"/>
        <w:numPr>
          <w:ilvl w:val="0"/>
          <w:numId w:val="41"/>
        </w:numPr>
        <w:tabs>
          <w:tab w:val="left" w:pos="834"/>
        </w:tabs>
        <w:autoSpaceDE w:val="0"/>
        <w:autoSpaceDN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sz w:val="24"/>
          <w:szCs w:val="24"/>
        </w:rPr>
        <w:t>сформировать</w:t>
      </w:r>
      <w:r w:rsidRPr="003D408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представление</w:t>
      </w:r>
      <w:r w:rsidRPr="003D408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о</w:t>
      </w:r>
      <w:r w:rsidRPr="003D408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своей</w:t>
      </w:r>
      <w:r w:rsidRPr="003D408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стране;</w:t>
      </w:r>
    </w:p>
    <w:p w:rsidR="00917898" w:rsidRPr="003D408E" w:rsidRDefault="00917898" w:rsidP="006D78B0">
      <w:pPr>
        <w:pStyle w:val="a3"/>
        <w:widowControl w:val="0"/>
        <w:numPr>
          <w:ilvl w:val="0"/>
          <w:numId w:val="41"/>
        </w:numPr>
        <w:tabs>
          <w:tab w:val="left" w:pos="835"/>
        </w:tabs>
        <w:autoSpaceDE w:val="0"/>
        <w:autoSpaceDN w:val="0"/>
        <w:spacing w:after="0" w:line="240" w:lineRule="auto"/>
        <w:ind w:left="0" w:right="-1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sz w:val="24"/>
          <w:szCs w:val="24"/>
        </w:rPr>
        <w:t>воспитывать любовь к своей малой родине, чувство привязанности к родному дому, семье,</w:t>
      </w:r>
      <w:r w:rsidRPr="003D408E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близким</w:t>
      </w:r>
      <w:r w:rsidRPr="003D408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людям.</w:t>
      </w:r>
    </w:p>
    <w:p w:rsidR="00917898" w:rsidRPr="003D408E" w:rsidRDefault="00917898" w:rsidP="00917898">
      <w:pPr>
        <w:pStyle w:val="ac"/>
        <w:ind w:firstLine="425"/>
        <w:jc w:val="both"/>
        <w:rPr>
          <w:b w:val="0"/>
          <w:sz w:val="24"/>
          <w:szCs w:val="24"/>
        </w:rPr>
      </w:pPr>
      <w:r w:rsidRPr="003D408E">
        <w:rPr>
          <w:b w:val="0"/>
          <w:sz w:val="24"/>
          <w:szCs w:val="24"/>
          <w:u w:val="single"/>
        </w:rPr>
        <w:t>Социальное</w:t>
      </w:r>
      <w:r w:rsidRPr="003D408E">
        <w:rPr>
          <w:b w:val="0"/>
          <w:spacing w:val="-10"/>
          <w:sz w:val="24"/>
          <w:szCs w:val="24"/>
          <w:u w:val="single"/>
        </w:rPr>
        <w:t xml:space="preserve"> </w:t>
      </w:r>
      <w:r w:rsidRPr="003D408E">
        <w:rPr>
          <w:b w:val="0"/>
          <w:sz w:val="24"/>
          <w:szCs w:val="24"/>
          <w:u w:val="single"/>
        </w:rPr>
        <w:t>направление:</w:t>
      </w:r>
    </w:p>
    <w:p w:rsidR="00917898" w:rsidRPr="003D408E" w:rsidRDefault="00917898" w:rsidP="006D78B0">
      <w:pPr>
        <w:pStyle w:val="a3"/>
        <w:widowControl w:val="0"/>
        <w:numPr>
          <w:ilvl w:val="0"/>
          <w:numId w:val="41"/>
        </w:numPr>
        <w:tabs>
          <w:tab w:val="left" w:pos="834"/>
        </w:tabs>
        <w:autoSpaceDE w:val="0"/>
        <w:autoSpaceDN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sz w:val="24"/>
          <w:szCs w:val="24"/>
        </w:rPr>
        <w:t>сформировать</w:t>
      </w:r>
      <w:r w:rsidRPr="003D408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представления</w:t>
      </w:r>
      <w:r w:rsidRPr="003D408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о</w:t>
      </w:r>
      <w:r w:rsidRPr="003D408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«добре</w:t>
      </w:r>
      <w:r w:rsidRPr="003D408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и</w:t>
      </w:r>
      <w:r w:rsidRPr="003D408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зле»,</w:t>
      </w:r>
      <w:r w:rsidRPr="003D408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семейных</w:t>
      </w:r>
      <w:r w:rsidRPr="003D408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ценностях</w:t>
      </w:r>
      <w:r w:rsidRPr="003D408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и</w:t>
      </w:r>
      <w:r w:rsidRPr="003D408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общества;</w:t>
      </w:r>
    </w:p>
    <w:p w:rsidR="00917898" w:rsidRPr="003D408E" w:rsidRDefault="00917898" w:rsidP="006D78B0">
      <w:pPr>
        <w:pStyle w:val="a3"/>
        <w:widowControl w:val="0"/>
        <w:numPr>
          <w:ilvl w:val="0"/>
          <w:numId w:val="41"/>
        </w:numPr>
        <w:tabs>
          <w:tab w:val="left" w:pos="853"/>
        </w:tabs>
        <w:autoSpaceDE w:val="0"/>
        <w:autoSpaceDN w:val="0"/>
        <w:spacing w:after="0" w:line="240" w:lineRule="auto"/>
        <w:ind w:left="0" w:right="-1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sz w:val="24"/>
          <w:szCs w:val="24"/>
        </w:rPr>
        <w:t>воспитывать уважение к ценностям семьи и общества; правдивость, искренность, способность к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сочувствию и заботе, к нравственному поступку, задатки чувства долга: ответственность за свои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действия</w:t>
      </w:r>
      <w:r w:rsidRPr="003D408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и</w:t>
      </w:r>
      <w:r w:rsidRPr="003D408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поведение;</w:t>
      </w:r>
    </w:p>
    <w:p w:rsidR="00917898" w:rsidRPr="003D408E" w:rsidRDefault="00917898" w:rsidP="006D78B0">
      <w:pPr>
        <w:pStyle w:val="a3"/>
        <w:widowControl w:val="0"/>
        <w:numPr>
          <w:ilvl w:val="0"/>
          <w:numId w:val="41"/>
        </w:numPr>
        <w:tabs>
          <w:tab w:val="left" w:pos="988"/>
        </w:tabs>
        <w:autoSpaceDE w:val="0"/>
        <w:autoSpaceDN w:val="0"/>
        <w:spacing w:after="0" w:line="240" w:lineRule="auto"/>
        <w:ind w:left="0" w:right="141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sz w:val="24"/>
          <w:szCs w:val="24"/>
        </w:rPr>
        <w:t>воспитывать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понимание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и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уважение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к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различиям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между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людьми,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дружелюбность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и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 xml:space="preserve">доброжелательность, умение слушать и слышать собеседника, способность к </w:t>
      </w:r>
      <w:r w:rsidRPr="003D408E">
        <w:rPr>
          <w:rFonts w:ascii="Times New Roman" w:hAnsi="Times New Roman"/>
          <w:sz w:val="24"/>
          <w:szCs w:val="24"/>
        </w:rPr>
        <w:lastRenderedPageBreak/>
        <w:t>взаимодействию со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взрослыми</w:t>
      </w:r>
      <w:r w:rsidRPr="003D408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и</w:t>
      </w:r>
      <w:r w:rsidRPr="003D408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сверстниками</w:t>
      </w:r>
      <w:r w:rsidRPr="003D408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на основе общих</w:t>
      </w:r>
      <w:r w:rsidRPr="003D408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интересов</w:t>
      </w:r>
      <w:r w:rsidRPr="003D408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и</w:t>
      </w:r>
      <w:r w:rsidRPr="003D408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дел</w:t>
      </w:r>
    </w:p>
    <w:p w:rsidR="00917898" w:rsidRPr="003D408E" w:rsidRDefault="00917898" w:rsidP="006D78B0">
      <w:pPr>
        <w:pStyle w:val="a3"/>
        <w:widowControl w:val="0"/>
        <w:numPr>
          <w:ilvl w:val="0"/>
          <w:numId w:val="41"/>
        </w:numPr>
        <w:tabs>
          <w:tab w:val="left" w:pos="835"/>
        </w:tabs>
        <w:autoSpaceDE w:val="0"/>
        <w:autoSpaceDN w:val="0"/>
        <w:spacing w:after="0" w:line="240" w:lineRule="auto"/>
        <w:ind w:left="0" w:right="-1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sz w:val="24"/>
          <w:szCs w:val="24"/>
        </w:rPr>
        <w:t>сформировать основы речевой культуры.</w:t>
      </w:r>
    </w:p>
    <w:p w:rsidR="00917898" w:rsidRPr="00B110B9" w:rsidRDefault="00917898" w:rsidP="00917898">
      <w:pPr>
        <w:pStyle w:val="a3"/>
        <w:widowControl w:val="0"/>
        <w:tabs>
          <w:tab w:val="left" w:pos="835"/>
        </w:tabs>
        <w:autoSpaceDE w:val="0"/>
        <w:autoSpaceDN w:val="0"/>
        <w:spacing w:after="0"/>
        <w:ind w:left="425" w:right="-1"/>
        <w:jc w:val="both"/>
        <w:rPr>
          <w:rFonts w:ascii="Times New Roman" w:hAnsi="Times New Roman"/>
          <w:sz w:val="24"/>
          <w:szCs w:val="24"/>
        </w:rPr>
      </w:pPr>
      <w:r w:rsidRPr="00B110B9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B110B9">
        <w:rPr>
          <w:rFonts w:ascii="Times New Roman" w:hAnsi="Times New Roman"/>
          <w:sz w:val="24"/>
          <w:szCs w:val="24"/>
          <w:u w:val="single"/>
        </w:rPr>
        <w:t>Познавательное</w:t>
      </w:r>
      <w:r w:rsidRPr="00B110B9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B110B9">
        <w:rPr>
          <w:rFonts w:ascii="Times New Roman" w:hAnsi="Times New Roman"/>
          <w:sz w:val="24"/>
          <w:szCs w:val="24"/>
          <w:u w:val="single"/>
        </w:rPr>
        <w:t>направление:</w:t>
      </w:r>
    </w:p>
    <w:p w:rsidR="00917898" w:rsidRPr="003D408E" w:rsidRDefault="00917898" w:rsidP="006D78B0">
      <w:pPr>
        <w:pStyle w:val="a3"/>
        <w:widowControl w:val="0"/>
        <w:numPr>
          <w:ilvl w:val="0"/>
          <w:numId w:val="41"/>
        </w:numPr>
        <w:tabs>
          <w:tab w:val="left" w:pos="862"/>
        </w:tabs>
        <w:autoSpaceDE w:val="0"/>
        <w:autoSpaceDN w:val="0"/>
        <w:spacing w:after="0" w:line="240" w:lineRule="auto"/>
        <w:ind w:left="0" w:right="-1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sz w:val="24"/>
          <w:szCs w:val="24"/>
        </w:rPr>
        <w:t>воспитывать любознательность, наблюдательность, потребность в самовыражении, в том числе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творческом,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активность,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самостоятельность,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инициативу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в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познавательной,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игровой,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коммуникативной</w:t>
      </w:r>
      <w:r w:rsidRPr="003D408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и</w:t>
      </w:r>
      <w:r w:rsidRPr="003D408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продуктивных</w:t>
      </w:r>
      <w:r w:rsidRPr="003D408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видах</w:t>
      </w:r>
      <w:r w:rsidRPr="003D408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деятельности</w:t>
      </w:r>
      <w:r w:rsidRPr="003D408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и</w:t>
      </w:r>
      <w:r w:rsidRPr="003D408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в</w:t>
      </w:r>
      <w:r w:rsidRPr="003D408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самообслуживании;</w:t>
      </w:r>
    </w:p>
    <w:p w:rsidR="00917898" w:rsidRPr="003D408E" w:rsidRDefault="00917898" w:rsidP="006D78B0">
      <w:pPr>
        <w:pStyle w:val="a3"/>
        <w:widowControl w:val="0"/>
        <w:numPr>
          <w:ilvl w:val="0"/>
          <w:numId w:val="41"/>
        </w:numPr>
        <w:tabs>
          <w:tab w:val="left" w:pos="916"/>
        </w:tabs>
        <w:autoSpaceDE w:val="0"/>
        <w:autoSpaceDN w:val="0"/>
        <w:spacing w:after="0" w:line="240" w:lineRule="auto"/>
        <w:ind w:left="0" w:right="-1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sz w:val="24"/>
          <w:szCs w:val="24"/>
        </w:rPr>
        <w:t>сформировать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первичное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представление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картины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мира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на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основе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традиционных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ценностей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российского</w:t>
      </w:r>
      <w:r w:rsidRPr="003D408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общества.</w:t>
      </w:r>
    </w:p>
    <w:p w:rsidR="00917898" w:rsidRPr="003D408E" w:rsidRDefault="00917898" w:rsidP="00917898">
      <w:pPr>
        <w:pStyle w:val="ac"/>
        <w:ind w:firstLine="425"/>
        <w:jc w:val="both"/>
        <w:rPr>
          <w:b w:val="0"/>
          <w:sz w:val="24"/>
          <w:szCs w:val="24"/>
        </w:rPr>
      </w:pPr>
      <w:r w:rsidRPr="003D408E">
        <w:rPr>
          <w:b w:val="0"/>
          <w:sz w:val="24"/>
          <w:szCs w:val="24"/>
          <w:u w:val="single"/>
        </w:rPr>
        <w:t>Физическое</w:t>
      </w:r>
      <w:r w:rsidRPr="003D408E">
        <w:rPr>
          <w:b w:val="0"/>
          <w:spacing w:val="-10"/>
          <w:sz w:val="24"/>
          <w:szCs w:val="24"/>
          <w:u w:val="single"/>
        </w:rPr>
        <w:t xml:space="preserve"> </w:t>
      </w:r>
      <w:r w:rsidRPr="003D408E">
        <w:rPr>
          <w:b w:val="0"/>
          <w:sz w:val="24"/>
          <w:szCs w:val="24"/>
          <w:u w:val="single"/>
        </w:rPr>
        <w:t>и</w:t>
      </w:r>
      <w:r w:rsidRPr="003D408E">
        <w:rPr>
          <w:b w:val="0"/>
          <w:spacing w:val="-7"/>
          <w:sz w:val="24"/>
          <w:szCs w:val="24"/>
          <w:u w:val="single"/>
        </w:rPr>
        <w:t xml:space="preserve"> </w:t>
      </w:r>
      <w:r w:rsidRPr="003D408E">
        <w:rPr>
          <w:b w:val="0"/>
          <w:sz w:val="24"/>
          <w:szCs w:val="24"/>
          <w:u w:val="single"/>
        </w:rPr>
        <w:t>оздоровительное</w:t>
      </w:r>
      <w:r w:rsidRPr="003D408E">
        <w:rPr>
          <w:b w:val="0"/>
          <w:spacing w:val="-7"/>
          <w:sz w:val="24"/>
          <w:szCs w:val="24"/>
          <w:u w:val="single"/>
        </w:rPr>
        <w:t xml:space="preserve"> </w:t>
      </w:r>
      <w:r w:rsidRPr="003D408E">
        <w:rPr>
          <w:b w:val="0"/>
          <w:sz w:val="24"/>
          <w:szCs w:val="24"/>
          <w:u w:val="single"/>
        </w:rPr>
        <w:t>направление:</w:t>
      </w:r>
    </w:p>
    <w:p w:rsidR="00917898" w:rsidRPr="003D408E" w:rsidRDefault="00917898" w:rsidP="006D78B0">
      <w:pPr>
        <w:pStyle w:val="a3"/>
        <w:widowControl w:val="0"/>
        <w:numPr>
          <w:ilvl w:val="0"/>
          <w:numId w:val="41"/>
        </w:numPr>
        <w:tabs>
          <w:tab w:val="left" w:pos="951"/>
        </w:tabs>
        <w:autoSpaceDE w:val="0"/>
        <w:autoSpaceDN w:val="0"/>
        <w:spacing w:after="0" w:line="240" w:lineRule="auto"/>
        <w:ind w:left="0" w:right="-1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sz w:val="24"/>
          <w:szCs w:val="24"/>
        </w:rPr>
        <w:t>сформировать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навыки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личной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и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общественной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гигиены,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стремление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соблюдать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правила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безопасного</w:t>
      </w:r>
      <w:r w:rsidRPr="003D408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поведения</w:t>
      </w:r>
      <w:r w:rsidRPr="003D408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в</w:t>
      </w:r>
      <w:r w:rsidRPr="003D408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быту,</w:t>
      </w:r>
      <w:r w:rsidRPr="003D408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социуме (в</w:t>
      </w:r>
      <w:r w:rsidRPr="003D408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том</w:t>
      </w:r>
      <w:r w:rsidRPr="003D408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числе</w:t>
      </w:r>
      <w:r w:rsidRPr="003D408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в</w:t>
      </w:r>
      <w:r w:rsidRPr="003D408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цифровой</w:t>
      </w:r>
      <w:r w:rsidRPr="003D408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среде),</w:t>
      </w:r>
      <w:r w:rsidRPr="003D408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природе.</w:t>
      </w:r>
    </w:p>
    <w:p w:rsidR="00917898" w:rsidRPr="003D408E" w:rsidRDefault="00917898" w:rsidP="00917898">
      <w:pPr>
        <w:pStyle w:val="ac"/>
        <w:ind w:firstLine="425"/>
        <w:jc w:val="both"/>
        <w:rPr>
          <w:b w:val="0"/>
          <w:sz w:val="24"/>
          <w:szCs w:val="24"/>
        </w:rPr>
      </w:pPr>
      <w:r w:rsidRPr="003D408E">
        <w:rPr>
          <w:b w:val="0"/>
          <w:sz w:val="24"/>
          <w:szCs w:val="24"/>
          <w:u w:val="single"/>
        </w:rPr>
        <w:t>Трудовое</w:t>
      </w:r>
      <w:r w:rsidRPr="003D408E">
        <w:rPr>
          <w:b w:val="0"/>
          <w:spacing w:val="-9"/>
          <w:sz w:val="24"/>
          <w:szCs w:val="24"/>
          <w:u w:val="single"/>
        </w:rPr>
        <w:t xml:space="preserve"> </w:t>
      </w:r>
      <w:r w:rsidRPr="003D408E">
        <w:rPr>
          <w:b w:val="0"/>
          <w:sz w:val="24"/>
          <w:szCs w:val="24"/>
          <w:u w:val="single"/>
        </w:rPr>
        <w:t>направление:</w:t>
      </w:r>
    </w:p>
    <w:p w:rsidR="00917898" w:rsidRPr="003D408E" w:rsidRDefault="00917898" w:rsidP="006D78B0">
      <w:pPr>
        <w:pStyle w:val="a3"/>
        <w:widowControl w:val="0"/>
        <w:numPr>
          <w:ilvl w:val="0"/>
          <w:numId w:val="41"/>
        </w:numPr>
        <w:tabs>
          <w:tab w:val="left" w:pos="835"/>
        </w:tabs>
        <w:autoSpaceDE w:val="0"/>
        <w:autoSpaceDN w:val="0"/>
        <w:spacing w:after="0" w:line="240" w:lineRule="auto"/>
        <w:ind w:left="0" w:right="-1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sz w:val="24"/>
          <w:szCs w:val="24"/>
        </w:rPr>
        <w:t>воспитывать ценностное отношение к труду в семье и в обществе на основе уважения к людям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труда,</w:t>
      </w:r>
      <w:r w:rsidRPr="003D408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результатам</w:t>
      </w:r>
      <w:r w:rsidRPr="003D408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их</w:t>
      </w:r>
      <w:r w:rsidRPr="003D408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деятельности,</w:t>
      </w:r>
      <w:r w:rsidRPr="003D408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трудолюбие</w:t>
      </w:r>
      <w:r w:rsidRPr="003D408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при</w:t>
      </w:r>
      <w:r w:rsidRPr="003D408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выполнении</w:t>
      </w:r>
      <w:r w:rsidRPr="003D408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поручений</w:t>
      </w:r>
      <w:r w:rsidRPr="003D408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и</w:t>
      </w:r>
      <w:r w:rsidRPr="003D408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в</w:t>
      </w:r>
      <w:r w:rsidRPr="003D408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самостоятельной</w:t>
      </w:r>
      <w:r w:rsidRPr="003D408E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деятельности.</w:t>
      </w:r>
    </w:p>
    <w:p w:rsidR="00917898" w:rsidRPr="003D408E" w:rsidRDefault="00917898" w:rsidP="00917898">
      <w:pPr>
        <w:pStyle w:val="ac"/>
        <w:ind w:firstLine="425"/>
        <w:jc w:val="both"/>
        <w:rPr>
          <w:b w:val="0"/>
          <w:sz w:val="24"/>
          <w:szCs w:val="24"/>
        </w:rPr>
      </w:pPr>
      <w:r w:rsidRPr="003D408E">
        <w:rPr>
          <w:b w:val="0"/>
          <w:sz w:val="24"/>
          <w:szCs w:val="24"/>
          <w:u w:val="single"/>
        </w:rPr>
        <w:t>Этико-эстетическое</w:t>
      </w:r>
      <w:r w:rsidRPr="003D408E">
        <w:rPr>
          <w:b w:val="0"/>
          <w:spacing w:val="-13"/>
          <w:sz w:val="24"/>
          <w:szCs w:val="24"/>
          <w:u w:val="single"/>
        </w:rPr>
        <w:t xml:space="preserve"> </w:t>
      </w:r>
      <w:r w:rsidRPr="003D408E">
        <w:rPr>
          <w:b w:val="0"/>
          <w:sz w:val="24"/>
          <w:szCs w:val="24"/>
          <w:u w:val="single"/>
        </w:rPr>
        <w:t>направление:</w:t>
      </w:r>
    </w:p>
    <w:p w:rsidR="007961F2" w:rsidRPr="003D408E" w:rsidRDefault="00917898" w:rsidP="003D408E">
      <w:pPr>
        <w:pStyle w:val="a3"/>
        <w:widowControl w:val="0"/>
        <w:numPr>
          <w:ilvl w:val="0"/>
          <w:numId w:val="41"/>
        </w:numPr>
        <w:tabs>
          <w:tab w:val="left" w:pos="919"/>
        </w:tabs>
        <w:autoSpaceDE w:val="0"/>
        <w:autoSpaceDN w:val="0"/>
        <w:spacing w:after="0" w:line="240" w:lineRule="auto"/>
        <w:ind w:left="0" w:right="-1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sz w:val="24"/>
          <w:szCs w:val="24"/>
        </w:rPr>
        <w:t>воспитывать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умение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воспринимать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и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чувствовать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прекрасное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в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быту,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природе,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поступках,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искусстве, стремление к отображению прекрасного в продуктивных видах деятельности, зачатки</w:t>
      </w:r>
      <w:r w:rsidRPr="003D40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художественно-эстетического</w:t>
      </w:r>
      <w:r w:rsidRPr="003D408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408E">
        <w:rPr>
          <w:rFonts w:ascii="Times New Roman" w:hAnsi="Times New Roman"/>
          <w:sz w:val="24"/>
          <w:szCs w:val="24"/>
        </w:rPr>
        <w:t>вкуса.</w:t>
      </w:r>
    </w:p>
    <w:p w:rsidR="00B110B9" w:rsidRDefault="00B110B9" w:rsidP="00B11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1F2" w:rsidRPr="0060648B" w:rsidRDefault="007961F2" w:rsidP="00606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0B9">
        <w:rPr>
          <w:rFonts w:ascii="Times New Roman" w:hAnsi="Times New Roman"/>
          <w:b/>
          <w:sz w:val="24"/>
          <w:szCs w:val="24"/>
        </w:rPr>
        <w:t>1.1.2. Принципы и подходы к формированию Программы</w:t>
      </w:r>
    </w:p>
    <w:p w:rsidR="007961F2" w:rsidRPr="0060648B" w:rsidRDefault="007961F2" w:rsidP="0060648B">
      <w:pPr>
        <w:pStyle w:val="afc"/>
        <w:spacing w:line="240" w:lineRule="auto"/>
        <w:ind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0648B">
        <w:rPr>
          <w:rFonts w:ascii="Times New Roman" w:hAnsi="Times New Roman" w:cs="Times New Roman"/>
          <w:bCs/>
          <w:color w:val="auto"/>
          <w:sz w:val="24"/>
          <w:szCs w:val="24"/>
        </w:rPr>
        <w:t>При разрабо</w:t>
      </w:r>
      <w:r w:rsidR="00635D24" w:rsidRPr="0060648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тке Программы учтены следующие </w:t>
      </w:r>
      <w:r w:rsidRPr="0060648B">
        <w:rPr>
          <w:rFonts w:ascii="Times New Roman" w:hAnsi="Times New Roman" w:cs="Times New Roman"/>
          <w:bCs/>
          <w:color w:val="auto"/>
          <w:sz w:val="24"/>
          <w:szCs w:val="24"/>
        </w:rPr>
        <w:t>методологические подходы:</w:t>
      </w:r>
    </w:p>
    <w:p w:rsidR="007961F2" w:rsidRPr="003D408E" w:rsidRDefault="007961F2" w:rsidP="00E37EA5">
      <w:pPr>
        <w:pStyle w:val="afc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D408E">
        <w:rPr>
          <w:rFonts w:ascii="Times New Roman" w:hAnsi="Times New Roman" w:cs="Times New Roman"/>
          <w:bCs/>
          <w:color w:val="auto"/>
          <w:sz w:val="24"/>
          <w:szCs w:val="24"/>
        </w:rPr>
        <w:t>качественный подход;</w:t>
      </w:r>
    </w:p>
    <w:p w:rsidR="007961F2" w:rsidRPr="003D408E" w:rsidRDefault="007961F2" w:rsidP="00E37EA5">
      <w:pPr>
        <w:pStyle w:val="afc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D408E">
        <w:rPr>
          <w:rFonts w:ascii="Times New Roman" w:hAnsi="Times New Roman" w:cs="Times New Roman"/>
          <w:bCs/>
          <w:color w:val="auto"/>
          <w:sz w:val="24"/>
          <w:szCs w:val="24"/>
        </w:rPr>
        <w:t>возрастной подход;</w:t>
      </w:r>
    </w:p>
    <w:p w:rsidR="007961F2" w:rsidRPr="003D408E" w:rsidRDefault="007961F2" w:rsidP="00E37EA5">
      <w:pPr>
        <w:pStyle w:val="afc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D408E">
        <w:rPr>
          <w:rFonts w:ascii="Times New Roman" w:hAnsi="Times New Roman" w:cs="Times New Roman"/>
          <w:bCs/>
          <w:color w:val="auto"/>
          <w:sz w:val="24"/>
          <w:szCs w:val="24"/>
        </w:rPr>
        <w:t>деятельностный подход;</w:t>
      </w:r>
    </w:p>
    <w:p w:rsidR="007961F2" w:rsidRPr="003D408E" w:rsidRDefault="007961F2" w:rsidP="00E37EA5">
      <w:pPr>
        <w:pStyle w:val="afc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D408E">
        <w:rPr>
          <w:rFonts w:ascii="Times New Roman" w:hAnsi="Times New Roman" w:cs="Times New Roman"/>
          <w:bCs/>
          <w:color w:val="auto"/>
          <w:sz w:val="24"/>
          <w:szCs w:val="24"/>
        </w:rPr>
        <w:t>личностный подход;</w:t>
      </w:r>
    </w:p>
    <w:p w:rsidR="007961F2" w:rsidRPr="003D408E" w:rsidRDefault="007961F2" w:rsidP="00E37EA5">
      <w:pPr>
        <w:pStyle w:val="afc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408E">
        <w:rPr>
          <w:rFonts w:ascii="Times New Roman" w:hAnsi="Times New Roman" w:cs="Times New Roman"/>
          <w:bCs/>
          <w:color w:val="auto"/>
          <w:sz w:val="24"/>
          <w:szCs w:val="24"/>
        </w:rPr>
        <w:t>культурно – исторический подход.</w:t>
      </w:r>
    </w:p>
    <w:p w:rsidR="007961F2" w:rsidRPr="0060648B" w:rsidRDefault="007961F2" w:rsidP="0060648B">
      <w:pPr>
        <w:pStyle w:val="afc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648B">
        <w:rPr>
          <w:rFonts w:ascii="Times New Roman" w:hAnsi="Times New Roman" w:cs="Times New Roman"/>
          <w:sz w:val="24"/>
          <w:szCs w:val="24"/>
        </w:rPr>
        <w:t>В основу Программы полож</w:t>
      </w:r>
      <w:r w:rsidR="00635D24" w:rsidRPr="0060648B">
        <w:rPr>
          <w:rFonts w:ascii="Times New Roman" w:hAnsi="Times New Roman" w:cs="Times New Roman"/>
          <w:sz w:val="24"/>
          <w:szCs w:val="24"/>
        </w:rPr>
        <w:t xml:space="preserve">ены принципы, сформулированные </w:t>
      </w:r>
      <w:r w:rsidRPr="0060648B">
        <w:rPr>
          <w:rFonts w:ascii="Times New Roman" w:hAnsi="Times New Roman" w:cs="Times New Roman"/>
          <w:sz w:val="24"/>
          <w:szCs w:val="24"/>
        </w:rPr>
        <w:t>в соответствии с Конституцией Российской Федерации, Конвенцией ООН о правах ребенка и иных законодательных актах Российской Федерации:</w:t>
      </w:r>
    </w:p>
    <w:p w:rsidR="007961F2" w:rsidRPr="003D408E" w:rsidRDefault="007961F2" w:rsidP="0060648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408E">
        <w:rPr>
          <w:rFonts w:ascii="Times New Roman" w:hAnsi="Times New Roman"/>
          <w:color w:val="000000"/>
          <w:sz w:val="24"/>
          <w:szCs w:val="24"/>
        </w:rPr>
        <w:t xml:space="preserve">поддержка разнообразия детства; </w:t>
      </w:r>
    </w:p>
    <w:p w:rsidR="007961F2" w:rsidRPr="003D408E" w:rsidRDefault="007961F2" w:rsidP="0060648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408E">
        <w:rPr>
          <w:rFonts w:ascii="Times New Roman" w:hAnsi="Times New Roman"/>
          <w:color w:val="000000"/>
          <w:sz w:val="24"/>
          <w:szCs w:val="24"/>
        </w:rPr>
        <w:t>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7961F2" w:rsidRPr="003D408E" w:rsidRDefault="007961F2" w:rsidP="0060648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408E">
        <w:rPr>
          <w:rFonts w:ascii="Times New Roman" w:hAnsi="Times New Roman"/>
          <w:sz w:val="24"/>
          <w:szCs w:val="24"/>
        </w:rPr>
        <w:t>позитивная социализация ребенка;</w:t>
      </w:r>
    </w:p>
    <w:p w:rsidR="007961F2" w:rsidRPr="003D408E" w:rsidRDefault="007961F2" w:rsidP="0060648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408E">
        <w:rPr>
          <w:rFonts w:ascii="Times New Roman" w:hAnsi="Times New Roman"/>
          <w:color w:val="000000"/>
          <w:sz w:val="24"/>
          <w:szCs w:val="24"/>
        </w:rPr>
        <w:t>личностно-развивающий и гуманистический характер взаимодействия взрослых (родителей (законных представителей), пе</w:t>
      </w:r>
      <w:r w:rsidR="00635D24" w:rsidRPr="003D408E">
        <w:rPr>
          <w:rFonts w:ascii="Times New Roman" w:hAnsi="Times New Roman"/>
          <w:color w:val="000000"/>
          <w:sz w:val="24"/>
          <w:szCs w:val="24"/>
        </w:rPr>
        <w:t xml:space="preserve">дагогических и иных работников </w:t>
      </w:r>
      <w:r w:rsidRPr="003D408E">
        <w:rPr>
          <w:rFonts w:ascii="Times New Roman" w:hAnsi="Times New Roman"/>
          <w:color w:val="000000"/>
          <w:sz w:val="24"/>
          <w:szCs w:val="24"/>
        </w:rPr>
        <w:t>дошкольной образовательной организации) и детей;</w:t>
      </w:r>
    </w:p>
    <w:p w:rsidR="007961F2" w:rsidRPr="003D408E" w:rsidRDefault="007961F2" w:rsidP="0060648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408E">
        <w:rPr>
          <w:rFonts w:ascii="Times New Roman" w:hAnsi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отношений. Этот принцип предполагает активное участие всех субъектов образовательных отношений – как детей, так и взрослых – в реализации программы;</w:t>
      </w:r>
    </w:p>
    <w:p w:rsidR="007961F2" w:rsidRPr="003D408E" w:rsidRDefault="007961F2" w:rsidP="0060648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408E">
        <w:rPr>
          <w:rFonts w:ascii="Times New Roman" w:hAnsi="Times New Roman"/>
          <w:color w:val="000000"/>
          <w:sz w:val="24"/>
          <w:szCs w:val="24"/>
        </w:rPr>
        <w:t>уважение личности ребенка;</w:t>
      </w:r>
    </w:p>
    <w:p w:rsidR="007961F2" w:rsidRPr="003D408E" w:rsidRDefault="007961F2" w:rsidP="0060648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408E">
        <w:rPr>
          <w:rFonts w:ascii="Times New Roman" w:hAnsi="Times New Roman"/>
          <w:sz w:val="24"/>
          <w:szCs w:val="24"/>
        </w:rPr>
        <w:t xml:space="preserve">возрастная адекватность образования. Этот принцип предполагает подбор педагогом содержания и методов дошкольного образования в соответствии с возрастными особенностями детей, </w:t>
      </w:r>
      <w:r w:rsidRPr="003D408E">
        <w:rPr>
          <w:rFonts w:ascii="Times New Roman" w:hAnsi="Times New Roman"/>
          <w:color w:val="000000"/>
          <w:sz w:val="24"/>
          <w:szCs w:val="24"/>
        </w:rPr>
        <w:t>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ребенка;</w:t>
      </w:r>
    </w:p>
    <w:p w:rsidR="007961F2" w:rsidRPr="003D408E" w:rsidRDefault="007961F2" w:rsidP="0060648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408E">
        <w:rPr>
          <w:rFonts w:ascii="Times New Roman" w:hAnsi="Times New Roman"/>
          <w:sz w:val="24"/>
          <w:szCs w:val="24"/>
        </w:rPr>
        <w:t xml:space="preserve">развивающее вариативное образование. Этот принцип предполагает, что образовательное содержание предлагается ребенку через разные виды деятельности с учетом </w:t>
      </w:r>
      <w:r w:rsidRPr="003D408E">
        <w:rPr>
          <w:rFonts w:ascii="Times New Roman" w:hAnsi="Times New Roman"/>
          <w:sz w:val="24"/>
          <w:szCs w:val="24"/>
        </w:rPr>
        <w:lastRenderedPageBreak/>
        <w:t>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</w:t>
      </w:r>
    </w:p>
    <w:p w:rsidR="0060648B" w:rsidRPr="003D408E" w:rsidRDefault="0060648B" w:rsidP="0060648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D408E">
        <w:rPr>
          <w:rFonts w:ascii="Times New Roman" w:hAnsi="Times New Roman"/>
          <w:i/>
          <w:sz w:val="24"/>
          <w:szCs w:val="24"/>
        </w:rPr>
        <w:t>Деятельностный подход:</w:t>
      </w:r>
      <w:r w:rsidRPr="003D408E">
        <w:rPr>
          <w:rFonts w:ascii="Times New Roman" w:hAnsi="Times New Roman"/>
          <w:sz w:val="24"/>
          <w:szCs w:val="24"/>
        </w:rPr>
        <w:t xml:space="preserve"> организация образовательного процесса строится на основе ведущих видов детской деятельности: общении, игре, познавательно-исследовательской деятельности - как сквозных механизмах развития ребенка. Деятельность развивается от возраста к возрасту, меняются ее содержание и форма.</w:t>
      </w:r>
    </w:p>
    <w:p w:rsidR="0060648B" w:rsidRPr="003D408E" w:rsidRDefault="0060648B" w:rsidP="0060648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D408E">
        <w:rPr>
          <w:rFonts w:ascii="Times New Roman" w:hAnsi="Times New Roman"/>
          <w:b/>
          <w:sz w:val="24"/>
          <w:szCs w:val="24"/>
        </w:rPr>
        <w:t>Для детей дошкольного возраста (3 года-8 лет):</w:t>
      </w:r>
    </w:p>
    <w:p w:rsidR="0060648B" w:rsidRPr="003D408E" w:rsidRDefault="0060648B" w:rsidP="0060648B">
      <w:pPr>
        <w:pStyle w:val="a3"/>
        <w:numPr>
          <w:ilvl w:val="0"/>
          <w:numId w:val="3"/>
        </w:numPr>
        <w:spacing w:after="0" w:line="240" w:lineRule="auto"/>
        <w:ind w:left="426" w:hanging="349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b/>
          <w:i/>
          <w:sz w:val="24"/>
          <w:szCs w:val="24"/>
        </w:rPr>
        <w:t>игровая деятельность</w:t>
      </w:r>
      <w:r w:rsidRPr="003D408E">
        <w:rPr>
          <w:rFonts w:ascii="Times New Roman" w:hAnsi="Times New Roman"/>
          <w:sz w:val="24"/>
          <w:szCs w:val="24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60648B" w:rsidRPr="003D408E" w:rsidRDefault="0060648B" w:rsidP="0060648B">
      <w:pPr>
        <w:pStyle w:val="a3"/>
        <w:numPr>
          <w:ilvl w:val="0"/>
          <w:numId w:val="3"/>
        </w:numPr>
        <w:spacing w:after="0" w:line="240" w:lineRule="auto"/>
        <w:ind w:left="426" w:hanging="349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b/>
          <w:i/>
          <w:sz w:val="24"/>
          <w:szCs w:val="24"/>
        </w:rPr>
        <w:t>коммуникативная</w:t>
      </w:r>
      <w:r w:rsidRPr="003D408E">
        <w:rPr>
          <w:rFonts w:ascii="Times New Roman" w:hAnsi="Times New Roman"/>
          <w:sz w:val="24"/>
          <w:szCs w:val="24"/>
        </w:rPr>
        <w:t xml:space="preserve"> (общение и взаимодействие со взрослыми и сверстниками); </w:t>
      </w:r>
    </w:p>
    <w:p w:rsidR="0060648B" w:rsidRPr="003D408E" w:rsidRDefault="0060648B" w:rsidP="0060648B">
      <w:pPr>
        <w:pStyle w:val="a3"/>
        <w:numPr>
          <w:ilvl w:val="0"/>
          <w:numId w:val="3"/>
        </w:numPr>
        <w:spacing w:after="0" w:line="240" w:lineRule="auto"/>
        <w:ind w:left="426" w:hanging="349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b/>
          <w:i/>
          <w:sz w:val="24"/>
          <w:szCs w:val="24"/>
        </w:rPr>
        <w:t>познавательно-исследовательская</w:t>
      </w:r>
      <w:r w:rsidRPr="003D408E">
        <w:rPr>
          <w:rFonts w:ascii="Times New Roman" w:hAnsi="Times New Roman"/>
          <w:sz w:val="24"/>
          <w:szCs w:val="24"/>
        </w:rPr>
        <w:t xml:space="preserve"> (исследования объектов окружающего мира и экспериментирования с ними; восприятие художественной литературы и фольклора); </w:t>
      </w:r>
    </w:p>
    <w:p w:rsidR="0060648B" w:rsidRPr="003D408E" w:rsidRDefault="0060648B" w:rsidP="0060648B">
      <w:pPr>
        <w:pStyle w:val="a3"/>
        <w:numPr>
          <w:ilvl w:val="0"/>
          <w:numId w:val="3"/>
        </w:numPr>
        <w:spacing w:after="0" w:line="240" w:lineRule="auto"/>
        <w:ind w:left="426" w:hanging="349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b/>
          <w:i/>
          <w:sz w:val="24"/>
          <w:szCs w:val="24"/>
        </w:rPr>
        <w:t>самообслуживание и элементарный бытовой труд</w:t>
      </w:r>
      <w:r w:rsidRPr="003D408E">
        <w:rPr>
          <w:rFonts w:ascii="Times New Roman" w:hAnsi="Times New Roman"/>
          <w:sz w:val="24"/>
          <w:szCs w:val="24"/>
        </w:rPr>
        <w:t xml:space="preserve"> (в помещении и на улице);</w:t>
      </w:r>
    </w:p>
    <w:p w:rsidR="0060648B" w:rsidRPr="003D408E" w:rsidRDefault="0060648B" w:rsidP="0060648B">
      <w:pPr>
        <w:pStyle w:val="a3"/>
        <w:numPr>
          <w:ilvl w:val="0"/>
          <w:numId w:val="3"/>
        </w:numPr>
        <w:spacing w:after="0" w:line="240" w:lineRule="auto"/>
        <w:ind w:left="426" w:hanging="349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b/>
          <w:i/>
          <w:sz w:val="24"/>
          <w:szCs w:val="24"/>
        </w:rPr>
        <w:t>конструирование</w:t>
      </w:r>
      <w:r w:rsidRPr="003D408E">
        <w:rPr>
          <w:rFonts w:ascii="Times New Roman" w:hAnsi="Times New Roman"/>
          <w:sz w:val="24"/>
          <w:szCs w:val="24"/>
        </w:rPr>
        <w:t xml:space="preserve"> из разного материала, включая конструкторы, модули, бумагу, природный и иной материал;</w:t>
      </w:r>
    </w:p>
    <w:p w:rsidR="0060648B" w:rsidRPr="003D408E" w:rsidRDefault="0060648B" w:rsidP="0060648B">
      <w:pPr>
        <w:pStyle w:val="a3"/>
        <w:numPr>
          <w:ilvl w:val="0"/>
          <w:numId w:val="3"/>
        </w:numPr>
        <w:spacing w:after="0" w:line="240" w:lineRule="auto"/>
        <w:ind w:left="426" w:hanging="349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b/>
          <w:i/>
          <w:sz w:val="24"/>
          <w:szCs w:val="24"/>
        </w:rPr>
        <w:t>изобразительная</w:t>
      </w:r>
      <w:r w:rsidRPr="003D408E">
        <w:rPr>
          <w:rFonts w:ascii="Times New Roman" w:hAnsi="Times New Roman"/>
          <w:sz w:val="24"/>
          <w:szCs w:val="24"/>
        </w:rPr>
        <w:t xml:space="preserve"> (рисования, лепки, аппликации); </w:t>
      </w:r>
    </w:p>
    <w:p w:rsidR="0060648B" w:rsidRPr="003D408E" w:rsidRDefault="0060648B" w:rsidP="0060648B">
      <w:pPr>
        <w:pStyle w:val="a3"/>
        <w:numPr>
          <w:ilvl w:val="0"/>
          <w:numId w:val="3"/>
        </w:numPr>
        <w:spacing w:after="0" w:line="240" w:lineRule="auto"/>
        <w:ind w:left="426" w:hanging="349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b/>
          <w:i/>
          <w:sz w:val="24"/>
          <w:szCs w:val="24"/>
        </w:rPr>
        <w:t>музыкальная</w:t>
      </w:r>
      <w:r w:rsidRPr="003D408E">
        <w:rPr>
          <w:rFonts w:ascii="Times New Roman" w:hAnsi="Times New Roman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</w:p>
    <w:p w:rsidR="0060648B" w:rsidRPr="003D408E" w:rsidRDefault="0060648B" w:rsidP="0060648B">
      <w:pPr>
        <w:pStyle w:val="a3"/>
        <w:numPr>
          <w:ilvl w:val="0"/>
          <w:numId w:val="3"/>
        </w:numPr>
        <w:spacing w:after="0" w:line="240" w:lineRule="auto"/>
        <w:ind w:left="426" w:hanging="349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b/>
          <w:i/>
          <w:sz w:val="24"/>
          <w:szCs w:val="24"/>
        </w:rPr>
        <w:t>двигательная</w:t>
      </w:r>
      <w:r w:rsidRPr="003D408E">
        <w:rPr>
          <w:rFonts w:ascii="Times New Roman" w:hAnsi="Times New Roman"/>
          <w:sz w:val="24"/>
          <w:szCs w:val="24"/>
        </w:rPr>
        <w:t xml:space="preserve"> (овладение основными движениями) активность ребенка.</w:t>
      </w:r>
    </w:p>
    <w:p w:rsidR="0060648B" w:rsidRPr="003D408E" w:rsidRDefault="0060648B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i/>
          <w:sz w:val="24"/>
          <w:szCs w:val="24"/>
        </w:rPr>
        <w:t>Индивидуально-дифференцированный подход:</w:t>
      </w:r>
      <w:r w:rsidRPr="003D408E">
        <w:rPr>
          <w:rFonts w:ascii="Times New Roman" w:hAnsi="Times New Roman"/>
          <w:sz w:val="24"/>
          <w:szCs w:val="24"/>
        </w:rPr>
        <w:t xml:space="preserve"> все воспитательные мероприятия, приемы обучения дошкольников направлены на утверждение самоценности личности ребенка, на создание условий для включения в успешную деятельность каждого ребенка. Обучение и воспитание соматически ослабленных детей в образовательно-воспитательном процессе ДОУ имеют реабилитационную направленность. Педагоги владеют информацией о состоянии здоровья, знанием возрастных и индивидуальных особенностей, специфических возможностей развития каждого ребенка.</w:t>
      </w:r>
    </w:p>
    <w:p w:rsidR="0060648B" w:rsidRPr="003D408E" w:rsidRDefault="0060648B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i/>
          <w:sz w:val="24"/>
          <w:szCs w:val="24"/>
        </w:rPr>
        <w:t>Компетентностный подход</w:t>
      </w:r>
      <w:r w:rsidRPr="003D408E">
        <w:rPr>
          <w:rFonts w:ascii="Times New Roman" w:hAnsi="Times New Roman"/>
          <w:sz w:val="24"/>
          <w:szCs w:val="24"/>
        </w:rPr>
        <w:t xml:space="preserve"> позволяет педагогам МБДОУ структурировать содержание и организацию образовательного процесса в соответствии с потребностями, интересами воспитанников.</w:t>
      </w:r>
    </w:p>
    <w:p w:rsidR="0060648B" w:rsidRDefault="0060648B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i/>
          <w:sz w:val="24"/>
          <w:szCs w:val="24"/>
        </w:rPr>
        <w:t>Интегративный подход</w:t>
      </w:r>
      <w:r w:rsidRPr="003D408E">
        <w:rPr>
          <w:rFonts w:ascii="Times New Roman" w:hAnsi="Times New Roman"/>
          <w:sz w:val="24"/>
          <w:szCs w:val="24"/>
        </w:rPr>
        <w:t xml:space="preserve"> дает возможность развивать в единстве познавательную, эмоциональную и практическую сферы личности ребенка.</w:t>
      </w:r>
    </w:p>
    <w:p w:rsidR="0060648B" w:rsidRPr="003D408E" w:rsidRDefault="0060648B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310">
        <w:rPr>
          <w:rFonts w:ascii="Times New Roman" w:hAnsi="Times New Roman"/>
          <w:b/>
          <w:sz w:val="24"/>
          <w:szCs w:val="24"/>
        </w:rPr>
        <w:t>Программа воспитания</w:t>
      </w:r>
      <w:r w:rsidRPr="00852310">
        <w:rPr>
          <w:rFonts w:ascii="Times New Roman" w:hAnsi="Times New Roman"/>
          <w:sz w:val="24"/>
          <w:szCs w:val="24"/>
        </w:rPr>
        <w:t xml:space="preserve"> руководствуется принципами ДО, определенными ФГОС ДО, построена на основе ценностного подхода, предполагающего присвоение ребенком дошкольного возраста базовых ценностей и оп</w:t>
      </w:r>
      <w:r>
        <w:rPr>
          <w:rFonts w:ascii="Times New Roman" w:hAnsi="Times New Roman"/>
          <w:sz w:val="24"/>
          <w:szCs w:val="24"/>
        </w:rPr>
        <w:t xml:space="preserve">ирается на следующие принципы: </w:t>
      </w:r>
    </w:p>
    <w:p w:rsidR="00917898" w:rsidRPr="003D408E" w:rsidRDefault="00917898" w:rsidP="0060648B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b/>
          <w:sz w:val="24"/>
          <w:szCs w:val="24"/>
        </w:rPr>
        <w:t>Принцип интеграции образовательного процесса.</w:t>
      </w:r>
      <w:r w:rsidRPr="003D408E">
        <w:rPr>
          <w:rFonts w:ascii="Times New Roman" w:hAnsi="Times New Roman"/>
          <w:sz w:val="24"/>
          <w:szCs w:val="24"/>
        </w:rPr>
        <w:t xml:space="preserve"> Комплексный и системный подходы к содержанию и организации образовательного процесса. В основе систематизации содержания работы лежит идея развития базиса личностной культуры, духовное развитие детей во всех сферах и видах деятельности. </w:t>
      </w:r>
    </w:p>
    <w:p w:rsidR="00917898" w:rsidRPr="003D408E" w:rsidRDefault="00917898" w:rsidP="0060648B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b/>
          <w:sz w:val="24"/>
          <w:szCs w:val="24"/>
        </w:rPr>
        <w:t>Принцип ценностного единства и совместности</w:t>
      </w:r>
      <w:r w:rsidRPr="003D408E">
        <w:rPr>
          <w:rFonts w:ascii="Times New Roman" w:hAnsi="Times New Roman"/>
          <w:sz w:val="24"/>
          <w:szCs w:val="24"/>
        </w:rPr>
        <w:t xml:space="preserve"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 </w:t>
      </w:r>
    </w:p>
    <w:p w:rsidR="00917898" w:rsidRPr="003D408E" w:rsidRDefault="00917898" w:rsidP="0060648B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b/>
          <w:sz w:val="24"/>
          <w:szCs w:val="24"/>
        </w:rPr>
        <w:t>Принцип возрастносообразности</w:t>
      </w:r>
      <w:r w:rsidRPr="003D408E">
        <w:rPr>
          <w:rFonts w:ascii="Times New Roman" w:hAnsi="Times New Roman"/>
          <w:sz w:val="24"/>
          <w:szCs w:val="24"/>
        </w:rPr>
        <w:t xml:space="preserve">. Содержание и методы воспитательной работы должны соответствовать возрастным особенностям ребенка. </w:t>
      </w:r>
    </w:p>
    <w:p w:rsidR="00917898" w:rsidRPr="003D408E" w:rsidRDefault="00917898" w:rsidP="0060648B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b/>
          <w:sz w:val="24"/>
          <w:szCs w:val="24"/>
        </w:rPr>
        <w:t>Принцип индивидуально-дифференцированного подхода.</w:t>
      </w:r>
      <w:r w:rsidRPr="003D408E">
        <w:rPr>
          <w:rFonts w:ascii="Times New Roman" w:hAnsi="Times New Roman"/>
          <w:sz w:val="24"/>
          <w:szCs w:val="24"/>
        </w:rPr>
        <w:t xml:space="preserve"> Индивидуальный подход к детям с учетом возможностей, индивидуального темпа развития, интересов. Дифференцированный подход реализуется с учетом семейных, национальных традиций т.п.</w:t>
      </w:r>
    </w:p>
    <w:p w:rsidR="00917898" w:rsidRPr="003D408E" w:rsidRDefault="00917898" w:rsidP="0060648B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b/>
          <w:sz w:val="24"/>
          <w:szCs w:val="24"/>
        </w:rPr>
        <w:t xml:space="preserve">Принцип культуросообразности. </w:t>
      </w:r>
      <w:r w:rsidRPr="003D408E">
        <w:rPr>
          <w:rFonts w:ascii="Times New Roman" w:hAnsi="Times New Roman"/>
          <w:sz w:val="24"/>
          <w:szCs w:val="24"/>
        </w:rPr>
        <w:t>Воспитание основывается на культуре и традициях России, включая культурные особенности региона.</w:t>
      </w:r>
    </w:p>
    <w:p w:rsidR="00917898" w:rsidRPr="003D408E" w:rsidRDefault="00917898" w:rsidP="0060648B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b/>
          <w:sz w:val="24"/>
          <w:szCs w:val="24"/>
        </w:rPr>
        <w:t>Принцип следования нравственному примеру.</w:t>
      </w:r>
      <w:r w:rsidRPr="003D408E">
        <w:rPr>
          <w:rFonts w:ascii="Times New Roman" w:hAnsi="Times New Roman"/>
          <w:sz w:val="24"/>
          <w:szCs w:val="24"/>
        </w:rPr>
        <w:t xml:space="preserve">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</w:t>
      </w:r>
      <w:r w:rsidRPr="003D408E">
        <w:rPr>
          <w:rFonts w:ascii="Times New Roman" w:hAnsi="Times New Roman"/>
          <w:sz w:val="24"/>
          <w:szCs w:val="24"/>
        </w:rPr>
        <w:lastRenderedPageBreak/>
        <w:t xml:space="preserve">собственной системы ценностных отношений, продемонстрировать ребенку реальную возможность следования идеалу в жизни. </w:t>
      </w:r>
    </w:p>
    <w:p w:rsidR="00917898" w:rsidRPr="003D408E" w:rsidRDefault="00917898" w:rsidP="0060648B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b/>
          <w:sz w:val="24"/>
          <w:szCs w:val="24"/>
        </w:rPr>
        <w:t>Принцип безопасной жизнедеятельности.</w:t>
      </w:r>
      <w:r w:rsidRPr="003D408E">
        <w:rPr>
          <w:rFonts w:ascii="Times New Roman" w:hAnsi="Times New Roman"/>
          <w:sz w:val="24"/>
          <w:szCs w:val="24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поведения. </w:t>
      </w:r>
    </w:p>
    <w:p w:rsidR="0060648B" w:rsidRDefault="00917898" w:rsidP="0060648B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D408E">
        <w:rPr>
          <w:rFonts w:ascii="Times New Roman" w:hAnsi="Times New Roman"/>
          <w:b/>
          <w:sz w:val="24"/>
          <w:szCs w:val="24"/>
        </w:rPr>
        <w:t>Принцип совместной деятельности ребенка и взрослого.</w:t>
      </w:r>
      <w:r w:rsidRPr="003D408E">
        <w:rPr>
          <w:rFonts w:ascii="Times New Roman" w:hAnsi="Times New Roman"/>
          <w:sz w:val="24"/>
          <w:szCs w:val="24"/>
        </w:rPr>
        <w:t xml:space="preserve"> Значимость совместной деятельности взрослого и ребенка на основе приобщения к культурным ценностям и их освоения. </w:t>
      </w:r>
    </w:p>
    <w:p w:rsidR="0060648B" w:rsidRDefault="00917898" w:rsidP="0060648B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648B">
        <w:rPr>
          <w:rFonts w:ascii="Times New Roman" w:hAnsi="Times New Roman"/>
          <w:b/>
          <w:sz w:val="24"/>
          <w:szCs w:val="24"/>
        </w:rPr>
        <w:t>Принцип инклюзии.</w:t>
      </w:r>
      <w:r w:rsidRPr="0060648B">
        <w:rPr>
          <w:rFonts w:ascii="Times New Roman" w:hAnsi="Times New Roman"/>
          <w:sz w:val="24"/>
          <w:szCs w:val="24"/>
        </w:rPr>
        <w:t xml:space="preserve"> Все участники воспитательного процесса доброжелательно, конструктивно и эффективно взаимодействуют с другими людьми, в том числе, с представителями различных культур, возрастов, людей с ОВЗ. </w:t>
      </w:r>
    </w:p>
    <w:p w:rsidR="00917898" w:rsidRPr="0060648B" w:rsidRDefault="00917898" w:rsidP="0060648B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648B">
        <w:rPr>
          <w:rFonts w:ascii="Times New Roman" w:hAnsi="Times New Roman"/>
          <w:b/>
          <w:sz w:val="24"/>
          <w:szCs w:val="24"/>
        </w:rPr>
        <w:t>Принцип уклада.</w:t>
      </w:r>
      <w:r w:rsidRPr="0060648B">
        <w:rPr>
          <w:rFonts w:ascii="Times New Roman" w:hAnsi="Times New Roman"/>
          <w:sz w:val="24"/>
          <w:szCs w:val="24"/>
        </w:rPr>
        <w:t xml:space="preserve"> Содержание воспитательной работы определяется укладом образовательной организации: среда, общность, деятельность и события. </w:t>
      </w:r>
    </w:p>
    <w:p w:rsidR="0060648B" w:rsidRDefault="0060648B" w:rsidP="00871BE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\</w:t>
      </w:r>
    </w:p>
    <w:p w:rsidR="007961F2" w:rsidRPr="0060648B" w:rsidRDefault="007961F2" w:rsidP="00871BE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0648B">
        <w:rPr>
          <w:rFonts w:ascii="Times New Roman" w:eastAsia="Calibri" w:hAnsi="Times New Roman"/>
          <w:b/>
          <w:sz w:val="24"/>
          <w:szCs w:val="24"/>
          <w:lang w:eastAsia="en-US"/>
        </w:rPr>
        <w:t>1.1.3. Значимые для разработки и реализации Программы характеристики</w:t>
      </w:r>
    </w:p>
    <w:p w:rsidR="0060648B" w:rsidRPr="00C70D0C" w:rsidRDefault="0060648B" w:rsidP="0060648B">
      <w:pPr>
        <w:pStyle w:val="ac"/>
        <w:ind w:right="-1" w:firstLine="567"/>
        <w:jc w:val="both"/>
        <w:rPr>
          <w:b w:val="0"/>
          <w:sz w:val="24"/>
        </w:rPr>
      </w:pPr>
      <w:r w:rsidRPr="005E11D9">
        <w:rPr>
          <w:b w:val="0"/>
          <w:sz w:val="24"/>
        </w:rPr>
        <w:t xml:space="preserve">МБДОУ «Детский сад «Аленушка» </w:t>
      </w:r>
      <w:r>
        <w:rPr>
          <w:b w:val="0"/>
          <w:sz w:val="24"/>
        </w:rPr>
        <w:t xml:space="preserve">г.Строитель» </w:t>
      </w:r>
      <w:r w:rsidRPr="005E11D9">
        <w:rPr>
          <w:b w:val="0"/>
          <w:sz w:val="24"/>
        </w:rPr>
        <w:t>с многолетней историей, и в тоже</w:t>
      </w:r>
      <w:r w:rsidRPr="005E11D9">
        <w:rPr>
          <w:b w:val="0"/>
          <w:spacing w:val="1"/>
          <w:sz w:val="24"/>
        </w:rPr>
        <w:t xml:space="preserve"> </w:t>
      </w:r>
      <w:r w:rsidRPr="005E11D9">
        <w:rPr>
          <w:b w:val="0"/>
          <w:sz w:val="24"/>
        </w:rPr>
        <w:t>время современное, динамично развивающееся образовательное учреждение,</w:t>
      </w:r>
      <w:r w:rsidRPr="005E11D9">
        <w:rPr>
          <w:b w:val="0"/>
          <w:spacing w:val="1"/>
          <w:sz w:val="24"/>
        </w:rPr>
        <w:t xml:space="preserve"> </w:t>
      </w:r>
      <w:r w:rsidRPr="005E11D9">
        <w:rPr>
          <w:b w:val="0"/>
          <w:sz w:val="24"/>
        </w:rPr>
        <w:t>в</w:t>
      </w:r>
      <w:r w:rsidRPr="005E11D9">
        <w:rPr>
          <w:b w:val="0"/>
          <w:spacing w:val="1"/>
          <w:sz w:val="24"/>
        </w:rPr>
        <w:t xml:space="preserve"> </w:t>
      </w:r>
      <w:r w:rsidRPr="005E11D9">
        <w:rPr>
          <w:b w:val="0"/>
          <w:sz w:val="24"/>
        </w:rPr>
        <w:t>котором</w:t>
      </w:r>
      <w:r w:rsidRPr="005E11D9">
        <w:rPr>
          <w:b w:val="0"/>
          <w:spacing w:val="1"/>
          <w:sz w:val="24"/>
        </w:rPr>
        <w:t xml:space="preserve"> </w:t>
      </w:r>
      <w:r w:rsidRPr="005E11D9">
        <w:rPr>
          <w:b w:val="0"/>
          <w:sz w:val="24"/>
        </w:rPr>
        <w:t>сохраняются</w:t>
      </w:r>
      <w:r w:rsidRPr="005E11D9">
        <w:rPr>
          <w:b w:val="0"/>
          <w:spacing w:val="1"/>
          <w:sz w:val="24"/>
        </w:rPr>
        <w:t xml:space="preserve"> </w:t>
      </w:r>
      <w:r w:rsidRPr="005E11D9">
        <w:rPr>
          <w:b w:val="0"/>
          <w:sz w:val="24"/>
        </w:rPr>
        <w:t>лучшие</w:t>
      </w:r>
      <w:r w:rsidRPr="005E11D9">
        <w:rPr>
          <w:b w:val="0"/>
          <w:spacing w:val="1"/>
          <w:sz w:val="24"/>
        </w:rPr>
        <w:t xml:space="preserve"> </w:t>
      </w:r>
      <w:r w:rsidRPr="005E11D9">
        <w:rPr>
          <w:b w:val="0"/>
          <w:sz w:val="24"/>
        </w:rPr>
        <w:t>традиции</w:t>
      </w:r>
      <w:r w:rsidRPr="005E11D9">
        <w:rPr>
          <w:b w:val="0"/>
          <w:spacing w:val="1"/>
          <w:sz w:val="24"/>
        </w:rPr>
        <w:t xml:space="preserve"> </w:t>
      </w:r>
      <w:r w:rsidRPr="005E11D9">
        <w:rPr>
          <w:b w:val="0"/>
          <w:sz w:val="24"/>
        </w:rPr>
        <w:t>прошлого,</w:t>
      </w:r>
      <w:r w:rsidRPr="005E11D9">
        <w:rPr>
          <w:b w:val="0"/>
          <w:spacing w:val="1"/>
          <w:sz w:val="24"/>
        </w:rPr>
        <w:t xml:space="preserve"> </w:t>
      </w:r>
      <w:r w:rsidRPr="005E11D9">
        <w:rPr>
          <w:b w:val="0"/>
          <w:sz w:val="24"/>
        </w:rPr>
        <w:t>осуществляется</w:t>
      </w:r>
      <w:r w:rsidRPr="005E11D9">
        <w:rPr>
          <w:b w:val="0"/>
          <w:spacing w:val="1"/>
          <w:sz w:val="24"/>
        </w:rPr>
        <w:t xml:space="preserve"> </w:t>
      </w:r>
      <w:r w:rsidRPr="005E11D9">
        <w:rPr>
          <w:b w:val="0"/>
          <w:sz w:val="24"/>
        </w:rPr>
        <w:t>стремление</w:t>
      </w:r>
      <w:r w:rsidRPr="005E11D9">
        <w:rPr>
          <w:b w:val="0"/>
          <w:spacing w:val="-1"/>
          <w:sz w:val="24"/>
        </w:rPr>
        <w:t xml:space="preserve"> </w:t>
      </w:r>
      <w:r w:rsidRPr="005E11D9">
        <w:rPr>
          <w:b w:val="0"/>
          <w:sz w:val="24"/>
        </w:rPr>
        <w:t>к современному</w:t>
      </w:r>
      <w:r w:rsidRPr="005E11D9">
        <w:rPr>
          <w:b w:val="0"/>
          <w:spacing w:val="-5"/>
          <w:sz w:val="24"/>
        </w:rPr>
        <w:t xml:space="preserve"> </w:t>
      </w:r>
      <w:r w:rsidRPr="005E11D9">
        <w:rPr>
          <w:b w:val="0"/>
          <w:sz w:val="24"/>
        </w:rPr>
        <w:t>и инновационному</w:t>
      </w:r>
      <w:r w:rsidRPr="005E11D9">
        <w:rPr>
          <w:b w:val="0"/>
          <w:spacing w:val="-5"/>
          <w:sz w:val="24"/>
        </w:rPr>
        <w:t xml:space="preserve"> </w:t>
      </w:r>
      <w:r w:rsidRPr="005E11D9">
        <w:rPr>
          <w:b w:val="0"/>
          <w:sz w:val="24"/>
        </w:rPr>
        <w:t>будущему.</w:t>
      </w:r>
    </w:p>
    <w:p w:rsidR="0060648B" w:rsidRPr="00DE305F" w:rsidRDefault="0060648B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DE305F">
        <w:rPr>
          <w:rFonts w:ascii="Times New Roman" w:hAnsi="Times New Roman"/>
          <w:sz w:val="24"/>
          <w:szCs w:val="28"/>
        </w:rPr>
        <w:t>Образовательное учреждение введен</w:t>
      </w:r>
      <w:r>
        <w:rPr>
          <w:rFonts w:ascii="Times New Roman" w:hAnsi="Times New Roman"/>
          <w:sz w:val="24"/>
          <w:szCs w:val="28"/>
        </w:rPr>
        <w:t>о</w:t>
      </w:r>
      <w:r w:rsidRPr="00DE305F">
        <w:rPr>
          <w:rFonts w:ascii="Times New Roman" w:hAnsi="Times New Roman"/>
          <w:sz w:val="24"/>
          <w:szCs w:val="28"/>
        </w:rPr>
        <w:t xml:space="preserve"> в эксплуатацию 01.07.1984 года </w:t>
      </w:r>
      <w:r>
        <w:rPr>
          <w:rFonts w:ascii="Times New Roman" w:hAnsi="Times New Roman"/>
          <w:sz w:val="24"/>
          <w:szCs w:val="28"/>
        </w:rPr>
        <w:t xml:space="preserve">и </w:t>
      </w:r>
      <w:r w:rsidRPr="00DE305F">
        <w:rPr>
          <w:rFonts w:ascii="Times New Roman" w:hAnsi="Times New Roman"/>
          <w:sz w:val="24"/>
          <w:szCs w:val="28"/>
        </w:rPr>
        <w:t xml:space="preserve">расположено в типовом двухэтажном здании, отвечающем санитарно-гигиеническим, противоэпидемическим требованиям, правилам противопожарной безопасности. Общая площадь здания составляет – 2786,6 кв. м. </w:t>
      </w:r>
    </w:p>
    <w:p w:rsidR="007961F2" w:rsidRPr="0060648B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48B">
        <w:rPr>
          <w:rFonts w:ascii="Times New Roman" w:hAnsi="Times New Roman"/>
          <w:sz w:val="24"/>
          <w:szCs w:val="24"/>
        </w:rPr>
        <w:t>В здании располагаются</w:t>
      </w:r>
      <w:r w:rsidR="00917898" w:rsidRPr="0060648B">
        <w:rPr>
          <w:rFonts w:ascii="Times New Roman" w:hAnsi="Times New Roman"/>
          <w:sz w:val="24"/>
          <w:szCs w:val="24"/>
        </w:rPr>
        <w:t xml:space="preserve"> </w:t>
      </w:r>
      <w:r w:rsidRPr="0060648B">
        <w:rPr>
          <w:rFonts w:ascii="Times New Roman" w:hAnsi="Times New Roman"/>
          <w:sz w:val="24"/>
          <w:szCs w:val="24"/>
        </w:rPr>
        <w:t>спортивно-музыкальный зал, кабинет учителя-логопеда и педагога-психолога, медицинский блок, пищеблок, прачечный блок. Ячейка старшей группы №</w:t>
      </w:r>
      <w:r w:rsidR="001A7C21" w:rsidRPr="0060648B">
        <w:rPr>
          <w:rFonts w:ascii="Times New Roman" w:hAnsi="Times New Roman"/>
          <w:sz w:val="24"/>
          <w:szCs w:val="24"/>
        </w:rPr>
        <w:t>11</w:t>
      </w:r>
      <w:r w:rsidRPr="0060648B">
        <w:rPr>
          <w:rFonts w:ascii="Times New Roman" w:hAnsi="Times New Roman"/>
          <w:sz w:val="24"/>
          <w:szCs w:val="24"/>
        </w:rPr>
        <w:t>включает в себя игровое и спальное помещения, раздевалку, туалетную комнату.</w:t>
      </w:r>
    </w:p>
    <w:p w:rsidR="007961F2" w:rsidRPr="0060648B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48B">
        <w:rPr>
          <w:rFonts w:ascii="Times New Roman" w:hAnsi="Times New Roman"/>
          <w:sz w:val="24"/>
          <w:szCs w:val="24"/>
        </w:rPr>
        <w:t>На территории учреждения размещены: спортивная площадка, огород, экологическая тропа, Тропа здоровья, дополнительные развивающие зоны: альпийская горка, розарий, цветочные клумбы и рабатки, лесная зона, зона отдыха, автогородок, деревья, декоративные кустарники, «Патриотический уголок», «Этнографический уголок».</w:t>
      </w:r>
    </w:p>
    <w:p w:rsidR="007961F2" w:rsidRPr="0060648B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48B">
        <w:rPr>
          <w:rFonts w:ascii="Times New Roman" w:hAnsi="Times New Roman"/>
          <w:sz w:val="24"/>
          <w:szCs w:val="24"/>
        </w:rPr>
        <w:t>Для воспитанников группы №</w:t>
      </w:r>
      <w:r w:rsidR="00B40208" w:rsidRPr="0060648B">
        <w:rPr>
          <w:rFonts w:ascii="Times New Roman" w:hAnsi="Times New Roman"/>
          <w:sz w:val="24"/>
          <w:szCs w:val="24"/>
        </w:rPr>
        <w:t>11</w:t>
      </w:r>
      <w:r w:rsidRPr="0060648B">
        <w:rPr>
          <w:rFonts w:ascii="Times New Roman" w:hAnsi="Times New Roman"/>
          <w:sz w:val="24"/>
          <w:szCs w:val="24"/>
        </w:rPr>
        <w:t xml:space="preserve"> имеется игровая площадка для прогулок, оснащенная необходимым игровым оборудованием в соответствии с требованиями СанПиН, ФГОС ДО.</w:t>
      </w:r>
    </w:p>
    <w:p w:rsidR="007961F2" w:rsidRPr="0060648B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48B">
        <w:rPr>
          <w:rFonts w:ascii="Times New Roman" w:hAnsi="Times New Roman"/>
          <w:sz w:val="24"/>
          <w:szCs w:val="24"/>
        </w:rPr>
        <w:t xml:space="preserve">Территория учреждения озеленена, по периметру участок имеет ограждение, освещение. </w:t>
      </w:r>
    </w:p>
    <w:p w:rsidR="0060648B" w:rsidRPr="0060648B" w:rsidRDefault="007961F2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48B">
        <w:rPr>
          <w:rFonts w:ascii="Times New Roman" w:hAnsi="Times New Roman"/>
          <w:sz w:val="24"/>
          <w:szCs w:val="24"/>
        </w:rPr>
        <w:t xml:space="preserve">Старшая группа общеразвиваюшей направленности функционирует в режиме </w:t>
      </w:r>
      <w:r w:rsidRPr="0060648B">
        <w:rPr>
          <w:rFonts w:ascii="Times New Roman" w:hAnsi="Times New Roman"/>
          <w:color w:val="000000" w:themeColor="text1"/>
          <w:sz w:val="24"/>
          <w:szCs w:val="24"/>
        </w:rPr>
        <w:t>10,5</w:t>
      </w:r>
      <w:r w:rsidRPr="0060648B">
        <w:rPr>
          <w:rFonts w:ascii="Times New Roman" w:hAnsi="Times New Roman"/>
          <w:sz w:val="24"/>
          <w:szCs w:val="24"/>
        </w:rPr>
        <w:t xml:space="preserve"> часового пребывания воспитанников при пятидневной рабочей неделе. Программа реализуется в течение всего времени пребывания воспитанников в учреждении.</w:t>
      </w:r>
    </w:p>
    <w:p w:rsidR="007961F2" w:rsidRPr="0060648B" w:rsidRDefault="007961F2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48B">
        <w:rPr>
          <w:rFonts w:ascii="Times New Roman" w:hAnsi="Times New Roman"/>
          <w:sz w:val="24"/>
          <w:szCs w:val="24"/>
        </w:rPr>
        <w:t xml:space="preserve">В МБДОУ налажено сотрудничество с муниципальным бюджетным учреждением культуры «Яковлевский центр культурного развития «Звездный», муниципальным казенным учреждением культуры «Историко- краеведческий музей Яковлевского городского округа», центральной детской библиотекой МБУК «Центральная библиотека Яковлевского района», МБОУ «СОШ №1 г.Строитель», РЭО ГИБДД ОМВД России по Яковлевскому городскому округу, что создает благоприятные возможности для обогащения деятельности МБДОУ, расширяет спектр возможностей по активизации взаимодействия участников образовательного процесса по решению задач  физического, художественно-эстетического, социально-коммуникативного, познавательного и речевого направлений и совершенствованию работы по  созданию положительного имиджа учреждения среди жителей микрорайона и близлежащей территории.  </w:t>
      </w:r>
    </w:p>
    <w:p w:rsidR="0060648B" w:rsidRPr="00DE305F" w:rsidRDefault="0060648B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DE305F">
        <w:rPr>
          <w:rFonts w:ascii="Times New Roman" w:hAnsi="Times New Roman"/>
          <w:sz w:val="24"/>
          <w:szCs w:val="28"/>
        </w:rPr>
        <w:t>Воспитание и обучение ведется на русском языке.</w:t>
      </w:r>
    </w:p>
    <w:p w:rsidR="0060648B" w:rsidRPr="005E11D9" w:rsidRDefault="0060648B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11D9">
        <w:rPr>
          <w:rFonts w:ascii="Times New Roman" w:hAnsi="Times New Roman"/>
          <w:sz w:val="24"/>
          <w:szCs w:val="24"/>
        </w:rPr>
        <w:t>Традиции и события наполняют ежедневную жизнь детей увлекательными и полезными делами, создают атмосферу радости общения, коллективного творчества, стремления к новым задачам и перспективам.</w:t>
      </w:r>
    </w:p>
    <w:p w:rsidR="0060648B" w:rsidRPr="005E11D9" w:rsidRDefault="0060648B" w:rsidP="0060648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11D9">
        <w:rPr>
          <w:rFonts w:ascii="Times New Roman" w:hAnsi="Times New Roman"/>
          <w:b/>
          <w:sz w:val="24"/>
          <w:szCs w:val="24"/>
        </w:rPr>
        <w:lastRenderedPageBreak/>
        <w:t>Основные</w:t>
      </w:r>
      <w:r w:rsidRPr="005E11D9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5E11D9">
        <w:rPr>
          <w:rFonts w:ascii="Times New Roman" w:hAnsi="Times New Roman"/>
          <w:b/>
          <w:sz w:val="24"/>
          <w:szCs w:val="24"/>
        </w:rPr>
        <w:t>традиции</w:t>
      </w:r>
      <w:r w:rsidRPr="005E11D9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5E11D9">
        <w:rPr>
          <w:rFonts w:ascii="Times New Roman" w:hAnsi="Times New Roman"/>
          <w:b/>
          <w:sz w:val="24"/>
          <w:szCs w:val="24"/>
        </w:rPr>
        <w:t>воспитательного</w:t>
      </w:r>
      <w:r w:rsidRPr="005E11D9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5E11D9">
        <w:rPr>
          <w:rFonts w:ascii="Times New Roman" w:hAnsi="Times New Roman"/>
          <w:b/>
          <w:sz w:val="24"/>
          <w:szCs w:val="24"/>
        </w:rPr>
        <w:t>процесса</w:t>
      </w:r>
      <w:r w:rsidRPr="005E11D9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5E11D9">
        <w:rPr>
          <w:rFonts w:ascii="Times New Roman" w:hAnsi="Times New Roman"/>
          <w:b/>
          <w:sz w:val="24"/>
          <w:szCs w:val="24"/>
        </w:rPr>
        <w:t>в</w:t>
      </w:r>
      <w:r w:rsidRPr="005E11D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5E11D9">
        <w:rPr>
          <w:rFonts w:ascii="Times New Roman" w:hAnsi="Times New Roman"/>
          <w:b/>
          <w:sz w:val="24"/>
          <w:szCs w:val="24"/>
        </w:rPr>
        <w:t>ДОУ:</w:t>
      </w:r>
    </w:p>
    <w:p w:rsidR="00917898" w:rsidRPr="00871BEA" w:rsidRDefault="00917898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>Стержнем годового цикла воспитательной работы являются общие для всего детского сада событийные мероприятия, в которых участвуют дети разных возрастов. Межвозрастное взаимодействие дошкольников способствует их взаимообучению и взаимовоспитанию.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</w:t>
      </w:r>
    </w:p>
    <w:p w:rsidR="00917898" w:rsidRPr="00871BEA" w:rsidRDefault="00917898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>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:rsidR="00917898" w:rsidRPr="00871BEA" w:rsidRDefault="00917898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>Воспитатели и специалисты ДОУ ориентированы на организацию разнообразных форм детских сообществ. Это кружки, творческие студии, лаборатории, детско-взрослые сообщества и др. Данные сообщества обеспечивают полноценный опыт социализации детей.</w:t>
      </w:r>
    </w:p>
    <w:p w:rsidR="00917898" w:rsidRPr="00871BEA" w:rsidRDefault="00917898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>Коллективное планирование, разработка и проведение общих мероприятий. В ДОУ существует практика создания творческих групп 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</w:t>
      </w:r>
    </w:p>
    <w:p w:rsidR="00917898" w:rsidRPr="00871BEA" w:rsidRDefault="00917898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 xml:space="preserve">Ежедневные традиции. Воспитатель лично встречает родителей и каждого ребенка. Здоровается с ними. Выражает радость по поводу того, что они пришли. Можно сказать, что его прихода с нетерпением ждут другие дети. </w:t>
      </w:r>
    </w:p>
    <w:p w:rsidR="00917898" w:rsidRPr="00871BEA" w:rsidRDefault="00917898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 xml:space="preserve">В утренние часы активно используется технология группового сбора «Утро радостных встреч» - организация совместной деятельности взрослых и детей, основанной на равноправном и равнозначном участии обеих сторон в выборе содержания и в планировании действий. </w:t>
      </w:r>
    </w:p>
    <w:p w:rsidR="00917898" w:rsidRPr="00871BEA" w:rsidRDefault="00917898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>Структура технологии:</w:t>
      </w:r>
    </w:p>
    <w:p w:rsidR="00917898" w:rsidRPr="00871BEA" w:rsidRDefault="00917898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>1. Приветствие (вариант: пожелания, комплименты, подарки) 1-3 мин.</w:t>
      </w:r>
    </w:p>
    <w:p w:rsidR="00917898" w:rsidRPr="00871BEA" w:rsidRDefault="00917898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>2. Игра (вариант: элементы тренинга, психогимнастика, пение, слушание) 2-5 мин.</w:t>
      </w:r>
    </w:p>
    <w:p w:rsidR="00917898" w:rsidRPr="00871BEA" w:rsidRDefault="00917898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>3. Обмен новостями 2-10 мин.</w:t>
      </w:r>
    </w:p>
    <w:p w:rsidR="00917898" w:rsidRPr="00871BEA" w:rsidRDefault="00917898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>4. Планирование дня (выбор темы проекта, планирование содержания, форм и видов деятельности на весь проект); презентация Центров активности (взрослыми и детьми) 5- 12 мин.</w:t>
      </w:r>
    </w:p>
    <w:p w:rsidR="00917898" w:rsidRPr="00871BEA" w:rsidRDefault="00917898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>Вечерний «Рефлексивный круг» позволяет подвести итог дня, обсудить планы на следующий день.</w:t>
      </w:r>
    </w:p>
    <w:p w:rsidR="00917898" w:rsidRPr="00871BEA" w:rsidRDefault="00917898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>«Экстренный круг» позволяет решить возникший конфликт и обсудить сложившуюся ситуацию: что случилось? Почему так произошло? Как решить ситуацию? Плохо это или хорошо?</w:t>
      </w:r>
    </w:p>
    <w:p w:rsidR="00917898" w:rsidRPr="00871BEA" w:rsidRDefault="00917898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>Ежемесячные традиции ДОУ: «День именинника», театральные развлечения.</w:t>
      </w:r>
    </w:p>
    <w:p w:rsidR="00917898" w:rsidRPr="00871BEA" w:rsidRDefault="00917898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 xml:space="preserve">Количество праздников самостоятельно определяется педагогами, в зависимости от возрастных и индивидуальных особенностей, потребностей и интересов детей, и по необходимости, сокращено и дополнено другими событиями. Часть праздников заменена другими социально и личностно значимыми для участников образовательных отношений событиями; период подготовки к каждому празднику определяется педагогами, в соответствии с тематикой праздника, возрастными и индивидуальными особенностями, потребностями и интересами детей. </w:t>
      </w:r>
    </w:p>
    <w:p w:rsidR="00917898" w:rsidRPr="00871BEA" w:rsidRDefault="00917898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 xml:space="preserve">Ежегодно проводятся мероприятия, посвященные: </w:t>
      </w:r>
    </w:p>
    <w:p w:rsidR="00917898" w:rsidRPr="00871BEA" w:rsidRDefault="00917898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 xml:space="preserve">• явлениям нравственной жизни ребёнка: «Дни рождения детей» (поквартально), «День рождение Детского сада»; </w:t>
      </w:r>
    </w:p>
    <w:p w:rsidR="00917898" w:rsidRPr="00871BEA" w:rsidRDefault="00917898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>• окружающей природе: акции «Покормим птиц», «Сделай домик для скворца», «День подснежника», «День Земли», «День леса», «День птиц», «День бездомных животных»;</w:t>
      </w:r>
    </w:p>
    <w:p w:rsidR="00917898" w:rsidRPr="00871BEA" w:rsidRDefault="00917898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lastRenderedPageBreak/>
        <w:t xml:space="preserve">• миру искусства и литературы: «День книги», «День театра», «День музыки»; </w:t>
      </w:r>
    </w:p>
    <w:p w:rsidR="00917898" w:rsidRPr="00871BEA" w:rsidRDefault="00917898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 xml:space="preserve">• традиционным для семьи, общества и государства праздничным событиям: «День Матери», «День флага», «День единства и согласия», «Новый год», «8 Марта», «23 февраля», «День космонавтики», «День защиты детей», «День России», «День Прохоровского поля», «День семьи, любви и верности»; </w:t>
      </w:r>
    </w:p>
    <w:p w:rsidR="00917898" w:rsidRPr="00871BEA" w:rsidRDefault="00917898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>• наиболее важным профессиям: «День воспитателя».</w:t>
      </w:r>
    </w:p>
    <w:p w:rsidR="00917898" w:rsidRPr="00871BEA" w:rsidRDefault="00917898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>В проведении общесадовских мероприятий поощряется помощь старших детей младшим, социальная активность, стремление создать коллективный или индивидуальный творческий продукт, принять участие в общественно значимом деле.</w:t>
      </w:r>
    </w:p>
    <w:p w:rsidR="00917898" w:rsidRPr="00871BEA" w:rsidRDefault="00917898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>Дополнительным воспитательным ресурсом по приобщению дошкольников к истории и культуре своей Отчизны и своего родного края являются мини-музеи в чемодане, которые организованы как в группах ДОУ, так и в одной комнате. Музейная педагогика рассматривается нами как ценность, обладающая исторической и художественной значимостью.</w:t>
      </w:r>
    </w:p>
    <w:p w:rsidR="00917898" w:rsidRPr="00871BEA" w:rsidRDefault="00917898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>Воспитательный процесс в ДОУ выстраивается с учетом концепции духовно - нравственного развития и воспитания личности гражданина России, включающей в себя:</w:t>
      </w:r>
    </w:p>
    <w:p w:rsidR="00917898" w:rsidRPr="00871BEA" w:rsidRDefault="00917898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>- национальный воспитательный идеал – высшая цель, образования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организаций;</w:t>
      </w:r>
    </w:p>
    <w:p w:rsidR="00917898" w:rsidRPr="00871BEA" w:rsidRDefault="00917898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>- базовые национальные ценности –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условиях:</w:t>
      </w:r>
    </w:p>
    <w:p w:rsidR="00917898" w:rsidRPr="00871BEA" w:rsidRDefault="00917898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>- патриотизм – любовь к России, к своему народу, к своей малой Родине, служение Отечеству;</w:t>
      </w:r>
    </w:p>
    <w:p w:rsidR="00917898" w:rsidRPr="00871BEA" w:rsidRDefault="00917898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>- 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917898" w:rsidRPr="00871BEA" w:rsidRDefault="00917898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>- 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917898" w:rsidRPr="00871BEA" w:rsidRDefault="00917898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>- семья – любовь и верность, здоровье, достаток, уважение к родителям, забота о старших и младших, забота о продолжении рода;</w:t>
      </w:r>
    </w:p>
    <w:p w:rsidR="00917898" w:rsidRPr="00871BEA" w:rsidRDefault="00917898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>- труд и творчество – уважение к труду, творчество и созидание, целеустремлённость и настойчивость;</w:t>
      </w:r>
    </w:p>
    <w:p w:rsidR="00917898" w:rsidRPr="00871BEA" w:rsidRDefault="00917898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>- наука – ценность знания, стремление к истине, научная картина мира;</w:t>
      </w:r>
    </w:p>
    <w:p w:rsidR="00917898" w:rsidRPr="00871BEA" w:rsidRDefault="00917898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>- искусство и литература – красота, гармония, духовный мир человека, нравственный выбор, смысл жизни, эстетическое развитие, этическое развитие;</w:t>
      </w:r>
    </w:p>
    <w:p w:rsidR="00917898" w:rsidRPr="00871BEA" w:rsidRDefault="00917898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>- природа – эволюция, родная земля, заповедная природа, планета Земля, экологическое сознание;</w:t>
      </w:r>
    </w:p>
    <w:p w:rsidR="00917898" w:rsidRPr="00871BEA" w:rsidRDefault="00917898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>- человечество – мир во всем мире, многообразие культур и народов, прогресс человечества, международное сотрудничество;</w:t>
      </w:r>
    </w:p>
    <w:p w:rsidR="00917898" w:rsidRPr="00871BEA" w:rsidRDefault="00917898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>- духовно-нравственное развитие личности – осуществляемое в процессе социализации последовательное расширение и укрепление ценностно- 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целом;</w:t>
      </w:r>
    </w:p>
    <w:p w:rsidR="00917898" w:rsidRPr="00871BEA" w:rsidRDefault="00917898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 xml:space="preserve">- духовно-нравственное воспитание личности гражданина России – педагогически организованный процесс усвоения и приятия воспитанниками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</w:t>
      </w:r>
      <w:r w:rsidRPr="00871BEA">
        <w:rPr>
          <w:rFonts w:ascii="Times New Roman" w:hAnsi="Times New Roman"/>
          <w:sz w:val="24"/>
          <w:szCs w:val="24"/>
        </w:rPr>
        <w:lastRenderedPageBreak/>
        <w:t>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буддистские), мировое сообщество.</w:t>
      </w:r>
    </w:p>
    <w:p w:rsidR="00917898" w:rsidRPr="00871BEA" w:rsidRDefault="00917898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>Педагогические работники ДОУ ориентированы на формирование детского коллектива внутри одной возрастной группы, на установление доброжелательных и товарищеских взаимоотношений между детьми разных возрастов и ровесниками; умение играть, заниматься интересным делом в паре, небольшой группе.</w:t>
      </w:r>
    </w:p>
    <w:p w:rsidR="007961F2" w:rsidRPr="00871BEA" w:rsidRDefault="00917898" w:rsidP="006064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>Ключевой фигурой воспитания в ДОУ является воспитатель группы, реализующий по отношению к ребенку защитную, личностно развивающую, организационную, посредническую (в разрешении конфликтов) функции. Поскольку воспитатель является для ребенка фигурой очень значимой, именно на него ложится огромная ответственность за создание условий д</w:t>
      </w:r>
      <w:r w:rsidR="0060648B">
        <w:rPr>
          <w:rFonts w:ascii="Times New Roman" w:hAnsi="Times New Roman"/>
          <w:sz w:val="24"/>
          <w:szCs w:val="24"/>
        </w:rPr>
        <w:t>ля личностного развития ребенка.</w:t>
      </w:r>
    </w:p>
    <w:p w:rsidR="0060648B" w:rsidRDefault="0060648B" w:rsidP="00E37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1F2" w:rsidRPr="00AD1566" w:rsidRDefault="007961F2" w:rsidP="00E37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566">
        <w:rPr>
          <w:rFonts w:ascii="Times New Roman" w:hAnsi="Times New Roman"/>
          <w:b/>
          <w:sz w:val="24"/>
          <w:szCs w:val="24"/>
        </w:rPr>
        <w:t xml:space="preserve">Сведения о семьях воспитанников старшей группы </w:t>
      </w:r>
      <w:r w:rsidR="001A7C21" w:rsidRPr="00AD1566">
        <w:rPr>
          <w:rFonts w:ascii="Times New Roman" w:hAnsi="Times New Roman"/>
          <w:b/>
          <w:sz w:val="24"/>
          <w:szCs w:val="24"/>
        </w:rPr>
        <w:t>№11</w:t>
      </w:r>
    </w:p>
    <w:tbl>
      <w:tblPr>
        <w:tblW w:w="93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96"/>
        <w:gridCol w:w="1080"/>
        <w:gridCol w:w="1260"/>
      </w:tblGrid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 xml:space="preserve">                               Х</w:t>
            </w:r>
            <w:r w:rsidRPr="0060648B">
              <w:rPr>
                <w:rFonts w:ascii="Times New Roman" w:hAnsi="Times New Roman"/>
                <w:b/>
                <w:sz w:val="20"/>
                <w:szCs w:val="20"/>
              </w:rPr>
              <w:t>арактеристика</w:t>
            </w:r>
            <w:r w:rsidRPr="0060648B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1080" w:type="dxa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48B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60" w:type="dxa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48B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ОБЩЕЕ ЧИСЛО СЕМЕЙ</w:t>
            </w:r>
          </w:p>
        </w:tc>
        <w:tc>
          <w:tcPr>
            <w:tcW w:w="1080" w:type="dxa"/>
          </w:tcPr>
          <w:p w:rsidR="00BB6A4F" w:rsidRPr="0060648B" w:rsidRDefault="00200E0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648B">
              <w:rPr>
                <w:rFonts w:ascii="Times New Roman" w:hAnsi="Times New Roman"/>
                <w:sz w:val="20"/>
                <w:szCs w:val="20"/>
                <w:lang w:val="en-US"/>
              </w:rPr>
              <w:t>100%</w:t>
            </w: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Неполные семьи</w:t>
            </w:r>
          </w:p>
        </w:tc>
        <w:tc>
          <w:tcPr>
            <w:tcW w:w="1080" w:type="dxa"/>
          </w:tcPr>
          <w:p w:rsidR="00BB6A4F" w:rsidRPr="0060648B" w:rsidRDefault="00200E0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BB6A4F" w:rsidRPr="0060648B" w:rsidRDefault="00FF37F3" w:rsidP="00E37E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064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BB6A4F" w:rsidRPr="0060648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По потере кормильца</w:t>
            </w:r>
          </w:p>
        </w:tc>
        <w:tc>
          <w:tcPr>
            <w:tcW w:w="1080" w:type="dxa"/>
          </w:tcPr>
          <w:p w:rsidR="00BB6A4F" w:rsidRPr="0060648B" w:rsidRDefault="00FF37F3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B6A4F" w:rsidRPr="0060648B" w:rsidRDefault="00FF37F3" w:rsidP="00E37E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064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BB6A4F" w:rsidRPr="0060648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Одинокие матери</w:t>
            </w:r>
          </w:p>
        </w:tc>
        <w:tc>
          <w:tcPr>
            <w:tcW w:w="1080" w:type="dxa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0</w:t>
            </w:r>
            <w:r w:rsidRPr="006064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%</w:t>
            </w: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Неблагополучные</w:t>
            </w:r>
          </w:p>
        </w:tc>
        <w:tc>
          <w:tcPr>
            <w:tcW w:w="1080" w:type="dxa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648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648B">
              <w:rPr>
                <w:rFonts w:ascii="Times New Roman" w:hAnsi="Times New Roman"/>
                <w:sz w:val="20"/>
                <w:szCs w:val="20"/>
                <w:lang w:val="en-US"/>
              </w:rPr>
              <w:t>0%</w:t>
            </w: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С детьми инвалидами</w:t>
            </w:r>
          </w:p>
        </w:tc>
        <w:tc>
          <w:tcPr>
            <w:tcW w:w="1080" w:type="dxa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648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  <w:lang w:val="en-US"/>
              </w:rPr>
              <w:t>0%</w:t>
            </w: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Дети, имеющие хронические заболевания</w:t>
            </w:r>
          </w:p>
        </w:tc>
        <w:tc>
          <w:tcPr>
            <w:tcW w:w="1080" w:type="dxa"/>
          </w:tcPr>
          <w:p w:rsidR="00BB6A4F" w:rsidRPr="0060648B" w:rsidRDefault="00200E0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B6A4F" w:rsidRPr="0060648B" w:rsidRDefault="00200E0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0</w:t>
            </w:r>
            <w:r w:rsidR="00BB6A4F" w:rsidRPr="0060648B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С родителями инвалидами</w:t>
            </w:r>
          </w:p>
        </w:tc>
        <w:tc>
          <w:tcPr>
            <w:tcW w:w="1080" w:type="dxa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0</w:t>
            </w:r>
            <w:r w:rsidRPr="0060648B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С приемными детьми</w:t>
            </w:r>
          </w:p>
        </w:tc>
        <w:tc>
          <w:tcPr>
            <w:tcW w:w="1080" w:type="dxa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648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  <w:lang w:val="en-US"/>
              </w:rPr>
              <w:t>0%</w:t>
            </w: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Беженцы</w:t>
            </w:r>
          </w:p>
        </w:tc>
        <w:tc>
          <w:tcPr>
            <w:tcW w:w="1080" w:type="dxa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648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  <w:lang w:val="en-US"/>
              </w:rPr>
              <w:t>0%</w:t>
            </w: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Дети- сироты</w:t>
            </w:r>
          </w:p>
        </w:tc>
        <w:tc>
          <w:tcPr>
            <w:tcW w:w="1080" w:type="dxa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648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  <w:lang w:val="en-US"/>
              </w:rPr>
              <w:t>0%</w:t>
            </w: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Дети-полусироты</w:t>
            </w:r>
          </w:p>
        </w:tc>
        <w:tc>
          <w:tcPr>
            <w:tcW w:w="1080" w:type="dxa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648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  <w:lang w:val="en-US"/>
              </w:rPr>
              <w:t>0%</w:t>
            </w: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Дети, занимающиеся в кружках, секциях и т.п.</w:t>
            </w:r>
          </w:p>
        </w:tc>
        <w:tc>
          <w:tcPr>
            <w:tcW w:w="1080" w:type="dxa"/>
          </w:tcPr>
          <w:p w:rsidR="00BB6A4F" w:rsidRPr="0060648B" w:rsidRDefault="00200E0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 xml:space="preserve">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</w:tcPr>
          <w:p w:rsidR="00BB6A4F" w:rsidRPr="0060648B" w:rsidRDefault="00165116" w:rsidP="00E37E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  <w:r w:rsidR="00BB6A4F" w:rsidRPr="006064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Семьи, в которых родители злоупотребляют алкоголем</w:t>
            </w:r>
          </w:p>
        </w:tc>
        <w:tc>
          <w:tcPr>
            <w:tcW w:w="1080" w:type="dxa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0</w:t>
            </w:r>
            <w:r w:rsidRPr="006064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%</w:t>
            </w: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С наркотической зависимостью</w:t>
            </w:r>
          </w:p>
        </w:tc>
        <w:tc>
          <w:tcPr>
            <w:tcW w:w="1080" w:type="dxa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648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648B">
              <w:rPr>
                <w:rFonts w:ascii="Times New Roman" w:hAnsi="Times New Roman"/>
                <w:sz w:val="20"/>
                <w:szCs w:val="20"/>
                <w:lang w:val="en-US"/>
              </w:rPr>
              <w:t>0%</w:t>
            </w: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Родители находятся в местах лишения свободы</w:t>
            </w:r>
          </w:p>
        </w:tc>
        <w:tc>
          <w:tcPr>
            <w:tcW w:w="1080" w:type="dxa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648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  <w:lang w:val="en-US"/>
              </w:rPr>
              <w:t>0%</w:t>
            </w: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648B">
              <w:rPr>
                <w:rFonts w:ascii="Times New Roman" w:hAnsi="Times New Roman"/>
                <w:b/>
                <w:sz w:val="20"/>
                <w:szCs w:val="20"/>
              </w:rPr>
              <w:t>СОЦИАЛЬНЫЙ СОСТАВ</w:t>
            </w:r>
          </w:p>
        </w:tc>
        <w:tc>
          <w:tcPr>
            <w:tcW w:w="2340" w:type="dxa"/>
            <w:gridSpan w:val="2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</w:tcPr>
          <w:p w:rsidR="00BB6A4F" w:rsidRPr="0060648B" w:rsidRDefault="00200E0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BB6A4F" w:rsidRPr="0060648B" w:rsidRDefault="00165116" w:rsidP="00E37E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</w:t>
            </w:r>
            <w:r w:rsidR="00BB6A4F" w:rsidRPr="006064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Служащие</w:t>
            </w:r>
          </w:p>
        </w:tc>
        <w:tc>
          <w:tcPr>
            <w:tcW w:w="1080" w:type="dxa"/>
          </w:tcPr>
          <w:p w:rsidR="00BB6A4F" w:rsidRPr="0060648B" w:rsidRDefault="00200E0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BB6A4F" w:rsidRPr="0060648B" w:rsidRDefault="00165116" w:rsidP="00E37E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  <w:r w:rsidR="00BB6A4F" w:rsidRPr="006064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%</w:t>
            </w: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Интеллигенция</w:t>
            </w:r>
          </w:p>
        </w:tc>
        <w:tc>
          <w:tcPr>
            <w:tcW w:w="1080" w:type="dxa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BB6A4F" w:rsidRPr="0060648B" w:rsidRDefault="00165116" w:rsidP="00E37E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  <w:r w:rsidR="00BB6A4F" w:rsidRPr="006064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Пенсионеры</w:t>
            </w:r>
          </w:p>
        </w:tc>
        <w:tc>
          <w:tcPr>
            <w:tcW w:w="1080" w:type="dxa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0 %</w:t>
            </w: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Безработные</w:t>
            </w:r>
          </w:p>
        </w:tc>
        <w:tc>
          <w:tcPr>
            <w:tcW w:w="1080" w:type="dxa"/>
          </w:tcPr>
          <w:p w:rsidR="00BB6A4F" w:rsidRPr="0060648B" w:rsidRDefault="00200E0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BB6A4F" w:rsidRPr="0060648B" w:rsidRDefault="00165116" w:rsidP="00E37E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  <w:r w:rsidR="00BB6A4F" w:rsidRPr="006064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%</w:t>
            </w: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080" w:type="dxa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BB6A4F" w:rsidRPr="0060648B" w:rsidRDefault="00165116" w:rsidP="00E37E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  <w:r w:rsidR="00BB6A4F" w:rsidRPr="006064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%</w:t>
            </w: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648B">
              <w:rPr>
                <w:rFonts w:ascii="Times New Roman" w:hAnsi="Times New Roman"/>
                <w:b/>
                <w:sz w:val="20"/>
                <w:szCs w:val="20"/>
              </w:rPr>
              <w:t>ОБРАЗОВАТЕЛЬНЫЙ УРОВЕНЬ РОДИТЕЛЕЙ</w:t>
            </w:r>
          </w:p>
        </w:tc>
        <w:tc>
          <w:tcPr>
            <w:tcW w:w="2340" w:type="dxa"/>
            <w:gridSpan w:val="2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Начальное образование</w:t>
            </w:r>
          </w:p>
        </w:tc>
        <w:tc>
          <w:tcPr>
            <w:tcW w:w="1080" w:type="dxa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Неполное среднее образование</w:t>
            </w:r>
          </w:p>
        </w:tc>
        <w:tc>
          <w:tcPr>
            <w:tcW w:w="1080" w:type="dxa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0 %</w:t>
            </w: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Начальное профессиональное</w:t>
            </w:r>
          </w:p>
        </w:tc>
        <w:tc>
          <w:tcPr>
            <w:tcW w:w="1080" w:type="dxa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0 %</w:t>
            </w: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Среднее образование</w:t>
            </w:r>
          </w:p>
        </w:tc>
        <w:tc>
          <w:tcPr>
            <w:tcW w:w="1080" w:type="dxa"/>
          </w:tcPr>
          <w:p w:rsidR="00BB6A4F" w:rsidRPr="0060648B" w:rsidRDefault="00200E0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BB6A4F" w:rsidRPr="0060648B" w:rsidRDefault="0016511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26</w:t>
            </w:r>
            <w:r w:rsidR="00BB6A4F" w:rsidRPr="0060648B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080" w:type="dxa"/>
          </w:tcPr>
          <w:p w:rsidR="00BB6A4F" w:rsidRPr="0060648B" w:rsidRDefault="00200E0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</w:tcPr>
          <w:p w:rsidR="00BB6A4F" w:rsidRPr="0060648B" w:rsidRDefault="0016511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61</w:t>
            </w:r>
            <w:r w:rsidR="00BB6A4F" w:rsidRPr="0060648B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080" w:type="dxa"/>
          </w:tcPr>
          <w:p w:rsidR="00BB6A4F" w:rsidRPr="0060648B" w:rsidRDefault="00200E0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</w:tcPr>
          <w:p w:rsidR="00BB6A4F" w:rsidRPr="0060648B" w:rsidRDefault="0016511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81</w:t>
            </w:r>
            <w:r w:rsidR="00BB6A4F" w:rsidRPr="0060648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Ученая степень</w:t>
            </w:r>
          </w:p>
        </w:tc>
        <w:tc>
          <w:tcPr>
            <w:tcW w:w="1080" w:type="dxa"/>
          </w:tcPr>
          <w:p w:rsidR="00BB6A4F" w:rsidRPr="0060648B" w:rsidRDefault="00200E0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B6A4F" w:rsidRPr="0060648B" w:rsidRDefault="00200E0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FF37F3" w:rsidRPr="0060648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648B">
              <w:rPr>
                <w:rFonts w:ascii="Times New Roman" w:hAnsi="Times New Roman"/>
                <w:b/>
                <w:sz w:val="20"/>
                <w:szCs w:val="20"/>
              </w:rPr>
              <w:t>ВОЗРАСТ РОДИТЕЛЕЙ (ЛИЦ ИХ ЗАМЕНЯЮЩИХ)</w:t>
            </w:r>
          </w:p>
        </w:tc>
        <w:tc>
          <w:tcPr>
            <w:tcW w:w="2340" w:type="dxa"/>
            <w:gridSpan w:val="2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От 20-30 лет</w:t>
            </w:r>
          </w:p>
        </w:tc>
        <w:tc>
          <w:tcPr>
            <w:tcW w:w="1080" w:type="dxa"/>
          </w:tcPr>
          <w:p w:rsidR="00BB6A4F" w:rsidRPr="0060648B" w:rsidRDefault="00FF37F3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1</w:t>
            </w:r>
            <w:r w:rsidR="00BB6A4F" w:rsidRPr="006064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BB6A4F" w:rsidRPr="0060648B" w:rsidRDefault="0016511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52</w:t>
            </w:r>
            <w:r w:rsidR="00BB6A4F" w:rsidRPr="0060648B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От 30-40 лет</w:t>
            </w:r>
          </w:p>
        </w:tc>
        <w:tc>
          <w:tcPr>
            <w:tcW w:w="1080" w:type="dxa"/>
          </w:tcPr>
          <w:p w:rsidR="00BB6A4F" w:rsidRPr="0060648B" w:rsidRDefault="00FF37F3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:rsidR="00BB6A4F" w:rsidRPr="0060648B" w:rsidRDefault="0016511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77</w:t>
            </w:r>
            <w:r w:rsidR="00BB6A4F" w:rsidRPr="0060648B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От 40-50 лет</w:t>
            </w:r>
          </w:p>
        </w:tc>
        <w:tc>
          <w:tcPr>
            <w:tcW w:w="1080" w:type="dxa"/>
          </w:tcPr>
          <w:p w:rsidR="00BB6A4F" w:rsidRPr="0060648B" w:rsidRDefault="00FF37F3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BB6A4F" w:rsidRPr="0060648B" w:rsidRDefault="0016511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35</w:t>
            </w:r>
            <w:r w:rsidR="00BB6A4F" w:rsidRPr="0060648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Более 50 лет</w:t>
            </w:r>
          </w:p>
        </w:tc>
        <w:tc>
          <w:tcPr>
            <w:tcW w:w="1080" w:type="dxa"/>
          </w:tcPr>
          <w:p w:rsidR="00BB6A4F" w:rsidRPr="0060648B" w:rsidRDefault="00FF37F3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BB6A4F" w:rsidRPr="0060648B" w:rsidRDefault="0016511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3</w:t>
            </w:r>
            <w:r w:rsidR="00BB6A4F" w:rsidRPr="0060648B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648B">
              <w:rPr>
                <w:rFonts w:ascii="Times New Roman" w:hAnsi="Times New Roman"/>
                <w:b/>
                <w:sz w:val="20"/>
                <w:szCs w:val="20"/>
              </w:rPr>
              <w:t>ЖИЛИЩНО-БЫТОВЫЕ УСЛОВИЯ</w:t>
            </w:r>
          </w:p>
        </w:tc>
        <w:tc>
          <w:tcPr>
            <w:tcW w:w="2340" w:type="dxa"/>
            <w:gridSpan w:val="2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Хорошие</w:t>
            </w:r>
          </w:p>
        </w:tc>
        <w:tc>
          <w:tcPr>
            <w:tcW w:w="1080" w:type="dxa"/>
          </w:tcPr>
          <w:p w:rsidR="00BB6A4F" w:rsidRPr="0060648B" w:rsidRDefault="0016511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1</w:t>
            </w:r>
            <w:r w:rsidR="00FF37F3" w:rsidRPr="006064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BB6A4F" w:rsidRPr="0060648B" w:rsidRDefault="0016511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55</w:t>
            </w:r>
            <w:r w:rsidR="00BB6A4F" w:rsidRPr="0060648B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Удовлетворительные (соответствуют установленным нормам)</w:t>
            </w:r>
          </w:p>
        </w:tc>
        <w:tc>
          <w:tcPr>
            <w:tcW w:w="1080" w:type="dxa"/>
          </w:tcPr>
          <w:p w:rsidR="00BB6A4F" w:rsidRPr="0060648B" w:rsidRDefault="0016511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</w:tcPr>
          <w:p w:rsidR="00BB6A4F" w:rsidRPr="0060648B" w:rsidRDefault="0016511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45</w:t>
            </w:r>
            <w:r w:rsidR="00BB6A4F" w:rsidRPr="0060648B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Неудовлетворительные</w:t>
            </w:r>
          </w:p>
        </w:tc>
        <w:tc>
          <w:tcPr>
            <w:tcW w:w="1080" w:type="dxa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0 %</w:t>
            </w:r>
          </w:p>
        </w:tc>
      </w:tr>
      <w:tr w:rsidR="00BB6A4F" w:rsidRPr="00871BEA" w:rsidTr="00655AF9">
        <w:trPr>
          <w:trHeight w:val="235"/>
        </w:trPr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648B">
              <w:rPr>
                <w:rFonts w:ascii="Times New Roman" w:hAnsi="Times New Roman"/>
                <w:b/>
                <w:sz w:val="20"/>
                <w:szCs w:val="20"/>
              </w:rPr>
              <w:t>КОЛИЧЕСТВО ДЕТЕЙ В СЕМЬЕ</w:t>
            </w:r>
          </w:p>
        </w:tc>
        <w:tc>
          <w:tcPr>
            <w:tcW w:w="2340" w:type="dxa"/>
            <w:gridSpan w:val="2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Один ребенок</w:t>
            </w:r>
          </w:p>
        </w:tc>
        <w:tc>
          <w:tcPr>
            <w:tcW w:w="1080" w:type="dxa"/>
          </w:tcPr>
          <w:p w:rsidR="00BB6A4F" w:rsidRPr="0060648B" w:rsidRDefault="00B16B11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BB6A4F" w:rsidRPr="0060648B" w:rsidRDefault="00B16B11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29</w:t>
            </w:r>
            <w:r w:rsidR="00BB6A4F" w:rsidRPr="0060648B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Двое детей</w:t>
            </w:r>
          </w:p>
        </w:tc>
        <w:tc>
          <w:tcPr>
            <w:tcW w:w="1080" w:type="dxa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1</w:t>
            </w:r>
            <w:r w:rsidR="00165116" w:rsidRPr="006064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BB6A4F" w:rsidRPr="0060648B" w:rsidRDefault="00B16B11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45</w:t>
            </w:r>
            <w:r w:rsidR="00BB6A4F" w:rsidRPr="0060648B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lastRenderedPageBreak/>
              <w:t>Три и более детей</w:t>
            </w:r>
          </w:p>
        </w:tc>
        <w:tc>
          <w:tcPr>
            <w:tcW w:w="1080" w:type="dxa"/>
          </w:tcPr>
          <w:p w:rsidR="00BB6A4F" w:rsidRPr="0060648B" w:rsidRDefault="0016511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BB6A4F" w:rsidRPr="0060648B" w:rsidRDefault="00B16B11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26</w:t>
            </w:r>
            <w:r w:rsidR="00BB6A4F" w:rsidRPr="0060648B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648B">
              <w:rPr>
                <w:rFonts w:ascii="Times New Roman" w:hAnsi="Times New Roman"/>
                <w:b/>
                <w:sz w:val="20"/>
                <w:szCs w:val="20"/>
              </w:rPr>
              <w:t>СЕМЬИ, РОДИТЕЛИ КОТОРЫХ УЧАСТВОВАЛИ В ВОЕННЫХ ДЕЙСТВИЯХ (АФГАНИСТАН, ЧЕЧЕНСКАЯ Р-КА)</w:t>
            </w:r>
          </w:p>
        </w:tc>
        <w:tc>
          <w:tcPr>
            <w:tcW w:w="1080" w:type="dxa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0 %</w:t>
            </w:r>
          </w:p>
        </w:tc>
      </w:tr>
      <w:tr w:rsidR="00BB6A4F" w:rsidRPr="00871BEA" w:rsidTr="00655AF9">
        <w:tc>
          <w:tcPr>
            <w:tcW w:w="6996" w:type="dxa"/>
          </w:tcPr>
          <w:p w:rsidR="00BB6A4F" w:rsidRPr="0060648B" w:rsidRDefault="00BB6A4F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648B">
              <w:rPr>
                <w:rFonts w:ascii="Times New Roman" w:hAnsi="Times New Roman"/>
                <w:b/>
                <w:sz w:val="20"/>
                <w:szCs w:val="20"/>
              </w:rPr>
              <w:t>СЕМЬИ, ПРИЕХАВШИЕ ИЗ ЗОНЫ ЧЕРНОБЫЛЬСКОЙ АЭС</w:t>
            </w:r>
          </w:p>
        </w:tc>
        <w:tc>
          <w:tcPr>
            <w:tcW w:w="1080" w:type="dxa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B6A4F" w:rsidRPr="0060648B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sz w:val="20"/>
                <w:szCs w:val="20"/>
              </w:rPr>
              <w:t>0 %</w:t>
            </w:r>
          </w:p>
        </w:tc>
      </w:tr>
    </w:tbl>
    <w:p w:rsidR="007961F2" w:rsidRPr="00871BEA" w:rsidRDefault="007961F2" w:rsidP="00E37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A4F" w:rsidRPr="00871BEA" w:rsidRDefault="00BB6A4F" w:rsidP="00E37EA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71BEA">
        <w:rPr>
          <w:rFonts w:ascii="Times New Roman" w:hAnsi="Times New Roman"/>
          <w:b/>
          <w:sz w:val="24"/>
          <w:szCs w:val="24"/>
        </w:rPr>
        <w:t>Возрастные и индивидуальные особенности контингента воспитанников</w:t>
      </w:r>
    </w:p>
    <w:p w:rsidR="00BB6A4F" w:rsidRPr="00871BEA" w:rsidRDefault="00BB6A4F" w:rsidP="00E37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>Списочный состав группы на 01.09.20</w:t>
      </w:r>
      <w:r w:rsidR="00FF37F3" w:rsidRPr="00871BEA">
        <w:rPr>
          <w:rFonts w:ascii="Times New Roman" w:hAnsi="Times New Roman"/>
          <w:sz w:val="24"/>
          <w:szCs w:val="24"/>
        </w:rPr>
        <w:t>21</w:t>
      </w:r>
      <w:r w:rsidRPr="00871BEA">
        <w:rPr>
          <w:rFonts w:ascii="Times New Roman" w:hAnsi="Times New Roman"/>
          <w:sz w:val="24"/>
          <w:szCs w:val="24"/>
        </w:rPr>
        <w:t xml:space="preserve"> года: </w:t>
      </w:r>
      <w:r w:rsidR="00FF37F3" w:rsidRPr="00871BEA">
        <w:rPr>
          <w:rFonts w:ascii="Times New Roman" w:hAnsi="Times New Roman"/>
          <w:sz w:val="24"/>
          <w:szCs w:val="24"/>
        </w:rPr>
        <w:t>31 ребёнок</w:t>
      </w:r>
      <w:r w:rsidR="001A7C21" w:rsidRPr="00871BEA">
        <w:rPr>
          <w:rFonts w:ascii="Times New Roman" w:hAnsi="Times New Roman"/>
          <w:sz w:val="24"/>
          <w:szCs w:val="24"/>
        </w:rPr>
        <w:t xml:space="preserve">, из них: </w:t>
      </w:r>
      <w:r w:rsidRPr="00871BEA">
        <w:rPr>
          <w:rFonts w:ascii="Times New Roman" w:hAnsi="Times New Roman"/>
          <w:sz w:val="24"/>
          <w:szCs w:val="24"/>
        </w:rPr>
        <w:t>мальчиков – 1</w:t>
      </w:r>
      <w:r w:rsidR="00FF37F3" w:rsidRPr="00871BEA">
        <w:rPr>
          <w:rFonts w:ascii="Times New Roman" w:hAnsi="Times New Roman"/>
          <w:sz w:val="24"/>
          <w:szCs w:val="24"/>
        </w:rPr>
        <w:t>9</w:t>
      </w:r>
      <w:r w:rsidRPr="00871BEA">
        <w:rPr>
          <w:rFonts w:ascii="Times New Roman" w:hAnsi="Times New Roman"/>
          <w:sz w:val="24"/>
          <w:szCs w:val="24"/>
        </w:rPr>
        <w:t xml:space="preserve"> человек (</w:t>
      </w:r>
      <w:r w:rsidR="00FF37F3" w:rsidRPr="00871BEA">
        <w:rPr>
          <w:rFonts w:ascii="Times New Roman" w:hAnsi="Times New Roman"/>
          <w:sz w:val="24"/>
          <w:szCs w:val="24"/>
        </w:rPr>
        <w:t>61</w:t>
      </w:r>
      <w:r w:rsidR="001A7C21" w:rsidRPr="00871BEA">
        <w:rPr>
          <w:rFonts w:ascii="Times New Roman" w:hAnsi="Times New Roman"/>
          <w:sz w:val="24"/>
          <w:szCs w:val="24"/>
        </w:rPr>
        <w:t xml:space="preserve"> %), девочек - </w:t>
      </w:r>
      <w:r w:rsidR="00FF37F3" w:rsidRPr="00871BEA">
        <w:rPr>
          <w:rFonts w:ascii="Times New Roman" w:hAnsi="Times New Roman"/>
          <w:sz w:val="24"/>
          <w:szCs w:val="24"/>
        </w:rPr>
        <w:t>12</w:t>
      </w:r>
      <w:r w:rsidRPr="00871BEA">
        <w:rPr>
          <w:rFonts w:ascii="Times New Roman" w:hAnsi="Times New Roman"/>
          <w:sz w:val="24"/>
          <w:szCs w:val="24"/>
        </w:rPr>
        <w:t xml:space="preserve"> человек (</w:t>
      </w:r>
      <w:r w:rsidR="00FF37F3" w:rsidRPr="00871BEA">
        <w:rPr>
          <w:rFonts w:ascii="Times New Roman" w:hAnsi="Times New Roman"/>
          <w:sz w:val="24"/>
          <w:szCs w:val="24"/>
        </w:rPr>
        <w:t>3</w:t>
      </w:r>
      <w:r w:rsidRPr="00871BEA">
        <w:rPr>
          <w:rFonts w:ascii="Times New Roman" w:hAnsi="Times New Roman"/>
          <w:sz w:val="24"/>
          <w:szCs w:val="24"/>
        </w:rPr>
        <w:t>9 %).</w:t>
      </w:r>
    </w:p>
    <w:p w:rsidR="00BB6A4F" w:rsidRPr="00871BEA" w:rsidRDefault="00BB6A4F" w:rsidP="00E37EA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B6A4F" w:rsidRPr="00871BEA" w:rsidRDefault="00BB6A4F" w:rsidP="00E37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BEA">
        <w:rPr>
          <w:rFonts w:ascii="Times New Roman" w:hAnsi="Times New Roman"/>
          <w:b/>
          <w:sz w:val="24"/>
          <w:szCs w:val="24"/>
        </w:rPr>
        <w:t>Распределение детей по группам здоровья: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BB6A4F" w:rsidRPr="00871BEA" w:rsidTr="006E3298">
        <w:tc>
          <w:tcPr>
            <w:tcW w:w="2392" w:type="dxa"/>
          </w:tcPr>
          <w:p w:rsidR="00BB6A4F" w:rsidRPr="00871BEA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B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71BEA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BB6A4F" w:rsidRPr="00871BEA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B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71BEA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BB6A4F" w:rsidRPr="00871BEA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B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71BEA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BB6A4F" w:rsidRPr="00871BEA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B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871BEA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BB6A4F" w:rsidRPr="00871BEA" w:rsidTr="006E3298">
        <w:tc>
          <w:tcPr>
            <w:tcW w:w="2392" w:type="dxa"/>
          </w:tcPr>
          <w:p w:rsidR="00BB6A4F" w:rsidRPr="00871BEA" w:rsidRDefault="0061469A" w:rsidP="00E37E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871B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18(58</w:t>
            </w:r>
            <w:r w:rsidR="00BB6A4F" w:rsidRPr="00871B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%)</w:t>
            </w:r>
          </w:p>
        </w:tc>
        <w:tc>
          <w:tcPr>
            <w:tcW w:w="2393" w:type="dxa"/>
          </w:tcPr>
          <w:p w:rsidR="00BB6A4F" w:rsidRPr="00871BEA" w:rsidRDefault="0061469A" w:rsidP="00E37E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871B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12(39</w:t>
            </w:r>
            <w:r w:rsidR="00BB6A4F" w:rsidRPr="00871B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%)</w:t>
            </w:r>
          </w:p>
        </w:tc>
        <w:tc>
          <w:tcPr>
            <w:tcW w:w="2393" w:type="dxa"/>
          </w:tcPr>
          <w:p w:rsidR="00BB6A4F" w:rsidRPr="00871BEA" w:rsidRDefault="00B16B11" w:rsidP="00E37E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871B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1469A" w:rsidRPr="00871B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(3</w:t>
            </w:r>
            <w:r w:rsidR="00BB6A4F" w:rsidRPr="00871B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%)</w:t>
            </w:r>
          </w:p>
        </w:tc>
        <w:tc>
          <w:tcPr>
            <w:tcW w:w="2393" w:type="dxa"/>
          </w:tcPr>
          <w:p w:rsidR="00BB6A4F" w:rsidRPr="00871BEA" w:rsidRDefault="00BB6A4F" w:rsidP="00E37E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871B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(0 %)</w:t>
            </w:r>
          </w:p>
        </w:tc>
      </w:tr>
    </w:tbl>
    <w:p w:rsidR="00BB6A4F" w:rsidRPr="00BD2A73" w:rsidRDefault="00BB6A4F" w:rsidP="00E37EA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7961F2" w:rsidRPr="00871BEA" w:rsidRDefault="007961F2" w:rsidP="00E37EA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71BEA">
        <w:rPr>
          <w:rFonts w:ascii="Times New Roman" w:hAnsi="Times New Roman"/>
          <w:b/>
          <w:sz w:val="24"/>
          <w:szCs w:val="24"/>
        </w:rPr>
        <w:t>Характеристики особенностей развития детей старшего дошкольного возраста (5-6 лет)</w:t>
      </w:r>
    </w:p>
    <w:p w:rsidR="007961F2" w:rsidRPr="00871BEA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 xml:space="preserve">Возраст 5 – 6 лет характеризуется активизацией ростового процесса: за год ребёнок может вырасти на 7-10 см. Изменяются пропорции тела. Совершенствуются движения, двигательный опыт детей расширяется, активно развиваются двигательные способности. Углубляются представления детей о здоровье и здоровом образе жизни, о назначении гигиенических процедур, закаливания, занятий спортом, утренней гимнастики. </w:t>
      </w:r>
    </w:p>
    <w:p w:rsidR="007961F2" w:rsidRPr="00871BEA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 xml:space="preserve">Происходят большие изменения высшей нервной деятельности. В течение шестого года жизни совершенствуются основные нервные процессы – возбуждение и особенно торможение. Эмоциональные реакции в этом возрасте становятся более стабильными, уравновешенными. Дети начинают чаще по собственной инициативе воздерживаться от нежелательных действий. </w:t>
      </w:r>
    </w:p>
    <w:p w:rsidR="007961F2" w:rsidRPr="00871BEA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 xml:space="preserve">Формируются социальные представления морального плана. Старшие дошкольники уже отличают хорошие и плохие поступки, имеют представление о добре и зле. В оценке поступков сверстников они достаточно категоричны и требовательны, в отношении собственного поведения более снисходительны. </w:t>
      </w:r>
    </w:p>
    <w:p w:rsidR="007961F2" w:rsidRPr="00871BEA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 xml:space="preserve">Расширяются интеллектуальные возможности детей. Ребёнок не только выделяет существенные признаки в предметах и явлениях, но и начинает устанавливать причинно- следственные связи между ними, пространственные, временные и другие отношения. Возрастают возможности памяти, более устойчивым становится внимание. </w:t>
      </w:r>
    </w:p>
    <w:p w:rsidR="007961F2" w:rsidRPr="00871BEA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>Продолжает совершенствоваться речь. За год словарь увеличивается на 1000-1200 слов. Совершенствуется связная, монологическая речь.</w:t>
      </w:r>
    </w:p>
    <w:p w:rsidR="007961F2" w:rsidRPr="00871BEA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 xml:space="preserve">Развивается продуктивное воображение, способность воспринимать и воображать себе на основе словесного описания различные миры, события и т.п. Эти достижения находят воплощение в детских играх, театральной деятельности, в рисунках, детских рассказах. Рисование – любимое занятие старших дошкольников. </w:t>
      </w:r>
    </w:p>
    <w:p w:rsidR="007961F2" w:rsidRPr="00871BEA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 xml:space="preserve">Возрастает потребность в общении со сверстниками, в совместных играх и деятельности. Дети становятся избирательны во взаимоотношениях и общении. Всё более ярко проявляется предпочтение к определённым видам игр. Их репертуар разнообразен и включает в себя сюжетно-ролевые, режиссёрские, строительно-конструктивные, подвижные, музыкальные, театрализованные игры, игровое экспериментирование. Определяются игровые интересы и предпочтения мальчиков и девочек. Дети самостоятельно создают игровое пространство, выстраивают сюжет и ход игры, распределяют роли. В совместной игре появляется потребность регулировать взаимоотношения со сверстниками, складываются нормы нравственного поведения, проявляются нравственные чувства. Более активно проявляется интерес к сотрудничеству, к совместному решению общей задачи. Дети стремятся договариваться между собой для достижения конечной цели. </w:t>
      </w:r>
    </w:p>
    <w:p w:rsidR="007961F2" w:rsidRPr="00871BEA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 xml:space="preserve">Интерес старших дошкольников к общению со взрослым не ослабевает. Дети активно стремятся привлечь к себе внимание взрослых, вовлечь в разговор. Детям хочется поделиться </w:t>
      </w:r>
      <w:r w:rsidRPr="00871BEA">
        <w:rPr>
          <w:rFonts w:ascii="Times New Roman" w:hAnsi="Times New Roman"/>
          <w:sz w:val="24"/>
          <w:szCs w:val="24"/>
        </w:rPr>
        <w:lastRenderedPageBreak/>
        <w:t>своими знаниями, впечатлениями. Равноправное общение с взрослыми поднимает ребёнка в своих глазах, помогает почувствовать своё взросление и компетентность</w:t>
      </w:r>
      <w:r w:rsidRPr="00871BEA">
        <w:rPr>
          <w:sz w:val="24"/>
          <w:szCs w:val="24"/>
        </w:rPr>
        <w:t>.</w:t>
      </w:r>
    </w:p>
    <w:p w:rsidR="007961F2" w:rsidRPr="00871BEA" w:rsidRDefault="007961F2" w:rsidP="00E37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1F2" w:rsidRPr="00871BEA" w:rsidRDefault="007961F2" w:rsidP="00E37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BEA">
        <w:rPr>
          <w:rFonts w:ascii="Times New Roman" w:hAnsi="Times New Roman"/>
          <w:b/>
          <w:sz w:val="24"/>
          <w:szCs w:val="24"/>
        </w:rPr>
        <w:t>1.2.</w:t>
      </w:r>
      <w:r w:rsidR="00251C38" w:rsidRPr="00871BEA">
        <w:rPr>
          <w:rFonts w:ascii="Times New Roman" w:hAnsi="Times New Roman"/>
          <w:b/>
          <w:sz w:val="24"/>
          <w:szCs w:val="24"/>
        </w:rPr>
        <w:t xml:space="preserve"> </w:t>
      </w:r>
      <w:r w:rsidRPr="00871BEA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7961F2" w:rsidRPr="0060648B" w:rsidRDefault="007961F2" w:rsidP="0060648B">
      <w:pPr>
        <w:pStyle w:val="af1"/>
        <w:ind w:firstLine="708"/>
        <w:jc w:val="both"/>
      </w:pPr>
      <w:r w:rsidRPr="00871BEA"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</w:t>
      </w:r>
      <w:r w:rsidR="00251C38" w:rsidRPr="00871BEA">
        <w:t xml:space="preserve"> </w:t>
      </w:r>
      <w:r w:rsidR="001A7C21" w:rsidRPr="00871BEA">
        <w:t xml:space="preserve">на этапе завершения уровня </w:t>
      </w:r>
      <w:r w:rsidRPr="00871BEA">
        <w:t>дошкольног</w:t>
      </w:r>
      <w:r w:rsidR="0060648B">
        <w:t>о   образования (п.4.1.ФГОС ДО)</w:t>
      </w:r>
    </w:p>
    <w:p w:rsidR="007961F2" w:rsidRPr="00871BEA" w:rsidRDefault="007961F2" w:rsidP="00E37EA5">
      <w:pPr>
        <w:pStyle w:val="af1"/>
        <w:jc w:val="center"/>
        <w:rPr>
          <w:b/>
        </w:rPr>
      </w:pPr>
      <w:r w:rsidRPr="00871BEA">
        <w:rPr>
          <w:b/>
        </w:rPr>
        <w:t>Достижения ребенка к концу шестого года жизни:</w:t>
      </w:r>
    </w:p>
    <w:p w:rsidR="007961F2" w:rsidRPr="00871BEA" w:rsidRDefault="007961F2" w:rsidP="00E37EA5">
      <w:pPr>
        <w:pStyle w:val="ae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 xml:space="preserve">Ребенок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ее достижению, осуществить замысел и оценить полученный результат с позиции цели. </w:t>
      </w:r>
    </w:p>
    <w:p w:rsidR="007961F2" w:rsidRPr="00871BEA" w:rsidRDefault="007961F2" w:rsidP="00E37EA5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 xml:space="preserve">• 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</w:t>
      </w:r>
    </w:p>
    <w:p w:rsidR="007961F2" w:rsidRPr="00871BEA" w:rsidRDefault="007961F2" w:rsidP="00E37EA5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 xml:space="preserve">• Способен находить общие черты в настроении людей, музыки, природы, картины, скульптурного изображения. </w:t>
      </w:r>
    </w:p>
    <w:p w:rsidR="007961F2" w:rsidRPr="00871BEA" w:rsidRDefault="007961F2" w:rsidP="00E37EA5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 xml:space="preserve">• Высказывает свое мнение о причинах того или иного эмоционального </w:t>
      </w:r>
    </w:p>
    <w:p w:rsidR="007961F2" w:rsidRPr="00871BEA" w:rsidRDefault="007961F2" w:rsidP="00E37EA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 xml:space="preserve">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 </w:t>
      </w:r>
    </w:p>
    <w:p w:rsidR="007961F2" w:rsidRPr="00871BEA" w:rsidRDefault="007961F2" w:rsidP="00E37EA5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 xml:space="preserve">• 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</w:t>
      </w:r>
    </w:p>
    <w:p w:rsidR="007961F2" w:rsidRPr="00871BEA" w:rsidRDefault="007961F2" w:rsidP="00E37EA5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 xml:space="preserve">• Ребенок стремится регулировать свою активность: соблюдать очередность, учитывать права других людей. Проявляет инициативу в общении, делится впечатлениями со сверстниками, задает вопросы, привлекает к общению других детей. Может предварительно обозначить тему игры, заинтересован совместной игрой. </w:t>
      </w:r>
    </w:p>
    <w:p w:rsidR="007961F2" w:rsidRPr="00871BEA" w:rsidRDefault="007961F2" w:rsidP="00E37EA5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 xml:space="preserve">• Согласовывает в игровой деятельности свои интересы и интересы партнеров, умеет объяснить замыслы, адресовать обращение партнеру. </w:t>
      </w:r>
    </w:p>
    <w:p w:rsidR="007961F2" w:rsidRPr="00871BEA" w:rsidRDefault="007961F2" w:rsidP="00E37EA5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 xml:space="preserve">• 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 </w:t>
      </w:r>
    </w:p>
    <w:p w:rsidR="007961F2" w:rsidRPr="00871BEA" w:rsidRDefault="007961F2" w:rsidP="00E37EA5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 xml:space="preserve">• 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Ребенок пользуется не только простыми, но и сложными предложениями. Проявляет интерес к физическим упражнениям. </w:t>
      </w:r>
    </w:p>
    <w:p w:rsidR="007961F2" w:rsidRPr="00871BEA" w:rsidRDefault="007961F2" w:rsidP="00E37EA5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 xml:space="preserve">• Ребенок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 </w:t>
      </w:r>
    </w:p>
    <w:p w:rsidR="007961F2" w:rsidRPr="00871BEA" w:rsidRDefault="007961F2" w:rsidP="00E37EA5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 xml:space="preserve">• Самостоятельно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избегать. </w:t>
      </w:r>
    </w:p>
    <w:p w:rsidR="007961F2" w:rsidRPr="00871BEA" w:rsidRDefault="007961F2" w:rsidP="00E37EA5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 xml:space="preserve">• 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Внимателен к поручениям взрослых, проявляет самостоятельность и настойчивость в их выполнении, вступает в сотрудничество. </w:t>
      </w:r>
    </w:p>
    <w:p w:rsidR="007961F2" w:rsidRPr="00871BEA" w:rsidRDefault="007961F2" w:rsidP="00E37EA5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 xml:space="preserve">• Проявляет интеллектуальную активность, проявляется принять и самостоятельно поставить познавательную задачу и решить ее доступными </w:t>
      </w:r>
    </w:p>
    <w:p w:rsidR="007961F2" w:rsidRPr="00871BEA" w:rsidRDefault="007961F2" w:rsidP="00E37EA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lastRenderedPageBreak/>
        <w:t xml:space="preserve">способами. Проявляет интеллектуальные эмоции, догадку и сообразительность, с удовольствием экспериментирует. </w:t>
      </w:r>
    </w:p>
    <w:p w:rsidR="007961F2" w:rsidRPr="00871BEA" w:rsidRDefault="007961F2" w:rsidP="00E37EA5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 xml:space="preserve">•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Фантазирует, сочиняет разные истории, предлагает пути решения проблем. </w:t>
      </w:r>
    </w:p>
    <w:p w:rsidR="007961F2" w:rsidRPr="00871BEA" w:rsidRDefault="007961F2" w:rsidP="00E37EA5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 xml:space="preserve">• Знает свои имя, отчество, фамилию, пол, дату рождения, адрес, номер телефона, членов семьи, профессии родителей.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стремится к успешной деятельности. </w:t>
      </w:r>
    </w:p>
    <w:p w:rsidR="007961F2" w:rsidRPr="00871BEA" w:rsidRDefault="007961F2" w:rsidP="00E37EA5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 xml:space="preserve">• 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Имеет развернутые представления о родном городе. Знает название своей страны, ее государственные символы, испытывает чувство гордости своей страной. </w:t>
      </w:r>
    </w:p>
    <w:p w:rsidR="007961F2" w:rsidRPr="00871BEA" w:rsidRDefault="007961F2" w:rsidP="00E37EA5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 xml:space="preserve">• Имеет некоторые представления о природе родной страны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 </w:t>
      </w:r>
    </w:p>
    <w:p w:rsidR="007961F2" w:rsidRPr="00871BEA" w:rsidRDefault="007961F2" w:rsidP="00E37EA5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 xml:space="preserve">• Имеет представления о многообразии растений и животных, их потребностях как живых организмов, владеет представлениями об уходе за </w:t>
      </w:r>
    </w:p>
    <w:p w:rsidR="007961F2" w:rsidRPr="00871BEA" w:rsidRDefault="007961F2" w:rsidP="00E37EA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 xml:space="preserve">растениями, некоторыми животными, стремится применять имеющиеся представления в собственной деятельности. </w:t>
      </w:r>
    </w:p>
    <w:p w:rsidR="007961F2" w:rsidRPr="00871BEA" w:rsidRDefault="007961F2" w:rsidP="00E37EA5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 xml:space="preserve">• 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представляет последствия своих неосторожных действий для других детей. </w:t>
      </w:r>
    </w:p>
    <w:p w:rsidR="007961F2" w:rsidRPr="00871BEA" w:rsidRDefault="007961F2" w:rsidP="00E37EA5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 xml:space="preserve">• Стремится к мирному разрешению конфликтов. Может испытывать потребность в поддержке и направлении взрослого в выполнении правил поведения в новых условиях. 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взрослым,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 </w:t>
      </w:r>
    </w:p>
    <w:p w:rsidR="00251C38" w:rsidRPr="0060648B" w:rsidRDefault="00251C38" w:rsidP="00251C38">
      <w:pPr>
        <w:pStyle w:val="2"/>
        <w:tabs>
          <w:tab w:val="left" w:pos="10618"/>
        </w:tabs>
        <w:spacing w:line="276" w:lineRule="auto"/>
        <w:jc w:val="center"/>
        <w:rPr>
          <w:bCs w:val="0"/>
          <w:color w:val="000000"/>
          <w:sz w:val="24"/>
          <w:szCs w:val="24"/>
        </w:rPr>
      </w:pPr>
      <w:r w:rsidRPr="0060648B">
        <w:rPr>
          <w:bCs w:val="0"/>
          <w:color w:val="000000"/>
          <w:sz w:val="24"/>
          <w:szCs w:val="24"/>
        </w:rPr>
        <w:t>Планируемые результаты воспитания детей в дошкольном возрасте</w:t>
      </w:r>
    </w:p>
    <w:p w:rsidR="00251C38" w:rsidRPr="00871BEA" w:rsidRDefault="00251C38" w:rsidP="00251C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71BEA">
        <w:rPr>
          <w:rFonts w:ascii="Times New Roman" w:hAnsi="Times New Roman"/>
          <w:color w:val="000000"/>
          <w:sz w:val="24"/>
          <w:szCs w:val="24"/>
        </w:rPr>
        <w:t xml:space="preserve">В процессе воспитания к окончанию дошкольного возраста (к семи годам) предполагается достижение следующих результатов, основаны на целевых ориентирах. </w:t>
      </w:r>
    </w:p>
    <w:p w:rsidR="00251C38" w:rsidRPr="00871BEA" w:rsidRDefault="00251C38" w:rsidP="00251C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0"/>
        <w:gridCol w:w="2245"/>
        <w:gridCol w:w="2561"/>
        <w:gridCol w:w="2462"/>
      </w:tblGrid>
      <w:tr w:rsidR="00251C38" w:rsidRPr="0060648B" w:rsidTr="003D408E">
        <w:tc>
          <w:tcPr>
            <w:tcW w:w="2830" w:type="dxa"/>
            <w:shd w:val="clear" w:color="auto" w:fill="auto"/>
          </w:tcPr>
          <w:p w:rsidR="00251C38" w:rsidRPr="0060648B" w:rsidRDefault="00251C38" w:rsidP="00606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Портрет Гражданина России 2035 года</w:t>
            </w:r>
          </w:p>
          <w:p w:rsidR="00251C38" w:rsidRPr="0060648B" w:rsidRDefault="00251C38" w:rsidP="00606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(общие характеристики)</w:t>
            </w:r>
          </w:p>
        </w:tc>
        <w:tc>
          <w:tcPr>
            <w:tcW w:w="2558" w:type="dxa"/>
            <w:shd w:val="clear" w:color="auto" w:fill="auto"/>
          </w:tcPr>
          <w:p w:rsidR="00251C38" w:rsidRPr="0060648B" w:rsidRDefault="00251C38" w:rsidP="0060648B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Базовые ценности воспитания</w:t>
            </w:r>
          </w:p>
          <w:p w:rsidR="00251C38" w:rsidRPr="0060648B" w:rsidRDefault="00251C38" w:rsidP="0060648B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shd w:val="clear" w:color="auto" w:fill="auto"/>
          </w:tcPr>
          <w:p w:rsidR="00251C38" w:rsidRPr="0060648B" w:rsidRDefault="00251C38" w:rsidP="00606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Портрет  выпускника ДОУ на основе  целевых ориентиров ФГОС ДО</w:t>
            </w:r>
          </w:p>
        </w:tc>
        <w:tc>
          <w:tcPr>
            <w:tcW w:w="5493" w:type="dxa"/>
            <w:shd w:val="clear" w:color="auto" w:fill="auto"/>
          </w:tcPr>
          <w:p w:rsidR="00251C38" w:rsidRPr="0060648B" w:rsidRDefault="00251C38" w:rsidP="00606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Планируемые результаты</w:t>
            </w:r>
          </w:p>
        </w:tc>
      </w:tr>
      <w:tr w:rsidR="00251C38" w:rsidRPr="0060648B" w:rsidTr="003D408E">
        <w:tc>
          <w:tcPr>
            <w:tcW w:w="2830" w:type="dxa"/>
            <w:shd w:val="clear" w:color="auto" w:fill="auto"/>
          </w:tcPr>
          <w:p w:rsidR="00251C38" w:rsidRPr="0060648B" w:rsidRDefault="00251C38" w:rsidP="0060648B">
            <w:pPr>
              <w:numPr>
                <w:ilvl w:val="0"/>
                <w:numId w:val="4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 Патриотизм</w:t>
            </w:r>
          </w:p>
          <w:p w:rsidR="00251C38" w:rsidRPr="0060648B" w:rsidRDefault="00251C38" w:rsidP="006064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Хранящий верность идеалам Отечества, гражданского общества, демократии, гуманизма, мира во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всем мире. Действующий в интересах обеспечения безопасности и благополучия России, сохранения родной культуры, исторической памяти и преемственности на основе любви к Отечеству, малой родине, сопричастности к многонациональному народу России, принятия традиционных духовно-нравственных ценностей человеческой жизни, семьи, человечества, уважения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 традиционным религиям России. Уважающий прошлое родной страны и устремлённый в будущее.</w:t>
            </w:r>
          </w:p>
        </w:tc>
        <w:tc>
          <w:tcPr>
            <w:tcW w:w="2558" w:type="dxa"/>
            <w:shd w:val="clear" w:color="auto" w:fill="auto"/>
          </w:tcPr>
          <w:p w:rsidR="00251C38" w:rsidRPr="0060648B" w:rsidRDefault="00251C38" w:rsidP="0060648B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формирование у обучающихся чувства патриотизма;</w:t>
            </w:r>
          </w:p>
          <w:p w:rsidR="00251C38" w:rsidRPr="0060648B" w:rsidRDefault="00251C38" w:rsidP="0060648B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уважения к памяти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защитников Отечества и подвигам Героев Отечества;</w:t>
            </w:r>
          </w:p>
          <w:p w:rsidR="00251C38" w:rsidRPr="0060648B" w:rsidRDefault="00251C38" w:rsidP="0060648B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бережного отношения к культурному наследию и традициям многонационального народа Российской Федерации.</w:t>
            </w:r>
          </w:p>
        </w:tc>
        <w:tc>
          <w:tcPr>
            <w:tcW w:w="3679" w:type="dxa"/>
            <w:shd w:val="clear" w:color="auto" w:fill="auto"/>
          </w:tcPr>
          <w:p w:rsidR="00251C38" w:rsidRPr="0060648B" w:rsidRDefault="00251C38" w:rsidP="0060648B">
            <w:pPr>
              <w:pStyle w:val="1f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60648B">
              <w:rPr>
                <w:color w:val="000000"/>
                <w:sz w:val="20"/>
                <w:szCs w:val="20"/>
              </w:rPr>
              <w:lastRenderedPageBreak/>
              <w:t>1.1. Любящий свою семью, принимающий ее ценности и поддерживающий традиции.</w:t>
            </w:r>
            <w:r w:rsidRPr="0060648B">
              <w:rPr>
                <w:color w:val="000000"/>
                <w:sz w:val="20"/>
                <w:szCs w:val="20"/>
              </w:rPr>
              <w:br/>
              <w:t xml:space="preserve">1.2. Любящий свою малую Родину и имеющий </w:t>
            </w:r>
            <w:r w:rsidRPr="0060648B">
              <w:rPr>
                <w:color w:val="000000"/>
                <w:sz w:val="20"/>
                <w:szCs w:val="20"/>
              </w:rPr>
              <w:lastRenderedPageBreak/>
              <w:t>представление о России в мире, испытывающий симпатии и уважение к людям разных национальностей.</w:t>
            </w:r>
            <w:r w:rsidRPr="0060648B">
              <w:rPr>
                <w:color w:val="000000"/>
                <w:sz w:val="20"/>
                <w:szCs w:val="20"/>
              </w:rPr>
              <w:br/>
              <w:t xml:space="preserve">1.3. Эмоционально и уважительно реагирующий на государственные символы; демонстрирующий интерес и уважение </w:t>
            </w:r>
            <w:r w:rsidRPr="0060648B">
              <w:rPr>
                <w:color w:val="000000"/>
                <w:sz w:val="20"/>
                <w:szCs w:val="20"/>
              </w:rPr>
              <w:br/>
              <w:t xml:space="preserve">к государственным праздникам </w:t>
            </w:r>
            <w:r w:rsidRPr="0060648B">
              <w:rPr>
                <w:color w:val="000000"/>
                <w:sz w:val="20"/>
                <w:szCs w:val="20"/>
              </w:rPr>
              <w:br/>
              <w:t>и важнейшим событиям в жизни России, места, в котором он живет.</w:t>
            </w:r>
          </w:p>
          <w:p w:rsidR="00251C38" w:rsidRPr="0060648B" w:rsidRDefault="00251C38" w:rsidP="006064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1.4. Проявляющий желание участвовать в делах семьи, группы детского са</w:t>
            </w:r>
            <w:r w:rsidR="001621F5">
              <w:rPr>
                <w:rFonts w:ascii="Times New Roman" w:hAnsi="Times New Roman"/>
                <w:color w:val="000000"/>
                <w:sz w:val="20"/>
                <w:szCs w:val="20"/>
              </w:rPr>
              <w:t>да, своей малой Родины (города, округа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  <w:p w:rsidR="00251C38" w:rsidRPr="0060648B" w:rsidRDefault="00251C38" w:rsidP="0060648B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93" w:type="dxa"/>
            <w:shd w:val="clear" w:color="auto" w:fill="auto"/>
          </w:tcPr>
          <w:p w:rsidR="00251C38" w:rsidRPr="0060648B" w:rsidRDefault="00251C38" w:rsidP="001621F5">
            <w:pPr>
              <w:pStyle w:val="1f4"/>
              <w:numPr>
                <w:ilvl w:val="0"/>
                <w:numId w:val="44"/>
              </w:numPr>
              <w:spacing w:before="0" w:beforeAutospacing="0" w:after="0" w:afterAutospacing="0"/>
              <w:ind w:left="-8" w:hanging="141"/>
              <w:rPr>
                <w:rFonts w:eastAsia="ZapfDingbats"/>
                <w:color w:val="000000"/>
                <w:sz w:val="20"/>
                <w:szCs w:val="20"/>
              </w:rPr>
            </w:pPr>
            <w:r w:rsidRPr="0060648B">
              <w:rPr>
                <w:rFonts w:eastAsia="ZapfDingbats"/>
                <w:color w:val="000000"/>
                <w:sz w:val="20"/>
                <w:szCs w:val="20"/>
              </w:rPr>
              <w:lastRenderedPageBreak/>
              <w:t>имеет представления о семейных ценностях, семейных традициях, бережном отношение к ним;</w:t>
            </w:r>
          </w:p>
          <w:p w:rsidR="00251C38" w:rsidRPr="0060648B" w:rsidRDefault="00251C38" w:rsidP="001621F5">
            <w:pPr>
              <w:pStyle w:val="1f4"/>
              <w:numPr>
                <w:ilvl w:val="0"/>
                <w:numId w:val="44"/>
              </w:numPr>
              <w:spacing w:before="0" w:beforeAutospacing="0" w:after="0" w:afterAutospacing="0"/>
              <w:ind w:left="-8" w:hanging="141"/>
              <w:rPr>
                <w:color w:val="000000"/>
                <w:sz w:val="20"/>
                <w:szCs w:val="20"/>
              </w:rPr>
            </w:pPr>
            <w:r w:rsidRPr="0060648B">
              <w:rPr>
                <w:color w:val="000000"/>
                <w:sz w:val="20"/>
                <w:szCs w:val="20"/>
              </w:rPr>
              <w:lastRenderedPageBreak/>
              <w:t>проявляет нравственные чувства, эмоционально-ценностное отношение к семье;</w:t>
            </w:r>
          </w:p>
          <w:p w:rsidR="00251C38" w:rsidRPr="0060648B" w:rsidRDefault="00251C38" w:rsidP="001621F5">
            <w:pPr>
              <w:pStyle w:val="1f4"/>
              <w:numPr>
                <w:ilvl w:val="0"/>
                <w:numId w:val="44"/>
              </w:numPr>
              <w:spacing w:before="0" w:beforeAutospacing="0" w:after="0" w:afterAutospacing="0"/>
              <w:ind w:left="-8" w:hanging="141"/>
              <w:rPr>
                <w:color w:val="000000"/>
                <w:sz w:val="20"/>
                <w:szCs w:val="20"/>
              </w:rPr>
            </w:pPr>
            <w:r w:rsidRPr="0060648B">
              <w:rPr>
                <w:color w:val="000000"/>
                <w:sz w:val="20"/>
                <w:szCs w:val="20"/>
              </w:rPr>
              <w:t>проявляет ценностное отношение к прошлому и будущему – своему, своей семьи, своей страны;</w:t>
            </w:r>
          </w:p>
          <w:p w:rsidR="00251C38" w:rsidRPr="0060648B" w:rsidRDefault="00251C38" w:rsidP="001621F5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-8" w:hanging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проявляет уважительное отношение к родителям, к старшим, заботливое отношение к младшим;</w:t>
            </w:r>
          </w:p>
          <w:p w:rsidR="00251C38" w:rsidRPr="0060648B" w:rsidRDefault="00251C38" w:rsidP="001621F5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-8" w:hanging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имеет первичные представления о гражданских ценностях, ценностях истории, основанных на национальных традициях, связи поколений, уважении к героям России;</w:t>
            </w:r>
          </w:p>
          <w:p w:rsidR="00251C38" w:rsidRPr="0060648B" w:rsidRDefault="00251C38" w:rsidP="001621F5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-8" w:hanging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знает символы государства – Флаг, Герб Российской Федерации и символику субъекта Российской Федерации, в которой живет;</w:t>
            </w:r>
          </w:p>
          <w:p w:rsidR="00251C38" w:rsidRPr="0060648B" w:rsidRDefault="00251C38" w:rsidP="001621F5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-8" w:hanging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проявляет высшие нравственные чувства: патриотизм, уважение к правам и обязанностям человека;</w:t>
            </w:r>
          </w:p>
          <w:p w:rsidR="00251C38" w:rsidRPr="0060648B" w:rsidRDefault="00251C38" w:rsidP="001621F5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-8" w:hanging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имеет начальные представления о правах и обязанностях человека, гражданина, семьянина, товарища;</w:t>
            </w:r>
          </w:p>
          <w:p w:rsidR="00251C38" w:rsidRPr="0060648B" w:rsidRDefault="00251C38" w:rsidP="001621F5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-8" w:hanging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проявляет познавательный интерес и уважение к важнейшим событиям истории России и ее народов, к героям России;</w:t>
            </w:r>
          </w:p>
          <w:p w:rsidR="00251C38" w:rsidRPr="0060648B" w:rsidRDefault="00251C38" w:rsidP="001621F5">
            <w:pPr>
              <w:pStyle w:val="1f4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-8" w:hanging="141"/>
              <w:contextualSpacing/>
              <w:rPr>
                <w:color w:val="000000"/>
                <w:sz w:val="20"/>
                <w:szCs w:val="20"/>
              </w:rPr>
            </w:pPr>
            <w:r w:rsidRPr="0060648B">
              <w:rPr>
                <w:color w:val="000000"/>
                <w:sz w:val="20"/>
                <w:szCs w:val="20"/>
              </w:rPr>
              <w:t>проявляет интерес к государственным праздникам и имеет желание участвовать в праздниках и их организации в ДОО.</w:t>
            </w:r>
          </w:p>
        </w:tc>
      </w:tr>
      <w:tr w:rsidR="00251C38" w:rsidRPr="0060648B" w:rsidTr="003D408E">
        <w:tc>
          <w:tcPr>
            <w:tcW w:w="2830" w:type="dxa"/>
            <w:shd w:val="clear" w:color="auto" w:fill="auto"/>
          </w:tcPr>
          <w:p w:rsidR="00251C38" w:rsidRPr="0060648B" w:rsidRDefault="00251C38" w:rsidP="006064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2.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064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Гражданская позиция и правосознание</w:t>
            </w:r>
          </w:p>
          <w:p w:rsidR="00251C38" w:rsidRPr="0060648B" w:rsidRDefault="00251C38" w:rsidP="006064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Активно и сознательно принимающий участие в достижении национальных целей развития России в различных сферах социальной жизни и экономики, участвующий в деятельности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общественных объединениях, волонтёрских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 благотворительных проектах. Принимающий и учитывающий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 своих действиях ценность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неповторимость, права и свободы других людей на основе развитого правосознания.</w:t>
            </w:r>
          </w:p>
        </w:tc>
        <w:tc>
          <w:tcPr>
            <w:tcW w:w="2558" w:type="dxa"/>
            <w:shd w:val="clear" w:color="auto" w:fill="auto"/>
          </w:tcPr>
          <w:p w:rsidR="00251C38" w:rsidRPr="0060648B" w:rsidRDefault="00251C38" w:rsidP="0060648B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1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формирование гражданственности;</w:t>
            </w:r>
          </w:p>
          <w:p w:rsidR="00251C38" w:rsidRPr="0060648B" w:rsidRDefault="00251C38" w:rsidP="0060648B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1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уважения к закону и правопорядку;</w:t>
            </w:r>
          </w:p>
          <w:p w:rsidR="00251C38" w:rsidRPr="0060648B" w:rsidRDefault="00251C38" w:rsidP="0060648B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1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взаимного уважения.</w:t>
            </w:r>
          </w:p>
        </w:tc>
        <w:tc>
          <w:tcPr>
            <w:tcW w:w="3679" w:type="dxa"/>
            <w:shd w:val="clear" w:color="auto" w:fill="auto"/>
          </w:tcPr>
          <w:p w:rsidR="00251C38" w:rsidRPr="0060648B" w:rsidRDefault="00251C38" w:rsidP="006064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2.1. Уважающий этнокультурные, религиозные особенности других людей (сверстников, взрослых).</w:t>
            </w:r>
          </w:p>
          <w:p w:rsidR="00251C38" w:rsidRPr="0060648B" w:rsidRDefault="00251C38" w:rsidP="006064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2.2. Принимающий ценность человеческой жизни и неповторимость прав и свобод других людей.</w:t>
            </w:r>
          </w:p>
          <w:p w:rsidR="00251C38" w:rsidRPr="0060648B" w:rsidRDefault="00251C38" w:rsidP="006064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2.3. Доброжелательный по отношению к другим людям, включая людей с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ОВЗ, эмоционально отзывчивый, проявляющий понимание и сопереживание, готовый оказать посильную помощь нуждающимся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ней сверстникам и взрослым.</w:t>
            </w:r>
          </w:p>
          <w:p w:rsidR="00251C38" w:rsidRPr="0060648B" w:rsidRDefault="00251C38" w:rsidP="0060648B">
            <w:pPr>
              <w:spacing w:after="0" w:line="240" w:lineRule="auto"/>
              <w:ind w:firstLine="33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2.4. Знающий и понимающий основы правовых норм, регулирующих отношения между людьми.</w:t>
            </w:r>
          </w:p>
          <w:p w:rsidR="00251C38" w:rsidRPr="0060648B" w:rsidRDefault="00251C38" w:rsidP="006064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2.5. Способный к оценке своих действий и высказываний, оценке их влияния на других людей.</w:t>
            </w:r>
          </w:p>
          <w:p w:rsidR="00251C38" w:rsidRPr="0060648B" w:rsidRDefault="00251C38" w:rsidP="006064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2.6. Осознающий и принимающий элементы гендерной идентичности, психологических и поведенческих особенностей человека определенного пола, включая типичное ролевое поведение.</w:t>
            </w:r>
          </w:p>
          <w:p w:rsidR="00251C38" w:rsidRPr="0060648B" w:rsidRDefault="00251C38" w:rsidP="006064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2.7. Проявляющих чувства принятия по отношению к самому себе, чувства собственных прав и границ, готовности постоять за себя и ценить свои собственные интересы.</w:t>
            </w:r>
          </w:p>
        </w:tc>
        <w:tc>
          <w:tcPr>
            <w:tcW w:w="5493" w:type="dxa"/>
            <w:shd w:val="clear" w:color="auto" w:fill="auto"/>
          </w:tcPr>
          <w:p w:rsidR="00251C38" w:rsidRPr="0060648B" w:rsidRDefault="00251C38" w:rsidP="001621F5">
            <w:pPr>
              <w:pStyle w:val="1f4"/>
              <w:numPr>
                <w:ilvl w:val="0"/>
                <w:numId w:val="46"/>
              </w:numPr>
              <w:spacing w:before="0" w:beforeAutospacing="0" w:after="0" w:afterAutospacing="0"/>
              <w:ind w:left="142" w:hanging="150"/>
              <w:rPr>
                <w:b/>
                <w:i/>
                <w:color w:val="000000"/>
                <w:sz w:val="20"/>
                <w:szCs w:val="20"/>
              </w:rPr>
            </w:pPr>
            <w:r w:rsidRPr="0060648B">
              <w:rPr>
                <w:color w:val="000000"/>
                <w:sz w:val="20"/>
                <w:szCs w:val="20"/>
              </w:rPr>
              <w:lastRenderedPageBreak/>
              <w:t>имеет представления об этических нормах взаимоотношений между людьми разных этносов, носителями разных убеждений, представителями различных культур;</w:t>
            </w:r>
          </w:p>
          <w:p w:rsidR="00251C38" w:rsidRPr="0060648B" w:rsidRDefault="00251C38" w:rsidP="001621F5">
            <w:pPr>
              <w:pStyle w:val="1f4"/>
              <w:numPr>
                <w:ilvl w:val="0"/>
                <w:numId w:val="46"/>
              </w:numPr>
              <w:spacing w:before="0" w:beforeAutospacing="0" w:after="0" w:afterAutospacing="0"/>
              <w:ind w:left="142" w:hanging="150"/>
              <w:rPr>
                <w:color w:val="000000"/>
                <w:sz w:val="20"/>
                <w:szCs w:val="20"/>
              </w:rPr>
            </w:pPr>
            <w:r w:rsidRPr="0060648B">
              <w:rPr>
                <w:color w:val="000000"/>
                <w:sz w:val="20"/>
                <w:szCs w:val="20"/>
              </w:rPr>
              <w:t xml:space="preserve">имеет первичные представления </w:t>
            </w:r>
            <w:r w:rsidRPr="0060648B">
              <w:rPr>
                <w:color w:val="000000"/>
                <w:sz w:val="20"/>
                <w:szCs w:val="20"/>
              </w:rPr>
              <w:br/>
              <w:t xml:space="preserve">о многонациональности России, фольклоре и этнокультурных </w:t>
            </w:r>
            <w:r w:rsidRPr="0060648B">
              <w:rPr>
                <w:color w:val="000000"/>
                <w:sz w:val="20"/>
                <w:szCs w:val="20"/>
              </w:rPr>
              <w:lastRenderedPageBreak/>
              <w:t>традициях народов России;</w:t>
            </w:r>
          </w:p>
          <w:p w:rsidR="00251C38" w:rsidRPr="0060648B" w:rsidRDefault="00251C38" w:rsidP="001621F5">
            <w:pPr>
              <w:pStyle w:val="1f4"/>
              <w:numPr>
                <w:ilvl w:val="0"/>
                <w:numId w:val="46"/>
              </w:numPr>
              <w:spacing w:before="0" w:beforeAutospacing="0" w:after="0" w:afterAutospacing="0"/>
              <w:ind w:left="142" w:hanging="150"/>
              <w:rPr>
                <w:color w:val="000000"/>
                <w:sz w:val="20"/>
                <w:szCs w:val="20"/>
              </w:rPr>
            </w:pPr>
            <w:r w:rsidRPr="0060648B">
              <w:rPr>
                <w:rFonts w:eastAsia="ZapfDingbats"/>
                <w:color w:val="000000"/>
                <w:sz w:val="20"/>
                <w:szCs w:val="20"/>
              </w:rPr>
              <w:t>понимает, что все люди имеют равные права и могут выступать за них;</w:t>
            </w:r>
          </w:p>
          <w:p w:rsidR="00251C38" w:rsidRPr="0060648B" w:rsidRDefault="00251C38" w:rsidP="001621F5">
            <w:pPr>
              <w:pStyle w:val="1f4"/>
              <w:numPr>
                <w:ilvl w:val="0"/>
                <w:numId w:val="46"/>
              </w:numPr>
              <w:spacing w:before="0" w:beforeAutospacing="0" w:after="0" w:afterAutospacing="0"/>
              <w:ind w:left="142" w:hanging="150"/>
              <w:rPr>
                <w:color w:val="000000"/>
                <w:sz w:val="20"/>
                <w:szCs w:val="20"/>
              </w:rPr>
            </w:pPr>
            <w:r w:rsidRPr="0060648B">
              <w:rPr>
                <w:rFonts w:eastAsia="ZapfDingbats"/>
                <w:color w:val="000000"/>
                <w:sz w:val="20"/>
                <w:szCs w:val="20"/>
              </w:rPr>
              <w:t>имеет представление о чувстве собственного достоинства, самоуважении.</w:t>
            </w:r>
          </w:p>
          <w:p w:rsidR="00251C38" w:rsidRPr="0060648B" w:rsidRDefault="00251C38" w:rsidP="0060648B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1C38" w:rsidRPr="0060648B" w:rsidTr="003D408E">
        <w:tc>
          <w:tcPr>
            <w:tcW w:w="2830" w:type="dxa"/>
            <w:shd w:val="clear" w:color="auto" w:fill="auto"/>
          </w:tcPr>
          <w:p w:rsidR="00251C38" w:rsidRPr="0060648B" w:rsidRDefault="00251C38" w:rsidP="0060648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3. Социальная направленность и зрелость</w:t>
            </w:r>
          </w:p>
          <w:p w:rsidR="00251C38" w:rsidRPr="0060648B" w:rsidRDefault="00251C38" w:rsidP="006064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Проявляющий самостоятельность и ответственность в постановке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 достижении жизненных целей, активность, честность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 принципиальность в общественной сфере, нетерпимость к проявлениям непрофессионализма в трудовой деятельности, уважение и признание ценности каждой человеческой личности, сочувствие и деятельное сострадание к другим людям. Сознательно и творчески проектирующий свой жизненный путь, использующий для разрешения проблем и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достижения целей средства саморегуляции, самоорганизации и рефлексии.</w:t>
            </w:r>
          </w:p>
        </w:tc>
        <w:tc>
          <w:tcPr>
            <w:tcW w:w="2558" w:type="dxa"/>
            <w:shd w:val="clear" w:color="auto" w:fill="auto"/>
          </w:tcPr>
          <w:p w:rsidR="00251C38" w:rsidRPr="0060648B" w:rsidRDefault="00251C38" w:rsidP="0060648B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формирование уважения к человеку труда и старшему поколению;</w:t>
            </w:r>
          </w:p>
          <w:p w:rsidR="00251C38" w:rsidRPr="0060648B" w:rsidRDefault="00251C38" w:rsidP="0060648B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взаимного уважения.</w:t>
            </w:r>
          </w:p>
        </w:tc>
        <w:tc>
          <w:tcPr>
            <w:tcW w:w="3679" w:type="dxa"/>
            <w:shd w:val="clear" w:color="auto" w:fill="auto"/>
          </w:tcPr>
          <w:p w:rsidR="00251C38" w:rsidRPr="0060648B" w:rsidRDefault="00251C38" w:rsidP="0060648B">
            <w:pPr>
              <w:pStyle w:val="1f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60648B">
              <w:rPr>
                <w:color w:val="000000"/>
                <w:sz w:val="20"/>
                <w:szCs w:val="20"/>
              </w:rPr>
              <w:t>3.1. Имеющий начальные представления о нравственных ценностях в отношении общества, сверстников, взрослых, природного и предметного окружения и себя самого в окружающем мире.</w:t>
            </w:r>
          </w:p>
          <w:p w:rsidR="00251C38" w:rsidRPr="0060648B" w:rsidRDefault="00251C38" w:rsidP="0060648B">
            <w:pPr>
              <w:pStyle w:val="1f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60648B">
              <w:rPr>
                <w:color w:val="000000"/>
                <w:sz w:val="20"/>
                <w:szCs w:val="20"/>
              </w:rPr>
              <w:t>3.2. Проявляющий разнообразные морально-нравственные чувства, эмоционально-ценностное отношение к окружающим людям, природе и предметному миру, к самому себе (гордость, удовлетворённость, стыд, доброжелательность и т.д.).</w:t>
            </w:r>
          </w:p>
          <w:p w:rsidR="00251C38" w:rsidRPr="0060648B" w:rsidRDefault="00251C38" w:rsidP="006064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3.3. Начинающий осознавать себя (свое «Я») в соответствии с семейными, национальными, нравственными ценностями и нормами и правилами поведения.</w:t>
            </w:r>
          </w:p>
          <w:p w:rsidR="00251C38" w:rsidRPr="0060648B" w:rsidRDefault="00251C38" w:rsidP="0060648B">
            <w:pPr>
              <w:pStyle w:val="a3"/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3.4. Различающий основные проявления </w:t>
            </w:r>
            <w:r w:rsidRPr="006064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добра и зла, </w:t>
            </w:r>
            <w:r w:rsidRPr="0060648B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принимает и уважает ценности общества,</w:t>
            </w:r>
            <w:r w:rsidRPr="0060648B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60648B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правдивый, искренний, способный к сочувствию и заботе, </w:t>
            </w:r>
            <w:r w:rsidRPr="0060648B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br/>
              <w:t>к нравственному поступку, проявляет ответственность за свои действия и поведение.</w:t>
            </w:r>
          </w:p>
        </w:tc>
        <w:tc>
          <w:tcPr>
            <w:tcW w:w="5493" w:type="dxa"/>
            <w:shd w:val="clear" w:color="auto" w:fill="auto"/>
          </w:tcPr>
          <w:p w:rsidR="00251C38" w:rsidRPr="0060648B" w:rsidRDefault="00251C38" w:rsidP="001621F5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имеет первичные представления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 нравственных ценностях в отношении общества, сверстников, взрослых, предметного мира и себя в этом мире;</w:t>
            </w:r>
          </w:p>
          <w:p w:rsidR="00251C38" w:rsidRPr="0060648B" w:rsidRDefault="00251C38" w:rsidP="001621F5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проявляет нравственные чувства, эмоционально-ценностного отношения к окружающим людям, предметному миру, к себе;</w:t>
            </w:r>
          </w:p>
          <w:p w:rsidR="00251C38" w:rsidRPr="0060648B" w:rsidRDefault="00251C38" w:rsidP="001621F5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испытывает чувства гордости, удовлетворенности, стыда от своих поступков, действий и поведения;</w:t>
            </w:r>
          </w:p>
          <w:p w:rsidR="00251C38" w:rsidRPr="0060648B" w:rsidRDefault="00251C38" w:rsidP="001621F5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доброжелательный, умеющий слушать и слышать собеседника, обосновывать свое мнение;</w:t>
            </w:r>
          </w:p>
          <w:p w:rsidR="00251C38" w:rsidRPr="0060648B" w:rsidRDefault="00251C38" w:rsidP="001621F5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способный выразить себя в игровой, досуговой деятельности и поведении в соответствии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 нравственными ценностями;</w:t>
            </w:r>
          </w:p>
          <w:p w:rsidR="00251C38" w:rsidRPr="0060648B" w:rsidRDefault="00251C38" w:rsidP="001621F5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применяет усвоенные правила, владеет нормами, конструктивными способами взаимодействия с взрослыми и сверстниками (умение договариваться, взаимодействовать в игровых отношениях в рамках игровых правил и т.д.);</w:t>
            </w:r>
          </w:p>
          <w:p w:rsidR="00251C38" w:rsidRPr="0060648B" w:rsidRDefault="00251C38" w:rsidP="001621F5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преобразует полученные знания и способы деятельности, изменяет поведение и стиль общения со взрослыми и сверстниками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зависимости от ситуации;</w:t>
            </w:r>
          </w:p>
          <w:p w:rsidR="00251C38" w:rsidRPr="0060648B" w:rsidRDefault="00251C38" w:rsidP="001621F5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способен к творческому поведению в новых ситуациях в соответствии с принятой системой ценностей;</w:t>
            </w:r>
          </w:p>
          <w:p w:rsidR="00251C38" w:rsidRPr="0060648B" w:rsidRDefault="00251C38" w:rsidP="001621F5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выражает познавательный интерес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 отношениям, поведению людей, стремление их осмысливать, оценивать в соответствии с усвоенными нравственными нормами и ценностями;</w:t>
            </w:r>
          </w:p>
          <w:p w:rsidR="00251C38" w:rsidRPr="0060648B" w:rsidRDefault="00251C38" w:rsidP="001621F5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задает вопросы взрослым и сверстникам;</w:t>
            </w:r>
          </w:p>
          <w:p w:rsidR="00251C38" w:rsidRPr="0060648B" w:rsidRDefault="00251C38" w:rsidP="001621F5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экспериментирует в сфере установления отношений, определения позиции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собственном поведении;</w:t>
            </w:r>
          </w:p>
          <w:p w:rsidR="00251C38" w:rsidRPr="0060648B" w:rsidRDefault="00251C38" w:rsidP="001621F5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способен самостоятельно действовать, в случае затруднений обращаться за помощью;</w:t>
            </w:r>
          </w:p>
          <w:p w:rsidR="00251C38" w:rsidRPr="0060648B" w:rsidRDefault="00251C38" w:rsidP="001621F5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t>осознает возможности совместного поиска выхода из сложившейся проблемной ситуации или принятия решений;</w:t>
            </w:r>
          </w:p>
          <w:p w:rsidR="00251C38" w:rsidRPr="0060648B" w:rsidRDefault="00251C38" w:rsidP="001621F5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t xml:space="preserve">использует принятые в обществе правила коммуникации (спокойно сидеть, </w:t>
            </w:r>
            <w:r w:rsidRPr="0060648B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lastRenderedPageBreak/>
              <w:t>слушать, дать возможность высказаться);</w:t>
            </w:r>
          </w:p>
          <w:p w:rsidR="00251C38" w:rsidRPr="0060648B" w:rsidRDefault="00251C38" w:rsidP="001621F5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t>умеет слушать и уважать мнения других людей;</w:t>
            </w:r>
          </w:p>
          <w:p w:rsidR="00251C38" w:rsidRPr="0060648B" w:rsidRDefault="00251C38" w:rsidP="001621F5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t>умеет пойти навстречу другому при несовпадающих интересах и мнениях, найти компромисс и совместно прийти к решению, которое поможет достигнуть баланса интересов;</w:t>
            </w:r>
          </w:p>
          <w:p w:rsidR="00251C38" w:rsidRPr="0060648B" w:rsidRDefault="00251C38" w:rsidP="001621F5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пытается соотнести свое поведение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 правилами и нормами общества;</w:t>
            </w:r>
          </w:p>
          <w:p w:rsidR="00251C38" w:rsidRPr="0060648B" w:rsidRDefault="00251C38" w:rsidP="001621F5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осознает свое эмоциональное состояние;</w:t>
            </w:r>
          </w:p>
          <w:p w:rsidR="00251C38" w:rsidRPr="0060648B" w:rsidRDefault="00251C38" w:rsidP="001621F5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имеет свое мнение, может его обосновать;</w:t>
            </w:r>
          </w:p>
          <w:p w:rsidR="00251C38" w:rsidRPr="0060648B" w:rsidRDefault="00251C38" w:rsidP="001621F5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t>осознает, что существует возможность влияния на свое окружение, достижения чего-либо и необходимость нести за это ответственность, что способствует постепенному приобретению навыка принимать осознанные решения;</w:t>
            </w:r>
          </w:p>
          <w:p w:rsidR="00251C38" w:rsidRPr="0060648B" w:rsidRDefault="00251C38" w:rsidP="001621F5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имеет начальные способности управлять своим поведением, планировать свои действия;</w:t>
            </w:r>
          </w:p>
          <w:p w:rsidR="00251C38" w:rsidRPr="0060648B" w:rsidRDefault="00251C38" w:rsidP="001621F5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старается не нарушать правила поведения, испытывает чувство неловкости, стыда в ситуациях, где его поведение неблаговидно;</w:t>
            </w:r>
          </w:p>
          <w:p w:rsidR="00251C38" w:rsidRPr="0060648B" w:rsidRDefault="00251C38" w:rsidP="001621F5">
            <w:pPr>
              <w:pStyle w:val="1f4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/>
              <w:ind w:left="-8" w:hanging="43"/>
              <w:contextualSpacing/>
              <w:rPr>
                <w:color w:val="000000"/>
                <w:sz w:val="20"/>
                <w:szCs w:val="20"/>
              </w:rPr>
            </w:pPr>
            <w:r w:rsidRPr="0060648B">
              <w:rPr>
                <w:color w:val="000000"/>
                <w:sz w:val="20"/>
                <w:szCs w:val="20"/>
              </w:rPr>
              <w:t>поведение в основном определяется представлениями о хороших и плохих поступках.</w:t>
            </w:r>
          </w:p>
        </w:tc>
      </w:tr>
      <w:tr w:rsidR="00251C38" w:rsidRPr="0060648B" w:rsidTr="003D408E">
        <w:tc>
          <w:tcPr>
            <w:tcW w:w="2830" w:type="dxa"/>
            <w:shd w:val="clear" w:color="auto" w:fill="auto"/>
          </w:tcPr>
          <w:p w:rsidR="00251C38" w:rsidRPr="0060648B" w:rsidRDefault="00251C38" w:rsidP="006064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4. </w:t>
            </w:r>
            <w:r w:rsidRPr="006064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Интеллектуальная самостоятельность</w:t>
            </w:r>
          </w:p>
          <w:p w:rsidR="00251C38" w:rsidRPr="0060648B" w:rsidRDefault="00251C38" w:rsidP="006064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Системно, креативно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 критически мыслящий, активно и целенаправленно познающий мир, самореализующийся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 профессиональной и личностной сферах на основе этических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эстетических идеалов.</w:t>
            </w:r>
          </w:p>
        </w:tc>
        <w:tc>
          <w:tcPr>
            <w:tcW w:w="2558" w:type="dxa"/>
            <w:shd w:val="clear" w:color="auto" w:fill="auto"/>
          </w:tcPr>
          <w:p w:rsidR="00251C38" w:rsidRPr="0060648B" w:rsidRDefault="00251C38" w:rsidP="0060648B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формирование уважения к человеку труда и старшему поколению;</w:t>
            </w:r>
          </w:p>
          <w:p w:rsidR="00251C38" w:rsidRPr="0060648B" w:rsidRDefault="00251C38" w:rsidP="0060648B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взаимного уважения;</w:t>
            </w:r>
          </w:p>
          <w:p w:rsidR="00251C38" w:rsidRPr="0060648B" w:rsidRDefault="00251C38" w:rsidP="0060648B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формирование бережного отношения к культурному наследию и традициям многонационального народа Российской Федерации.</w:t>
            </w:r>
          </w:p>
        </w:tc>
        <w:tc>
          <w:tcPr>
            <w:tcW w:w="3679" w:type="dxa"/>
            <w:shd w:val="clear" w:color="auto" w:fill="auto"/>
          </w:tcPr>
          <w:p w:rsidR="00251C38" w:rsidRPr="0060648B" w:rsidRDefault="00251C38" w:rsidP="0060648B">
            <w:pPr>
              <w:pStyle w:val="1f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60648B">
              <w:rPr>
                <w:color w:val="000000"/>
                <w:sz w:val="20"/>
                <w:szCs w:val="20"/>
              </w:rPr>
              <w:lastRenderedPageBreak/>
              <w:t xml:space="preserve">4.1. Способный выразить себя </w:t>
            </w:r>
            <w:r w:rsidRPr="0060648B">
              <w:rPr>
                <w:color w:val="000000"/>
                <w:sz w:val="20"/>
                <w:szCs w:val="20"/>
              </w:rPr>
              <w:br/>
              <w:t>в разных видах деятельности (игровой, трудовой, учебной и пр.) в соответствии с нравственными ценностями и нормами.</w:t>
            </w:r>
          </w:p>
          <w:p w:rsidR="00251C38" w:rsidRPr="0060648B" w:rsidRDefault="00251C38" w:rsidP="0060648B">
            <w:pPr>
              <w:pStyle w:val="1f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60648B">
              <w:rPr>
                <w:color w:val="000000"/>
                <w:sz w:val="20"/>
                <w:szCs w:val="20"/>
              </w:rPr>
              <w:lastRenderedPageBreak/>
              <w:t xml:space="preserve">4.2. Проявляющий личностные качества, способствующие познанию, активной социальной деятельности: инициативный, самостоятельный, креативный, любознательный, наблюдательный, испытывающий потребность </w:t>
            </w:r>
            <w:r w:rsidRPr="0060648B">
              <w:rPr>
                <w:color w:val="000000"/>
                <w:sz w:val="20"/>
                <w:szCs w:val="20"/>
              </w:rPr>
              <w:br/>
              <w:t>в самовыражении, в том числе творческом.</w:t>
            </w:r>
          </w:p>
          <w:p w:rsidR="00251C38" w:rsidRPr="0060648B" w:rsidRDefault="00251C38" w:rsidP="006064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4.3. Активный, проявляющий самостоятельность и инициативу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 познавательной, игровой, коммуникативной и продуктивных видах деятельности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в самообслуживании.</w:t>
            </w:r>
          </w:p>
          <w:p w:rsidR="00251C38" w:rsidRPr="0060648B" w:rsidRDefault="00251C38" w:rsidP="0060648B">
            <w:pPr>
              <w:spacing w:after="0" w:line="240" w:lineRule="auto"/>
              <w:ind w:firstLine="33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4.4. Способный чувствовать прекрасное в быту, природе, поступках, искусстве, стремящийся к отображению прекрасного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 продуктивных видах деятельности, обладающий основами художественно-эстетического вкуса. Эмоционально отзывчивый к душевной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физической красоте человека, окружающего мира, произведений искусства.</w:t>
            </w:r>
          </w:p>
          <w:p w:rsidR="00251C38" w:rsidRPr="0060648B" w:rsidRDefault="00251C38" w:rsidP="0060648B">
            <w:pPr>
              <w:pStyle w:val="a3"/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4.5. Способный к самостоятельному поиску решений в зависимости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знакомых жизненных ситуаций.</w:t>
            </w:r>
          </w:p>
          <w:p w:rsidR="00251C38" w:rsidRPr="0060648B" w:rsidRDefault="00251C38" w:rsidP="0060648B">
            <w:pPr>
              <w:pStyle w:val="a3"/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4.6. Мотивированный к посильной проектной и исследовательской деятельности экспериментированию, открытиям, проявляющий любопытство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 стремление к самостоятельному решению интеллектуальных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практических задач.</w:t>
            </w:r>
          </w:p>
          <w:p w:rsidR="00251C38" w:rsidRPr="0060648B" w:rsidRDefault="00251C38" w:rsidP="006064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4.7. Не принимающий действия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 поступки, противоречащие нормам нравственности и культуры поведения. </w:t>
            </w:r>
          </w:p>
        </w:tc>
        <w:tc>
          <w:tcPr>
            <w:tcW w:w="5493" w:type="dxa"/>
            <w:shd w:val="clear" w:color="auto" w:fill="auto"/>
          </w:tcPr>
          <w:p w:rsidR="00251C38" w:rsidRPr="0060648B" w:rsidRDefault="00251C38" w:rsidP="001621F5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проявляет любознательность и интерес к поиску и открытию информации, способствующей осознанию и обретению своего места в обществе (коллективе сверстников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 детском саду и новых общностях, в кругу знакомых и незнакомых взрослых);</w:t>
            </w:r>
          </w:p>
          <w:p w:rsidR="00251C38" w:rsidRPr="0060648B" w:rsidRDefault="00251C38" w:rsidP="001621F5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проявляет инициативу в самостоятельном решении несложных практических проблем и в реализации собственных идей и замыслов;</w:t>
            </w:r>
          </w:p>
          <w:p w:rsidR="00251C38" w:rsidRPr="0060648B" w:rsidRDefault="00251C38" w:rsidP="001621F5">
            <w:pPr>
              <w:pStyle w:val="1f4"/>
              <w:numPr>
                <w:ilvl w:val="0"/>
                <w:numId w:val="50"/>
              </w:numPr>
              <w:shd w:val="clear" w:color="auto" w:fill="FFFFFF"/>
              <w:spacing w:before="0" w:beforeAutospacing="0" w:after="0" w:afterAutospacing="0"/>
              <w:ind w:left="-8" w:hanging="43"/>
              <w:contextualSpacing/>
              <w:rPr>
                <w:color w:val="000000"/>
                <w:sz w:val="20"/>
                <w:szCs w:val="20"/>
              </w:rPr>
            </w:pPr>
            <w:r w:rsidRPr="0060648B">
              <w:rPr>
                <w:color w:val="000000"/>
                <w:sz w:val="20"/>
                <w:szCs w:val="20"/>
              </w:rPr>
              <w:t>проявляет инициативу в получении новой информации и практического опыта;</w:t>
            </w:r>
          </w:p>
          <w:p w:rsidR="00251C38" w:rsidRPr="0060648B" w:rsidRDefault="00251C38" w:rsidP="001621F5">
            <w:pPr>
              <w:pStyle w:val="1f4"/>
              <w:numPr>
                <w:ilvl w:val="0"/>
                <w:numId w:val="50"/>
              </w:numPr>
              <w:shd w:val="clear" w:color="auto" w:fill="FFFFFF"/>
              <w:spacing w:before="0" w:beforeAutospacing="0" w:after="0" w:afterAutospacing="0"/>
              <w:ind w:left="-8" w:hanging="43"/>
              <w:contextualSpacing/>
              <w:rPr>
                <w:color w:val="000000"/>
                <w:sz w:val="20"/>
                <w:szCs w:val="20"/>
              </w:rPr>
            </w:pPr>
            <w:r w:rsidRPr="0060648B">
              <w:rPr>
                <w:color w:val="000000"/>
                <w:sz w:val="20"/>
                <w:szCs w:val="20"/>
              </w:rPr>
              <w:t>проявляет желание сотрудничать с другими детьми и взрослыми в решении посильных общественных задач.</w:t>
            </w:r>
          </w:p>
        </w:tc>
      </w:tr>
      <w:tr w:rsidR="00251C38" w:rsidRPr="0060648B" w:rsidTr="003D408E">
        <w:tc>
          <w:tcPr>
            <w:tcW w:w="2830" w:type="dxa"/>
            <w:shd w:val="clear" w:color="auto" w:fill="auto"/>
          </w:tcPr>
          <w:p w:rsidR="00251C38" w:rsidRPr="0060648B" w:rsidRDefault="00251C38" w:rsidP="006064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5. Зрелое сетевое поведение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Эффективно и уверенно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осуществляющий сетевую коммуникацию и взаимодействие на основе правил сетевой культуры и сетевой этики, управляющий собственной репутацией в сетевой среде, формирующий «здоровый» цифровой след.</w:t>
            </w:r>
          </w:p>
        </w:tc>
        <w:tc>
          <w:tcPr>
            <w:tcW w:w="2558" w:type="dxa"/>
            <w:shd w:val="clear" w:color="auto" w:fill="auto"/>
          </w:tcPr>
          <w:p w:rsidR="00251C38" w:rsidRPr="0060648B" w:rsidRDefault="00251C38" w:rsidP="0060648B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" w:hanging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уважения к закону и правопорядку;</w:t>
            </w:r>
          </w:p>
          <w:p w:rsidR="00251C38" w:rsidRPr="0060648B" w:rsidRDefault="00251C38" w:rsidP="0060648B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" w:hanging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взаимного уважения;</w:t>
            </w:r>
          </w:p>
          <w:p w:rsidR="00251C38" w:rsidRPr="0060648B" w:rsidRDefault="00251C38" w:rsidP="0060648B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4" w:hanging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бережного отношения к природе и окружающей среде.</w:t>
            </w:r>
          </w:p>
        </w:tc>
        <w:tc>
          <w:tcPr>
            <w:tcW w:w="3679" w:type="dxa"/>
            <w:shd w:val="clear" w:color="auto" w:fill="auto"/>
          </w:tcPr>
          <w:p w:rsidR="00251C38" w:rsidRPr="0060648B" w:rsidRDefault="00251C38" w:rsidP="006064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5.1. Способный отличать реальный мир от воображаемого и виртуального и действовать сообразно их специфике.</w:t>
            </w:r>
          </w:p>
          <w:p w:rsidR="00251C38" w:rsidRPr="0060648B" w:rsidRDefault="00251C38" w:rsidP="006064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5.2. Способный общаться и взаимодействовать с другими детьми и взрослыми с помощью простых цифровых технологий и устройств.</w:t>
            </w:r>
          </w:p>
          <w:p w:rsidR="00251C38" w:rsidRPr="0060648B" w:rsidRDefault="00251C38" w:rsidP="006064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5.3. Понимающий правила использования различных средств сетевой среды без вреда для физического и психического здоровья (собственного и других людей) и подчиняется требованиям ограничения времени занятий с подобными устройствами.</w:t>
            </w:r>
          </w:p>
        </w:tc>
        <w:tc>
          <w:tcPr>
            <w:tcW w:w="5493" w:type="dxa"/>
            <w:shd w:val="clear" w:color="auto" w:fill="auto"/>
          </w:tcPr>
          <w:p w:rsidR="00251C38" w:rsidRPr="0060648B" w:rsidRDefault="00251C38" w:rsidP="0060648B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0" w:firstLine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осознанно выполняет правила здоровьесбережения и техники безопасности при использования разных средств сетевой среды и виртуальных ресурсов;</w:t>
            </w:r>
          </w:p>
          <w:p w:rsidR="00251C38" w:rsidRPr="0060648B" w:rsidRDefault="00251C38" w:rsidP="0060648B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0" w:firstLine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использует простые средства сетевого взаимодействия для установления общественно полезных и продуктивных контактов с другими людьми;</w:t>
            </w:r>
          </w:p>
          <w:p w:rsidR="00251C38" w:rsidRPr="0060648B" w:rsidRDefault="00251C38" w:rsidP="0060648B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0" w:firstLine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понимает прагматическое назначение цифровой среды и ее рациональные возможности в получении и передаче информации, создании общественно полезных продуктов и т.д.</w:t>
            </w:r>
          </w:p>
        </w:tc>
      </w:tr>
      <w:tr w:rsidR="00251C38" w:rsidRPr="0060648B" w:rsidTr="003D408E">
        <w:tc>
          <w:tcPr>
            <w:tcW w:w="2830" w:type="dxa"/>
            <w:shd w:val="clear" w:color="auto" w:fill="auto"/>
          </w:tcPr>
          <w:p w:rsidR="00251C38" w:rsidRPr="0060648B" w:rsidRDefault="00251C38" w:rsidP="0060648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6.</w:t>
            </w:r>
            <w:r w:rsidRPr="006064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Экономическая активность</w:t>
            </w:r>
          </w:p>
          <w:p w:rsidR="00251C38" w:rsidRPr="0060648B" w:rsidRDefault="00251C38" w:rsidP="006064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Проявляющий стремление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к созидательному труду, успешно достигающий поставленных жизненных целей за счёт высокой экономической активности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 эффективного поведения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рынке труда в условиях многообразия социально-трудовых ролей, мотивированный к инновационной деятельности.</w:t>
            </w:r>
          </w:p>
        </w:tc>
        <w:tc>
          <w:tcPr>
            <w:tcW w:w="2558" w:type="dxa"/>
            <w:shd w:val="clear" w:color="auto" w:fill="auto"/>
          </w:tcPr>
          <w:p w:rsidR="00251C38" w:rsidRPr="0060648B" w:rsidRDefault="00251C38" w:rsidP="0060648B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19" w:hanging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гражданственности;</w:t>
            </w:r>
          </w:p>
          <w:p w:rsidR="00251C38" w:rsidRPr="0060648B" w:rsidRDefault="00251C38" w:rsidP="0060648B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19" w:hanging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уважения к человеку труда и старшему поколению.</w:t>
            </w:r>
          </w:p>
        </w:tc>
        <w:tc>
          <w:tcPr>
            <w:tcW w:w="3679" w:type="dxa"/>
            <w:shd w:val="clear" w:color="auto" w:fill="auto"/>
          </w:tcPr>
          <w:p w:rsidR="00251C38" w:rsidRPr="0060648B" w:rsidRDefault="00251C38" w:rsidP="0060648B">
            <w:pPr>
              <w:spacing w:after="0" w:line="240" w:lineRule="auto"/>
              <w:ind w:firstLine="33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6.1. Ценящий труд в семье и в обществе, уважает людей труда, результаты их деятельности, проявляющий трудолюбие при выполнении поручений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в самостоятельной деятельности. Бережно и уважительно относящийся к результатам своего труда, труда других людей.</w:t>
            </w:r>
          </w:p>
          <w:p w:rsidR="00251C38" w:rsidRPr="0060648B" w:rsidRDefault="00251C38" w:rsidP="0060648B">
            <w:pPr>
              <w:spacing w:after="0" w:line="240" w:lineRule="auto"/>
              <w:ind w:firstLine="33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6.2. Имеющий элементарные представления о профессиях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сферах человеческой деятельности, о роли знаний, науки, современного производства в жизни человека и общества.</w:t>
            </w:r>
          </w:p>
          <w:p w:rsidR="00251C38" w:rsidRPr="0060648B" w:rsidRDefault="00251C38" w:rsidP="0060648B">
            <w:pPr>
              <w:spacing w:after="0" w:line="240" w:lineRule="auto"/>
              <w:ind w:firstLine="33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6.3. Стремящийся к выполнению коллективных и индивидуальных проектов, заданий и поручений.</w:t>
            </w:r>
          </w:p>
          <w:p w:rsidR="00251C38" w:rsidRPr="0060648B" w:rsidRDefault="00251C38" w:rsidP="006064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6.4. Стремящийся к сотрудничеству со сверстниками и взрослыми в трудовой деятельности.</w:t>
            </w:r>
          </w:p>
          <w:p w:rsidR="00251C38" w:rsidRPr="0060648B" w:rsidRDefault="00251C38" w:rsidP="0060648B">
            <w:pPr>
              <w:spacing w:after="0" w:line="240" w:lineRule="auto"/>
              <w:ind w:firstLine="33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6.5. Проявляющий </w:t>
            </w:r>
            <w:r w:rsidRPr="0060648B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t xml:space="preserve">интерес к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общественно полезной деятельности.</w:t>
            </w:r>
          </w:p>
        </w:tc>
        <w:tc>
          <w:tcPr>
            <w:tcW w:w="5493" w:type="dxa"/>
            <w:shd w:val="clear" w:color="auto" w:fill="auto"/>
          </w:tcPr>
          <w:p w:rsidR="00251C38" w:rsidRPr="0060648B" w:rsidRDefault="00251C38" w:rsidP="0060648B">
            <w:pPr>
              <w:pStyle w:val="1f4"/>
              <w:numPr>
                <w:ilvl w:val="0"/>
                <w:numId w:val="54"/>
              </w:numPr>
              <w:spacing w:before="0" w:beforeAutospacing="0" w:after="0" w:afterAutospacing="0"/>
              <w:ind w:left="0" w:firstLine="97"/>
              <w:rPr>
                <w:rFonts w:eastAsia="ZapfDingbats"/>
                <w:color w:val="000000"/>
                <w:sz w:val="20"/>
                <w:szCs w:val="20"/>
              </w:rPr>
            </w:pPr>
            <w:r w:rsidRPr="0060648B">
              <w:rPr>
                <w:rFonts w:eastAsia="ZapfDingbats"/>
                <w:color w:val="000000"/>
                <w:sz w:val="20"/>
                <w:szCs w:val="20"/>
              </w:rPr>
              <w:t>имеет первичные представления о ценностях труда, о различных профессиях;</w:t>
            </w:r>
          </w:p>
          <w:p w:rsidR="00251C38" w:rsidRPr="0060648B" w:rsidRDefault="00251C38" w:rsidP="0060648B">
            <w:pPr>
              <w:pStyle w:val="1f4"/>
              <w:numPr>
                <w:ilvl w:val="0"/>
                <w:numId w:val="54"/>
              </w:numPr>
              <w:spacing w:before="0" w:beforeAutospacing="0" w:after="0" w:afterAutospacing="0"/>
              <w:ind w:left="0" w:firstLine="97"/>
              <w:rPr>
                <w:bCs/>
                <w:iCs/>
                <w:color w:val="000000"/>
                <w:sz w:val="20"/>
                <w:szCs w:val="20"/>
              </w:rPr>
            </w:pPr>
            <w:r w:rsidRPr="0060648B">
              <w:rPr>
                <w:bCs/>
                <w:iCs/>
                <w:color w:val="000000"/>
                <w:sz w:val="20"/>
                <w:szCs w:val="20"/>
              </w:rPr>
              <w:t xml:space="preserve">проявляет уважение </w:t>
            </w:r>
            <w:r w:rsidRPr="0060648B">
              <w:rPr>
                <w:color w:val="000000"/>
                <w:sz w:val="20"/>
                <w:szCs w:val="20"/>
              </w:rPr>
              <w:t>к людям труда в семье и в обществе;</w:t>
            </w:r>
          </w:p>
          <w:p w:rsidR="00251C38" w:rsidRPr="0060648B" w:rsidRDefault="00251C38" w:rsidP="0060648B">
            <w:pPr>
              <w:pStyle w:val="1f4"/>
              <w:numPr>
                <w:ilvl w:val="0"/>
                <w:numId w:val="54"/>
              </w:numPr>
              <w:spacing w:before="0" w:beforeAutospacing="0" w:after="0" w:afterAutospacing="0"/>
              <w:ind w:left="0" w:firstLine="97"/>
              <w:rPr>
                <w:color w:val="000000"/>
                <w:sz w:val="20"/>
                <w:szCs w:val="20"/>
              </w:rPr>
            </w:pPr>
            <w:r w:rsidRPr="0060648B">
              <w:rPr>
                <w:rFonts w:eastAsia="ZapfDingbats"/>
                <w:color w:val="000000"/>
                <w:sz w:val="20"/>
                <w:szCs w:val="20"/>
              </w:rPr>
              <w:t xml:space="preserve">проявляет </w:t>
            </w:r>
            <w:r w:rsidRPr="0060648B">
              <w:rPr>
                <w:color w:val="000000"/>
                <w:sz w:val="20"/>
                <w:szCs w:val="20"/>
              </w:rPr>
              <w:t>навыки сотрудничества со сверстниками и взрослыми в трудовой деятельности.</w:t>
            </w:r>
          </w:p>
        </w:tc>
      </w:tr>
      <w:tr w:rsidR="00251C38" w:rsidRPr="0060648B" w:rsidTr="003D408E">
        <w:tc>
          <w:tcPr>
            <w:tcW w:w="2830" w:type="dxa"/>
            <w:shd w:val="clear" w:color="auto" w:fill="auto"/>
          </w:tcPr>
          <w:p w:rsidR="00251C38" w:rsidRPr="0060648B" w:rsidRDefault="00251C38" w:rsidP="006064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7. Коммуникация </w:t>
            </w:r>
            <w:r w:rsidRPr="006064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и сотрудничество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51C38" w:rsidRPr="0060648B" w:rsidRDefault="00251C38" w:rsidP="006064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Доброжелательно, конструктивно и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эффективно взаимодействующий с другими людьми – представителями различных культур, возрастов, лиц с ограниченными возможностями здоровья (в том числе в составе команды); уверенно выражающий свои мысли различными способами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русском и родном языке.</w:t>
            </w:r>
          </w:p>
        </w:tc>
        <w:tc>
          <w:tcPr>
            <w:tcW w:w="2558" w:type="dxa"/>
            <w:shd w:val="clear" w:color="auto" w:fill="auto"/>
          </w:tcPr>
          <w:p w:rsidR="00251C38" w:rsidRPr="0060648B" w:rsidRDefault="00251C38" w:rsidP="0060648B">
            <w:pPr>
              <w:pStyle w:val="a3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формирование взаимного уважения;</w:t>
            </w:r>
          </w:p>
          <w:p w:rsidR="00251C38" w:rsidRPr="0060648B" w:rsidRDefault="00251C38" w:rsidP="0060648B">
            <w:pPr>
              <w:pStyle w:val="a3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формирование бережного отношения к культурному наследию и традициям многонационального народа Российской Федерации.</w:t>
            </w:r>
          </w:p>
        </w:tc>
        <w:tc>
          <w:tcPr>
            <w:tcW w:w="3679" w:type="dxa"/>
            <w:shd w:val="clear" w:color="auto" w:fill="auto"/>
          </w:tcPr>
          <w:p w:rsidR="00251C38" w:rsidRPr="0060648B" w:rsidRDefault="00251C38" w:rsidP="0060648B">
            <w:pPr>
              <w:spacing w:after="0" w:line="240" w:lineRule="auto"/>
              <w:ind w:firstLine="33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7.1. Владеющий основами речевой культуры, дружелюбный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 доброжелательный,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умеющий слушать и слышать собеседника, взаимодействовать со взрослыми и сверстниками на основе общих интересов и дел.</w:t>
            </w:r>
          </w:p>
          <w:p w:rsidR="00251C38" w:rsidRPr="0060648B" w:rsidRDefault="00251C38" w:rsidP="0060648B">
            <w:pPr>
              <w:spacing w:after="0" w:line="240" w:lineRule="auto"/>
              <w:ind w:firstLine="33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7.2. Следующий элементарным общественным нормам и правилам поведения, владеет основами управления эмоциональным состоянием (эмоциональный интеллект).</w:t>
            </w:r>
          </w:p>
          <w:p w:rsidR="00251C38" w:rsidRPr="0060648B" w:rsidRDefault="00251C38" w:rsidP="0060648B">
            <w:pPr>
              <w:spacing w:after="0" w:line="240" w:lineRule="auto"/>
              <w:ind w:firstLine="33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7.3. Ориентирующийся в окружающей среде (городской, сельской), следует принятым в обществе нормам и правилам поведения (социальный интеллект).</w:t>
            </w:r>
          </w:p>
          <w:p w:rsidR="00251C38" w:rsidRPr="0060648B" w:rsidRDefault="00251C38" w:rsidP="0060648B">
            <w:pPr>
              <w:spacing w:after="0" w:line="240" w:lineRule="auto"/>
              <w:ind w:firstLine="33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7.4. Владеющий средствами вербального и невербального общения.</w:t>
            </w:r>
          </w:p>
          <w:p w:rsidR="00251C38" w:rsidRPr="0060648B" w:rsidRDefault="00251C38" w:rsidP="006064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7.5. Демонстрирующий в общении самоуважение и уважение к другим людям, их правам и свободам.</w:t>
            </w:r>
          </w:p>
          <w:p w:rsidR="00251C38" w:rsidRPr="0060648B" w:rsidRDefault="00251C38" w:rsidP="0060648B">
            <w:pPr>
              <w:spacing w:after="0" w:line="240" w:lineRule="auto"/>
              <w:ind w:firstLine="33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7.6. Принимающий запрет на физическое и психологическое воздействие на другого человека.</w:t>
            </w:r>
          </w:p>
        </w:tc>
        <w:tc>
          <w:tcPr>
            <w:tcW w:w="5493" w:type="dxa"/>
            <w:shd w:val="clear" w:color="auto" w:fill="auto"/>
          </w:tcPr>
          <w:p w:rsidR="00251C38" w:rsidRPr="0060648B" w:rsidRDefault="00251C38" w:rsidP="0060648B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0" w:firstLine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умеет выслушать замечание и адекватно отреагировать на него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(эмоционально, вербально);</w:t>
            </w:r>
          </w:p>
          <w:p w:rsidR="00251C38" w:rsidRPr="0060648B" w:rsidRDefault="00251C38" w:rsidP="0060648B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0" w:firstLine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умеет выразить и отстоять свою позицию, а также принять позицию другого человека (сверстника, взрослого);</w:t>
            </w:r>
          </w:p>
          <w:p w:rsidR="00251C38" w:rsidRPr="0060648B" w:rsidRDefault="00251C38" w:rsidP="0060648B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0" w:firstLine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отрицательно относиться к лжи и манипуляции (в собственном поведении и со стороны других людей);</w:t>
            </w:r>
          </w:p>
          <w:p w:rsidR="00251C38" w:rsidRPr="0060648B" w:rsidRDefault="00251C38" w:rsidP="0060648B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0" w:firstLine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стремится обличить несправедливость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встать на защиту несправедливо обиженного;</w:t>
            </w:r>
          </w:p>
          <w:p w:rsidR="00251C38" w:rsidRPr="0060648B" w:rsidRDefault="00251C38" w:rsidP="0060648B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0" w:firstLine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выполняет разные виды заданий, поручений, просьб, связанных с гармонизацией общественного окружения;</w:t>
            </w:r>
          </w:p>
          <w:p w:rsidR="00251C38" w:rsidRPr="0060648B" w:rsidRDefault="00251C38" w:rsidP="0060648B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0" w:firstLine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умеет выступить и в роли организатора,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в роли исполнителя в деловом, игровом, коммуникативном взаимодействии;</w:t>
            </w:r>
          </w:p>
          <w:p w:rsidR="00251C38" w:rsidRPr="0060648B" w:rsidRDefault="00251C38" w:rsidP="0060648B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0" w:firstLine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оказывает посильную помощь другим людям (сверстникам и взрослым) по их просьбе и собственной инициативе.</w:t>
            </w:r>
          </w:p>
        </w:tc>
      </w:tr>
      <w:tr w:rsidR="00251C38" w:rsidRPr="0060648B" w:rsidTr="003D408E">
        <w:tc>
          <w:tcPr>
            <w:tcW w:w="2830" w:type="dxa"/>
            <w:shd w:val="clear" w:color="auto" w:fill="auto"/>
          </w:tcPr>
          <w:p w:rsidR="00251C38" w:rsidRPr="0060648B" w:rsidRDefault="00251C38" w:rsidP="006064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8. </w:t>
            </w:r>
            <w:r w:rsidRPr="006064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Здоровье и безопасность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Стремящийся к гармоничному развитию, осознанно выполняющий правила здорового и экологически целесообразного образа жизни и поведения, безопасного для человека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 окружающей среды (в том числе и сетевой), воспринимающий природу как ценность, обладающий чувством меры, рачительно и бережно относящийся к природным ресурсам,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ограничивающий свои потребности.</w:t>
            </w:r>
          </w:p>
        </w:tc>
        <w:tc>
          <w:tcPr>
            <w:tcW w:w="2558" w:type="dxa"/>
            <w:shd w:val="clear" w:color="auto" w:fill="auto"/>
          </w:tcPr>
          <w:p w:rsidR="00251C38" w:rsidRPr="0060648B" w:rsidRDefault="00251C38" w:rsidP="0060648B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формирование уважения к закону и правопорядку;</w:t>
            </w:r>
          </w:p>
          <w:p w:rsidR="00251C38" w:rsidRPr="0060648B" w:rsidRDefault="00251C38" w:rsidP="0060648B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взаимного уважения;</w:t>
            </w:r>
          </w:p>
          <w:p w:rsidR="00251C38" w:rsidRPr="0060648B" w:rsidRDefault="00251C38" w:rsidP="0060648B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бережного отношения к природе и окружающей среде.</w:t>
            </w:r>
          </w:p>
          <w:p w:rsidR="00251C38" w:rsidRPr="0060648B" w:rsidRDefault="00251C38" w:rsidP="0060648B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3679" w:type="dxa"/>
            <w:shd w:val="clear" w:color="auto" w:fill="auto"/>
          </w:tcPr>
          <w:p w:rsidR="00251C38" w:rsidRPr="0060648B" w:rsidRDefault="00251C38" w:rsidP="006064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8.1. </w:t>
            </w:r>
            <w:r w:rsidRPr="006064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Обладающий жизнестойкостью и оптимизмом, основными навыками личной и общественной гигиены, стремится соблюдать правила безопасного поведения </w:t>
            </w:r>
            <w:r w:rsidRPr="006064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 быту, социуме, природе.</w:t>
            </w:r>
          </w:p>
          <w:p w:rsidR="00251C38" w:rsidRPr="0060648B" w:rsidRDefault="00251C38" w:rsidP="006064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8.2. Обладающий элементарными представлениями об особенностях здорового образа жизни.</w:t>
            </w:r>
          </w:p>
          <w:p w:rsidR="00251C38" w:rsidRPr="0060648B" w:rsidRDefault="00251C38" w:rsidP="006064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8.3. Обладающий элементарными представлениями о правилах безопасности дома, на улице, на дороге, на воде.</w:t>
            </w:r>
          </w:p>
          <w:p w:rsidR="00251C38" w:rsidRPr="0060648B" w:rsidRDefault="00251C38" w:rsidP="006064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8.4. Соблюдающий правила здорового, экологически целесообразного образа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жизни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поведения, безопасного для человека и окружающей среды.</w:t>
            </w:r>
          </w:p>
          <w:p w:rsidR="00251C38" w:rsidRPr="0060648B" w:rsidRDefault="00251C38" w:rsidP="0060648B">
            <w:pPr>
              <w:spacing w:after="0" w:line="240" w:lineRule="auto"/>
              <w:ind w:firstLine="33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8.5. Чутко и гуманно относящийся ко всем объектам живой и неживой природы.</w:t>
            </w:r>
          </w:p>
          <w:p w:rsidR="00251C38" w:rsidRPr="0060648B" w:rsidRDefault="00251C38" w:rsidP="006064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8.6. Понимающий ценность собственной жизни и необходимость заботиться о собственном здоровье и безопасности</w:t>
            </w:r>
          </w:p>
        </w:tc>
        <w:tc>
          <w:tcPr>
            <w:tcW w:w="5493" w:type="dxa"/>
            <w:shd w:val="clear" w:color="auto" w:fill="auto"/>
          </w:tcPr>
          <w:p w:rsidR="00251C38" w:rsidRPr="0060648B" w:rsidRDefault="00251C38" w:rsidP="0060648B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0" w:firstLine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умеет регулировать свое поведение и эмоции в обществе, сдерживать негативные импульсы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состояния;</w:t>
            </w:r>
          </w:p>
          <w:p w:rsidR="00251C38" w:rsidRPr="0060648B" w:rsidRDefault="00251C38" w:rsidP="0060648B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0" w:firstLine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знает и выполняет нормы и правила поведения в общественных местах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соответствии с их спецификой (детский сад, транспорт, поликлиника, магазин, музей, театр и пр.);</w:t>
            </w:r>
          </w:p>
          <w:p w:rsidR="00251C38" w:rsidRPr="0060648B" w:rsidRDefault="00251C38" w:rsidP="0060648B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0" w:firstLine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умеет донести свою мысль с использованием разных средств общения до собеседника на основе особенностей его личности (возрастных, психологических, физических);</w:t>
            </w:r>
          </w:p>
          <w:p w:rsidR="00251C38" w:rsidRPr="0060648B" w:rsidRDefault="00251C38" w:rsidP="0060648B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0" w:firstLine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спокойно реагирует на непривычное поведение других людей, стремится обсудить его с взрослыми без осуждения;</w:t>
            </w:r>
          </w:p>
          <w:p w:rsidR="00251C38" w:rsidRPr="0060648B" w:rsidRDefault="00251C38" w:rsidP="0060648B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0" w:firstLine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не применяет физического насилия и вербальной агрессии в общении с другими людьми;</w:t>
            </w:r>
          </w:p>
          <w:p w:rsidR="00251C38" w:rsidRPr="0060648B" w:rsidRDefault="00251C38" w:rsidP="0060648B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0" w:firstLine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отстаивает свое достоинство и свои права в обществе сверстников и взрослых;</w:t>
            </w:r>
          </w:p>
          <w:p w:rsidR="00251C38" w:rsidRPr="0060648B" w:rsidRDefault="00251C38" w:rsidP="0060648B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0" w:firstLine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помогает менее защищенным и слабым сверстникам отстаивать их права и достоинство;</w:t>
            </w:r>
          </w:p>
          <w:p w:rsidR="00251C38" w:rsidRPr="0060648B" w:rsidRDefault="00251C38" w:rsidP="0060648B">
            <w:pPr>
              <w:pStyle w:val="1f4"/>
              <w:numPr>
                <w:ilvl w:val="0"/>
                <w:numId w:val="58"/>
              </w:numPr>
              <w:spacing w:before="0" w:beforeAutospacing="0" w:after="0" w:afterAutospacing="0"/>
              <w:ind w:left="0" w:firstLine="97"/>
              <w:rPr>
                <w:iCs/>
                <w:color w:val="000000"/>
                <w:sz w:val="20"/>
                <w:szCs w:val="20"/>
              </w:rPr>
            </w:pPr>
            <w:r w:rsidRPr="0060648B">
              <w:rPr>
                <w:rFonts w:eastAsia="ZapfDingbats"/>
                <w:color w:val="000000"/>
                <w:sz w:val="20"/>
                <w:szCs w:val="20"/>
              </w:rPr>
              <w:t xml:space="preserve">имеет первичные представления </w:t>
            </w:r>
            <w:r w:rsidRPr="0060648B">
              <w:rPr>
                <w:rFonts w:eastAsia="ZapfDingbats"/>
                <w:color w:val="000000"/>
                <w:sz w:val="20"/>
                <w:szCs w:val="20"/>
              </w:rPr>
              <w:br/>
              <w:t xml:space="preserve">об экологических ценностях, основанных на заботе о </w:t>
            </w:r>
            <w:r w:rsidRPr="0060648B">
              <w:rPr>
                <w:iCs/>
                <w:color w:val="000000"/>
                <w:sz w:val="20"/>
                <w:szCs w:val="20"/>
              </w:rPr>
              <w:t>живой и неживой природе, родном крае, бережном отношении к собственному здоровью;</w:t>
            </w:r>
          </w:p>
          <w:p w:rsidR="00251C38" w:rsidRPr="0060648B" w:rsidRDefault="00251C38" w:rsidP="0060648B">
            <w:pPr>
              <w:pStyle w:val="1f4"/>
              <w:numPr>
                <w:ilvl w:val="0"/>
                <w:numId w:val="58"/>
              </w:numPr>
              <w:spacing w:before="0" w:beforeAutospacing="0" w:after="0" w:afterAutospacing="0"/>
              <w:ind w:left="0" w:firstLine="97"/>
              <w:rPr>
                <w:color w:val="000000"/>
                <w:sz w:val="20"/>
                <w:szCs w:val="20"/>
              </w:rPr>
            </w:pPr>
            <w:r w:rsidRPr="0060648B">
              <w:rPr>
                <w:color w:val="000000"/>
                <w:sz w:val="20"/>
                <w:szCs w:val="20"/>
              </w:rPr>
              <w:t xml:space="preserve">проявляет желание участвовать </w:t>
            </w:r>
            <w:r w:rsidRPr="0060648B">
              <w:rPr>
                <w:color w:val="000000"/>
                <w:sz w:val="20"/>
                <w:szCs w:val="20"/>
              </w:rPr>
              <w:br/>
              <w:t>в экологических проектах, различных мероприятиях экологической направленности;</w:t>
            </w:r>
          </w:p>
          <w:p w:rsidR="00251C38" w:rsidRPr="0060648B" w:rsidRDefault="00251C38" w:rsidP="0060648B">
            <w:pPr>
              <w:pStyle w:val="1f4"/>
              <w:numPr>
                <w:ilvl w:val="0"/>
                <w:numId w:val="58"/>
              </w:numPr>
              <w:spacing w:before="0" w:beforeAutospacing="0" w:after="0" w:afterAutospacing="0"/>
              <w:ind w:left="0" w:firstLine="97"/>
              <w:rPr>
                <w:b/>
                <w:i/>
                <w:color w:val="000000"/>
                <w:sz w:val="20"/>
                <w:szCs w:val="20"/>
              </w:rPr>
            </w:pPr>
            <w:r w:rsidRPr="0060648B">
              <w:rPr>
                <w:color w:val="000000"/>
                <w:sz w:val="20"/>
                <w:szCs w:val="20"/>
              </w:rPr>
              <w:t>проявляет разнообразные нравственные чувства, эмоционально-ценностное отношение к природе;</w:t>
            </w:r>
          </w:p>
          <w:p w:rsidR="00251C38" w:rsidRPr="0060648B" w:rsidRDefault="00251C38" w:rsidP="0060648B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0" w:firstLine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имеет начальные знания о традициях нравственно-этического отношения к природе в культуре России, нормах экологической этики.</w:t>
            </w:r>
          </w:p>
        </w:tc>
      </w:tr>
      <w:tr w:rsidR="00251C38" w:rsidRPr="0060648B" w:rsidTr="003D408E">
        <w:tc>
          <w:tcPr>
            <w:tcW w:w="2830" w:type="dxa"/>
            <w:shd w:val="clear" w:color="auto" w:fill="auto"/>
          </w:tcPr>
          <w:p w:rsidR="00251C38" w:rsidRPr="0060648B" w:rsidRDefault="00251C38" w:rsidP="006064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9. Мобильность и устойчивость</w:t>
            </w:r>
          </w:p>
          <w:p w:rsidR="00251C38" w:rsidRPr="0060648B" w:rsidRDefault="00251C38" w:rsidP="0060648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Сохраняющий внутреннюю устойчивость в динамично меняющихся и непредсказуемых условиях, гибко адаптирующийся к изменениям, проявляющий социальную, профессиональную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 образовательную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мобильность,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 том числе в форме непрерывного самообразования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самосовершенствования.</w:t>
            </w:r>
          </w:p>
        </w:tc>
        <w:tc>
          <w:tcPr>
            <w:tcW w:w="2558" w:type="dxa"/>
            <w:shd w:val="clear" w:color="auto" w:fill="auto"/>
          </w:tcPr>
          <w:p w:rsidR="00251C38" w:rsidRPr="0060648B" w:rsidRDefault="00251C38" w:rsidP="0060648B">
            <w:pPr>
              <w:pStyle w:val="a3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формирование основ </w:t>
            </w:r>
          </w:p>
          <w:p w:rsidR="00251C38" w:rsidRPr="0060648B" w:rsidRDefault="00251C38" w:rsidP="0060648B">
            <w:pPr>
              <w:pStyle w:val="a3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дружбы, взаимопомощи;</w:t>
            </w:r>
          </w:p>
          <w:p w:rsidR="00251C38" w:rsidRPr="0060648B" w:rsidRDefault="00251C38" w:rsidP="0060648B">
            <w:pPr>
              <w:pStyle w:val="a3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условий для стремления к знаниям;</w:t>
            </w:r>
          </w:p>
          <w:p w:rsidR="00251C38" w:rsidRPr="0060648B" w:rsidRDefault="00251C38" w:rsidP="0060648B">
            <w:pPr>
              <w:pStyle w:val="a3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представления о труде, личности.</w:t>
            </w:r>
          </w:p>
        </w:tc>
        <w:tc>
          <w:tcPr>
            <w:tcW w:w="3679" w:type="dxa"/>
            <w:shd w:val="clear" w:color="auto" w:fill="auto"/>
          </w:tcPr>
          <w:p w:rsidR="00251C38" w:rsidRPr="0060648B" w:rsidRDefault="00251C38" w:rsidP="0060648B">
            <w:pPr>
              <w:spacing w:after="0" w:line="240" w:lineRule="auto"/>
              <w:ind w:firstLine="33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9.1. Стремящийся к выполнению коллективных и индивидуальных проектов, заданий и поручений.</w:t>
            </w:r>
          </w:p>
          <w:p w:rsidR="00251C38" w:rsidRPr="0060648B" w:rsidRDefault="00251C38" w:rsidP="006064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9.2. Проявляющий </w:t>
            </w:r>
            <w:r w:rsidRPr="0060648B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t xml:space="preserve">интерес </w:t>
            </w:r>
            <w:r w:rsidRPr="0060648B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br/>
              <w:t xml:space="preserve">к </w:t>
            </w: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общественно полезной деятельности.</w:t>
            </w:r>
          </w:p>
          <w:p w:rsidR="00251C38" w:rsidRPr="0060648B" w:rsidRDefault="00251C38" w:rsidP="006064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9.3. </w:t>
            </w:r>
            <w:r w:rsidRPr="006064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Проявляющий в поведении </w:t>
            </w:r>
            <w:r w:rsidRPr="006064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и деятельности основные волевые качества: целеустремленность, настойчивость, выносливость, </w:t>
            </w:r>
            <w:r w:rsidRPr="006064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усидчивость; осуществляющий элементарный самоконтроль и самооценку результатов деятельности и поведения.</w:t>
            </w:r>
          </w:p>
          <w:p w:rsidR="00251C38" w:rsidRPr="0060648B" w:rsidRDefault="00251C38" w:rsidP="006064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9.4. Способный к переключению внимания и изменению поведения </w:t>
            </w:r>
            <w:r w:rsidRPr="006064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и в зависимости от ситуации.</w:t>
            </w:r>
          </w:p>
        </w:tc>
        <w:tc>
          <w:tcPr>
            <w:tcW w:w="5493" w:type="dxa"/>
            <w:shd w:val="clear" w:color="auto" w:fill="auto"/>
          </w:tcPr>
          <w:p w:rsidR="00251C38" w:rsidRPr="0060648B" w:rsidRDefault="00251C38" w:rsidP="0060648B">
            <w:pPr>
              <w:pStyle w:val="1f4"/>
              <w:numPr>
                <w:ilvl w:val="0"/>
                <w:numId w:val="60"/>
              </w:numPr>
              <w:spacing w:before="0" w:beforeAutospacing="0" w:after="0" w:afterAutospacing="0"/>
              <w:ind w:left="-44" w:firstLine="283"/>
              <w:rPr>
                <w:color w:val="000000"/>
                <w:sz w:val="20"/>
                <w:szCs w:val="20"/>
              </w:rPr>
            </w:pPr>
            <w:r w:rsidRPr="0060648B">
              <w:rPr>
                <w:color w:val="000000"/>
                <w:sz w:val="20"/>
                <w:szCs w:val="20"/>
              </w:rPr>
              <w:lastRenderedPageBreak/>
              <w:t>участвует в посильных общественно-значимых социальных проектах;</w:t>
            </w:r>
          </w:p>
          <w:p w:rsidR="00251C38" w:rsidRPr="0060648B" w:rsidRDefault="00251C38" w:rsidP="0060648B">
            <w:pPr>
              <w:pStyle w:val="1f4"/>
              <w:numPr>
                <w:ilvl w:val="0"/>
                <w:numId w:val="60"/>
              </w:numPr>
              <w:spacing w:before="0" w:beforeAutospacing="0" w:after="0" w:afterAutospacing="0"/>
              <w:ind w:left="-44" w:firstLine="283"/>
              <w:rPr>
                <w:color w:val="000000"/>
                <w:sz w:val="20"/>
                <w:szCs w:val="20"/>
              </w:rPr>
            </w:pPr>
            <w:r w:rsidRPr="0060648B">
              <w:rPr>
                <w:color w:val="000000"/>
                <w:sz w:val="20"/>
                <w:szCs w:val="20"/>
              </w:rPr>
              <w:t>выполняет просьбы и поручения взрослых и сверстников;</w:t>
            </w:r>
          </w:p>
          <w:p w:rsidR="00251C38" w:rsidRPr="0060648B" w:rsidRDefault="00251C38" w:rsidP="0060648B">
            <w:pPr>
              <w:pStyle w:val="1f4"/>
              <w:numPr>
                <w:ilvl w:val="0"/>
                <w:numId w:val="60"/>
              </w:numPr>
              <w:spacing w:before="0" w:beforeAutospacing="0" w:after="0" w:afterAutospacing="0"/>
              <w:ind w:left="-44" w:firstLine="283"/>
              <w:rPr>
                <w:color w:val="000000"/>
                <w:sz w:val="20"/>
                <w:szCs w:val="20"/>
              </w:rPr>
            </w:pPr>
            <w:r w:rsidRPr="0060648B">
              <w:rPr>
                <w:color w:val="000000"/>
                <w:sz w:val="20"/>
                <w:szCs w:val="20"/>
              </w:rPr>
              <w:t>умеет распределить и удержать собственное внимание в процессе деятельности, самостоятельно преодолеть в ее ходе трудности;</w:t>
            </w:r>
          </w:p>
          <w:p w:rsidR="00251C38" w:rsidRPr="0060648B" w:rsidRDefault="00251C38" w:rsidP="0060648B">
            <w:pPr>
              <w:pStyle w:val="1f4"/>
              <w:numPr>
                <w:ilvl w:val="0"/>
                <w:numId w:val="60"/>
              </w:numPr>
              <w:spacing w:before="0" w:beforeAutospacing="0" w:after="0" w:afterAutospacing="0"/>
              <w:ind w:left="-44" w:firstLine="283"/>
              <w:rPr>
                <w:color w:val="000000"/>
                <w:sz w:val="20"/>
                <w:szCs w:val="20"/>
              </w:rPr>
            </w:pPr>
            <w:r w:rsidRPr="0060648B">
              <w:rPr>
                <w:color w:val="000000"/>
                <w:sz w:val="20"/>
                <w:szCs w:val="20"/>
              </w:rPr>
              <w:lastRenderedPageBreak/>
              <w:t>адекватно оценивает результаты своей деятельности и стремится к их совершенствованию;</w:t>
            </w:r>
          </w:p>
          <w:p w:rsidR="00251C38" w:rsidRPr="0060648B" w:rsidRDefault="00251C38" w:rsidP="0060648B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-44" w:firstLine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48B">
              <w:rPr>
                <w:rFonts w:ascii="Times New Roman" w:hAnsi="Times New Roman"/>
                <w:color w:val="000000"/>
                <w:sz w:val="20"/>
                <w:szCs w:val="20"/>
              </w:rPr>
              <w:t>проявляет основы способности действовать в режиме многозадачности.</w:t>
            </w:r>
          </w:p>
        </w:tc>
      </w:tr>
    </w:tbl>
    <w:p w:rsidR="001621F5" w:rsidRDefault="001621F5" w:rsidP="00871BEA">
      <w:pPr>
        <w:pStyle w:val="af1"/>
        <w:jc w:val="center"/>
        <w:rPr>
          <w:b/>
        </w:rPr>
      </w:pPr>
    </w:p>
    <w:p w:rsidR="007961F2" w:rsidRPr="00871BEA" w:rsidRDefault="007961F2" w:rsidP="00871BEA">
      <w:pPr>
        <w:pStyle w:val="af1"/>
        <w:jc w:val="center"/>
        <w:rPr>
          <w:b/>
        </w:rPr>
      </w:pPr>
      <w:r w:rsidRPr="00871BEA">
        <w:rPr>
          <w:b/>
        </w:rPr>
        <w:t>Достижения ребенка на этапе завершения дошкольного образования</w:t>
      </w:r>
    </w:p>
    <w:p w:rsidR="007961F2" w:rsidRPr="00871BEA" w:rsidRDefault="007961F2" w:rsidP="00E37EA5">
      <w:pPr>
        <w:pStyle w:val="af1"/>
        <w:ind w:firstLine="567"/>
        <w:jc w:val="both"/>
      </w:pPr>
      <w:r w:rsidRPr="00871BEA"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образования:</w:t>
      </w:r>
    </w:p>
    <w:p w:rsidR="007961F2" w:rsidRPr="00871BEA" w:rsidRDefault="007961F2" w:rsidP="00E37EA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-1701"/>
          <w:tab w:val="num" w:pos="-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  <w:r w:rsidRPr="00871BEA">
        <w:rPr>
          <w:rFonts w:ascii="Times New Roman" w:hAnsi="Times New Roman"/>
          <w:spacing w:val="-1"/>
          <w:sz w:val="24"/>
          <w:szCs w:val="24"/>
        </w:rPr>
        <w:t>способен выбирать себе род занятий, участников по совместной деятельности;</w:t>
      </w:r>
    </w:p>
    <w:p w:rsidR="007961F2" w:rsidRPr="00871BEA" w:rsidRDefault="007961F2" w:rsidP="00E37EA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-1701"/>
          <w:tab w:val="num" w:pos="-567"/>
        </w:tabs>
        <w:autoSpaceDE w:val="0"/>
        <w:autoSpaceDN w:val="0"/>
        <w:adjustRightInd w:val="0"/>
        <w:spacing w:after="0" w:line="240" w:lineRule="auto"/>
        <w:ind w:left="0" w:right="5" w:firstLine="284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sz w:val="24"/>
          <w:szCs w:val="24"/>
        </w:rPr>
        <w:t>ребёнок обладает установкой положительного</w:t>
      </w:r>
      <w:r w:rsidRPr="00871BEA">
        <w:rPr>
          <w:rFonts w:ascii="Times New Roman" w:hAnsi="Times New Roman"/>
          <w:color w:val="000000"/>
          <w:sz w:val="24"/>
          <w:szCs w:val="24"/>
        </w:rPr>
        <w:t xml:space="preserve"> отношения к миру, к разным видам труда, другим людям и самому себе, обладает чувством собственного достоинства; </w:t>
      </w:r>
    </w:p>
    <w:p w:rsidR="007961F2" w:rsidRPr="00871BEA" w:rsidRDefault="007961F2" w:rsidP="00E37EA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-1701"/>
          <w:tab w:val="num" w:pos="-567"/>
        </w:tabs>
        <w:autoSpaceDE w:val="0"/>
        <w:autoSpaceDN w:val="0"/>
        <w:adjustRightInd w:val="0"/>
        <w:spacing w:after="0" w:line="240" w:lineRule="auto"/>
        <w:ind w:left="0" w:right="5" w:firstLine="284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color w:val="000000"/>
          <w:sz w:val="24"/>
          <w:szCs w:val="24"/>
        </w:rPr>
        <w:t xml:space="preserve">активно взаимодействует со сверстниками и взрослыми, участвует в </w:t>
      </w:r>
      <w:r w:rsidRPr="00871BEA">
        <w:rPr>
          <w:rFonts w:ascii="Times New Roman" w:hAnsi="Times New Roman"/>
          <w:color w:val="000000"/>
          <w:spacing w:val="-1"/>
          <w:sz w:val="24"/>
          <w:szCs w:val="24"/>
        </w:rPr>
        <w:t xml:space="preserve">совместных играх. Способен договариваться, учитывать интересы и чувства других, </w:t>
      </w:r>
      <w:r w:rsidRPr="00871BEA">
        <w:rPr>
          <w:rFonts w:ascii="Times New Roman" w:hAnsi="Times New Roman"/>
          <w:color w:val="000000"/>
          <w:sz w:val="24"/>
          <w:szCs w:val="24"/>
        </w:rPr>
        <w:t xml:space="preserve">сопереживать неудачам и радоваться успехам других, адекватно проявляет свои </w:t>
      </w:r>
      <w:r w:rsidRPr="00871BEA">
        <w:rPr>
          <w:rFonts w:ascii="Times New Roman" w:hAnsi="Times New Roman"/>
          <w:color w:val="000000"/>
          <w:spacing w:val="-1"/>
          <w:sz w:val="24"/>
          <w:szCs w:val="24"/>
        </w:rPr>
        <w:t>чувства, в том числе чувство веры в себя, старается разрешать конфликты;</w:t>
      </w:r>
    </w:p>
    <w:p w:rsidR="007961F2" w:rsidRPr="00871BEA" w:rsidRDefault="007961F2" w:rsidP="00E37EA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-1701"/>
          <w:tab w:val="num" w:pos="-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color w:val="000000"/>
          <w:sz w:val="24"/>
          <w:szCs w:val="24"/>
        </w:rPr>
        <w:t xml:space="preserve">ребёнок обладает развитым воображением, которое реализуется в разных видах деятельности, и прежде всего в игре; </w:t>
      </w:r>
    </w:p>
    <w:p w:rsidR="007961F2" w:rsidRPr="00871BEA" w:rsidRDefault="007961F2" w:rsidP="00E37EA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-1701"/>
          <w:tab w:val="num" w:pos="-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color w:val="000000"/>
          <w:sz w:val="24"/>
          <w:szCs w:val="24"/>
        </w:rPr>
        <w:t xml:space="preserve">ребёнок владеет разными формами и </w:t>
      </w:r>
      <w:r w:rsidRPr="00871BEA">
        <w:rPr>
          <w:rFonts w:ascii="Times New Roman" w:hAnsi="Times New Roman"/>
          <w:color w:val="000000"/>
          <w:spacing w:val="-1"/>
          <w:sz w:val="24"/>
          <w:szCs w:val="24"/>
        </w:rPr>
        <w:t xml:space="preserve">видами игры, различает условную и реальную ситуации, умеет подчиняться разным </w:t>
      </w:r>
      <w:r w:rsidRPr="00871BEA">
        <w:rPr>
          <w:rFonts w:ascii="Times New Roman" w:hAnsi="Times New Roman"/>
          <w:color w:val="000000"/>
          <w:sz w:val="24"/>
          <w:szCs w:val="24"/>
        </w:rPr>
        <w:t>правилам и социальным нормам;</w:t>
      </w:r>
    </w:p>
    <w:p w:rsidR="007961F2" w:rsidRPr="00871BEA" w:rsidRDefault="007961F2" w:rsidP="00E37EA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-1701"/>
          <w:tab w:val="num" w:pos="-567"/>
        </w:tabs>
        <w:autoSpaceDE w:val="0"/>
        <w:autoSpaceDN w:val="0"/>
        <w:adjustRightInd w:val="0"/>
        <w:spacing w:after="0" w:line="240" w:lineRule="auto"/>
        <w:ind w:left="180" w:right="5" w:firstLine="284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color w:val="000000"/>
          <w:sz w:val="24"/>
          <w:szCs w:val="24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</w:t>
      </w:r>
      <w:r w:rsidRPr="00871BEA">
        <w:rPr>
          <w:rFonts w:ascii="Times New Roman" w:hAnsi="Times New Roman"/>
          <w:color w:val="000000"/>
          <w:spacing w:val="-1"/>
          <w:sz w:val="24"/>
          <w:szCs w:val="24"/>
        </w:rPr>
        <w:t>выделять звуки в словах, у ребёнка складываются предпосылки грамотности;</w:t>
      </w:r>
    </w:p>
    <w:p w:rsidR="007961F2" w:rsidRPr="00871BEA" w:rsidRDefault="007961F2" w:rsidP="00E37EA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-1701"/>
          <w:tab w:val="num" w:pos="-567"/>
        </w:tabs>
        <w:autoSpaceDE w:val="0"/>
        <w:autoSpaceDN w:val="0"/>
        <w:adjustRightInd w:val="0"/>
        <w:spacing w:after="0" w:line="240" w:lineRule="auto"/>
        <w:ind w:left="180" w:right="24" w:firstLine="284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color w:val="000000"/>
          <w:sz w:val="24"/>
          <w:szCs w:val="24"/>
        </w:rPr>
        <w:t xml:space="preserve">у ребёнка развита крупная и мелкая моторика; </w:t>
      </w:r>
    </w:p>
    <w:p w:rsidR="007961F2" w:rsidRPr="00871BEA" w:rsidRDefault="007961F2" w:rsidP="00E37EA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-1701"/>
          <w:tab w:val="num" w:pos="-567"/>
        </w:tabs>
        <w:autoSpaceDE w:val="0"/>
        <w:autoSpaceDN w:val="0"/>
        <w:adjustRightInd w:val="0"/>
        <w:spacing w:after="0" w:line="240" w:lineRule="auto"/>
        <w:ind w:left="180" w:right="24" w:firstLine="284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color w:val="000000"/>
          <w:sz w:val="24"/>
          <w:szCs w:val="24"/>
        </w:rPr>
        <w:t xml:space="preserve">он подвижен, вынослив, </w:t>
      </w:r>
      <w:r w:rsidRPr="00871BEA">
        <w:rPr>
          <w:rFonts w:ascii="Times New Roman" w:hAnsi="Times New Roman"/>
          <w:color w:val="000000"/>
          <w:spacing w:val="-1"/>
          <w:sz w:val="24"/>
          <w:szCs w:val="24"/>
        </w:rPr>
        <w:t xml:space="preserve">владеет основными движениями, может контролировать свои движения и управлять </w:t>
      </w:r>
      <w:r w:rsidRPr="00871BEA">
        <w:rPr>
          <w:rFonts w:ascii="Times New Roman" w:hAnsi="Times New Roman"/>
          <w:color w:val="000000"/>
          <w:sz w:val="24"/>
          <w:szCs w:val="24"/>
        </w:rPr>
        <w:t>ими;</w:t>
      </w:r>
    </w:p>
    <w:p w:rsidR="007961F2" w:rsidRPr="00871BEA" w:rsidRDefault="007961F2" w:rsidP="00E37EA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-1701"/>
          <w:tab w:val="num" w:pos="-567"/>
        </w:tabs>
        <w:autoSpaceDE w:val="0"/>
        <w:autoSpaceDN w:val="0"/>
        <w:adjustRightInd w:val="0"/>
        <w:spacing w:after="0" w:line="240" w:lineRule="auto"/>
        <w:ind w:left="180" w:right="19" w:firstLine="284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color w:val="000000"/>
          <w:sz w:val="24"/>
          <w:szCs w:val="24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7961F2" w:rsidRPr="00871BEA" w:rsidRDefault="007961F2" w:rsidP="00E37EA5">
      <w:pPr>
        <w:numPr>
          <w:ilvl w:val="0"/>
          <w:numId w:val="9"/>
        </w:numPr>
        <w:tabs>
          <w:tab w:val="clear" w:pos="720"/>
          <w:tab w:val="num" w:pos="-1701"/>
          <w:tab w:val="num" w:pos="-567"/>
        </w:tabs>
        <w:autoSpaceDE w:val="0"/>
        <w:autoSpaceDN w:val="0"/>
        <w:adjustRightInd w:val="0"/>
        <w:spacing w:after="0" w:line="240" w:lineRule="auto"/>
        <w:ind w:left="180" w:firstLine="284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color w:val="000000"/>
          <w:sz w:val="24"/>
          <w:szCs w:val="24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</w:t>
      </w:r>
      <w:r w:rsidRPr="00871BEA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природы, естествознания, математики, истории и т.п.; </w:t>
      </w:r>
    </w:p>
    <w:p w:rsidR="007961F2" w:rsidRPr="00871BEA" w:rsidRDefault="007961F2" w:rsidP="00223FB3">
      <w:pPr>
        <w:numPr>
          <w:ilvl w:val="0"/>
          <w:numId w:val="9"/>
        </w:numPr>
        <w:tabs>
          <w:tab w:val="clear" w:pos="720"/>
          <w:tab w:val="num" w:pos="-1701"/>
          <w:tab w:val="num" w:pos="-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71BEA">
        <w:rPr>
          <w:rFonts w:ascii="Times New Roman" w:hAnsi="Times New Roman"/>
          <w:color w:val="000000"/>
          <w:spacing w:val="-1"/>
          <w:sz w:val="24"/>
          <w:szCs w:val="24"/>
        </w:rPr>
        <w:t xml:space="preserve">ребёнок способен к принятию </w:t>
      </w:r>
      <w:r w:rsidRPr="00871BEA">
        <w:rPr>
          <w:rFonts w:ascii="Times New Roman" w:hAnsi="Times New Roman"/>
          <w:color w:val="000000"/>
          <w:sz w:val="24"/>
          <w:szCs w:val="24"/>
        </w:rPr>
        <w:t>собственных решений, опираясь на свои знания и умения в различных видах деятельности.</w:t>
      </w:r>
    </w:p>
    <w:p w:rsidR="001621F5" w:rsidRDefault="001621F5" w:rsidP="00223F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1621F5" w:rsidRDefault="001621F5" w:rsidP="00251C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251C38" w:rsidRPr="00871BEA" w:rsidRDefault="00251C38" w:rsidP="00251C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1BEA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lastRenderedPageBreak/>
        <w:t>Целевые ориентиры воспитательной работы для</w:t>
      </w:r>
      <w:r w:rsidRPr="00871BE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71BEA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детей</w:t>
      </w:r>
      <w:r w:rsidRPr="00871BE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71BEA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дошкольного</w:t>
      </w:r>
      <w:r w:rsidRPr="00871BE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71BEA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возраста</w:t>
      </w:r>
      <w:r w:rsidRPr="00871BE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251C38" w:rsidRPr="00871BEA" w:rsidRDefault="00251C38" w:rsidP="00251C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1BEA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(</w:t>
      </w:r>
      <w:r w:rsidRPr="00871BEA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 3 </w:t>
      </w:r>
      <w:r w:rsidRPr="00871BEA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до 8 лет)</w:t>
      </w:r>
    </w:p>
    <w:p w:rsidR="00251C38" w:rsidRPr="00871BEA" w:rsidRDefault="00251C38" w:rsidP="00251C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71BEA">
        <w:rPr>
          <w:rFonts w:ascii="Times New Roman" w:hAnsi="Times New Roman"/>
          <w:b/>
          <w:color w:val="000000"/>
          <w:sz w:val="24"/>
          <w:szCs w:val="24"/>
        </w:rPr>
        <w:t>Портрет ребенка дошкольного возраста (к 8-ми годам)</w:t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839"/>
        <w:gridCol w:w="5357"/>
      </w:tblGrid>
      <w:tr w:rsidR="00251C38" w:rsidRPr="00871BEA" w:rsidTr="003D408E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38" w:rsidRPr="001621F5" w:rsidRDefault="00251C38" w:rsidP="003D4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2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 воспитания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38" w:rsidRPr="001621F5" w:rsidRDefault="00251C38" w:rsidP="003D4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2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5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38" w:rsidRPr="001621F5" w:rsidRDefault="00251C38" w:rsidP="003D4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2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</w:tr>
      <w:tr w:rsidR="00251C38" w:rsidRPr="00871BEA" w:rsidTr="003D408E">
        <w:trPr>
          <w:trHeight w:val="276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38" w:rsidRPr="001621F5" w:rsidRDefault="00251C38" w:rsidP="003D40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38" w:rsidRPr="001621F5" w:rsidRDefault="00251C38" w:rsidP="003D4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F5">
              <w:rPr>
                <w:rFonts w:ascii="Times New Roman" w:hAnsi="Times New Roman"/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38" w:rsidRPr="001621F5" w:rsidRDefault="00251C38" w:rsidP="003D40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F5">
              <w:rPr>
                <w:rFonts w:ascii="Times New Roman" w:hAnsi="Times New Roman"/>
                <w:color w:val="000000"/>
                <w:sz w:val="24"/>
                <w:szCs w:val="24"/>
              </w:rPr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  <w:p w:rsidR="00251C38" w:rsidRPr="001621F5" w:rsidRDefault="00251C38" w:rsidP="00223F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F5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детьми своей сопричастности к культурному наследию своего народа; осозн</w:t>
            </w:r>
            <w:r w:rsidR="00AD1566" w:rsidRPr="001621F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62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себя жителем своего </w:t>
            </w:r>
            <w:r w:rsidR="00223FB3">
              <w:rPr>
                <w:rFonts w:ascii="Times New Roman" w:hAnsi="Times New Roman"/>
                <w:color w:val="000000"/>
                <w:sz w:val="24"/>
                <w:szCs w:val="24"/>
              </w:rPr>
              <w:t>округа, города</w:t>
            </w:r>
            <w:r w:rsidRPr="001621F5">
              <w:rPr>
                <w:rFonts w:ascii="Times New Roman" w:hAnsi="Times New Roman"/>
                <w:color w:val="000000"/>
                <w:sz w:val="24"/>
                <w:szCs w:val="24"/>
              </w:rPr>
              <w:t>, гражданина своей страны, патриотом.</w:t>
            </w:r>
          </w:p>
        </w:tc>
      </w:tr>
      <w:tr w:rsidR="00251C38" w:rsidRPr="00871BEA" w:rsidTr="003D408E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38" w:rsidRPr="001621F5" w:rsidRDefault="00251C38" w:rsidP="003D40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38" w:rsidRPr="001621F5" w:rsidRDefault="00251C38" w:rsidP="003D4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F5">
              <w:rPr>
                <w:rFonts w:ascii="Times New Roman" w:hAnsi="Times New Roman"/>
                <w:color w:val="000000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38" w:rsidRPr="001621F5" w:rsidRDefault="00251C38" w:rsidP="003D40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F5">
              <w:rPr>
                <w:rFonts w:ascii="Times New Roman" w:hAnsi="Times New Roman"/>
                <w:color w:val="000000"/>
                <w:sz w:val="24"/>
                <w:szCs w:val="24"/>
              </w:rPr>
              <w:t>Различающий основные проявления добра и зла, принимающий и уважающий ценности семьи и общества; правдивый, искренний; способный к сочувствию и заботе, к нравственному поступку; проявляющий зачатки чувства долга: ответственность за свои действия и поведение; принимающий и уважающий различия между людьми.</w:t>
            </w:r>
          </w:p>
          <w:p w:rsidR="00251C38" w:rsidRPr="001621F5" w:rsidRDefault="00251C38" w:rsidP="003D40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F5">
              <w:rPr>
                <w:rFonts w:ascii="Times New Roman" w:hAnsi="Times New Roman"/>
                <w:color w:val="000000"/>
                <w:sz w:val="24"/>
                <w:szCs w:val="24"/>
              </w:rPr>
              <w:t>Освоивший основы речевой культуры.</w:t>
            </w:r>
          </w:p>
          <w:p w:rsidR="00251C38" w:rsidRPr="001621F5" w:rsidRDefault="00251C38" w:rsidP="003D40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F5">
              <w:rPr>
                <w:rFonts w:ascii="Times New Roman" w:hAnsi="Times New Roman"/>
                <w:color w:val="000000"/>
                <w:sz w:val="24"/>
                <w:szCs w:val="24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251C38" w:rsidRPr="00871BEA" w:rsidTr="003D408E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38" w:rsidRPr="001621F5" w:rsidRDefault="00251C38" w:rsidP="003D40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38" w:rsidRPr="001621F5" w:rsidRDefault="00251C38" w:rsidP="003D4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F5"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38" w:rsidRPr="001621F5" w:rsidRDefault="00251C38" w:rsidP="003D40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F5">
              <w:rPr>
                <w:rFonts w:ascii="Times New Roman" w:hAnsi="Times New Roman"/>
                <w:color w:val="000000"/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творческом; проявляющий активность, самостоятельность, субъектную инициативу в познавательной, игровой, коммуникативной и продуктивных видах деятельности и в самообслуживании; обладающий первичной картиной мира на основе традиционных ценностей российского общества.</w:t>
            </w:r>
          </w:p>
        </w:tc>
      </w:tr>
      <w:tr w:rsidR="00251C38" w:rsidRPr="00871BEA" w:rsidTr="003D408E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38" w:rsidRPr="001621F5" w:rsidRDefault="00251C38" w:rsidP="003D4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38" w:rsidRPr="001621F5" w:rsidRDefault="00251C38" w:rsidP="003D4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F5">
              <w:rPr>
                <w:rFonts w:ascii="Times New Roman" w:hAnsi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38" w:rsidRPr="001621F5" w:rsidRDefault="00251C38" w:rsidP="003D40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F5">
              <w:rPr>
                <w:rFonts w:ascii="Times New Roman" w:hAnsi="Times New Roman"/>
                <w:color w:val="000000"/>
                <w:sz w:val="24"/>
                <w:szCs w:val="24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251C38" w:rsidRPr="00871BEA" w:rsidTr="003D408E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38" w:rsidRPr="001621F5" w:rsidRDefault="00251C38" w:rsidP="003D4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38" w:rsidRPr="001621F5" w:rsidRDefault="00251C38" w:rsidP="003D4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F5">
              <w:rPr>
                <w:rFonts w:ascii="Times New Roman" w:hAnsi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38" w:rsidRPr="001621F5" w:rsidRDefault="00251C38" w:rsidP="003D40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F5">
              <w:rPr>
                <w:rFonts w:ascii="Times New Roman" w:hAnsi="Times New Roman"/>
                <w:color w:val="000000"/>
                <w:sz w:val="24"/>
                <w:szCs w:val="24"/>
              </w:rPr>
              <w:t>Понимающий ценность труда в семье и в обществе на основе уважения к людям труда, результатам их деятельности; проявляющий трудолюбие и субъектность при выполнении поручений и в самостоятельной деятельности.</w:t>
            </w:r>
          </w:p>
        </w:tc>
      </w:tr>
      <w:tr w:rsidR="00251C38" w:rsidRPr="00871BEA" w:rsidTr="003D408E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38" w:rsidRPr="001621F5" w:rsidRDefault="00251C38" w:rsidP="003D4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Этико-эстетическое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38" w:rsidRPr="001621F5" w:rsidRDefault="00251C38" w:rsidP="003D4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F5">
              <w:rPr>
                <w:rFonts w:ascii="Times New Roman" w:hAnsi="Times New Roman"/>
                <w:color w:val="000000"/>
                <w:sz w:val="24"/>
                <w:szCs w:val="24"/>
              </w:rPr>
              <w:t>Культура и красота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38" w:rsidRPr="001621F5" w:rsidRDefault="00251C38" w:rsidP="003D40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F5">
              <w:rPr>
                <w:rFonts w:ascii="Times New Roman" w:hAnsi="Times New Roman"/>
                <w:color w:val="000000"/>
                <w:sz w:val="24"/>
                <w:szCs w:val="24"/>
              </w:rPr>
              <w:t>Способный воспринимать и чувствовать прекрасное в быту, природе, поступках, искусстве; стремящийся к отображению прекрасного в продуктивных видах деятельности; обладающий зачатками художественно-эстетического вкуса.</w:t>
            </w:r>
          </w:p>
        </w:tc>
      </w:tr>
    </w:tbl>
    <w:p w:rsidR="00251C38" w:rsidRPr="00871BEA" w:rsidRDefault="00251C38" w:rsidP="00251C38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1BE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Целевые ориентиры на этапе завершения дошкольного детства ребенок:</w:t>
      </w:r>
    </w:p>
    <w:p w:rsidR="00251C38" w:rsidRPr="00871BEA" w:rsidRDefault="00251C38" w:rsidP="00223FB3">
      <w:pPr>
        <w:pStyle w:val="a3"/>
        <w:keepNext/>
        <w:keepLines/>
        <w:numPr>
          <w:ilvl w:val="0"/>
          <w:numId w:val="9"/>
        </w:numPr>
        <w:tabs>
          <w:tab w:val="clear" w:pos="720"/>
          <w:tab w:val="num" w:pos="357"/>
        </w:tabs>
        <w:spacing w:after="0" w:line="240" w:lineRule="auto"/>
        <w:ind w:left="714" w:hanging="357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1BEA">
        <w:rPr>
          <w:rFonts w:ascii="Times New Roman" w:hAnsi="Times New Roman"/>
          <w:color w:val="000000"/>
          <w:sz w:val="24"/>
          <w:szCs w:val="24"/>
        </w:rPr>
        <w:t>любит свою семью, принимает ее ценности;</w:t>
      </w:r>
    </w:p>
    <w:p w:rsidR="00251C38" w:rsidRPr="00871BEA" w:rsidRDefault="00251C38" w:rsidP="00223FB3">
      <w:pPr>
        <w:pStyle w:val="a3"/>
        <w:keepNext/>
        <w:keepLines/>
        <w:numPr>
          <w:ilvl w:val="0"/>
          <w:numId w:val="9"/>
        </w:numPr>
        <w:tabs>
          <w:tab w:val="clear" w:pos="720"/>
          <w:tab w:val="num" w:pos="357"/>
        </w:tabs>
        <w:spacing w:after="0" w:line="240" w:lineRule="auto"/>
        <w:ind w:left="714" w:hanging="357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1BEA">
        <w:rPr>
          <w:rFonts w:ascii="Times New Roman" w:hAnsi="Times New Roman"/>
          <w:bCs/>
          <w:color w:val="000000"/>
          <w:sz w:val="24"/>
          <w:szCs w:val="24"/>
        </w:rPr>
        <w:t>проявляет интерес к истории своей страны, своего края, своего народа и его традициям; эмоционально реагирует на государственные символы;</w:t>
      </w:r>
    </w:p>
    <w:p w:rsidR="00251C38" w:rsidRPr="00871BEA" w:rsidRDefault="00251C38" w:rsidP="00223FB3">
      <w:pPr>
        <w:pStyle w:val="a3"/>
        <w:keepNext/>
        <w:keepLines/>
        <w:numPr>
          <w:ilvl w:val="0"/>
          <w:numId w:val="9"/>
        </w:numPr>
        <w:tabs>
          <w:tab w:val="clear" w:pos="720"/>
          <w:tab w:val="num" w:pos="357"/>
        </w:tabs>
        <w:spacing w:after="0" w:line="240" w:lineRule="auto"/>
        <w:ind w:left="714" w:hanging="357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1BEA">
        <w:rPr>
          <w:rFonts w:ascii="Times New Roman" w:hAnsi="Times New Roman"/>
          <w:bCs/>
          <w:color w:val="000000"/>
          <w:sz w:val="24"/>
          <w:szCs w:val="24"/>
        </w:rPr>
        <w:t>осознает свои качества, индивидуальные особенности и возможности, способен к дифференцированной самооценке;</w:t>
      </w:r>
    </w:p>
    <w:p w:rsidR="00251C38" w:rsidRPr="00871BEA" w:rsidRDefault="00251C38" w:rsidP="00223FB3">
      <w:pPr>
        <w:pStyle w:val="a3"/>
        <w:keepNext/>
        <w:keepLines/>
        <w:numPr>
          <w:ilvl w:val="0"/>
          <w:numId w:val="9"/>
        </w:numPr>
        <w:tabs>
          <w:tab w:val="clear" w:pos="720"/>
          <w:tab w:val="num" w:pos="357"/>
        </w:tabs>
        <w:spacing w:after="0" w:line="240" w:lineRule="auto"/>
        <w:ind w:left="714" w:hanging="357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1BEA">
        <w:rPr>
          <w:rFonts w:ascii="Times New Roman" w:hAnsi="Times New Roman"/>
          <w:bCs/>
          <w:color w:val="000000"/>
          <w:sz w:val="24"/>
          <w:szCs w:val="24"/>
        </w:rPr>
        <w:t>имеет позитивное мировоспитание, проявляет оптимизм, обладает чувством эмоционального благополучия и комфорта;</w:t>
      </w:r>
    </w:p>
    <w:p w:rsidR="00251C38" w:rsidRPr="00871BEA" w:rsidRDefault="00251C38" w:rsidP="00223FB3">
      <w:pPr>
        <w:pStyle w:val="a3"/>
        <w:keepNext/>
        <w:keepLines/>
        <w:numPr>
          <w:ilvl w:val="0"/>
          <w:numId w:val="9"/>
        </w:numPr>
        <w:tabs>
          <w:tab w:val="clear" w:pos="720"/>
          <w:tab w:val="num" w:pos="357"/>
        </w:tabs>
        <w:spacing w:after="0" w:line="240" w:lineRule="auto"/>
        <w:ind w:left="714" w:hanging="357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1BEA">
        <w:rPr>
          <w:rFonts w:ascii="Times New Roman" w:hAnsi="Times New Roman"/>
          <w:bCs/>
          <w:color w:val="000000"/>
          <w:sz w:val="24"/>
          <w:szCs w:val="24"/>
        </w:rPr>
        <w:t>относится положительно к себе и ближайшему окружению, проявляет заботу и внимание к другим людям;</w:t>
      </w:r>
    </w:p>
    <w:p w:rsidR="00251C38" w:rsidRPr="00871BEA" w:rsidRDefault="00251C38" w:rsidP="00223FB3">
      <w:pPr>
        <w:pStyle w:val="a3"/>
        <w:keepNext/>
        <w:keepLines/>
        <w:numPr>
          <w:ilvl w:val="0"/>
          <w:numId w:val="9"/>
        </w:numPr>
        <w:tabs>
          <w:tab w:val="clear" w:pos="720"/>
          <w:tab w:val="num" w:pos="357"/>
        </w:tabs>
        <w:spacing w:after="0" w:line="240" w:lineRule="auto"/>
        <w:ind w:left="714" w:hanging="357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1BEA">
        <w:rPr>
          <w:rFonts w:ascii="Times New Roman" w:hAnsi="Times New Roman"/>
          <w:bCs/>
          <w:color w:val="000000"/>
          <w:sz w:val="24"/>
          <w:szCs w:val="24"/>
        </w:rPr>
        <w:t>деятелен и активен, способен организовывать игровую деятельность;</w:t>
      </w:r>
    </w:p>
    <w:p w:rsidR="00251C38" w:rsidRPr="00871BEA" w:rsidRDefault="00251C38" w:rsidP="00223FB3">
      <w:pPr>
        <w:pStyle w:val="a3"/>
        <w:keepNext/>
        <w:keepLines/>
        <w:numPr>
          <w:ilvl w:val="0"/>
          <w:numId w:val="9"/>
        </w:numPr>
        <w:tabs>
          <w:tab w:val="clear" w:pos="720"/>
          <w:tab w:val="num" w:pos="357"/>
        </w:tabs>
        <w:spacing w:after="0" w:line="240" w:lineRule="auto"/>
        <w:ind w:left="714" w:hanging="357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1BEA">
        <w:rPr>
          <w:rFonts w:ascii="Times New Roman" w:hAnsi="Times New Roman"/>
          <w:bCs/>
          <w:color w:val="000000"/>
          <w:sz w:val="24"/>
          <w:szCs w:val="24"/>
        </w:rPr>
        <w:t>мотивирован к осуществлению познавательной и творческой деятельности, способен к самостоятельному поиску решений в новой для него ситуации;</w:t>
      </w:r>
    </w:p>
    <w:p w:rsidR="00251C38" w:rsidRPr="00871BEA" w:rsidRDefault="00251C38" w:rsidP="00223FB3">
      <w:pPr>
        <w:pStyle w:val="a3"/>
        <w:keepNext/>
        <w:keepLines/>
        <w:numPr>
          <w:ilvl w:val="0"/>
          <w:numId w:val="9"/>
        </w:numPr>
        <w:tabs>
          <w:tab w:val="clear" w:pos="720"/>
          <w:tab w:val="num" w:pos="357"/>
        </w:tabs>
        <w:spacing w:after="0" w:line="240" w:lineRule="auto"/>
        <w:ind w:left="714" w:hanging="357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1BEA">
        <w:rPr>
          <w:rFonts w:ascii="Times New Roman" w:hAnsi="Times New Roman"/>
          <w:bCs/>
          <w:color w:val="000000"/>
          <w:sz w:val="24"/>
          <w:szCs w:val="24"/>
        </w:rPr>
        <w:t>принимает адектатную полу гендерную роль и проявляет готовность к ее выполнению;</w:t>
      </w:r>
    </w:p>
    <w:p w:rsidR="00251C38" w:rsidRPr="00871BEA" w:rsidRDefault="00251C38" w:rsidP="00223FB3">
      <w:pPr>
        <w:pStyle w:val="a3"/>
        <w:keepNext/>
        <w:keepLines/>
        <w:numPr>
          <w:ilvl w:val="0"/>
          <w:numId w:val="9"/>
        </w:numPr>
        <w:tabs>
          <w:tab w:val="clear" w:pos="720"/>
          <w:tab w:val="num" w:pos="357"/>
        </w:tabs>
        <w:spacing w:after="0" w:line="240" w:lineRule="auto"/>
        <w:ind w:left="714" w:hanging="357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1BEA">
        <w:rPr>
          <w:rFonts w:ascii="Times New Roman" w:hAnsi="Times New Roman"/>
          <w:bCs/>
          <w:color w:val="000000"/>
          <w:sz w:val="24"/>
          <w:szCs w:val="24"/>
        </w:rPr>
        <w:t>способен к разным формам общения со взрослыми (деловому, познавательному, личностному);</w:t>
      </w:r>
    </w:p>
    <w:p w:rsidR="00251C38" w:rsidRPr="00871BEA" w:rsidRDefault="00251C38" w:rsidP="00223FB3">
      <w:pPr>
        <w:pStyle w:val="a3"/>
        <w:keepNext/>
        <w:keepLines/>
        <w:numPr>
          <w:ilvl w:val="0"/>
          <w:numId w:val="9"/>
        </w:numPr>
        <w:tabs>
          <w:tab w:val="clear" w:pos="720"/>
          <w:tab w:val="num" w:pos="357"/>
        </w:tabs>
        <w:spacing w:after="0" w:line="240" w:lineRule="auto"/>
        <w:ind w:left="714" w:hanging="357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1BEA">
        <w:rPr>
          <w:rFonts w:ascii="Times New Roman" w:hAnsi="Times New Roman"/>
          <w:bCs/>
          <w:color w:val="000000"/>
          <w:sz w:val="24"/>
          <w:szCs w:val="24"/>
        </w:rPr>
        <w:t>отзывчив, доброжелателен, готов к совместной деятельности со сверстниками;</w:t>
      </w:r>
    </w:p>
    <w:p w:rsidR="00251C38" w:rsidRPr="00871BEA" w:rsidRDefault="00251C38" w:rsidP="00223FB3">
      <w:pPr>
        <w:pStyle w:val="a3"/>
        <w:keepNext/>
        <w:keepLines/>
        <w:numPr>
          <w:ilvl w:val="0"/>
          <w:numId w:val="9"/>
        </w:numPr>
        <w:tabs>
          <w:tab w:val="clear" w:pos="720"/>
          <w:tab w:val="num" w:pos="357"/>
        </w:tabs>
        <w:spacing w:after="0" w:line="240" w:lineRule="auto"/>
        <w:ind w:left="714" w:hanging="35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871BEA">
        <w:rPr>
          <w:rFonts w:ascii="Times New Roman" w:hAnsi="Times New Roman"/>
          <w:bCs/>
          <w:color w:val="000000"/>
          <w:sz w:val="24"/>
          <w:szCs w:val="24"/>
        </w:rPr>
        <w:t>осознает и принимает элементарные общественные нормы и правила поведения;</w:t>
      </w:r>
    </w:p>
    <w:p w:rsidR="00251C38" w:rsidRPr="00871BEA" w:rsidRDefault="00251C38" w:rsidP="00223FB3">
      <w:pPr>
        <w:pStyle w:val="a3"/>
        <w:keepNext/>
        <w:keepLines/>
        <w:numPr>
          <w:ilvl w:val="0"/>
          <w:numId w:val="9"/>
        </w:numPr>
        <w:tabs>
          <w:tab w:val="clear" w:pos="720"/>
          <w:tab w:val="num" w:pos="357"/>
        </w:tabs>
        <w:spacing w:after="0" w:line="240" w:lineRule="auto"/>
        <w:ind w:left="714" w:hanging="35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871BEA">
        <w:rPr>
          <w:rFonts w:ascii="Times New Roman" w:hAnsi="Times New Roman"/>
          <w:bCs/>
          <w:color w:val="000000"/>
          <w:sz w:val="24"/>
          <w:szCs w:val="24"/>
        </w:rPr>
        <w:t>стремится к выполнению социальных норм и правил безопасного и здорового образа жизни;</w:t>
      </w:r>
    </w:p>
    <w:p w:rsidR="00251C38" w:rsidRPr="00871BEA" w:rsidRDefault="00251C38" w:rsidP="00223FB3">
      <w:pPr>
        <w:pStyle w:val="a3"/>
        <w:keepNext/>
        <w:keepLines/>
        <w:numPr>
          <w:ilvl w:val="0"/>
          <w:numId w:val="9"/>
        </w:numPr>
        <w:tabs>
          <w:tab w:val="clear" w:pos="720"/>
          <w:tab w:val="num" w:pos="357"/>
        </w:tabs>
        <w:spacing w:after="0" w:line="240" w:lineRule="auto"/>
        <w:ind w:left="714" w:hanging="35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871BEA">
        <w:rPr>
          <w:rFonts w:ascii="Times New Roman" w:hAnsi="Times New Roman"/>
          <w:bCs/>
          <w:color w:val="000000"/>
          <w:sz w:val="24"/>
          <w:szCs w:val="24"/>
        </w:rPr>
        <w:t>владеет устными средствами вербального и основами невербального общения, достаточными для эффективной коммуникации и взаимодействия со взрослыми и сверстниками;</w:t>
      </w:r>
    </w:p>
    <w:p w:rsidR="00251C38" w:rsidRPr="00871BEA" w:rsidRDefault="00251C38" w:rsidP="00223FB3">
      <w:pPr>
        <w:pStyle w:val="a3"/>
        <w:keepNext/>
        <w:keepLines/>
        <w:numPr>
          <w:ilvl w:val="0"/>
          <w:numId w:val="9"/>
        </w:numPr>
        <w:tabs>
          <w:tab w:val="clear" w:pos="720"/>
          <w:tab w:val="num" w:pos="357"/>
        </w:tabs>
        <w:spacing w:after="0" w:line="240" w:lineRule="auto"/>
        <w:ind w:left="714" w:hanging="35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871BEA">
        <w:rPr>
          <w:rFonts w:ascii="Times New Roman" w:hAnsi="Times New Roman"/>
          <w:bCs/>
          <w:color w:val="000000"/>
          <w:sz w:val="24"/>
          <w:szCs w:val="24"/>
        </w:rPr>
        <w:t>способен к регуляции своего поведения и совей деятельности на основе становления способности предвосхищать и прогнозировать чувства и эмоции – эстетические чувства (чувство прекрасного), моральные чувства (гордость, стыд, вина), интеллектуальные чувства (радость познания).</w:t>
      </w:r>
    </w:p>
    <w:p w:rsidR="00223FB3" w:rsidRDefault="00223FB3" w:rsidP="00251C38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251C38" w:rsidRPr="00871BEA" w:rsidRDefault="00251C38" w:rsidP="00251C38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1BEA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Преемственность в результатах освоения </w:t>
      </w:r>
      <w:r w:rsidRPr="00871BEA">
        <w:rPr>
          <w:rFonts w:ascii="Times New Roman" w:hAnsi="Times New Roman"/>
          <w:b/>
          <w:bCs/>
          <w:color w:val="000000"/>
          <w:sz w:val="24"/>
          <w:szCs w:val="24"/>
        </w:rPr>
        <w:t>Программы воспитания на уровнях дошкольного образования и начального общего образования</w:t>
      </w:r>
    </w:p>
    <w:p w:rsidR="00251C38" w:rsidRPr="00871BEA" w:rsidRDefault="00251C38" w:rsidP="00251C38">
      <w:pPr>
        <w:spacing w:after="0"/>
        <w:ind w:firstLine="42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3976"/>
        <w:gridCol w:w="4062"/>
      </w:tblGrid>
      <w:tr w:rsidR="00251C38" w:rsidRPr="00871BEA" w:rsidTr="003D408E">
        <w:tc>
          <w:tcPr>
            <w:tcW w:w="1736" w:type="dxa"/>
            <w:shd w:val="clear" w:color="auto" w:fill="auto"/>
            <w:vAlign w:val="center"/>
          </w:tcPr>
          <w:p w:rsidR="00251C38" w:rsidRPr="00223FB3" w:rsidRDefault="00251C38" w:rsidP="003D4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3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Направления воспитания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251C38" w:rsidRPr="00223FB3" w:rsidRDefault="00251C38" w:rsidP="003D408E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3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Планируемые результаты воспитания на уровне ДО</w:t>
            </w:r>
          </w:p>
          <w:p w:rsidR="00251C38" w:rsidRPr="00223FB3" w:rsidRDefault="00251C38" w:rsidP="003D408E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51C38" w:rsidRPr="00223FB3" w:rsidRDefault="00251C38" w:rsidP="003D408E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23F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Планируемые результаты воспитания на уровне НОО</w:t>
            </w:r>
          </w:p>
        </w:tc>
      </w:tr>
      <w:tr w:rsidR="00251C38" w:rsidRPr="00871BEA" w:rsidTr="003D408E">
        <w:tc>
          <w:tcPr>
            <w:tcW w:w="1736" w:type="dxa"/>
            <w:shd w:val="clear" w:color="auto" w:fill="auto"/>
          </w:tcPr>
          <w:p w:rsidR="00251C38" w:rsidRPr="00223FB3" w:rsidRDefault="00251C38" w:rsidP="003D40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3F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Развитие основ нравственной культуры</w:t>
            </w:r>
          </w:p>
          <w:p w:rsidR="00251C38" w:rsidRPr="00223FB3" w:rsidRDefault="00251C38" w:rsidP="003D40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:rsidR="00251C38" w:rsidRPr="00223FB3" w:rsidRDefault="00251C38" w:rsidP="006D78B0">
            <w:pPr>
              <w:numPr>
                <w:ilvl w:val="0"/>
                <w:numId w:val="62"/>
              </w:numPr>
              <w:spacing w:after="0" w:line="240" w:lineRule="auto"/>
              <w:ind w:left="107" w:hanging="10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      </w:r>
          </w:p>
          <w:p w:rsidR="00251C38" w:rsidRPr="00223FB3" w:rsidRDefault="00251C38" w:rsidP="006D78B0">
            <w:pPr>
              <w:numPr>
                <w:ilvl w:val="0"/>
                <w:numId w:val="62"/>
              </w:numPr>
              <w:spacing w:after="0" w:line="240" w:lineRule="auto"/>
              <w:ind w:left="107" w:hanging="10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активно взаимодействует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br/>
              <w:t>со сверстниками и взрослыми, участвует в совместных играх;</w:t>
            </w:r>
          </w:p>
          <w:p w:rsidR="00251C38" w:rsidRPr="00223FB3" w:rsidRDefault="00251C38" w:rsidP="006D78B0">
            <w:pPr>
              <w:numPr>
                <w:ilvl w:val="0"/>
                <w:numId w:val="62"/>
              </w:numPr>
              <w:spacing w:after="0" w:line="240" w:lineRule="auto"/>
              <w:ind w:left="107" w:hanging="10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      </w:r>
          </w:p>
        </w:tc>
        <w:tc>
          <w:tcPr>
            <w:tcW w:w="4110" w:type="dxa"/>
            <w:shd w:val="clear" w:color="auto" w:fill="auto"/>
          </w:tcPr>
          <w:p w:rsidR="00251C38" w:rsidRPr="00223FB3" w:rsidRDefault="00251C38" w:rsidP="006D78B0">
            <w:pPr>
              <w:numPr>
                <w:ilvl w:val="0"/>
                <w:numId w:val="62"/>
              </w:numPr>
              <w:spacing w:after="0" w:line="240" w:lineRule="auto"/>
              <w:ind w:left="107" w:hanging="10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проявляет готовность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br/>
              <w:t xml:space="preserve">и способность к саморазвитию, сформированность мотивации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br/>
              <w:t>к обучению и познанию, ценностно-смысловые установки;</w:t>
            </w:r>
          </w:p>
          <w:p w:rsidR="00251C38" w:rsidRPr="00223FB3" w:rsidRDefault="00251C38" w:rsidP="006D78B0">
            <w:pPr>
              <w:numPr>
                <w:ilvl w:val="0"/>
                <w:numId w:val="62"/>
              </w:numPr>
              <w:spacing w:after="0" w:line="240" w:lineRule="auto"/>
              <w:ind w:left="107" w:hanging="10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проявляет установки, отражающие индивидуально-личностную позицию, социальные компетенции, личностные качества, сформированность основ Российской гражданской идентичности;</w:t>
            </w:r>
          </w:p>
          <w:p w:rsidR="00251C38" w:rsidRPr="00223FB3" w:rsidRDefault="00251C38" w:rsidP="006D78B0">
            <w:pPr>
              <w:numPr>
                <w:ilvl w:val="0"/>
                <w:numId w:val="62"/>
              </w:numPr>
              <w:spacing w:after="0" w:line="240" w:lineRule="auto"/>
              <w:ind w:left="107" w:hanging="10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различает хорошие и плохие поступки, умеет отвечать за свои собственные поступки;</w:t>
            </w:r>
          </w:p>
          <w:p w:rsidR="00251C38" w:rsidRPr="00223FB3" w:rsidRDefault="00251C38" w:rsidP="006D78B0">
            <w:pPr>
              <w:numPr>
                <w:ilvl w:val="0"/>
                <w:numId w:val="62"/>
              </w:numPr>
              <w:spacing w:after="0" w:line="240" w:lineRule="auto"/>
              <w:ind w:left="107" w:hanging="10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соблюдает правила поведения в образовательном учреждении, дома, на улице, в общественных местах,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br/>
              <w:t>на природе;</w:t>
            </w:r>
          </w:p>
          <w:p w:rsidR="00251C38" w:rsidRPr="00223FB3" w:rsidRDefault="00251C38" w:rsidP="006D78B0">
            <w:pPr>
              <w:numPr>
                <w:ilvl w:val="0"/>
                <w:numId w:val="62"/>
              </w:numPr>
              <w:spacing w:after="0" w:line="240" w:lineRule="auto"/>
              <w:ind w:left="107" w:hanging="10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негативно относится к нарушениям порядка в группе, дома, на улице;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br/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lastRenderedPageBreak/>
              <w:t>к невыполнению человеком любого возраста и статуса своих обязанностей;</w:t>
            </w:r>
          </w:p>
          <w:p w:rsidR="00251C38" w:rsidRPr="00223FB3" w:rsidRDefault="00251C38" w:rsidP="006D78B0">
            <w:pPr>
              <w:numPr>
                <w:ilvl w:val="0"/>
                <w:numId w:val="62"/>
              </w:numPr>
              <w:spacing w:after="0" w:line="240" w:lineRule="auto"/>
              <w:ind w:left="107" w:hanging="10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проявляет уважительное и доброжелательное отношение к родителям, другим старшим и младшим людям;</w:t>
            </w:r>
          </w:p>
          <w:p w:rsidR="00251C38" w:rsidRPr="00223FB3" w:rsidRDefault="00251C38" w:rsidP="006D78B0">
            <w:pPr>
              <w:numPr>
                <w:ilvl w:val="0"/>
                <w:numId w:val="62"/>
              </w:numPr>
              <w:spacing w:after="0" w:line="240" w:lineRule="auto"/>
              <w:ind w:left="107" w:hanging="10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использует правила этики и культуры речи;</w:t>
            </w:r>
          </w:p>
          <w:p w:rsidR="00251C38" w:rsidRPr="00223FB3" w:rsidRDefault="00251C38" w:rsidP="006D78B0">
            <w:pPr>
              <w:numPr>
                <w:ilvl w:val="0"/>
                <w:numId w:val="62"/>
              </w:numPr>
              <w:spacing w:after="0" w:line="240" w:lineRule="auto"/>
              <w:ind w:left="107" w:hanging="10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избегает плохих поступков; умеет признаться в плохом поступке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br/>
              <w:t>и проанализировать его;</w:t>
            </w:r>
          </w:p>
          <w:p w:rsidR="00251C38" w:rsidRPr="00223FB3" w:rsidRDefault="00251C38" w:rsidP="006D78B0">
            <w:pPr>
              <w:numPr>
                <w:ilvl w:val="0"/>
                <w:numId w:val="62"/>
              </w:numPr>
              <w:spacing w:after="0" w:line="240" w:lineRule="auto"/>
              <w:ind w:left="107" w:hanging="10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понимает возможное негативное влияние на морально-психологическое состояние человека компьютерных игр, видеопродукции, телевизионных передач, рекламы.</w:t>
            </w:r>
          </w:p>
        </w:tc>
      </w:tr>
      <w:tr w:rsidR="00251C38" w:rsidRPr="00871BEA" w:rsidTr="003D408E">
        <w:tc>
          <w:tcPr>
            <w:tcW w:w="1736" w:type="dxa"/>
            <w:shd w:val="clear" w:color="auto" w:fill="auto"/>
          </w:tcPr>
          <w:p w:rsidR="00251C38" w:rsidRPr="00223FB3" w:rsidRDefault="00251C38" w:rsidP="003D408E">
            <w:pPr>
              <w:spacing w:after="0" w:line="240" w:lineRule="auto"/>
              <w:rPr>
                <w:rFonts w:ascii="Times New Roman" w:eastAsia="ZapfDingbats" w:hAnsi="Times New Roman"/>
                <w:b/>
                <w:color w:val="000000"/>
                <w:sz w:val="20"/>
                <w:szCs w:val="20"/>
              </w:rPr>
            </w:pPr>
            <w:r w:rsidRPr="00223F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Формирование основ семейных и гражданских ценностей</w:t>
            </w:r>
          </w:p>
        </w:tc>
        <w:tc>
          <w:tcPr>
            <w:tcW w:w="4042" w:type="dxa"/>
            <w:shd w:val="clear" w:color="auto" w:fill="auto"/>
          </w:tcPr>
          <w:p w:rsidR="00251C38" w:rsidRPr="00223FB3" w:rsidRDefault="00251C38" w:rsidP="006D78B0">
            <w:pPr>
              <w:numPr>
                <w:ilvl w:val="0"/>
                <w:numId w:val="61"/>
              </w:numPr>
              <w:spacing w:after="0" w:line="240" w:lineRule="auto"/>
              <w:ind w:left="107" w:hanging="150"/>
              <w:jc w:val="both"/>
              <w:rPr>
                <w:rFonts w:ascii="Times New Roman" w:eastAsia="ZapfDingbats" w:hAnsi="Times New Roman"/>
                <w:color w:val="000000"/>
                <w:sz w:val="20"/>
                <w:szCs w:val="20"/>
              </w:rPr>
            </w:pP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t>имеет представления о семейных ценностях, семейных традициях, бережное отношение к ним;</w:t>
            </w:r>
          </w:p>
          <w:p w:rsidR="00251C38" w:rsidRPr="00223FB3" w:rsidRDefault="00251C38" w:rsidP="006D78B0">
            <w:pPr>
              <w:numPr>
                <w:ilvl w:val="0"/>
                <w:numId w:val="61"/>
              </w:numPr>
              <w:spacing w:after="0" w:line="240" w:lineRule="auto"/>
              <w:ind w:left="107" w:hanging="150"/>
              <w:jc w:val="both"/>
              <w:rPr>
                <w:rFonts w:ascii="Times New Roman" w:eastAsia="ZapfDingbats" w:hAnsi="Times New Roman"/>
                <w:color w:val="000000"/>
                <w:sz w:val="20"/>
                <w:szCs w:val="20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проявляет нравственные чувства, эмоционально-ценностное отношение к семье;</w:t>
            </w:r>
          </w:p>
          <w:p w:rsidR="00251C38" w:rsidRPr="00223FB3" w:rsidRDefault="00251C38" w:rsidP="006D78B0">
            <w:pPr>
              <w:numPr>
                <w:ilvl w:val="0"/>
                <w:numId w:val="61"/>
              </w:numPr>
              <w:spacing w:after="0" w:line="240" w:lineRule="auto"/>
              <w:ind w:left="107" w:hanging="15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проявляет уважительное отношение к родителям, к старшим, заботливое отношение к младшим;</w:t>
            </w:r>
          </w:p>
          <w:p w:rsidR="00251C38" w:rsidRPr="00223FB3" w:rsidRDefault="00251C38" w:rsidP="006D78B0">
            <w:pPr>
              <w:numPr>
                <w:ilvl w:val="0"/>
                <w:numId w:val="61"/>
              </w:numPr>
              <w:spacing w:after="0" w:line="240" w:lineRule="auto"/>
              <w:ind w:left="107" w:hanging="15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имеет первичные представления о гражданских ценностях, ценностях истории, основанных на национальных традициях, связи поколений, уважении к героям России;</w:t>
            </w:r>
          </w:p>
          <w:p w:rsidR="00251C38" w:rsidRPr="00223FB3" w:rsidRDefault="00251C38" w:rsidP="006D78B0">
            <w:pPr>
              <w:numPr>
                <w:ilvl w:val="0"/>
                <w:numId w:val="61"/>
              </w:numPr>
              <w:spacing w:after="0" w:line="240" w:lineRule="auto"/>
              <w:ind w:left="107" w:hanging="15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имеет представление о символах государства: Флаг и Герб Российской Федерации и символику субъекта Российской Федерации, в котором проживает;</w:t>
            </w:r>
          </w:p>
          <w:p w:rsidR="00251C38" w:rsidRPr="00223FB3" w:rsidRDefault="00251C38" w:rsidP="006D78B0">
            <w:pPr>
              <w:numPr>
                <w:ilvl w:val="0"/>
                <w:numId w:val="61"/>
              </w:numPr>
              <w:spacing w:after="0" w:line="240" w:lineRule="auto"/>
              <w:ind w:left="107" w:hanging="15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проявляет высшие нравственные чувства: патриотизм, уважение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 правам и обязанностям человека;</w:t>
            </w:r>
          </w:p>
          <w:p w:rsidR="00251C38" w:rsidRPr="00223FB3" w:rsidRDefault="00251C38" w:rsidP="006D78B0">
            <w:pPr>
              <w:numPr>
                <w:ilvl w:val="0"/>
                <w:numId w:val="61"/>
              </w:numPr>
              <w:spacing w:after="0" w:line="240" w:lineRule="auto"/>
              <w:ind w:left="107" w:hanging="15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имеет начальные представления о правах и обязанностях человека, гражданина, семьянина, товарища;</w:t>
            </w:r>
          </w:p>
          <w:p w:rsidR="00251C38" w:rsidRPr="00223FB3" w:rsidRDefault="00251C38" w:rsidP="006D78B0">
            <w:pPr>
              <w:numPr>
                <w:ilvl w:val="0"/>
                <w:numId w:val="61"/>
              </w:numPr>
              <w:spacing w:after="0" w:line="240" w:lineRule="auto"/>
              <w:ind w:left="107" w:hanging="15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проявляет познавательный интерес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 важнейшим событиям истории России и ее народов, к героям России;</w:t>
            </w:r>
          </w:p>
          <w:p w:rsidR="00251C38" w:rsidRPr="00223FB3" w:rsidRDefault="00251C38" w:rsidP="006D78B0">
            <w:pPr>
              <w:numPr>
                <w:ilvl w:val="0"/>
                <w:numId w:val="61"/>
              </w:numPr>
              <w:spacing w:after="0" w:line="240" w:lineRule="auto"/>
              <w:ind w:left="107" w:hanging="15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проявляет уважение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 защитникам Родины;</w:t>
            </w:r>
          </w:p>
          <w:p w:rsidR="00251C38" w:rsidRPr="00223FB3" w:rsidRDefault="00251C38" w:rsidP="006D78B0">
            <w:pPr>
              <w:numPr>
                <w:ilvl w:val="0"/>
                <w:numId w:val="61"/>
              </w:numPr>
              <w:spacing w:after="0" w:line="240" w:lineRule="auto"/>
              <w:ind w:left="107" w:hanging="15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проявляет интерес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к государственным праздникам и желания участвовать в праздниках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 их организации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образовательной организации.</w:t>
            </w:r>
          </w:p>
        </w:tc>
        <w:tc>
          <w:tcPr>
            <w:tcW w:w="4110" w:type="dxa"/>
            <w:shd w:val="clear" w:color="auto" w:fill="auto"/>
          </w:tcPr>
          <w:p w:rsidR="00251C38" w:rsidRPr="00223FB3" w:rsidRDefault="00251C38" w:rsidP="006D78B0">
            <w:pPr>
              <w:numPr>
                <w:ilvl w:val="0"/>
                <w:numId w:val="61"/>
              </w:numPr>
              <w:spacing w:after="0" w:line="240" w:lineRule="auto"/>
              <w:ind w:left="107" w:hanging="15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имеет представления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 государственном устройстве Российского государства, его институтах, их роли в жизни общества, о его важнейших законах;</w:t>
            </w:r>
          </w:p>
          <w:p w:rsidR="00251C38" w:rsidRPr="00223FB3" w:rsidRDefault="00251C38" w:rsidP="006D78B0">
            <w:pPr>
              <w:numPr>
                <w:ilvl w:val="0"/>
                <w:numId w:val="61"/>
              </w:numPr>
              <w:spacing w:after="0" w:line="240" w:lineRule="auto"/>
              <w:ind w:left="107" w:hanging="15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знает символы государства: Флаг и Герб Российской Федерации и символику субъекта Российской Федерации, в котором проживает;</w:t>
            </w:r>
          </w:p>
          <w:p w:rsidR="00251C38" w:rsidRPr="00223FB3" w:rsidRDefault="00251C38" w:rsidP="006D78B0">
            <w:pPr>
              <w:numPr>
                <w:ilvl w:val="0"/>
                <w:numId w:val="61"/>
              </w:numPr>
              <w:spacing w:after="0" w:line="240" w:lineRule="auto"/>
              <w:ind w:left="107" w:hanging="15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имеет представления о правах и обязанностях гражданина России, правах ребенка;</w:t>
            </w:r>
          </w:p>
          <w:p w:rsidR="00251C38" w:rsidRPr="00223FB3" w:rsidRDefault="00251C38" w:rsidP="006D78B0">
            <w:pPr>
              <w:numPr>
                <w:ilvl w:val="0"/>
                <w:numId w:val="61"/>
              </w:numPr>
              <w:spacing w:after="0" w:line="240" w:lineRule="auto"/>
              <w:ind w:left="107" w:hanging="15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проявляет интерес к общественным явлениям, осознает важность активной роли человека в обществе;</w:t>
            </w:r>
          </w:p>
          <w:p w:rsidR="00251C38" w:rsidRPr="00223FB3" w:rsidRDefault="00251C38" w:rsidP="006D78B0">
            <w:pPr>
              <w:numPr>
                <w:ilvl w:val="0"/>
                <w:numId w:val="61"/>
              </w:numPr>
              <w:spacing w:after="0" w:line="240" w:lineRule="auto"/>
              <w:ind w:left="107" w:hanging="15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знает национальных героев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важнейшие события истории России и её народов.</w:t>
            </w:r>
          </w:p>
          <w:p w:rsidR="00251C38" w:rsidRPr="00223FB3" w:rsidRDefault="00251C38" w:rsidP="006D78B0">
            <w:pPr>
              <w:numPr>
                <w:ilvl w:val="0"/>
                <w:numId w:val="61"/>
              </w:numPr>
              <w:spacing w:after="0" w:line="240" w:lineRule="auto"/>
              <w:ind w:left="107" w:hanging="15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знает государственные праздники, принимает участие в важнейших событиях жизни России, субъекта Российской Федерации, а котором проживает;</w:t>
            </w:r>
          </w:p>
          <w:p w:rsidR="00251C38" w:rsidRPr="00223FB3" w:rsidRDefault="00251C38" w:rsidP="006D78B0">
            <w:pPr>
              <w:numPr>
                <w:ilvl w:val="0"/>
                <w:numId w:val="61"/>
              </w:numPr>
              <w:spacing w:after="0" w:line="240" w:lineRule="auto"/>
              <w:ind w:left="107" w:hanging="15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уважительно относится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 защитникам Родины;</w:t>
            </w:r>
          </w:p>
          <w:p w:rsidR="00251C38" w:rsidRPr="00223FB3" w:rsidRDefault="00251C38" w:rsidP="006D78B0">
            <w:pPr>
              <w:numPr>
                <w:ilvl w:val="0"/>
                <w:numId w:val="61"/>
              </w:numPr>
              <w:spacing w:after="0" w:line="240" w:lineRule="auto"/>
              <w:ind w:left="107" w:hanging="15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уважительно относится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 русскому языку как государственному, языку межнационального общения.</w:t>
            </w:r>
          </w:p>
        </w:tc>
      </w:tr>
      <w:tr w:rsidR="00251C38" w:rsidRPr="00871BEA" w:rsidTr="003D408E">
        <w:tc>
          <w:tcPr>
            <w:tcW w:w="1736" w:type="dxa"/>
            <w:shd w:val="clear" w:color="auto" w:fill="auto"/>
          </w:tcPr>
          <w:p w:rsidR="00251C38" w:rsidRPr="00223FB3" w:rsidRDefault="00251C38" w:rsidP="003D40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3F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Формирование основ гражданской идентичности</w:t>
            </w:r>
          </w:p>
        </w:tc>
        <w:tc>
          <w:tcPr>
            <w:tcW w:w="4042" w:type="dxa"/>
            <w:shd w:val="clear" w:color="auto" w:fill="auto"/>
          </w:tcPr>
          <w:p w:rsidR="00251C38" w:rsidRPr="00223FB3" w:rsidRDefault="00251C38" w:rsidP="006D78B0">
            <w:pPr>
              <w:numPr>
                <w:ilvl w:val="0"/>
                <w:numId w:val="63"/>
              </w:numPr>
              <w:spacing w:after="0" w:line="240" w:lineRule="auto"/>
              <w:ind w:left="249" w:hanging="249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меет первичные представления о нравственных ценностях в отношении общества, сверстников, взрослых, предметного мира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br/>
              <w:t>и себя в этом мире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3"/>
              </w:numPr>
              <w:spacing w:after="0" w:line="240" w:lineRule="auto"/>
              <w:ind w:left="249" w:hanging="249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роявляет нравственные чувства, эмоционально-ценностного отношения к окружающим людям, предметному миру, к себе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3"/>
              </w:numPr>
              <w:spacing w:after="0" w:line="240" w:lineRule="auto"/>
              <w:ind w:left="249" w:hanging="249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спытывает чувства гордости, удовлетворенности, стыда от своих поступков, действий и поведения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3"/>
              </w:numPr>
              <w:spacing w:after="0" w:line="240" w:lineRule="auto"/>
              <w:ind w:left="249" w:hanging="249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оброжелателен, умеет слушать и слышать собеседника, обосновывать свое мнение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3"/>
              </w:numPr>
              <w:spacing w:after="0" w:line="240" w:lineRule="auto"/>
              <w:ind w:left="249" w:hanging="249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емонстрирует способность выразить себя в игровой, досуговой деятельности и поведении в соответствии с нравственными ценностями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3"/>
              </w:numPr>
              <w:spacing w:after="0" w:line="240" w:lineRule="auto"/>
              <w:ind w:left="249" w:hanging="249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амостоятельно применяет усвоенные правила, владеет нормами, конструктивными способами взаимодействия с взрослыми и сверстниками (умение договариваться, взаимодействовать в игровых отношениях в рамках игровых правил и т.д.)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3"/>
              </w:numPr>
              <w:spacing w:after="0" w:line="240" w:lineRule="auto"/>
              <w:ind w:left="249" w:hanging="249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реобразует полученные знания и способы деятельности, изменяет поведение и стиль общения со взрослыми и сверстниками в зависимости от ситуации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3"/>
              </w:numPr>
              <w:spacing w:after="0" w:line="240" w:lineRule="auto"/>
              <w:ind w:left="249" w:hanging="249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пособен к творческому поведению в новых ситуациях в соответствии с принятой системой ценностей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3"/>
              </w:numPr>
              <w:spacing w:after="0" w:line="240" w:lineRule="auto"/>
              <w:ind w:left="249" w:hanging="249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ыражает познавательный интерес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br/>
              <w:t>к отношениям, поведению людей, стремление их осмысливать, оценивать в соответствии с усвоенными нравственными нормами и ценностями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</w:t>
            </w:r>
          </w:p>
          <w:p w:rsidR="00251C38" w:rsidRPr="00223FB3" w:rsidRDefault="00251C38" w:rsidP="006D78B0">
            <w:pPr>
              <w:numPr>
                <w:ilvl w:val="0"/>
                <w:numId w:val="63"/>
              </w:numPr>
              <w:spacing w:after="0" w:line="240" w:lineRule="auto"/>
              <w:ind w:left="249" w:hanging="249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э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кспериментирует в сфере установления отношений, определения позиции в собственном поведении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3"/>
              </w:numPr>
              <w:spacing w:after="0" w:line="240" w:lineRule="auto"/>
              <w:ind w:left="249" w:hanging="249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пособен самостоятельно действовать,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в случае затруднений обращаться за помощью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3"/>
              </w:numPr>
              <w:spacing w:after="0" w:line="240" w:lineRule="auto"/>
              <w:ind w:left="249" w:hanging="249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t>о</w:t>
            </w: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  <w:lang w:val="x-none"/>
              </w:rPr>
              <w:t>сознает преимущества совместного поиска выхода из сложившейся проблемной ситуации или принятия решений</w:t>
            </w: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3"/>
              </w:numPr>
              <w:spacing w:after="0" w:line="240" w:lineRule="auto"/>
              <w:ind w:left="249" w:hanging="249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t>и</w:t>
            </w: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  <w:lang w:val="x-none"/>
              </w:rPr>
              <w:t xml:space="preserve">спользует </w:t>
            </w:r>
            <w:r w:rsidRPr="00223FB3">
              <w:rPr>
                <w:rFonts w:ascii="Times New Roman" w:eastAsia="ZapfDingbats" w:hAnsi="Times New Roman"/>
                <w:sz w:val="20"/>
                <w:szCs w:val="20"/>
                <w:lang w:val="x-none"/>
              </w:rPr>
              <w:t xml:space="preserve">принятые в обществе правила коммуникации </w:t>
            </w: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  <w:lang w:val="x-none"/>
              </w:rPr>
              <w:t>(спокойно сидеть, слушать, дать возможность высказаться)</w:t>
            </w: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3"/>
              </w:numPr>
              <w:spacing w:after="0" w:line="240" w:lineRule="auto"/>
              <w:ind w:left="249" w:hanging="249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t>с</w:t>
            </w: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  <w:lang w:val="x-none"/>
              </w:rPr>
              <w:t>лушает и уважает мнения других людей</w:t>
            </w: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3"/>
              </w:numPr>
              <w:spacing w:after="0" w:line="240" w:lineRule="auto"/>
              <w:ind w:left="249" w:hanging="249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t>и</w:t>
            </w: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  <w:lang w:val="x-none"/>
              </w:rPr>
              <w:t>дет навстречу другому при несовпадающих интересах и мнениях, найти компромисс</w:t>
            </w: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  <w:lang w:val="x-none"/>
              </w:rPr>
              <w:br/>
              <w:t>и совместно прийти к решению, которое поможет достигнуть баланса интересов</w:t>
            </w: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3"/>
              </w:numPr>
              <w:spacing w:after="0" w:line="240" w:lineRule="auto"/>
              <w:ind w:left="249" w:hanging="249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оотносит свое поведение с правилами и нормами общества.</w:t>
            </w:r>
          </w:p>
          <w:p w:rsidR="00251C38" w:rsidRPr="00223FB3" w:rsidRDefault="00251C38" w:rsidP="006D78B0">
            <w:pPr>
              <w:numPr>
                <w:ilvl w:val="0"/>
                <w:numId w:val="63"/>
              </w:numPr>
              <w:spacing w:after="0" w:line="240" w:lineRule="auto"/>
              <w:ind w:left="249" w:hanging="249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правляет своим эмоциональным состоянием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3"/>
              </w:numPr>
              <w:spacing w:after="0" w:line="240" w:lineRule="auto"/>
              <w:ind w:left="249" w:hanging="249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меет свое мнение, может его обосновать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3"/>
              </w:numPr>
              <w:spacing w:after="0" w:line="240" w:lineRule="auto"/>
              <w:ind w:left="249" w:hanging="249"/>
              <w:contextualSpacing/>
              <w:jc w:val="both"/>
              <w:rPr>
                <w:rFonts w:ascii="Times New Roman" w:eastAsia="ZapfDingbats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t>о</w:t>
            </w: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  <w:lang w:val="x-none"/>
              </w:rPr>
              <w:t>казывает позитивное влияние на свое окружение</w:t>
            </w: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3"/>
              </w:numPr>
              <w:spacing w:after="0" w:line="240" w:lineRule="auto"/>
              <w:ind w:left="249" w:hanging="249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t>о</w:t>
            </w: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  <w:lang w:val="x-none"/>
              </w:rPr>
              <w:t>сознанно принимает решения и несет за них ответственность</w:t>
            </w: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3"/>
              </w:numPr>
              <w:spacing w:after="0" w:line="240" w:lineRule="auto"/>
              <w:ind w:left="249" w:hanging="249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пособен управлять своим поведением, планировать свои действия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3"/>
              </w:numPr>
              <w:spacing w:after="0" w:line="240" w:lineRule="auto"/>
              <w:ind w:left="249" w:hanging="249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тарается не нарушать правила поведения, испытывает чувство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lastRenderedPageBreak/>
              <w:t>неловкости, стыда в ситуациях, где его поведение неблаговидно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3"/>
              </w:numPr>
              <w:spacing w:after="0" w:line="240" w:lineRule="auto"/>
              <w:ind w:left="249" w:hanging="249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роявляет поведение, которое в основном определяется представлениями о хороших и плохих поступках.</w:t>
            </w:r>
          </w:p>
        </w:tc>
        <w:tc>
          <w:tcPr>
            <w:tcW w:w="4110" w:type="dxa"/>
            <w:shd w:val="clear" w:color="auto" w:fill="auto"/>
          </w:tcPr>
          <w:p w:rsidR="00251C38" w:rsidRPr="00223FB3" w:rsidRDefault="00251C38" w:rsidP="006D78B0">
            <w:pPr>
              <w:numPr>
                <w:ilvl w:val="0"/>
                <w:numId w:val="63"/>
              </w:numPr>
              <w:spacing w:after="0" w:line="240" w:lineRule="auto"/>
              <w:ind w:left="249" w:hanging="249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меет представления о базовых национальных ценностях Российского государства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3"/>
              </w:numPr>
              <w:spacing w:after="0" w:line="240" w:lineRule="auto"/>
              <w:ind w:left="249" w:hanging="249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меет первоначальные представления о роли традиционных религий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br/>
              <w:t>в истории и культуре нашей страны.</w:t>
            </w:r>
          </w:p>
          <w:p w:rsidR="00251C38" w:rsidRPr="00223FB3" w:rsidRDefault="00251C38" w:rsidP="003D408E">
            <w:p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1C38" w:rsidRPr="00871BEA" w:rsidTr="003D408E">
        <w:tc>
          <w:tcPr>
            <w:tcW w:w="1736" w:type="dxa"/>
            <w:shd w:val="clear" w:color="auto" w:fill="auto"/>
          </w:tcPr>
          <w:p w:rsidR="00251C38" w:rsidRPr="00223FB3" w:rsidRDefault="00251C38" w:rsidP="003D40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3F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Формирование основ социокультурных ценностей </w:t>
            </w:r>
          </w:p>
        </w:tc>
        <w:tc>
          <w:tcPr>
            <w:tcW w:w="4042" w:type="dxa"/>
            <w:shd w:val="clear" w:color="auto" w:fill="auto"/>
          </w:tcPr>
          <w:p w:rsidR="00251C38" w:rsidRPr="00223FB3" w:rsidRDefault="00251C38" w:rsidP="006D78B0">
            <w:pPr>
              <w:numPr>
                <w:ilvl w:val="0"/>
                <w:numId w:val="6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емонстрирует интерес к поиску и открытию информации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роявляет инициативу в реализации собственных замыслов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Инициативен в получении новой информации и практического опыта, мотивируя ее потребностью в саморазвитии и желанием помогать другим людям, взаимодействовать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 ними в решении посильных, но серьезных общественных задач;</w:t>
            </w:r>
          </w:p>
          <w:p w:rsidR="00251C38" w:rsidRPr="00223FB3" w:rsidRDefault="00251C38" w:rsidP="006D78B0">
            <w:pPr>
              <w:numPr>
                <w:ilvl w:val="0"/>
                <w:numId w:val="6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ZapfDingbats" w:hAnsi="Times New Roman"/>
                <w:color w:val="000000"/>
                <w:sz w:val="20"/>
                <w:szCs w:val="20"/>
              </w:rPr>
            </w:pP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t>владеет основами управления своим поведением и эмоциями в обществе, способен сдерживать негативные импульсы и состояния;</w:t>
            </w:r>
          </w:p>
          <w:p w:rsidR="00251C38" w:rsidRPr="00223FB3" w:rsidRDefault="00251C38" w:rsidP="006D78B0">
            <w:pPr>
              <w:numPr>
                <w:ilvl w:val="0"/>
                <w:numId w:val="6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ZapfDingbats" w:hAnsi="Times New Roman"/>
                <w:color w:val="000000"/>
                <w:sz w:val="20"/>
                <w:szCs w:val="20"/>
              </w:rPr>
            </w:pP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t xml:space="preserve">знает и выполняет нормы и правила поведения в общественных местах </w:t>
            </w: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br/>
              <w:t>в соответствии с их спецификой (детский сад, транспорт, поликлиника, магазин, музей, театр и пр.);</w:t>
            </w:r>
          </w:p>
          <w:p w:rsidR="00251C38" w:rsidRPr="00223FB3" w:rsidRDefault="00251C38" w:rsidP="006D78B0">
            <w:pPr>
              <w:numPr>
                <w:ilvl w:val="0"/>
                <w:numId w:val="6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ZapfDingbats" w:hAnsi="Times New Roman"/>
                <w:color w:val="000000"/>
                <w:sz w:val="20"/>
                <w:szCs w:val="20"/>
              </w:rPr>
            </w:pP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t>умеет донести свою мысль с использование разных средств общения до собеседника на основе особенностей его личности (возрастных, психологических, физических);</w:t>
            </w:r>
          </w:p>
          <w:p w:rsidR="00251C38" w:rsidRPr="00223FB3" w:rsidRDefault="00251C38" w:rsidP="006D78B0">
            <w:pPr>
              <w:numPr>
                <w:ilvl w:val="0"/>
                <w:numId w:val="6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ZapfDingbats" w:hAnsi="Times New Roman"/>
                <w:color w:val="000000"/>
                <w:sz w:val="20"/>
                <w:szCs w:val="20"/>
              </w:rPr>
            </w:pP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t xml:space="preserve">имеет первичные представления </w:t>
            </w: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br/>
              <w:t xml:space="preserve">о социокультурных ценностях, основанных на знаниях национальных традиций </w:t>
            </w: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br/>
              <w:t xml:space="preserve">и обычаев, на уважении к произведениям культуры </w:t>
            </w: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br/>
              <w:t>и искусства;</w:t>
            </w:r>
          </w:p>
          <w:p w:rsidR="00251C38" w:rsidRPr="00223FB3" w:rsidRDefault="00251C38" w:rsidP="006D78B0">
            <w:pPr>
              <w:numPr>
                <w:ilvl w:val="0"/>
                <w:numId w:val="6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ZapfDingbats" w:hAnsi="Times New Roman"/>
                <w:color w:val="000000"/>
                <w:sz w:val="20"/>
                <w:szCs w:val="20"/>
              </w:rPr>
            </w:pP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t>проявляет интерес, любознательность к различным видам творческой деятельности;</w:t>
            </w:r>
          </w:p>
          <w:p w:rsidR="00251C38" w:rsidRPr="00223FB3" w:rsidRDefault="00251C38" w:rsidP="006D78B0">
            <w:pPr>
              <w:numPr>
                <w:ilvl w:val="0"/>
                <w:numId w:val="6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ZapfDingbats" w:hAnsi="Times New Roman"/>
                <w:color w:val="000000"/>
                <w:sz w:val="20"/>
                <w:szCs w:val="20"/>
              </w:rPr>
            </w:pP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t>способен выразить себя в доступных видах деятельности в соответствии с социокультурными ценностями;</w:t>
            </w:r>
          </w:p>
          <w:p w:rsidR="00251C38" w:rsidRPr="00223FB3" w:rsidRDefault="00251C38" w:rsidP="006D78B0">
            <w:pPr>
              <w:numPr>
                <w:ilvl w:val="0"/>
                <w:numId w:val="6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ZapfDingbats" w:hAnsi="Times New Roman"/>
                <w:color w:val="000000"/>
                <w:sz w:val="20"/>
                <w:szCs w:val="20"/>
              </w:rPr>
            </w:pP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t>проявляет потребности к реализации эстетических ценностей в пространстве образовательной организации;</w:t>
            </w:r>
          </w:p>
          <w:p w:rsidR="00251C38" w:rsidRPr="00223FB3" w:rsidRDefault="00251C38" w:rsidP="006D78B0">
            <w:pPr>
              <w:numPr>
                <w:ilvl w:val="0"/>
                <w:numId w:val="64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ZapfDingbats" w:hAnsi="Times New Roman"/>
                <w:color w:val="000000"/>
                <w:sz w:val="20"/>
                <w:szCs w:val="20"/>
              </w:rPr>
            </w:pP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t xml:space="preserve">эмоционально отзывается на красоту окружающего мира, произведения народного </w:t>
            </w: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br/>
              <w:t>и профессионального искусства.</w:t>
            </w:r>
          </w:p>
        </w:tc>
        <w:tc>
          <w:tcPr>
            <w:tcW w:w="4110" w:type="dxa"/>
            <w:shd w:val="clear" w:color="auto" w:fill="auto"/>
          </w:tcPr>
          <w:p w:rsidR="00251C38" w:rsidRPr="00223FB3" w:rsidRDefault="00251C38" w:rsidP="006D78B0">
            <w:pPr>
              <w:numPr>
                <w:ilvl w:val="0"/>
                <w:numId w:val="64"/>
              </w:num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емонстрирует ценностное отношение к учёбе как к виду творческой деятельности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4"/>
              </w:num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меет элементарные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редставления о роли знаний, науки, современного производства в жизни человека и общества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4"/>
              </w:num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меет первоначальные навыки командной работы, в том числе в разработке и реализации учебных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br/>
              <w:t>и практикоориентированных проектов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4"/>
              </w:num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меет представления о душевной и физической красоте человека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4"/>
              </w:num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пособен видеть красоту природы, труда и творчества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4"/>
              </w:num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роявляет интерес к чтению, произведениям искусства, детским спектаклям, концертам, выставкам, музыке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4"/>
              </w:num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нтересуется занятиями художественным творчеством;</w:t>
            </w:r>
          </w:p>
          <w:p w:rsidR="00251C38" w:rsidRPr="00223FB3" w:rsidRDefault="00251C38" w:rsidP="006D78B0">
            <w:pPr>
              <w:numPr>
                <w:ilvl w:val="0"/>
                <w:numId w:val="64"/>
              </w:num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оддерживает опрятный внешний вид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4"/>
              </w:num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трицательно относится к некрасивым поступкам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br/>
              <w:t>и неряшливости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4"/>
              </w:numPr>
              <w:spacing w:after="0" w:line="240" w:lineRule="auto"/>
              <w:ind w:left="31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отрицательно относится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</w:r>
          </w:p>
        </w:tc>
      </w:tr>
      <w:tr w:rsidR="00251C38" w:rsidRPr="00871BEA" w:rsidTr="003D408E">
        <w:tc>
          <w:tcPr>
            <w:tcW w:w="1736" w:type="dxa"/>
            <w:shd w:val="clear" w:color="auto" w:fill="auto"/>
          </w:tcPr>
          <w:p w:rsidR="00251C38" w:rsidRPr="00223FB3" w:rsidRDefault="00251C38" w:rsidP="003D40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основ межэтнического взаимодействия</w:t>
            </w:r>
          </w:p>
          <w:p w:rsidR="00251C38" w:rsidRPr="00223FB3" w:rsidRDefault="00251C38" w:rsidP="003D40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:rsidR="00251C38" w:rsidRPr="00223FB3" w:rsidRDefault="00251C38" w:rsidP="006D78B0">
            <w:pPr>
              <w:numPr>
                <w:ilvl w:val="0"/>
                <w:numId w:val="6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имеет представления об этических нормах взаимоотношений между людьми разных этносов, носителями разных убеждений, представителями различных культур;</w:t>
            </w:r>
          </w:p>
          <w:p w:rsidR="00251C38" w:rsidRPr="00223FB3" w:rsidRDefault="00251C38" w:rsidP="006D78B0">
            <w:pPr>
              <w:numPr>
                <w:ilvl w:val="0"/>
                <w:numId w:val="6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имеет первичные представления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 многонациональных народах России, об этнокультурных традициях, фольклоре народов России;</w:t>
            </w:r>
          </w:p>
          <w:p w:rsidR="00251C38" w:rsidRPr="00223FB3" w:rsidRDefault="00251C38" w:rsidP="006D78B0">
            <w:pPr>
              <w:numPr>
                <w:ilvl w:val="0"/>
                <w:numId w:val="6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t>понимает, что все люди имеют равные права;</w:t>
            </w:r>
          </w:p>
          <w:p w:rsidR="00251C38" w:rsidRPr="00223FB3" w:rsidRDefault="00251C38" w:rsidP="006D78B0">
            <w:pPr>
              <w:numPr>
                <w:ilvl w:val="0"/>
                <w:numId w:val="6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ZapfDingbats" w:hAnsi="Times New Roman"/>
                <w:color w:val="000000"/>
                <w:sz w:val="20"/>
                <w:szCs w:val="20"/>
              </w:rPr>
            </w:pP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lastRenderedPageBreak/>
              <w:t>спокойно реагирует на непривычное поведение других людей, стремится обсудить его с взрослыми;</w:t>
            </w:r>
          </w:p>
          <w:p w:rsidR="00251C38" w:rsidRPr="00223FB3" w:rsidRDefault="00251C38" w:rsidP="006D78B0">
            <w:pPr>
              <w:numPr>
                <w:ilvl w:val="0"/>
                <w:numId w:val="6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ZapfDingbats" w:hAnsi="Times New Roman"/>
                <w:color w:val="000000"/>
                <w:sz w:val="20"/>
                <w:szCs w:val="20"/>
              </w:rPr>
            </w:pP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t xml:space="preserve">не применяет физического насилия </w:t>
            </w: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br/>
              <w:t>и вербальной агрессии в общении с другими людьми;</w:t>
            </w:r>
          </w:p>
          <w:p w:rsidR="00251C38" w:rsidRPr="00223FB3" w:rsidRDefault="00251C38" w:rsidP="006D78B0">
            <w:pPr>
              <w:numPr>
                <w:ilvl w:val="0"/>
                <w:numId w:val="6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ZapfDingbats" w:hAnsi="Times New Roman"/>
                <w:color w:val="000000"/>
                <w:sz w:val="20"/>
                <w:szCs w:val="20"/>
              </w:rPr>
            </w:pP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t xml:space="preserve">способен отстаивать свое достоинство и свои права </w:t>
            </w: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br/>
              <w:t xml:space="preserve">в обществе сверстников </w:t>
            </w: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br/>
              <w:t>и взрослых с помощью рациональной аргументации.</w:t>
            </w:r>
          </w:p>
          <w:p w:rsidR="008C1256" w:rsidRPr="00223FB3" w:rsidRDefault="00251C38" w:rsidP="006D78B0">
            <w:pPr>
              <w:numPr>
                <w:ilvl w:val="0"/>
                <w:numId w:val="6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ZapfDingbats" w:hAnsi="Times New Roman"/>
                <w:color w:val="000000"/>
                <w:sz w:val="20"/>
                <w:szCs w:val="20"/>
              </w:rPr>
            </w:pP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t xml:space="preserve">помогает менее защищенным и слабым сверстникам отстаивать </w:t>
            </w:r>
          </w:p>
          <w:p w:rsidR="00251C38" w:rsidRPr="00223FB3" w:rsidRDefault="00251C38" w:rsidP="006D78B0">
            <w:pPr>
              <w:numPr>
                <w:ilvl w:val="0"/>
                <w:numId w:val="65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ZapfDingbats" w:hAnsi="Times New Roman"/>
                <w:color w:val="000000"/>
                <w:sz w:val="20"/>
                <w:szCs w:val="20"/>
              </w:rPr>
            </w:pP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t>их права и достоинство.</w:t>
            </w:r>
          </w:p>
        </w:tc>
        <w:tc>
          <w:tcPr>
            <w:tcW w:w="4110" w:type="dxa"/>
            <w:shd w:val="clear" w:color="auto" w:fill="auto"/>
          </w:tcPr>
          <w:p w:rsidR="00251C38" w:rsidRPr="00223FB3" w:rsidRDefault="00251C38" w:rsidP="006D78B0">
            <w:pPr>
              <w:numPr>
                <w:ilvl w:val="0"/>
                <w:numId w:val="65"/>
              </w:num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роявляет ценностное отношение к своему национальному языку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br/>
              <w:t>и культуре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5"/>
              </w:num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пособен к установлению дружеских взаимоотношений в коллективе, основанных на взаимопомощи и взаимной поддержке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5"/>
              </w:num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меет начальные представления о народах России, об их общей исторической судьбе, о единстве народов нашей страны.</w:t>
            </w:r>
          </w:p>
          <w:p w:rsidR="00251C38" w:rsidRPr="00223FB3" w:rsidRDefault="00251C38" w:rsidP="003D40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1C38" w:rsidRPr="00871BEA" w:rsidTr="003D408E">
        <w:tc>
          <w:tcPr>
            <w:tcW w:w="1736" w:type="dxa"/>
            <w:shd w:val="clear" w:color="auto" w:fill="auto"/>
          </w:tcPr>
          <w:p w:rsidR="00251C38" w:rsidRPr="00223FB3" w:rsidRDefault="00251C38" w:rsidP="003D408E">
            <w:pPr>
              <w:spacing w:after="0" w:line="240" w:lineRule="auto"/>
              <w:ind w:firstLine="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3F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Формирование основ информационной культуры</w:t>
            </w:r>
          </w:p>
          <w:p w:rsidR="00251C38" w:rsidRPr="00223FB3" w:rsidRDefault="00251C38" w:rsidP="003D408E">
            <w:pPr>
              <w:spacing w:after="0" w:line="240" w:lineRule="auto"/>
              <w:ind w:firstLine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:rsidR="00251C38" w:rsidRPr="00223FB3" w:rsidRDefault="00251C38" w:rsidP="006D78B0">
            <w:pPr>
              <w:numPr>
                <w:ilvl w:val="0"/>
                <w:numId w:val="6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сознанно выполняет правила здоровьесбережения и техники безопасности при использования разных средств сетевой среды и виртуальных ресурсов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спользует простые средства сетевого взаимодействия для установления общественно полезных и продуктивных контактов с другими людьми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онимает прагматическое назначение цифровой среды и ее рациональные возможности в получении и передаче информации, создании общественно полезных продуктов и т.д.</w:t>
            </w:r>
          </w:p>
        </w:tc>
        <w:tc>
          <w:tcPr>
            <w:tcW w:w="4110" w:type="dxa"/>
            <w:shd w:val="clear" w:color="auto" w:fill="auto"/>
          </w:tcPr>
          <w:p w:rsidR="00251C38" w:rsidRPr="00223FB3" w:rsidRDefault="00251C38" w:rsidP="006D78B0">
            <w:pPr>
              <w:numPr>
                <w:ilvl w:val="0"/>
                <w:numId w:val="6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x-none"/>
              </w:rPr>
              <w:t xml:space="preserve">спользует знаково-символические средства представления информации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x-none"/>
              </w:rPr>
              <w:br/>
              <w:t>для создания моделей изучаемых объектов и процессов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x-none"/>
              </w:rPr>
              <w:t>амостоятельно организует поиск информации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x-none"/>
              </w:rPr>
              <w:t xml:space="preserve">ритически относится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x-none"/>
              </w:rPr>
              <w:br/>
              <w:t>к информации и избирательности её восприятия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x-none"/>
              </w:rPr>
              <w:t>важительно относится к информации о частной жизни и информационным результатам деятельности других людей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сознанно выполняет правила эргономики использования разных средств сетевой среды и виртуальных ресурсов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спользует простые средства сетевого взаимодействия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br/>
              <w:t>для установления общественно полезных и продуктивных контактов с другими людьми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онимает прагматическое назначение цифровой среды и ее рациональные возможности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br/>
              <w:t>в получении и передаче информации, создании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бщественно полезных продуктов и т.д.</w:t>
            </w:r>
          </w:p>
        </w:tc>
      </w:tr>
      <w:tr w:rsidR="00251C38" w:rsidRPr="00871BEA" w:rsidTr="003D408E">
        <w:tc>
          <w:tcPr>
            <w:tcW w:w="1736" w:type="dxa"/>
            <w:shd w:val="clear" w:color="auto" w:fill="auto"/>
          </w:tcPr>
          <w:p w:rsidR="00251C38" w:rsidRPr="00223FB3" w:rsidRDefault="00251C38" w:rsidP="003D408E">
            <w:pPr>
              <w:spacing w:after="0" w:line="240" w:lineRule="auto"/>
              <w:ind w:firstLine="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3F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Формирование основ экологической культуры</w:t>
            </w:r>
          </w:p>
          <w:p w:rsidR="00251C38" w:rsidRPr="00223FB3" w:rsidRDefault="00251C38" w:rsidP="003D408E">
            <w:pPr>
              <w:spacing w:after="0" w:line="240" w:lineRule="auto"/>
              <w:ind w:firstLine="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:rsidR="00251C38" w:rsidRPr="00223FB3" w:rsidRDefault="00251C38" w:rsidP="006D78B0">
            <w:pPr>
              <w:numPr>
                <w:ilvl w:val="0"/>
                <w:numId w:val="67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меет первичные представления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br/>
              <w:t>об экологических ценностях, основанных на заботе о живой и неживой природе, родном крае, бережном отношении к собственному здоровью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7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роявляет разнообразные нравственные чувства,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эмоционально-ценностного отношения к природе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7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меет начальные знания о традициях нравственно-этическом отношении к природе в культуре России, нормах экологической этики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7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роявляет желание участвовать в экологических проектах, различных мероприятиях экологической направленности.</w:t>
            </w:r>
          </w:p>
        </w:tc>
        <w:tc>
          <w:tcPr>
            <w:tcW w:w="4110" w:type="dxa"/>
            <w:shd w:val="clear" w:color="auto" w:fill="auto"/>
          </w:tcPr>
          <w:p w:rsidR="00251C38" w:rsidRPr="00223FB3" w:rsidRDefault="00251C38" w:rsidP="006D78B0">
            <w:pPr>
              <w:numPr>
                <w:ilvl w:val="0"/>
                <w:numId w:val="67"/>
              </w:numPr>
              <w:spacing w:after="0" w:line="240" w:lineRule="auto"/>
              <w:ind w:left="316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роявляет интерес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br/>
              <w:t xml:space="preserve">и ценностное отношение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br/>
              <w:t xml:space="preserve">к природным явлениям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br/>
              <w:t xml:space="preserve">и разным формам жизни; понимание роли человека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br/>
              <w:t>в природе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7"/>
              </w:numPr>
              <w:spacing w:after="0" w:line="240" w:lineRule="auto"/>
              <w:ind w:left="316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ережно относится ко всему живому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7"/>
              </w:numPr>
              <w:spacing w:after="0" w:line="240" w:lineRule="auto"/>
              <w:ind w:left="316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меет первоначальные представления о влиянии природного окружения на жизнь и деятельность человека.</w:t>
            </w:r>
          </w:p>
          <w:p w:rsidR="00251C38" w:rsidRPr="00223FB3" w:rsidRDefault="00251C38" w:rsidP="003D408E">
            <w:pPr>
              <w:spacing w:after="0" w:line="240" w:lineRule="auto"/>
              <w:ind w:firstLine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1C38" w:rsidRPr="00871BEA" w:rsidTr="003D408E">
        <w:trPr>
          <w:trHeight w:val="841"/>
        </w:trPr>
        <w:tc>
          <w:tcPr>
            <w:tcW w:w="1736" w:type="dxa"/>
            <w:shd w:val="clear" w:color="auto" w:fill="auto"/>
          </w:tcPr>
          <w:p w:rsidR="00251C38" w:rsidRPr="00223FB3" w:rsidRDefault="00251C38" w:rsidP="003D40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3F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Воспитание культуры труда </w:t>
            </w:r>
          </w:p>
        </w:tc>
        <w:tc>
          <w:tcPr>
            <w:tcW w:w="4042" w:type="dxa"/>
            <w:shd w:val="clear" w:color="auto" w:fill="auto"/>
          </w:tcPr>
          <w:p w:rsidR="00251C38" w:rsidRPr="00223FB3" w:rsidRDefault="00251C38" w:rsidP="006D78B0">
            <w:pPr>
              <w:numPr>
                <w:ilvl w:val="0"/>
                <w:numId w:val="6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ыслушивает замечания и адекватно реагирует на него (эмоционально, вербально)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ыражает и отстаивает свою позицию, а также способен принять позицию другого человека (сверстника, взрослого), подкрепленную аргументами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е принимает лжи и манипуляции (в собственном поведении и со стороны других людей)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тремится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выявить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несправедливость и встать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br/>
              <w:t>на защиту несправедливо обиженного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ыполняет разные виды заданий, поручений, просьб, связанных с гармонизацией общественного окружения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ожет выступать в разных ролях: в роли организатора, в роли исполнителя в деловом, игровом, коммуникативном взаимодействии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казывает посильную практическую и психологическую помощь другим людям (сверстникам и взрослым) по их просьбе и собственной инициативе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8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t>имеет первичные представления о ценностях труда, о различных профессиях;</w:t>
            </w:r>
          </w:p>
          <w:p w:rsidR="00251C38" w:rsidRPr="00223FB3" w:rsidRDefault="00251C38" w:rsidP="006D78B0">
            <w:pPr>
              <w:numPr>
                <w:ilvl w:val="0"/>
                <w:numId w:val="68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t xml:space="preserve">проявляет </w:t>
            </w:r>
            <w:r w:rsidR="00871BEA"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навыки сотрудничества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 сверстниками и взрослыми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трудовой деятельности;</w:t>
            </w:r>
          </w:p>
          <w:p w:rsidR="00251C38" w:rsidRPr="00223FB3" w:rsidRDefault="00251C38" w:rsidP="006D78B0">
            <w:pPr>
              <w:numPr>
                <w:ilvl w:val="0"/>
                <w:numId w:val="68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t xml:space="preserve">активно участвует </w:t>
            </w:r>
            <w:r w:rsidRPr="00223FB3">
              <w:rPr>
                <w:rFonts w:ascii="Times New Roman" w:eastAsia="ZapfDingbats" w:hAnsi="Times New Roman"/>
                <w:color w:val="000000"/>
                <w:sz w:val="20"/>
                <w:szCs w:val="20"/>
              </w:rPr>
              <w:br/>
              <w:t xml:space="preserve">в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общественно полезной деятельности;</w:t>
            </w:r>
          </w:p>
          <w:p w:rsidR="00251C38" w:rsidRPr="00223FB3" w:rsidRDefault="00251C38" w:rsidP="006D78B0">
            <w:pPr>
              <w:numPr>
                <w:ilvl w:val="0"/>
                <w:numId w:val="68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умеет выражать себя в различных доступных и наиболее привлекательных для ребёнка видах трудовой деятельности.</w:t>
            </w:r>
          </w:p>
        </w:tc>
        <w:tc>
          <w:tcPr>
            <w:tcW w:w="4110" w:type="dxa"/>
            <w:shd w:val="clear" w:color="auto" w:fill="auto"/>
          </w:tcPr>
          <w:p w:rsidR="00251C38" w:rsidRPr="00223FB3" w:rsidRDefault="00251C38" w:rsidP="006D78B0">
            <w:pPr>
              <w:numPr>
                <w:ilvl w:val="0"/>
                <w:numId w:val="68"/>
              </w:numPr>
              <w:spacing w:after="0" w:line="240" w:lineRule="auto"/>
              <w:ind w:left="45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меет представления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br/>
              <w:t xml:space="preserve">о ведущей роли образования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br/>
              <w:t xml:space="preserve">и трудовой деятельности в жизни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lastRenderedPageBreak/>
              <w:t>человека; о значении творчества в развитии общества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8"/>
              </w:numPr>
              <w:spacing w:after="0" w:line="240" w:lineRule="auto"/>
              <w:ind w:left="45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роявляет уважение к труду и творчеству взрослых и сверстников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8"/>
              </w:numPr>
              <w:spacing w:after="0" w:line="240" w:lineRule="auto"/>
              <w:ind w:left="45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меет представления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br/>
              <w:t>о профессиональных сферах человеческой деятельности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8"/>
              </w:numPr>
              <w:spacing w:after="0" w:line="240" w:lineRule="auto"/>
              <w:ind w:left="45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роявляет дисциплинированность, последовательность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br/>
              <w:t>и настойчивость в выполнении учебных и учебно-трудовых заданиях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8"/>
              </w:numPr>
              <w:spacing w:after="0" w:line="240" w:lineRule="auto"/>
              <w:ind w:left="45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облюдает порядок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на рабочих местах (в школе, дома и пр.)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8"/>
              </w:numPr>
              <w:spacing w:after="0" w:line="240" w:lineRule="auto"/>
              <w:ind w:left="45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ережно относится к результатам своего труда, труда других людей, к школьному имуществу, учебникам, личным вещам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51C38" w:rsidRPr="00223FB3" w:rsidRDefault="00251C38" w:rsidP="006D78B0">
            <w:pPr>
              <w:numPr>
                <w:ilvl w:val="0"/>
                <w:numId w:val="68"/>
              </w:numPr>
              <w:spacing w:after="0" w:line="240" w:lineRule="auto"/>
              <w:ind w:left="45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</w:pPr>
            <w:r w:rsidRPr="00223FB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23FB3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трицательно относится к лени и небрежности в труде и учёбе, небережливому отношению к результатам труда людей.</w:t>
            </w:r>
          </w:p>
        </w:tc>
      </w:tr>
    </w:tbl>
    <w:p w:rsidR="007961F2" w:rsidRDefault="007961F2" w:rsidP="008C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961F2" w:rsidRPr="00791700" w:rsidRDefault="007961F2" w:rsidP="00E37E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1700">
        <w:rPr>
          <w:rFonts w:ascii="Times New Roman" w:hAnsi="Times New Roman"/>
          <w:b/>
          <w:bCs/>
          <w:sz w:val="24"/>
          <w:szCs w:val="24"/>
        </w:rPr>
        <w:t>Целевые ориентиры в части, формируемой</w:t>
      </w:r>
      <w:r w:rsidR="00251C38" w:rsidRPr="007917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1700">
        <w:rPr>
          <w:rFonts w:ascii="Times New Roman" w:hAnsi="Times New Roman"/>
          <w:b/>
          <w:bCs/>
          <w:sz w:val="24"/>
          <w:szCs w:val="24"/>
        </w:rPr>
        <w:t>участниками образовательных отношений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7961F2" w:rsidRPr="00273A77" w:rsidTr="008C1256">
        <w:tc>
          <w:tcPr>
            <w:tcW w:w="3510" w:type="dxa"/>
          </w:tcPr>
          <w:p w:rsidR="007961F2" w:rsidRPr="00273A77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A77">
              <w:rPr>
                <w:rFonts w:ascii="Times New Roman" w:hAnsi="Times New Roman"/>
                <w:b/>
                <w:sz w:val="20"/>
                <w:szCs w:val="20"/>
              </w:rPr>
              <w:t>Парциальная программа</w:t>
            </w:r>
          </w:p>
        </w:tc>
        <w:tc>
          <w:tcPr>
            <w:tcW w:w="6379" w:type="dxa"/>
          </w:tcPr>
          <w:p w:rsidR="007961F2" w:rsidRPr="00273A77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A77">
              <w:rPr>
                <w:rFonts w:ascii="Times New Roman" w:hAnsi="Times New Roman"/>
                <w:b/>
                <w:sz w:val="20"/>
                <w:szCs w:val="20"/>
              </w:rPr>
              <w:t>Целевые ориентиры</w:t>
            </w:r>
          </w:p>
        </w:tc>
      </w:tr>
      <w:tr w:rsidR="007961F2" w:rsidRPr="00273A77" w:rsidTr="008C1256">
        <w:tc>
          <w:tcPr>
            <w:tcW w:w="3510" w:type="dxa"/>
          </w:tcPr>
          <w:p w:rsidR="007961F2" w:rsidRPr="00273A77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3A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Парциальная программа «Гармония»  </w:t>
            </w:r>
            <w:r w:rsidRPr="00273A77">
              <w:rPr>
                <w:rFonts w:ascii="Times New Roman" w:hAnsi="Times New Roman"/>
                <w:sz w:val="20"/>
                <w:szCs w:val="20"/>
              </w:rPr>
              <w:t>К.Л.Тарасова, Т.В.Нестеренко, Т.Г. Рубан</w:t>
            </w:r>
          </w:p>
        </w:tc>
        <w:tc>
          <w:tcPr>
            <w:tcW w:w="6379" w:type="dxa"/>
          </w:tcPr>
          <w:p w:rsidR="007961F2" w:rsidRPr="00273A77" w:rsidRDefault="007961F2" w:rsidP="00E37EA5">
            <w:pPr>
              <w:pStyle w:val="ConsPlusNormal"/>
              <w:widowControl/>
              <w:numPr>
                <w:ilvl w:val="0"/>
                <w:numId w:val="11"/>
              </w:numPr>
              <w:suppressAutoHyphens/>
              <w:autoSpaceDN/>
              <w:adjustRightInd/>
              <w:ind w:left="34" w:firstLine="283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73A77">
              <w:rPr>
                <w:rFonts w:ascii="Times New Roman" w:hAnsi="Times New Roman" w:cs="Times New Roman"/>
                <w:color w:val="000000"/>
                <w:spacing w:val="-2"/>
              </w:rPr>
              <w:t xml:space="preserve"> У ребёнка сформированы музыкальные способности.</w:t>
            </w:r>
          </w:p>
          <w:p w:rsidR="007961F2" w:rsidRPr="00273A77" w:rsidRDefault="007961F2" w:rsidP="00E37EA5">
            <w:pPr>
              <w:pStyle w:val="ConsPlusNormal"/>
              <w:widowControl/>
              <w:numPr>
                <w:ilvl w:val="0"/>
                <w:numId w:val="11"/>
              </w:numPr>
              <w:suppressAutoHyphens/>
              <w:autoSpaceDN/>
              <w:adjustRightInd/>
              <w:ind w:left="34" w:firstLine="283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73A77">
              <w:rPr>
                <w:rFonts w:ascii="Times New Roman" w:hAnsi="Times New Roman" w:cs="Times New Roman"/>
              </w:rPr>
              <w:t xml:space="preserve"> У ребёнка развиты способности целостного и дифференцированного музыкального восприятия. </w:t>
            </w:r>
          </w:p>
          <w:p w:rsidR="007961F2" w:rsidRPr="00273A77" w:rsidRDefault="007961F2" w:rsidP="00E37EA5">
            <w:pPr>
              <w:pStyle w:val="ConsPlusNormal"/>
              <w:widowControl/>
              <w:numPr>
                <w:ilvl w:val="0"/>
                <w:numId w:val="11"/>
              </w:numPr>
              <w:suppressAutoHyphens/>
              <w:autoSpaceDN/>
              <w:adjustRightInd/>
              <w:ind w:left="34" w:firstLine="283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73A77">
              <w:rPr>
                <w:rFonts w:ascii="Times New Roman" w:hAnsi="Times New Roman" w:cs="Times New Roman"/>
              </w:rPr>
              <w:t xml:space="preserve"> У ребенка развито умение давать оценку прослушанным музыкальным произведениям. </w:t>
            </w:r>
          </w:p>
          <w:p w:rsidR="007961F2" w:rsidRPr="00273A77" w:rsidRDefault="007961F2" w:rsidP="00E37EA5">
            <w:pPr>
              <w:pStyle w:val="ConsPlusNormal"/>
              <w:widowControl/>
              <w:numPr>
                <w:ilvl w:val="0"/>
                <w:numId w:val="11"/>
              </w:numPr>
              <w:suppressAutoHyphens/>
              <w:autoSpaceDN/>
              <w:adjustRightInd/>
              <w:ind w:left="34" w:firstLine="283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73A77">
              <w:rPr>
                <w:rFonts w:ascii="Times New Roman" w:hAnsi="Times New Roman" w:cs="Times New Roman"/>
              </w:rPr>
              <w:t xml:space="preserve"> Ребёнок способен проявлять своѐ отношение к музыке.</w:t>
            </w:r>
          </w:p>
          <w:p w:rsidR="007961F2" w:rsidRPr="00273A77" w:rsidRDefault="007961F2" w:rsidP="00E37EA5">
            <w:pPr>
              <w:pStyle w:val="ConsPlusNormal"/>
              <w:widowControl/>
              <w:numPr>
                <w:ilvl w:val="0"/>
                <w:numId w:val="11"/>
              </w:numPr>
              <w:suppressAutoHyphens/>
              <w:autoSpaceDN/>
              <w:adjustRightInd/>
              <w:ind w:left="34" w:firstLine="283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73A77">
              <w:rPr>
                <w:rFonts w:ascii="Times New Roman" w:hAnsi="Times New Roman" w:cs="Times New Roman"/>
              </w:rPr>
              <w:t xml:space="preserve"> Ребёнок может исполнять самостоятельно и довольно качественно выученные песни, сформирована потребность петь в любых жизненных ситуациях, ребѐнок может дать оценку своему пению. </w:t>
            </w:r>
          </w:p>
          <w:p w:rsidR="007961F2" w:rsidRPr="00273A77" w:rsidRDefault="007961F2" w:rsidP="00E37EA5">
            <w:pPr>
              <w:pStyle w:val="ConsPlusNormal"/>
              <w:widowControl/>
              <w:numPr>
                <w:ilvl w:val="0"/>
                <w:numId w:val="11"/>
              </w:numPr>
              <w:suppressAutoHyphens/>
              <w:autoSpaceDN/>
              <w:adjustRightInd/>
              <w:ind w:left="34" w:firstLine="283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73A77">
              <w:rPr>
                <w:rFonts w:ascii="Times New Roman" w:hAnsi="Times New Roman" w:cs="Times New Roman"/>
              </w:rPr>
              <w:t xml:space="preserve">Ребёнок уверенно и правильно играет на детских музыкальных инструментах, владеет чувством ансамбля, импровизирует и игровых ситуациях, в играх драматизациях. </w:t>
            </w:r>
          </w:p>
        </w:tc>
      </w:tr>
      <w:tr w:rsidR="007961F2" w:rsidRPr="00273A77" w:rsidTr="008C1256">
        <w:tc>
          <w:tcPr>
            <w:tcW w:w="3510" w:type="dxa"/>
          </w:tcPr>
          <w:p w:rsidR="007961F2" w:rsidRPr="00273A77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3A77">
              <w:rPr>
                <w:rFonts w:ascii="Times New Roman" w:hAnsi="Times New Roman"/>
                <w:b/>
                <w:sz w:val="20"/>
                <w:szCs w:val="20"/>
              </w:rPr>
              <w:t xml:space="preserve">Парциальная программа «Приобщение детей к истокам русской народной культуры» </w:t>
            </w:r>
            <w:r w:rsidRPr="00273A77">
              <w:rPr>
                <w:rFonts w:ascii="Times New Roman" w:hAnsi="Times New Roman"/>
                <w:sz w:val="20"/>
                <w:szCs w:val="20"/>
              </w:rPr>
              <w:t>О.Л. Князева, М.Д. Маханева</w:t>
            </w:r>
          </w:p>
          <w:p w:rsidR="007961F2" w:rsidRPr="00273A77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</w:tcPr>
          <w:p w:rsidR="007961F2" w:rsidRPr="00273A77" w:rsidRDefault="007961F2" w:rsidP="00E37EA5">
            <w:pPr>
              <w:pStyle w:val="13"/>
              <w:ind w:left="34" w:firstLine="28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3A77">
              <w:rPr>
                <w:rFonts w:ascii="Times New Roman" w:hAnsi="Times New Roman"/>
                <w:sz w:val="20"/>
                <w:szCs w:val="20"/>
              </w:rPr>
              <w:t>1. Ребенок использует в активной речи потешки, считалки, загадки.</w:t>
            </w:r>
          </w:p>
          <w:p w:rsidR="007961F2" w:rsidRPr="00273A77" w:rsidRDefault="007961F2" w:rsidP="00E37EA5">
            <w:pPr>
              <w:pStyle w:val="13"/>
              <w:ind w:left="34" w:firstLine="28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3A77">
              <w:rPr>
                <w:rFonts w:ascii="Times New Roman" w:hAnsi="Times New Roman"/>
                <w:sz w:val="20"/>
                <w:szCs w:val="20"/>
              </w:rPr>
              <w:t>2. У ребенка сформирован устойчивый интерес к русским народным подвижным играм с использованием считалок.</w:t>
            </w:r>
          </w:p>
          <w:p w:rsidR="007961F2" w:rsidRPr="00273A77" w:rsidRDefault="007961F2" w:rsidP="00E37EA5">
            <w:pPr>
              <w:pStyle w:val="13"/>
              <w:ind w:left="34" w:firstLine="28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3A77">
              <w:rPr>
                <w:rFonts w:ascii="Times New Roman" w:hAnsi="Times New Roman"/>
                <w:sz w:val="20"/>
                <w:szCs w:val="20"/>
              </w:rPr>
              <w:t>3. Ребенок знает сказки и сказочных героев, умеет узнавать их в произведениях изобразительного искусства.</w:t>
            </w:r>
          </w:p>
          <w:p w:rsidR="007961F2" w:rsidRPr="00273A77" w:rsidRDefault="007961F2" w:rsidP="00E37EA5">
            <w:pPr>
              <w:pStyle w:val="13"/>
              <w:ind w:left="34" w:firstLine="28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3A77">
              <w:rPr>
                <w:rFonts w:ascii="Times New Roman" w:hAnsi="Times New Roman"/>
                <w:sz w:val="20"/>
                <w:szCs w:val="20"/>
              </w:rPr>
              <w:t>4. Ребенок осмысленно и активно участвуете в русских народных праздниках (знает название праздника, поет песни, исполняет частушки, читает стихи).</w:t>
            </w:r>
          </w:p>
          <w:p w:rsidR="007961F2" w:rsidRPr="00273A77" w:rsidRDefault="007961F2" w:rsidP="00E37EA5">
            <w:pPr>
              <w:pStyle w:val="13"/>
              <w:ind w:left="34" w:firstLine="28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3A77">
              <w:rPr>
                <w:rFonts w:ascii="Times New Roman" w:hAnsi="Times New Roman"/>
                <w:sz w:val="20"/>
                <w:szCs w:val="20"/>
              </w:rPr>
              <w:lastRenderedPageBreak/>
              <w:t>5. Ребенок знает истории русского народного костюма, головных уборов.</w:t>
            </w:r>
          </w:p>
          <w:p w:rsidR="007961F2" w:rsidRPr="00273A77" w:rsidRDefault="007961F2" w:rsidP="00E37EA5">
            <w:pPr>
              <w:pStyle w:val="13"/>
              <w:ind w:left="34" w:firstLine="28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3A77">
              <w:rPr>
                <w:rFonts w:ascii="Times New Roman" w:hAnsi="Times New Roman"/>
                <w:sz w:val="20"/>
                <w:szCs w:val="20"/>
              </w:rPr>
              <w:t>6. У ребенка сформирован</w:t>
            </w:r>
            <w:r w:rsidR="00635D24" w:rsidRPr="00273A77">
              <w:rPr>
                <w:rFonts w:ascii="Times New Roman" w:hAnsi="Times New Roman"/>
                <w:sz w:val="20"/>
                <w:szCs w:val="20"/>
              </w:rPr>
              <w:t>о умение использовать атрибуты</w:t>
            </w:r>
            <w:r w:rsidRPr="00273A77">
              <w:rPr>
                <w:rFonts w:ascii="Times New Roman" w:hAnsi="Times New Roman"/>
                <w:sz w:val="20"/>
                <w:szCs w:val="20"/>
              </w:rPr>
              <w:t xml:space="preserve"> русской народной культуры в самостоятельной деятельности.</w:t>
            </w:r>
          </w:p>
          <w:p w:rsidR="007961F2" w:rsidRPr="00273A77" w:rsidRDefault="007961F2" w:rsidP="00E37EA5">
            <w:pPr>
              <w:pStyle w:val="13"/>
              <w:ind w:left="34" w:firstLine="28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3A77">
              <w:rPr>
                <w:rFonts w:ascii="Times New Roman" w:hAnsi="Times New Roman"/>
                <w:sz w:val="20"/>
                <w:szCs w:val="20"/>
              </w:rPr>
              <w:t>7. У ребенка сформировано бережное отношение к предметам быта, произведениям народного творчества.</w:t>
            </w:r>
          </w:p>
        </w:tc>
      </w:tr>
      <w:tr w:rsidR="007961F2" w:rsidRPr="00273A77" w:rsidTr="008C1256">
        <w:tc>
          <w:tcPr>
            <w:tcW w:w="3510" w:type="dxa"/>
          </w:tcPr>
          <w:p w:rsidR="007961F2" w:rsidRPr="00273A77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3A7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 xml:space="preserve">Парциальная программа </w:t>
            </w:r>
            <w:r w:rsidRPr="00273A7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«Основы безопасности детей дошкольного возраста» </w:t>
            </w:r>
          </w:p>
          <w:p w:rsidR="007961F2" w:rsidRPr="00273A77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73A7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Н.Н. Авдеева, О.Л. Князева,  </w:t>
            </w:r>
          </w:p>
          <w:p w:rsidR="007961F2" w:rsidRPr="00273A77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3A7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Р.Б. Стеркина</w:t>
            </w:r>
          </w:p>
          <w:p w:rsidR="007961F2" w:rsidRPr="00273A77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7961F2" w:rsidRPr="00273A77" w:rsidRDefault="007961F2" w:rsidP="00E37E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283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73A77">
              <w:rPr>
                <w:rFonts w:ascii="Times New Roman" w:hAnsi="Times New Roman"/>
                <w:sz w:val="20"/>
                <w:szCs w:val="20"/>
              </w:rPr>
              <w:t>У ребенка сформированы правила поведения в опасных ситуациях дома.</w:t>
            </w:r>
          </w:p>
          <w:p w:rsidR="007961F2" w:rsidRPr="00273A77" w:rsidRDefault="007961F2" w:rsidP="00E37E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283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73A77">
              <w:rPr>
                <w:rFonts w:ascii="Times New Roman" w:hAnsi="Times New Roman"/>
                <w:sz w:val="20"/>
                <w:szCs w:val="20"/>
              </w:rPr>
              <w:t>У ребенка сформированы правила поведения в опасных ситуациях на улице.</w:t>
            </w:r>
          </w:p>
          <w:p w:rsidR="007961F2" w:rsidRPr="00273A77" w:rsidRDefault="007961F2" w:rsidP="00E37E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283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73A77">
              <w:rPr>
                <w:rFonts w:ascii="Times New Roman" w:hAnsi="Times New Roman"/>
                <w:sz w:val="20"/>
                <w:szCs w:val="20"/>
              </w:rPr>
              <w:t>У ребенка сформированы правила поведения в опасных ситуациях в городском транс порте</w:t>
            </w:r>
            <w:r w:rsidRPr="00273A7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7961F2" w:rsidRPr="00273A77" w:rsidRDefault="007961F2" w:rsidP="00E37E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283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73A77">
              <w:rPr>
                <w:rFonts w:ascii="Times New Roman" w:hAnsi="Times New Roman"/>
                <w:sz w:val="20"/>
                <w:szCs w:val="20"/>
              </w:rPr>
              <w:t>У ребенка сформированы правила поведения в опасных ситуациях при общении с незнакомыми людьми.</w:t>
            </w:r>
          </w:p>
          <w:p w:rsidR="007961F2" w:rsidRPr="00273A77" w:rsidRDefault="00635D24" w:rsidP="00E37E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283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73A77">
              <w:rPr>
                <w:rFonts w:ascii="Times New Roman" w:hAnsi="Times New Roman"/>
                <w:sz w:val="20"/>
                <w:szCs w:val="20"/>
              </w:rPr>
              <w:t xml:space="preserve">У ребенка имеются </w:t>
            </w:r>
            <w:r w:rsidR="007961F2" w:rsidRPr="00273A77">
              <w:rPr>
                <w:rFonts w:ascii="Times New Roman" w:hAnsi="Times New Roman"/>
                <w:sz w:val="20"/>
                <w:szCs w:val="20"/>
              </w:rPr>
              <w:t>навыки разумного поведения при взаимодействии с пожароопа</w:t>
            </w:r>
            <w:bookmarkStart w:id="0" w:name="_GoBack"/>
            <w:bookmarkEnd w:id="0"/>
            <w:r w:rsidR="007961F2" w:rsidRPr="00273A77">
              <w:rPr>
                <w:rFonts w:ascii="Times New Roman" w:hAnsi="Times New Roman"/>
                <w:sz w:val="20"/>
                <w:szCs w:val="20"/>
              </w:rPr>
              <w:t>сными и другими предметами.</w:t>
            </w:r>
          </w:p>
          <w:p w:rsidR="007961F2" w:rsidRPr="00273A77" w:rsidRDefault="00635D24" w:rsidP="00E37E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283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73A77">
              <w:rPr>
                <w:rFonts w:ascii="Times New Roman" w:hAnsi="Times New Roman"/>
                <w:sz w:val="20"/>
                <w:szCs w:val="20"/>
              </w:rPr>
              <w:t xml:space="preserve">У ребенка имеются </w:t>
            </w:r>
            <w:r w:rsidR="007961F2" w:rsidRPr="00273A77">
              <w:rPr>
                <w:rFonts w:ascii="Times New Roman" w:hAnsi="Times New Roman"/>
                <w:sz w:val="20"/>
                <w:szCs w:val="20"/>
              </w:rPr>
              <w:t>навыки разумного поведения при взаимодействии животными и ядовитыми растениями.</w:t>
            </w:r>
          </w:p>
          <w:p w:rsidR="007961F2" w:rsidRPr="00273A77" w:rsidRDefault="007961F2" w:rsidP="00E37EA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283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3A77">
              <w:rPr>
                <w:rFonts w:ascii="Times New Roman" w:hAnsi="Times New Roman"/>
                <w:bCs/>
                <w:sz w:val="20"/>
                <w:szCs w:val="20"/>
              </w:rPr>
              <w:t>У ребенка сформированы основы экологической культуры, ценности здорового образа жизни.</w:t>
            </w:r>
          </w:p>
        </w:tc>
      </w:tr>
      <w:tr w:rsidR="007961F2" w:rsidRPr="00273A77" w:rsidTr="008C1256">
        <w:tc>
          <w:tcPr>
            <w:tcW w:w="3510" w:type="dxa"/>
          </w:tcPr>
          <w:p w:rsidR="007961F2" w:rsidRPr="00273A77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A77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 xml:space="preserve">Парциальная программа и технология «Играйте на здоровье» </w:t>
            </w:r>
            <w:r w:rsidRPr="00273A77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под редакцией Л.Н.Волошиной, Т.В.Куриловой</w:t>
            </w:r>
          </w:p>
        </w:tc>
        <w:tc>
          <w:tcPr>
            <w:tcW w:w="6379" w:type="dxa"/>
          </w:tcPr>
          <w:p w:rsidR="007961F2" w:rsidRPr="00273A77" w:rsidRDefault="007961F2" w:rsidP="00E37EA5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3A77">
              <w:rPr>
                <w:rFonts w:ascii="Times New Roman" w:hAnsi="Times New Roman"/>
                <w:sz w:val="20"/>
                <w:szCs w:val="20"/>
              </w:rPr>
              <w:t>1. У ребенка сформирован устойчивый интерес к подвижным играм и играм с элементами спорта, игровым упражнениям, желание использовать их в самостоятельной двигательной деятельности.</w:t>
            </w:r>
          </w:p>
          <w:p w:rsidR="007961F2" w:rsidRPr="00273A77" w:rsidRDefault="007961F2" w:rsidP="00E37EA5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3A77">
              <w:rPr>
                <w:rFonts w:ascii="Times New Roman" w:hAnsi="Times New Roman"/>
                <w:sz w:val="20"/>
                <w:szCs w:val="20"/>
              </w:rPr>
              <w:t>2. Двигательный опыт ребенка обогащен новыми двигательными действиями; развита правильная техника выполнения элементов игр.</w:t>
            </w:r>
          </w:p>
          <w:p w:rsidR="007961F2" w:rsidRPr="00273A77" w:rsidRDefault="007961F2" w:rsidP="00E37EA5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3A77">
              <w:rPr>
                <w:rFonts w:ascii="Times New Roman" w:hAnsi="Times New Roman"/>
                <w:sz w:val="20"/>
                <w:szCs w:val="20"/>
              </w:rPr>
              <w:t>3. У ребенка развиты двигательные способности.</w:t>
            </w:r>
          </w:p>
          <w:p w:rsidR="007961F2" w:rsidRPr="00273A77" w:rsidRDefault="007961F2" w:rsidP="00E37EA5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3A77">
              <w:rPr>
                <w:rFonts w:ascii="Times New Roman" w:hAnsi="Times New Roman"/>
                <w:sz w:val="20"/>
                <w:szCs w:val="20"/>
              </w:rPr>
              <w:t>4. У ребенка развиты положительные морально-волевые качества: целеустремленность, желание достичь положительного результата, доброжелательное отношение друг к другу.</w:t>
            </w:r>
          </w:p>
        </w:tc>
      </w:tr>
      <w:tr w:rsidR="005913CB" w:rsidRPr="00273A77" w:rsidTr="008C1256">
        <w:tc>
          <w:tcPr>
            <w:tcW w:w="3510" w:type="dxa"/>
          </w:tcPr>
          <w:p w:rsidR="005913CB" w:rsidRPr="00CB03DA" w:rsidRDefault="005913CB" w:rsidP="005913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B03DA">
              <w:rPr>
                <w:rFonts w:ascii="Times New Roman" w:hAnsi="Times New Roman"/>
                <w:b/>
                <w:sz w:val="20"/>
                <w:szCs w:val="20"/>
              </w:rPr>
              <w:t xml:space="preserve">Программа обучения дошкольников плаванию в детском саду. </w:t>
            </w:r>
            <w:r w:rsidRPr="00CB03DA">
              <w:rPr>
                <w:rFonts w:ascii="Times New Roman" w:hAnsi="Times New Roman"/>
                <w:sz w:val="20"/>
                <w:szCs w:val="20"/>
              </w:rPr>
              <w:t>Вороновой Е.К.</w:t>
            </w:r>
          </w:p>
        </w:tc>
        <w:tc>
          <w:tcPr>
            <w:tcW w:w="6379" w:type="dxa"/>
          </w:tcPr>
          <w:p w:rsidR="005913CB" w:rsidRPr="00CB03DA" w:rsidRDefault="005913CB" w:rsidP="005913C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3DA">
              <w:rPr>
                <w:rFonts w:ascii="Times New Roman" w:hAnsi="Times New Roman"/>
                <w:sz w:val="20"/>
                <w:szCs w:val="20"/>
              </w:rPr>
              <w:t xml:space="preserve">1. У ребенка сформировано устойчивое, позитивное отношение к воде; </w:t>
            </w:r>
          </w:p>
          <w:p w:rsidR="005913CB" w:rsidRPr="00CB03DA" w:rsidRDefault="005913CB" w:rsidP="005913C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3DA">
              <w:rPr>
                <w:rFonts w:ascii="Times New Roman" w:hAnsi="Times New Roman"/>
                <w:sz w:val="20"/>
                <w:szCs w:val="20"/>
              </w:rPr>
              <w:t>2. У ребенка сформировано бережное отношение к своему здоровью;</w:t>
            </w:r>
          </w:p>
          <w:p w:rsidR="005913CB" w:rsidRPr="00CB03DA" w:rsidRDefault="005913CB" w:rsidP="005913C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3DA">
              <w:rPr>
                <w:rFonts w:ascii="Times New Roman" w:hAnsi="Times New Roman"/>
                <w:sz w:val="20"/>
                <w:szCs w:val="20"/>
              </w:rPr>
              <w:t>3. У ребенка сформированы навыки личной гигиены;</w:t>
            </w:r>
          </w:p>
          <w:p w:rsidR="005913CB" w:rsidRPr="00CB03DA" w:rsidRDefault="005913CB" w:rsidP="005913C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3DA">
              <w:rPr>
                <w:rFonts w:ascii="Times New Roman" w:hAnsi="Times New Roman"/>
                <w:sz w:val="20"/>
                <w:szCs w:val="20"/>
              </w:rPr>
              <w:t>4.У ребенка сформировано умение владеть своим телом в непривычной среде;</w:t>
            </w:r>
          </w:p>
          <w:p w:rsidR="005913CB" w:rsidRPr="00CB03DA" w:rsidRDefault="005913CB" w:rsidP="005913C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3DA">
              <w:rPr>
                <w:rFonts w:ascii="Times New Roman" w:hAnsi="Times New Roman"/>
                <w:sz w:val="20"/>
                <w:szCs w:val="20"/>
              </w:rPr>
              <w:t>5. У ребенка имеется результативное выполнение спортивных способов плавания;</w:t>
            </w:r>
          </w:p>
          <w:p w:rsidR="005913CB" w:rsidRPr="00CB03DA" w:rsidRDefault="005913CB" w:rsidP="005913CB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3DA">
              <w:rPr>
                <w:rFonts w:ascii="Times New Roman" w:hAnsi="Times New Roman"/>
                <w:sz w:val="20"/>
                <w:szCs w:val="20"/>
              </w:rPr>
              <w:t>6.У ребенка развиты двигательные качества, координация, ритмичность движений</w:t>
            </w:r>
          </w:p>
        </w:tc>
      </w:tr>
      <w:tr w:rsidR="005913CB" w:rsidRPr="00273A77" w:rsidTr="008C1256">
        <w:tc>
          <w:tcPr>
            <w:tcW w:w="3510" w:type="dxa"/>
          </w:tcPr>
          <w:p w:rsidR="005913CB" w:rsidRPr="00273A77" w:rsidRDefault="005913CB" w:rsidP="005913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273A77">
              <w:rPr>
                <w:rFonts w:ascii="Times New Roman" w:hAnsi="Times New Roman"/>
                <w:b/>
                <w:sz w:val="20"/>
                <w:szCs w:val="20"/>
              </w:rPr>
              <w:t xml:space="preserve">Парциальная программа речевого развития дошкольников «По речевым тропинкам Белогорья» </w:t>
            </w:r>
            <w:r w:rsidRPr="00273A77">
              <w:rPr>
                <w:rFonts w:ascii="Times New Roman" w:hAnsi="Times New Roman"/>
                <w:sz w:val="20"/>
                <w:szCs w:val="20"/>
              </w:rPr>
              <w:t>под редакцией Л.В. Серых, М.В. Паньковой.</w:t>
            </w:r>
          </w:p>
        </w:tc>
        <w:tc>
          <w:tcPr>
            <w:tcW w:w="6379" w:type="dxa"/>
          </w:tcPr>
          <w:p w:rsidR="005913CB" w:rsidRPr="00273A77" w:rsidRDefault="005913CB" w:rsidP="005913CB">
            <w:pPr>
              <w:pStyle w:val="a3"/>
              <w:numPr>
                <w:ilvl w:val="0"/>
                <w:numId w:val="13"/>
              </w:numPr>
              <w:tabs>
                <w:tab w:val="clear" w:pos="927"/>
                <w:tab w:val="num" w:pos="0"/>
              </w:tabs>
              <w:spacing w:after="0" w:line="240" w:lineRule="auto"/>
              <w:ind w:left="34" w:firstLine="283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3A77">
              <w:rPr>
                <w:rFonts w:ascii="Times New Roman" w:hAnsi="Times New Roman"/>
                <w:sz w:val="20"/>
                <w:szCs w:val="20"/>
              </w:rPr>
              <w:t>У детей сформированы представления о богатстве лексического состава родного языка (смысловая сторона слова, многозначные слова, синонимы, антонимы и т.д.) и на достаточном уровне развит активный словарь с учетом социокультурных традиций и обычаев родного края.</w:t>
            </w:r>
          </w:p>
          <w:p w:rsidR="005913CB" w:rsidRPr="00273A77" w:rsidRDefault="005913CB" w:rsidP="005913CB">
            <w:pPr>
              <w:pStyle w:val="a3"/>
              <w:numPr>
                <w:ilvl w:val="0"/>
                <w:numId w:val="13"/>
              </w:numPr>
              <w:tabs>
                <w:tab w:val="clear" w:pos="927"/>
                <w:tab w:val="num" w:pos="0"/>
              </w:tabs>
              <w:spacing w:after="0" w:line="240" w:lineRule="auto"/>
              <w:ind w:left="34" w:firstLine="283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3A77">
              <w:rPr>
                <w:rFonts w:ascii="Times New Roman" w:hAnsi="Times New Roman"/>
                <w:sz w:val="20"/>
                <w:szCs w:val="20"/>
              </w:rPr>
              <w:t>У детей развита грамматическая сторона речи с учетом социокультурного языкового контекста.</w:t>
            </w:r>
          </w:p>
          <w:p w:rsidR="005913CB" w:rsidRPr="00273A77" w:rsidRDefault="005913CB" w:rsidP="005913CB">
            <w:pPr>
              <w:pStyle w:val="a3"/>
              <w:numPr>
                <w:ilvl w:val="0"/>
                <w:numId w:val="13"/>
              </w:numPr>
              <w:tabs>
                <w:tab w:val="clear" w:pos="927"/>
                <w:tab w:val="num" w:pos="0"/>
              </w:tabs>
              <w:spacing w:after="0" w:line="240" w:lineRule="auto"/>
              <w:ind w:left="34" w:firstLine="283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3A77">
              <w:rPr>
                <w:rFonts w:ascii="Times New Roman" w:hAnsi="Times New Roman"/>
                <w:sz w:val="20"/>
                <w:szCs w:val="20"/>
              </w:rPr>
              <w:t>Сформированы представления о скороговорках, чистоговорках, прибаутках, приговорках, песенках, потешках белгородского края.</w:t>
            </w:r>
          </w:p>
          <w:p w:rsidR="005913CB" w:rsidRPr="00273A77" w:rsidRDefault="005913CB" w:rsidP="005913CB">
            <w:pPr>
              <w:pStyle w:val="a3"/>
              <w:numPr>
                <w:ilvl w:val="0"/>
                <w:numId w:val="13"/>
              </w:numPr>
              <w:tabs>
                <w:tab w:val="clear" w:pos="927"/>
                <w:tab w:val="num" w:pos="0"/>
              </w:tabs>
              <w:spacing w:after="0" w:line="240" w:lineRule="auto"/>
              <w:ind w:left="34" w:firstLine="283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3A77">
              <w:rPr>
                <w:rFonts w:ascii="Times New Roman" w:hAnsi="Times New Roman"/>
                <w:sz w:val="20"/>
                <w:szCs w:val="20"/>
              </w:rPr>
              <w:t>Развита диалогическая и монологическая речь, в содержании и форме которых проявляются самостоятельность и творчество дошкольника.</w:t>
            </w:r>
          </w:p>
          <w:p w:rsidR="005913CB" w:rsidRPr="00273A77" w:rsidRDefault="005913CB" w:rsidP="005913CB">
            <w:pPr>
              <w:pStyle w:val="a3"/>
              <w:numPr>
                <w:ilvl w:val="0"/>
                <w:numId w:val="13"/>
              </w:numPr>
              <w:tabs>
                <w:tab w:val="clear" w:pos="927"/>
                <w:tab w:val="num" w:pos="0"/>
              </w:tabs>
              <w:spacing w:after="0" w:line="240" w:lineRule="auto"/>
              <w:ind w:left="34" w:firstLine="283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3A77">
              <w:rPr>
                <w:rFonts w:ascii="Times New Roman" w:hAnsi="Times New Roman"/>
                <w:sz w:val="20"/>
                <w:szCs w:val="20"/>
              </w:rPr>
              <w:t>Сформировано представление о творчестве писателей и поэтов Белогорья, творчестве талантливых детей дошкольного возраста.</w:t>
            </w:r>
          </w:p>
          <w:p w:rsidR="005913CB" w:rsidRPr="00273A77" w:rsidRDefault="005913CB" w:rsidP="005913CB">
            <w:pPr>
              <w:pStyle w:val="a3"/>
              <w:numPr>
                <w:ilvl w:val="0"/>
                <w:numId w:val="13"/>
              </w:numPr>
              <w:tabs>
                <w:tab w:val="clear" w:pos="927"/>
                <w:tab w:val="num" w:pos="0"/>
              </w:tabs>
              <w:spacing w:after="0" w:line="240" w:lineRule="auto"/>
              <w:ind w:left="34" w:firstLine="283"/>
              <w:contextualSpacing w:val="0"/>
              <w:jc w:val="both"/>
              <w:rPr>
                <w:b/>
                <w:sz w:val="20"/>
                <w:szCs w:val="20"/>
              </w:rPr>
            </w:pPr>
            <w:r w:rsidRPr="00273A77">
              <w:rPr>
                <w:rFonts w:ascii="Times New Roman" w:hAnsi="Times New Roman"/>
                <w:sz w:val="20"/>
                <w:szCs w:val="20"/>
              </w:rPr>
              <w:t>Проявляет инициативу в общении, коммуникативную культуру во взаимоотношениях со взрослыми и сверстниками</w:t>
            </w:r>
            <w:r w:rsidRPr="00273A77">
              <w:rPr>
                <w:sz w:val="20"/>
                <w:szCs w:val="20"/>
              </w:rPr>
              <w:t>.</w:t>
            </w:r>
          </w:p>
        </w:tc>
      </w:tr>
    </w:tbl>
    <w:p w:rsidR="007961F2" w:rsidRPr="00273A77" w:rsidRDefault="007961F2" w:rsidP="00E37EA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961F2" w:rsidRPr="00791700" w:rsidRDefault="007961F2" w:rsidP="00E37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1700">
        <w:rPr>
          <w:rFonts w:ascii="Times New Roman" w:hAnsi="Times New Roman"/>
          <w:b/>
          <w:sz w:val="24"/>
          <w:szCs w:val="24"/>
        </w:rPr>
        <w:t>1.3. Развивающее оценивание качества образовательной деятельности по Программе</w:t>
      </w:r>
    </w:p>
    <w:p w:rsidR="007961F2" w:rsidRPr="00791700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1700">
        <w:rPr>
          <w:rFonts w:ascii="Times New Roman" w:hAnsi="Times New Roman"/>
          <w:sz w:val="24"/>
          <w:szCs w:val="24"/>
        </w:rPr>
        <w:t xml:space="preserve">Программой </w:t>
      </w:r>
      <w:r w:rsidRPr="00791700">
        <w:rPr>
          <w:rFonts w:ascii="Times New Roman" w:hAnsi="Times New Roman"/>
          <w:i/>
          <w:sz w:val="24"/>
          <w:szCs w:val="24"/>
        </w:rPr>
        <w:t>не предусматривается оценивание</w:t>
      </w:r>
      <w:r w:rsidRPr="00791700">
        <w:rPr>
          <w:rFonts w:ascii="Times New Roman" w:hAnsi="Times New Roman"/>
          <w:sz w:val="24"/>
          <w:szCs w:val="24"/>
        </w:rPr>
        <w:t xml:space="preserve"> качества о</w:t>
      </w:r>
      <w:r w:rsidR="00223FB3">
        <w:rPr>
          <w:rFonts w:ascii="Times New Roman" w:hAnsi="Times New Roman"/>
          <w:sz w:val="24"/>
          <w:szCs w:val="24"/>
        </w:rPr>
        <w:t xml:space="preserve">бразовательной деятельности в ДОУ </w:t>
      </w:r>
      <w:r w:rsidRPr="00791700">
        <w:rPr>
          <w:rFonts w:ascii="Times New Roman" w:hAnsi="Times New Roman"/>
          <w:sz w:val="24"/>
          <w:szCs w:val="24"/>
        </w:rPr>
        <w:t xml:space="preserve">на основе достижения детьми планируемых результатов освоения Программы. </w:t>
      </w:r>
    </w:p>
    <w:p w:rsidR="007961F2" w:rsidRPr="00791700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1700">
        <w:rPr>
          <w:rFonts w:ascii="Times New Roman" w:hAnsi="Times New Roman"/>
          <w:sz w:val="24"/>
          <w:szCs w:val="24"/>
        </w:rPr>
        <w:t xml:space="preserve">Целевые ориентиры, представленные в Программе: </w:t>
      </w:r>
    </w:p>
    <w:p w:rsidR="007961F2" w:rsidRPr="00791700" w:rsidRDefault="007961F2" w:rsidP="00E37EA5">
      <w:pPr>
        <w:numPr>
          <w:ilvl w:val="0"/>
          <w:numId w:val="15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1700">
        <w:rPr>
          <w:rFonts w:ascii="Times New Roman" w:hAnsi="Times New Roman"/>
          <w:sz w:val="24"/>
          <w:szCs w:val="24"/>
        </w:rPr>
        <w:t xml:space="preserve">не подлежат непосредственной оценке; </w:t>
      </w:r>
    </w:p>
    <w:p w:rsidR="007961F2" w:rsidRPr="00791700" w:rsidRDefault="007961F2" w:rsidP="00E37EA5">
      <w:pPr>
        <w:numPr>
          <w:ilvl w:val="0"/>
          <w:numId w:val="15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1700">
        <w:rPr>
          <w:rFonts w:ascii="Times New Roman" w:hAnsi="Times New Roman"/>
          <w:sz w:val="24"/>
          <w:szCs w:val="24"/>
        </w:rPr>
        <w:lastRenderedPageBreak/>
        <w:t xml:space="preserve">не являются непосредственным основанием оценки как итогового, так и промежуточного уровня развития детей;  </w:t>
      </w:r>
    </w:p>
    <w:p w:rsidR="007961F2" w:rsidRPr="00791700" w:rsidRDefault="007961F2" w:rsidP="00E37EA5">
      <w:pPr>
        <w:numPr>
          <w:ilvl w:val="0"/>
          <w:numId w:val="15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1700">
        <w:rPr>
          <w:rFonts w:ascii="Times New Roman" w:hAnsi="Times New Roman"/>
          <w:sz w:val="24"/>
          <w:szCs w:val="24"/>
        </w:rPr>
        <w:t xml:space="preserve">не являются основанием для их формального сравнения с реальными достижениями детей; </w:t>
      </w:r>
    </w:p>
    <w:p w:rsidR="007961F2" w:rsidRPr="00791700" w:rsidRDefault="007961F2" w:rsidP="00E37EA5">
      <w:pPr>
        <w:numPr>
          <w:ilvl w:val="0"/>
          <w:numId w:val="15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1700">
        <w:rPr>
          <w:rFonts w:ascii="Times New Roman" w:hAnsi="Times New Roman"/>
          <w:sz w:val="24"/>
          <w:szCs w:val="24"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детей;  </w:t>
      </w:r>
    </w:p>
    <w:p w:rsidR="007961F2" w:rsidRPr="00791700" w:rsidRDefault="007961F2" w:rsidP="00E37EA5">
      <w:pPr>
        <w:numPr>
          <w:ilvl w:val="0"/>
          <w:numId w:val="15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1700">
        <w:rPr>
          <w:rFonts w:ascii="Times New Roman" w:hAnsi="Times New Roman"/>
          <w:sz w:val="24"/>
          <w:szCs w:val="24"/>
        </w:rPr>
        <w:t xml:space="preserve">не являются непосредственным основанием при оценке качества образования.  </w:t>
      </w:r>
    </w:p>
    <w:p w:rsidR="007961F2" w:rsidRPr="00791700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1700">
        <w:rPr>
          <w:rFonts w:ascii="Times New Roman" w:hAnsi="Times New Roman"/>
          <w:sz w:val="24"/>
          <w:szCs w:val="24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7961F2" w:rsidRPr="00791700" w:rsidRDefault="007961F2" w:rsidP="00E37EA5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1700">
        <w:rPr>
          <w:rFonts w:ascii="Times New Roman" w:hAnsi="Times New Roman"/>
          <w:sz w:val="24"/>
          <w:szCs w:val="24"/>
        </w:rPr>
        <w:t xml:space="preserve">педагогические наблюдения, педагогическую диагностику, связанную с оценкой эффективности педагогических действий с целью их дальнейшей оптимизации; </w:t>
      </w:r>
    </w:p>
    <w:p w:rsidR="007961F2" w:rsidRPr="00791700" w:rsidRDefault="007961F2" w:rsidP="00E37EA5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1700">
        <w:rPr>
          <w:rFonts w:ascii="Times New Roman" w:hAnsi="Times New Roman"/>
          <w:sz w:val="24"/>
          <w:szCs w:val="24"/>
        </w:rPr>
        <w:t xml:space="preserve">материалы, фиксирующие достижения </w:t>
      </w:r>
      <w:r w:rsidR="00635D24" w:rsidRPr="00791700">
        <w:rPr>
          <w:rFonts w:ascii="Times New Roman" w:hAnsi="Times New Roman"/>
          <w:sz w:val="24"/>
          <w:szCs w:val="24"/>
        </w:rPr>
        <w:t xml:space="preserve">ребенка в ходе образовательной деятельности; </w:t>
      </w:r>
    </w:p>
    <w:p w:rsidR="007961F2" w:rsidRPr="00791700" w:rsidRDefault="007961F2" w:rsidP="00E37EA5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1700">
        <w:rPr>
          <w:rFonts w:ascii="Times New Roman" w:hAnsi="Times New Roman"/>
          <w:sz w:val="24"/>
          <w:szCs w:val="24"/>
        </w:rPr>
        <w:t xml:space="preserve">карты развития ребенка;  </w:t>
      </w:r>
    </w:p>
    <w:p w:rsidR="007961F2" w:rsidRPr="00791700" w:rsidRDefault="007961F2" w:rsidP="00E37EA5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1700">
        <w:rPr>
          <w:rFonts w:ascii="Times New Roman" w:hAnsi="Times New Roman"/>
          <w:sz w:val="24"/>
          <w:szCs w:val="24"/>
        </w:rPr>
        <w:t xml:space="preserve">различные шкалы индивидуального развития.  </w:t>
      </w:r>
    </w:p>
    <w:p w:rsidR="007961F2" w:rsidRPr="00791700" w:rsidRDefault="007961F2" w:rsidP="00E37EA5">
      <w:pPr>
        <w:spacing w:after="0" w:line="240" w:lineRule="auto"/>
        <w:ind w:left="363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91700">
        <w:rPr>
          <w:rFonts w:ascii="Times New Roman" w:hAnsi="Times New Roman"/>
          <w:b/>
          <w:bCs/>
          <w:iCs/>
          <w:sz w:val="24"/>
          <w:szCs w:val="24"/>
        </w:rPr>
        <w:t>Система оценки результатов освоения программы</w:t>
      </w:r>
    </w:p>
    <w:p w:rsidR="007961F2" w:rsidRPr="00791700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1700">
        <w:rPr>
          <w:rFonts w:ascii="Times New Roman" w:hAnsi="Times New Roman"/>
          <w:sz w:val="24"/>
          <w:szCs w:val="24"/>
        </w:rPr>
        <w:t>В соответствии с п.4.3. ФГОС ДО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Как следует из п.4.5. ФГОС ДО, целевые ориентиры не могут служить непосредственным основанием при решении управленческих задач.</w:t>
      </w:r>
    </w:p>
    <w:p w:rsidR="007961F2" w:rsidRPr="00791700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1700">
        <w:rPr>
          <w:rFonts w:ascii="Times New Roman" w:hAnsi="Times New Roman"/>
          <w:color w:val="000000"/>
          <w:sz w:val="24"/>
          <w:szCs w:val="24"/>
        </w:rPr>
        <w:t>Реализация Программы предполагает оценку индивидуального развития детей.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7961F2" w:rsidRPr="00791700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1700">
        <w:rPr>
          <w:rFonts w:ascii="Times New Roman" w:hAnsi="Times New Roman"/>
          <w:color w:val="000000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-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7961F2" w:rsidRPr="00791700" w:rsidRDefault="007961F2" w:rsidP="00E37EA5">
      <w:pPr>
        <w:spacing w:after="0" w:line="240" w:lineRule="auto"/>
        <w:ind w:firstLine="815"/>
        <w:jc w:val="both"/>
        <w:rPr>
          <w:rFonts w:ascii="Times New Roman" w:hAnsi="Times New Roman"/>
          <w:sz w:val="24"/>
          <w:szCs w:val="24"/>
        </w:rPr>
      </w:pPr>
      <w:r w:rsidRPr="00791700">
        <w:rPr>
          <w:rFonts w:ascii="Times New Roman" w:hAnsi="Times New Roman"/>
          <w:color w:val="000000"/>
          <w:sz w:val="24"/>
          <w:szCs w:val="24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7961F2" w:rsidRPr="00791700" w:rsidRDefault="007961F2" w:rsidP="00E37EA5">
      <w:pPr>
        <w:spacing w:after="0" w:line="240" w:lineRule="auto"/>
        <w:ind w:firstLine="815"/>
        <w:jc w:val="both"/>
        <w:rPr>
          <w:rFonts w:ascii="Times New Roman" w:hAnsi="Times New Roman"/>
          <w:sz w:val="24"/>
          <w:szCs w:val="24"/>
        </w:rPr>
      </w:pPr>
      <w:r w:rsidRPr="00791700">
        <w:rPr>
          <w:rFonts w:ascii="Times New Roman" w:hAnsi="Times New Roman"/>
          <w:color w:val="000000"/>
          <w:sz w:val="24"/>
          <w:szCs w:val="24"/>
        </w:rPr>
        <w:t>•  игровой деятельности;</w:t>
      </w:r>
    </w:p>
    <w:p w:rsidR="007961F2" w:rsidRPr="00791700" w:rsidRDefault="007961F2" w:rsidP="00E37EA5">
      <w:pPr>
        <w:spacing w:after="0" w:line="240" w:lineRule="auto"/>
        <w:ind w:firstLine="815"/>
        <w:jc w:val="both"/>
        <w:rPr>
          <w:rFonts w:ascii="Times New Roman" w:hAnsi="Times New Roman"/>
          <w:sz w:val="24"/>
          <w:szCs w:val="24"/>
        </w:rPr>
      </w:pPr>
      <w:r w:rsidRPr="00791700">
        <w:rPr>
          <w:rFonts w:ascii="Times New Roman" w:hAnsi="Times New Roman"/>
          <w:color w:val="000000"/>
          <w:sz w:val="24"/>
          <w:szCs w:val="24"/>
        </w:rPr>
        <w:t>• познавательной деятельности (как идет развитие детских способностей, познавательной активности);</w:t>
      </w:r>
    </w:p>
    <w:p w:rsidR="007961F2" w:rsidRPr="00791700" w:rsidRDefault="007961F2" w:rsidP="00E37EA5">
      <w:pPr>
        <w:spacing w:after="0" w:line="240" w:lineRule="auto"/>
        <w:ind w:firstLine="815"/>
        <w:jc w:val="both"/>
        <w:rPr>
          <w:rFonts w:ascii="Times New Roman" w:hAnsi="Times New Roman"/>
          <w:sz w:val="24"/>
          <w:szCs w:val="24"/>
        </w:rPr>
      </w:pPr>
      <w:r w:rsidRPr="00791700">
        <w:rPr>
          <w:rFonts w:ascii="Times New Roman" w:hAnsi="Times New Roman"/>
          <w:color w:val="000000"/>
          <w:sz w:val="24"/>
          <w:szCs w:val="24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7961F2" w:rsidRPr="00791700" w:rsidRDefault="007961F2" w:rsidP="00E37EA5">
      <w:pPr>
        <w:spacing w:after="0" w:line="240" w:lineRule="auto"/>
        <w:ind w:firstLine="815"/>
        <w:jc w:val="both"/>
        <w:rPr>
          <w:rFonts w:ascii="Times New Roman" w:hAnsi="Times New Roman"/>
          <w:sz w:val="24"/>
          <w:szCs w:val="24"/>
        </w:rPr>
      </w:pPr>
      <w:r w:rsidRPr="00791700">
        <w:rPr>
          <w:rFonts w:ascii="Times New Roman" w:hAnsi="Times New Roman"/>
          <w:color w:val="000000"/>
          <w:sz w:val="24"/>
          <w:szCs w:val="24"/>
        </w:rPr>
        <w:t>• художественной деятельности;</w:t>
      </w:r>
    </w:p>
    <w:p w:rsidR="007961F2" w:rsidRPr="00791700" w:rsidRDefault="007961F2" w:rsidP="00E37EA5">
      <w:pPr>
        <w:spacing w:after="0" w:line="240" w:lineRule="auto"/>
        <w:ind w:firstLine="815"/>
        <w:jc w:val="both"/>
        <w:rPr>
          <w:rFonts w:ascii="Times New Roman" w:hAnsi="Times New Roman"/>
          <w:sz w:val="24"/>
          <w:szCs w:val="24"/>
        </w:rPr>
      </w:pPr>
      <w:r w:rsidRPr="00791700">
        <w:rPr>
          <w:rFonts w:ascii="Times New Roman" w:hAnsi="Times New Roman"/>
          <w:color w:val="000000"/>
          <w:sz w:val="24"/>
          <w:szCs w:val="24"/>
        </w:rPr>
        <w:t>• физического развития.</w:t>
      </w:r>
    </w:p>
    <w:p w:rsidR="007961F2" w:rsidRPr="00791700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1700">
        <w:rPr>
          <w:rFonts w:ascii="Times New Roman" w:hAnsi="Times New Roman"/>
          <w:sz w:val="24"/>
          <w:szCs w:val="24"/>
        </w:rPr>
        <w:t>В ходе образовательной деятельности педагоги создают диагностические ситуации, чтобы оценить индивидуальную динамику развития детей и скорректировать свои действия.</w:t>
      </w:r>
    </w:p>
    <w:p w:rsidR="007961F2" w:rsidRPr="00791700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1700">
        <w:rPr>
          <w:rFonts w:ascii="Times New Roman" w:hAnsi="Times New Roman"/>
          <w:sz w:val="24"/>
          <w:szCs w:val="24"/>
        </w:rPr>
        <w:t>Методическое обеспечение мониторинговых показателей эффективности педагогических воздействий в старшей группе представлено:</w:t>
      </w:r>
    </w:p>
    <w:p w:rsidR="007961F2" w:rsidRPr="00791700" w:rsidRDefault="007961F2" w:rsidP="00E37EA5">
      <w:pPr>
        <w:pStyle w:val="a3"/>
        <w:numPr>
          <w:ilvl w:val="0"/>
          <w:numId w:val="1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91700">
        <w:rPr>
          <w:rFonts w:ascii="Times New Roman" w:hAnsi="Times New Roman"/>
          <w:i/>
          <w:sz w:val="24"/>
          <w:szCs w:val="24"/>
        </w:rPr>
        <w:t>Верещагина Н.В. Диагностика пед</w:t>
      </w:r>
      <w:r w:rsidR="001A7C21" w:rsidRPr="00791700">
        <w:rPr>
          <w:rFonts w:ascii="Times New Roman" w:hAnsi="Times New Roman"/>
          <w:i/>
          <w:sz w:val="24"/>
          <w:szCs w:val="24"/>
        </w:rPr>
        <w:t>агогического процесса в старшей</w:t>
      </w:r>
      <w:r w:rsidRPr="00791700">
        <w:rPr>
          <w:rFonts w:ascii="Times New Roman" w:hAnsi="Times New Roman"/>
          <w:i/>
          <w:sz w:val="24"/>
          <w:szCs w:val="24"/>
        </w:rPr>
        <w:t xml:space="preserve"> группе (с 5 до 6 лет) дошкольной образовательной организации. – СПб.: ООО «ИЗДАТЕЛЬСТВО «ДЕТСТВО-ПРЕСС», 2014. </w:t>
      </w:r>
    </w:p>
    <w:p w:rsidR="007961F2" w:rsidRPr="00791700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1700">
        <w:rPr>
          <w:rFonts w:ascii="Times New Roman" w:hAnsi="Times New Roman"/>
          <w:sz w:val="24"/>
          <w:szCs w:val="24"/>
        </w:rPr>
        <w:t>Предложенные в данном пособии критерии и диагностический инструментарий применимы к данной Программе, так как их основу составляют определенные Стандартом образовательные области и направления их реализации.</w:t>
      </w:r>
    </w:p>
    <w:p w:rsidR="007961F2" w:rsidRPr="00791700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1700">
        <w:rPr>
          <w:rFonts w:ascii="Times New Roman" w:hAnsi="Times New Roman"/>
          <w:sz w:val="24"/>
          <w:szCs w:val="24"/>
        </w:rPr>
        <w:lastRenderedPageBreak/>
        <w:t xml:space="preserve">Диагностическое обследование проводится в старшей группе 2 раза в год: в начале года (2-3 неделя октября) и в конце (3-4 неделя апреля). </w:t>
      </w:r>
    </w:p>
    <w:p w:rsidR="007961F2" w:rsidRPr="00791700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1700">
        <w:rPr>
          <w:rFonts w:ascii="Times New Roman" w:hAnsi="Times New Roman"/>
          <w:sz w:val="24"/>
          <w:szCs w:val="24"/>
        </w:rPr>
        <w:t>Оценка педагогического процесса связана с уровнем овладения каждым ребёнком необходимыми навыками и умениями по образовательным областям:</w:t>
      </w:r>
    </w:p>
    <w:p w:rsidR="007961F2" w:rsidRPr="00791700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1700">
        <w:rPr>
          <w:rFonts w:ascii="Times New Roman" w:hAnsi="Times New Roman"/>
          <w:sz w:val="24"/>
          <w:szCs w:val="24"/>
        </w:rPr>
        <w:t>1 балл – ребёнок не может выполнять все параметры оценки, помощь взрослого не принимает;</w:t>
      </w:r>
    </w:p>
    <w:p w:rsidR="007961F2" w:rsidRPr="00791700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1700">
        <w:rPr>
          <w:rFonts w:ascii="Times New Roman" w:hAnsi="Times New Roman"/>
          <w:sz w:val="24"/>
          <w:szCs w:val="24"/>
        </w:rPr>
        <w:t>2 балла – ребенок с помощью взрослого выполняет некоторые параметры оценки;</w:t>
      </w:r>
    </w:p>
    <w:p w:rsidR="007961F2" w:rsidRPr="00791700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1700">
        <w:rPr>
          <w:rFonts w:ascii="Times New Roman" w:hAnsi="Times New Roman"/>
          <w:sz w:val="24"/>
          <w:szCs w:val="24"/>
        </w:rPr>
        <w:t>3 балла – ребёнок выполняет все параметры оценки с частичной помощью взрослого;</w:t>
      </w:r>
    </w:p>
    <w:p w:rsidR="007961F2" w:rsidRPr="00791700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1700">
        <w:rPr>
          <w:rFonts w:ascii="Times New Roman" w:hAnsi="Times New Roman"/>
          <w:sz w:val="24"/>
          <w:szCs w:val="24"/>
        </w:rPr>
        <w:t>4 балла – ребенок выполняет самостоятельно и с частичной помощью взрослого все параметры оценки;</w:t>
      </w:r>
    </w:p>
    <w:p w:rsidR="007961F2" w:rsidRPr="00791700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1700">
        <w:rPr>
          <w:rFonts w:ascii="Times New Roman" w:hAnsi="Times New Roman"/>
          <w:sz w:val="24"/>
          <w:szCs w:val="24"/>
        </w:rPr>
        <w:t>5 баллов – ребенок выполняет все параметры оценки самостоятельно.</w:t>
      </w:r>
    </w:p>
    <w:p w:rsidR="007961F2" w:rsidRPr="00791700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1700">
        <w:rPr>
          <w:rFonts w:ascii="Times New Roman" w:hAnsi="Times New Roman"/>
          <w:sz w:val="24"/>
          <w:szCs w:val="24"/>
        </w:rPr>
        <w:t xml:space="preserve">Нормативными вариантами развития можно считать средние значения по каждому ребёнку или общегрупповому параметру развития больше 3,8. Эти же параметры в интервале средних значений от 2,3 до 3,7 можно считать показателями проблем в развитии ребенка социального и/или органического генеза, а </w:t>
      </w:r>
      <w:r w:rsidR="00635D24" w:rsidRPr="00791700">
        <w:rPr>
          <w:rFonts w:ascii="Times New Roman" w:hAnsi="Times New Roman"/>
          <w:sz w:val="24"/>
          <w:szCs w:val="24"/>
        </w:rPr>
        <w:t xml:space="preserve">также незначительные трудности </w:t>
      </w:r>
      <w:r w:rsidRPr="00791700">
        <w:rPr>
          <w:rFonts w:ascii="Times New Roman" w:hAnsi="Times New Roman"/>
          <w:sz w:val="24"/>
          <w:szCs w:val="24"/>
        </w:rPr>
        <w:t xml:space="preserve">организации педагогического процесса в группе. Средние значения менее 2,2 будут свидетельствовать о выраженном несоответствии развития ребенку возрасту, а также необходимости корректировки педагогического процесса в группе по данном параметру/данной образовательной области. </w:t>
      </w:r>
    </w:p>
    <w:p w:rsidR="007961F2" w:rsidRPr="00791700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1700">
        <w:rPr>
          <w:rFonts w:ascii="Times New Roman" w:hAnsi="Times New Roman"/>
          <w:sz w:val="24"/>
          <w:szCs w:val="24"/>
        </w:rPr>
        <w:t>На основании полученных результатов в начале учебного года воспитатели не только конструируют образовательный процесс в своей возрастной группе, но и планируют индивидуальную работу по разделам программы с теми детьми, которые требуют усиленного внимания воспитателя и которым необходима педагогическая поддержка. В середине учебного года диагностируются только дети группы риска или вновь прибывшие дети, чтобы скорректировать планы индивидуальной работы с детьми по всем разделам программы. В конце учебного года – снача</w:t>
      </w:r>
      <w:r w:rsidR="001A7C21" w:rsidRPr="00791700">
        <w:rPr>
          <w:rFonts w:ascii="Times New Roman" w:hAnsi="Times New Roman"/>
          <w:sz w:val="24"/>
          <w:szCs w:val="24"/>
        </w:rPr>
        <w:t xml:space="preserve">ла итоговая диагностика, потом </w:t>
      </w:r>
      <w:r w:rsidRPr="00791700">
        <w:rPr>
          <w:rFonts w:ascii="Times New Roman" w:hAnsi="Times New Roman"/>
          <w:sz w:val="24"/>
          <w:szCs w:val="24"/>
        </w:rPr>
        <w:t xml:space="preserve">– сравнительный анализ результатов на начало и конец года. Обработанные и интерпретированные результаты такого анализа являются основой конструирования образовательного процесса на новый учебный год. </w:t>
      </w:r>
    </w:p>
    <w:p w:rsidR="007961F2" w:rsidRPr="00791700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1700">
        <w:rPr>
          <w:rFonts w:ascii="Times New Roman" w:hAnsi="Times New Roman"/>
          <w:sz w:val="24"/>
          <w:szCs w:val="24"/>
        </w:rPr>
        <w:t>Результаты педагогического</w:t>
      </w:r>
      <w:r w:rsidR="00635D24" w:rsidRPr="00791700">
        <w:rPr>
          <w:rFonts w:ascii="Times New Roman" w:hAnsi="Times New Roman"/>
          <w:sz w:val="24"/>
          <w:szCs w:val="24"/>
        </w:rPr>
        <w:t xml:space="preserve"> мониторинга заносятся в карты </w:t>
      </w:r>
      <w:r w:rsidRPr="00791700">
        <w:rPr>
          <w:rFonts w:ascii="Times New Roman" w:hAnsi="Times New Roman"/>
          <w:sz w:val="24"/>
          <w:szCs w:val="24"/>
        </w:rPr>
        <w:t xml:space="preserve">индивидуальной траектории развития ребенка и сводную таблицу мониторинга по каждой образовательной области, а также в сводную (итоговую) таблицу результатов педагогического мониторинга. </w:t>
      </w:r>
    </w:p>
    <w:p w:rsidR="007961F2" w:rsidRPr="00791700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1700">
        <w:rPr>
          <w:rFonts w:ascii="Times New Roman" w:hAnsi="Times New Roman"/>
          <w:color w:val="000000"/>
          <w:sz w:val="24"/>
          <w:szCs w:val="24"/>
        </w:rPr>
        <w:t>Результаты педагогической диагностики используются для решения следующих образовательных задач:</w:t>
      </w:r>
    </w:p>
    <w:p w:rsidR="007961F2" w:rsidRPr="00791700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1700">
        <w:rPr>
          <w:rFonts w:ascii="Times New Roman" w:hAnsi="Times New Roman"/>
          <w:color w:val="000000"/>
          <w:sz w:val="24"/>
          <w:szCs w:val="24"/>
        </w:rPr>
        <w:t>1) индивидуализации образования (</w:t>
      </w:r>
      <w:r w:rsidRPr="00791700">
        <w:rPr>
          <w:rFonts w:ascii="Times New Roman" w:hAnsi="Times New Roman"/>
          <w:sz w:val="24"/>
          <w:szCs w:val="24"/>
        </w:rPr>
        <w:t>в том числе поддержки ребенка, построения его образовательной траектории или профессиональной коррекции особенностей его развития)</w:t>
      </w:r>
      <w:r w:rsidRPr="00791700">
        <w:rPr>
          <w:rFonts w:ascii="Times New Roman" w:hAnsi="Times New Roman"/>
          <w:color w:val="000000"/>
          <w:sz w:val="24"/>
          <w:szCs w:val="24"/>
        </w:rPr>
        <w:t>;</w:t>
      </w:r>
    </w:p>
    <w:p w:rsidR="007961F2" w:rsidRPr="00791700" w:rsidRDefault="007961F2" w:rsidP="007917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1700">
        <w:rPr>
          <w:rFonts w:ascii="Times New Roman" w:hAnsi="Times New Roman"/>
          <w:color w:val="000000"/>
          <w:sz w:val="24"/>
          <w:szCs w:val="24"/>
        </w:rPr>
        <w:t>2) опти</w:t>
      </w:r>
      <w:r w:rsidR="00791700">
        <w:rPr>
          <w:rFonts w:ascii="Times New Roman" w:hAnsi="Times New Roman"/>
          <w:color w:val="000000"/>
          <w:sz w:val="24"/>
          <w:szCs w:val="24"/>
        </w:rPr>
        <w:t>мизации работы с группой детей.</w:t>
      </w:r>
    </w:p>
    <w:p w:rsidR="007961F2" w:rsidRDefault="007961F2" w:rsidP="00E37EA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  <w:sectPr w:rsidR="007961F2" w:rsidSect="00655AF9">
          <w:footerReference w:type="default" r:id="rId11"/>
          <w:pgSz w:w="11906" w:h="16838"/>
          <w:pgMar w:top="1134" w:right="707" w:bottom="1134" w:left="1701" w:header="708" w:footer="137" w:gutter="0"/>
          <w:cols w:space="708"/>
          <w:docGrid w:linePitch="360"/>
        </w:sectPr>
      </w:pPr>
    </w:p>
    <w:p w:rsidR="007961F2" w:rsidRPr="00791700" w:rsidRDefault="007961F2" w:rsidP="00E37EA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91700">
        <w:rPr>
          <w:rFonts w:ascii="Times New Roman" w:hAnsi="Times New Roman"/>
          <w:b/>
          <w:sz w:val="24"/>
          <w:szCs w:val="24"/>
        </w:rPr>
        <w:lastRenderedPageBreak/>
        <w:t>2.СОДЕРЖАТЕЛЬНЫЙ РАЗДЕЛ</w:t>
      </w:r>
    </w:p>
    <w:p w:rsidR="007961F2" w:rsidRPr="00791700" w:rsidRDefault="007961F2" w:rsidP="00E37EA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1700">
        <w:rPr>
          <w:rFonts w:ascii="Times New Roman" w:hAnsi="Times New Roman"/>
          <w:b/>
          <w:sz w:val="24"/>
          <w:szCs w:val="24"/>
        </w:rPr>
        <w:t>2.1. Описание образовательной деятельности в соответствии с направлениями развития ребёнка по пяти образовательным областям</w:t>
      </w:r>
    </w:p>
    <w:p w:rsidR="007961F2" w:rsidRPr="00791700" w:rsidRDefault="007961F2" w:rsidP="00E37EA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791700">
        <w:rPr>
          <w:rFonts w:ascii="Times New Roman" w:eastAsia="Batang" w:hAnsi="Times New Roman"/>
          <w:sz w:val="24"/>
          <w:szCs w:val="24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7961F2" w:rsidRPr="00791700" w:rsidRDefault="001A7C21" w:rsidP="00E37EA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791700">
        <w:rPr>
          <w:rFonts w:ascii="Times New Roman" w:eastAsia="Batang" w:hAnsi="Times New Roman"/>
          <w:sz w:val="24"/>
          <w:szCs w:val="24"/>
          <w:lang w:eastAsia="ko-KR"/>
        </w:rPr>
        <w:t xml:space="preserve">● </w:t>
      </w:r>
      <w:r w:rsidR="007961F2" w:rsidRPr="00791700">
        <w:rPr>
          <w:rFonts w:ascii="Times New Roman" w:eastAsia="Batang" w:hAnsi="Times New Roman"/>
          <w:sz w:val="24"/>
          <w:szCs w:val="24"/>
          <w:lang w:eastAsia="ko-KR"/>
        </w:rPr>
        <w:t>социально-коммуникативное развитие;</w:t>
      </w:r>
    </w:p>
    <w:p w:rsidR="007961F2" w:rsidRPr="00791700" w:rsidRDefault="001A7C21" w:rsidP="00E37EA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791700">
        <w:rPr>
          <w:rFonts w:ascii="Times New Roman" w:eastAsia="Batang" w:hAnsi="Times New Roman"/>
          <w:sz w:val="24"/>
          <w:szCs w:val="24"/>
          <w:lang w:eastAsia="ko-KR"/>
        </w:rPr>
        <w:t xml:space="preserve">● </w:t>
      </w:r>
      <w:r w:rsidR="007961F2" w:rsidRPr="00791700">
        <w:rPr>
          <w:rFonts w:ascii="Times New Roman" w:eastAsia="Batang" w:hAnsi="Times New Roman"/>
          <w:sz w:val="24"/>
          <w:szCs w:val="24"/>
          <w:lang w:eastAsia="ko-KR"/>
        </w:rPr>
        <w:t>познавательное развитие;</w:t>
      </w:r>
    </w:p>
    <w:p w:rsidR="007961F2" w:rsidRPr="00791700" w:rsidRDefault="001A7C21" w:rsidP="00E37EA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791700">
        <w:rPr>
          <w:rFonts w:ascii="Times New Roman" w:eastAsia="Batang" w:hAnsi="Times New Roman"/>
          <w:sz w:val="24"/>
          <w:szCs w:val="24"/>
          <w:lang w:eastAsia="ko-KR"/>
        </w:rPr>
        <w:t xml:space="preserve">● </w:t>
      </w:r>
      <w:r w:rsidR="007961F2" w:rsidRPr="00791700">
        <w:rPr>
          <w:rFonts w:ascii="Times New Roman" w:eastAsia="Batang" w:hAnsi="Times New Roman"/>
          <w:sz w:val="24"/>
          <w:szCs w:val="24"/>
          <w:lang w:eastAsia="ko-KR"/>
        </w:rPr>
        <w:t>речевое развитие;</w:t>
      </w:r>
    </w:p>
    <w:p w:rsidR="007961F2" w:rsidRPr="00791700" w:rsidRDefault="001A7C21" w:rsidP="00E37EA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791700">
        <w:rPr>
          <w:rFonts w:ascii="Times New Roman" w:eastAsia="Batang" w:hAnsi="Times New Roman"/>
          <w:sz w:val="24"/>
          <w:szCs w:val="24"/>
          <w:lang w:eastAsia="ko-KR"/>
        </w:rPr>
        <w:t xml:space="preserve">● </w:t>
      </w:r>
      <w:r w:rsidR="007961F2" w:rsidRPr="00791700">
        <w:rPr>
          <w:rFonts w:ascii="Times New Roman" w:eastAsia="Batang" w:hAnsi="Times New Roman"/>
          <w:sz w:val="24"/>
          <w:szCs w:val="24"/>
          <w:lang w:eastAsia="ko-KR"/>
        </w:rPr>
        <w:t>художественно-эстетическое развитие;</w:t>
      </w:r>
    </w:p>
    <w:p w:rsidR="007961F2" w:rsidRPr="00791700" w:rsidRDefault="001A7C21" w:rsidP="00E37EA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791700">
        <w:rPr>
          <w:rFonts w:ascii="Times New Roman" w:eastAsia="Batang" w:hAnsi="Times New Roman"/>
          <w:sz w:val="24"/>
          <w:szCs w:val="24"/>
          <w:lang w:eastAsia="ko-KR"/>
        </w:rPr>
        <w:t xml:space="preserve">● </w:t>
      </w:r>
      <w:r w:rsidR="007961F2" w:rsidRPr="00791700">
        <w:rPr>
          <w:rFonts w:ascii="Times New Roman" w:eastAsia="Batang" w:hAnsi="Times New Roman"/>
          <w:sz w:val="24"/>
          <w:szCs w:val="24"/>
          <w:lang w:eastAsia="ko-KR"/>
        </w:rPr>
        <w:t xml:space="preserve">физическое развитие. </w:t>
      </w:r>
    </w:p>
    <w:p w:rsidR="007961F2" w:rsidRPr="00856402" w:rsidRDefault="007961F2" w:rsidP="00E37EA5">
      <w:pPr>
        <w:pStyle w:val="af1"/>
        <w:jc w:val="both"/>
      </w:pPr>
    </w:p>
    <w:tbl>
      <w:tblPr>
        <w:tblW w:w="972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7"/>
        <w:gridCol w:w="4172"/>
        <w:gridCol w:w="3349"/>
      </w:tblGrid>
      <w:tr w:rsidR="007961F2" w:rsidRPr="00223FB3" w:rsidTr="00655AF9">
        <w:tc>
          <w:tcPr>
            <w:tcW w:w="2207" w:type="dxa"/>
          </w:tcPr>
          <w:p w:rsidR="007961F2" w:rsidRPr="00223FB3" w:rsidRDefault="007961F2" w:rsidP="00E37EA5">
            <w:pPr>
              <w:pStyle w:val="af1"/>
              <w:jc w:val="center"/>
              <w:rPr>
                <w:b/>
              </w:rPr>
            </w:pPr>
            <w:r w:rsidRPr="00223FB3">
              <w:rPr>
                <w:b/>
              </w:rPr>
              <w:t>Направления развития (образовательные области)</w:t>
            </w:r>
          </w:p>
        </w:tc>
        <w:tc>
          <w:tcPr>
            <w:tcW w:w="4172" w:type="dxa"/>
          </w:tcPr>
          <w:p w:rsidR="007961F2" w:rsidRPr="00223FB3" w:rsidRDefault="007961F2" w:rsidP="00E37EA5">
            <w:pPr>
              <w:pStyle w:val="af1"/>
              <w:jc w:val="center"/>
              <w:rPr>
                <w:b/>
              </w:rPr>
            </w:pPr>
            <w:r w:rsidRPr="00223FB3">
              <w:rPr>
                <w:b/>
              </w:rPr>
              <w:t>Задачи</w:t>
            </w:r>
          </w:p>
        </w:tc>
        <w:tc>
          <w:tcPr>
            <w:tcW w:w="3349" w:type="dxa"/>
          </w:tcPr>
          <w:p w:rsidR="007961F2" w:rsidRPr="00223FB3" w:rsidRDefault="007961F2" w:rsidP="00E37EA5">
            <w:pPr>
              <w:pStyle w:val="a3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FB3">
              <w:rPr>
                <w:rFonts w:ascii="Times New Roman" w:hAnsi="Times New Roman"/>
                <w:b/>
                <w:sz w:val="24"/>
                <w:szCs w:val="24"/>
              </w:rPr>
              <w:t>Реализуемые подразделы Программы</w:t>
            </w:r>
          </w:p>
        </w:tc>
      </w:tr>
      <w:tr w:rsidR="007961F2" w:rsidRPr="00223FB3" w:rsidTr="00655AF9">
        <w:tc>
          <w:tcPr>
            <w:tcW w:w="2207" w:type="dxa"/>
            <w:vMerge w:val="restart"/>
          </w:tcPr>
          <w:p w:rsidR="007961F2" w:rsidRPr="00223FB3" w:rsidRDefault="007961F2" w:rsidP="00E37EA5">
            <w:pPr>
              <w:pStyle w:val="af1"/>
              <w:rPr>
                <w:b/>
              </w:rPr>
            </w:pPr>
            <w:r w:rsidRPr="00223FB3">
              <w:rPr>
                <w:b/>
              </w:rPr>
              <w:t>Социально – коммуникативное развитие</w:t>
            </w:r>
          </w:p>
        </w:tc>
        <w:tc>
          <w:tcPr>
            <w:tcW w:w="4172" w:type="dxa"/>
          </w:tcPr>
          <w:p w:rsidR="007961F2" w:rsidRPr="00223FB3" w:rsidRDefault="007961F2" w:rsidP="00E37EA5">
            <w:pPr>
              <w:pStyle w:val="ae"/>
              <w:ind w:firstLine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sz w:val="24"/>
                <w:szCs w:val="24"/>
              </w:rPr>
              <w:t>1.Воспитывать доброжелательное отношение к людям, уважение к старшим, дружеские</w:t>
            </w:r>
            <w:r w:rsidR="00791700" w:rsidRPr="00223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FB3">
              <w:rPr>
                <w:rFonts w:ascii="Times New Roman" w:hAnsi="Times New Roman"/>
                <w:sz w:val="24"/>
                <w:szCs w:val="24"/>
              </w:rPr>
              <w:t xml:space="preserve">взаимоотношения со сверстниками, заботливое отношение к малышам. </w:t>
            </w:r>
          </w:p>
          <w:p w:rsidR="007961F2" w:rsidRPr="00223FB3" w:rsidRDefault="007961F2" w:rsidP="00E37EA5">
            <w:pPr>
              <w:pStyle w:val="ae"/>
              <w:ind w:firstLine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sz w:val="24"/>
                <w:szCs w:val="24"/>
              </w:rPr>
              <w:t xml:space="preserve">2. Развивать добрые чувства, эмоциональную отзывчивость, умение различать настроение и эмоциональное состояние окружающих людей и учитывать это в своем поведении. </w:t>
            </w:r>
          </w:p>
          <w:p w:rsidR="007961F2" w:rsidRPr="00223FB3" w:rsidRDefault="007961F2" w:rsidP="00E37EA5">
            <w:pPr>
              <w:pStyle w:val="ae"/>
              <w:ind w:firstLine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sz w:val="24"/>
                <w:szCs w:val="24"/>
              </w:rPr>
              <w:t xml:space="preserve">3. Воспитывать культуру поведения и общения, привычки следовать правилам культуры, быть вежливым по отношению к людям, сдерживать непосредственные эмоциональные побуждения, если они приносят неудобство окружающим. </w:t>
            </w:r>
          </w:p>
          <w:p w:rsidR="007961F2" w:rsidRPr="00223FB3" w:rsidRDefault="007961F2" w:rsidP="00E37EA5">
            <w:pPr>
              <w:pStyle w:val="ae"/>
              <w:ind w:firstLine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sz w:val="24"/>
                <w:szCs w:val="24"/>
              </w:rPr>
              <w:t xml:space="preserve">4. Развивать положительную самооценку, уверенность в себе, чувство собственного достоинства, желание следовать социально одобряемым нормам поведения, осознание роста своих возможностей и стремление к новым достижениям. </w:t>
            </w:r>
          </w:p>
        </w:tc>
        <w:tc>
          <w:tcPr>
            <w:tcW w:w="3349" w:type="dxa"/>
          </w:tcPr>
          <w:p w:rsidR="007961F2" w:rsidRPr="00223FB3" w:rsidRDefault="007961F2" w:rsidP="00E37EA5">
            <w:pPr>
              <w:pStyle w:val="af1"/>
              <w:jc w:val="both"/>
            </w:pPr>
            <w:r w:rsidRPr="00223FB3">
              <w:rPr>
                <w:b/>
              </w:rPr>
              <w:t>Дошкольник входит в мир социальных отношений</w:t>
            </w:r>
            <w:r w:rsidR="00E37EA5" w:rsidRPr="00223FB3">
              <w:rPr>
                <w:b/>
              </w:rPr>
              <w:t>:</w:t>
            </w:r>
          </w:p>
          <w:p w:rsidR="007961F2" w:rsidRPr="00223FB3" w:rsidRDefault="00E37EA5" w:rsidP="00E37EA5">
            <w:pPr>
              <w:pStyle w:val="af1"/>
              <w:jc w:val="both"/>
            </w:pPr>
            <w:r w:rsidRPr="00223FB3">
              <w:t xml:space="preserve">- </w:t>
            </w:r>
            <w:r w:rsidR="007961F2" w:rsidRPr="00223FB3">
              <w:t>Эмоции.</w:t>
            </w:r>
          </w:p>
          <w:p w:rsidR="007961F2" w:rsidRPr="00223FB3" w:rsidRDefault="007961F2" w:rsidP="00E37EA5">
            <w:pPr>
              <w:pStyle w:val="af1"/>
            </w:pPr>
            <w:r w:rsidRPr="00223FB3">
              <w:t>- Взаимоотношения и сотрудничество.</w:t>
            </w:r>
          </w:p>
          <w:p w:rsidR="007961F2" w:rsidRPr="00223FB3" w:rsidRDefault="007961F2" w:rsidP="00E37EA5">
            <w:pPr>
              <w:pStyle w:val="af1"/>
            </w:pPr>
            <w:r w:rsidRPr="00223FB3">
              <w:t>- Правила культуры поведения, общения со взрослыми и сверстниками.</w:t>
            </w:r>
          </w:p>
          <w:p w:rsidR="007961F2" w:rsidRPr="00223FB3" w:rsidRDefault="007961F2" w:rsidP="00E37EA5">
            <w:pPr>
              <w:pStyle w:val="af1"/>
            </w:pPr>
            <w:r w:rsidRPr="00223FB3">
              <w:t>- Семья.</w:t>
            </w:r>
          </w:p>
        </w:tc>
      </w:tr>
      <w:tr w:rsidR="007961F2" w:rsidRPr="00223FB3" w:rsidTr="00655AF9">
        <w:tc>
          <w:tcPr>
            <w:tcW w:w="2207" w:type="dxa"/>
            <w:vMerge/>
          </w:tcPr>
          <w:p w:rsidR="007961F2" w:rsidRPr="00223FB3" w:rsidRDefault="007961F2" w:rsidP="00E37EA5">
            <w:pPr>
              <w:pStyle w:val="af1"/>
              <w:rPr>
                <w:b/>
              </w:rPr>
            </w:pPr>
          </w:p>
        </w:tc>
        <w:tc>
          <w:tcPr>
            <w:tcW w:w="4172" w:type="dxa"/>
          </w:tcPr>
          <w:p w:rsidR="007961F2" w:rsidRPr="00223FB3" w:rsidRDefault="007961F2" w:rsidP="00E37EA5">
            <w:pPr>
              <w:pStyle w:val="ae"/>
              <w:ind w:firstLine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sz w:val="24"/>
                <w:szCs w:val="24"/>
              </w:rPr>
              <w:t xml:space="preserve">1. Формировать у детей представления о профессиях, роли труда взрослых в жизни общества и каждого человека. Воспитывать уважение и благодарность к людям, создающим своим трудом разнообразные материальные и культурные ценности, необходимые современному человеку для жизни. </w:t>
            </w:r>
          </w:p>
          <w:p w:rsidR="007961F2" w:rsidRPr="00223FB3" w:rsidRDefault="007961F2" w:rsidP="00E37EA5">
            <w:pPr>
              <w:pStyle w:val="ae"/>
              <w:ind w:firstLine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sz w:val="24"/>
                <w:szCs w:val="24"/>
              </w:rPr>
              <w:t xml:space="preserve">2. Обеспечивать развитие самостоятельности и инициативы в труде, расширять диапазон </w:t>
            </w:r>
            <w:r w:rsidRPr="00223F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обязанностей в элементарной трудовой деятельности по самообслуживанию, хозяйственно-бытовому, ручному труду и конструированию, труду в природе в объеме возрастных возможностей старших дошкольников. </w:t>
            </w:r>
          </w:p>
          <w:p w:rsidR="007961F2" w:rsidRPr="00223FB3" w:rsidRDefault="007961F2" w:rsidP="00E37EA5">
            <w:pPr>
              <w:pStyle w:val="ae"/>
              <w:ind w:firstLine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sz w:val="24"/>
                <w:szCs w:val="24"/>
              </w:rPr>
              <w:t xml:space="preserve">3. Способствовать развитию творческих способностей, позиции субъекта в продуктивных видах детского досуга на основе осознания ребенком собственных интересов, желаний и предпочтений. </w:t>
            </w:r>
          </w:p>
        </w:tc>
        <w:tc>
          <w:tcPr>
            <w:tcW w:w="3349" w:type="dxa"/>
          </w:tcPr>
          <w:p w:rsidR="007961F2" w:rsidRPr="00223FB3" w:rsidRDefault="007961F2" w:rsidP="00E37EA5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3F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Развиваем ценностное отношение к труду:</w:t>
            </w:r>
          </w:p>
          <w:p w:rsidR="007961F2" w:rsidRPr="00223FB3" w:rsidRDefault="007961F2" w:rsidP="00E37E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23FB3">
              <w:rPr>
                <w:rFonts w:ascii="Times New Roman" w:hAnsi="Times New Roman"/>
                <w:sz w:val="24"/>
                <w:szCs w:val="24"/>
              </w:rPr>
              <w:t>Труд взрослых и рукотворный мир.</w:t>
            </w:r>
          </w:p>
          <w:p w:rsidR="007961F2" w:rsidRPr="00223FB3" w:rsidRDefault="007961F2" w:rsidP="00E37E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sz w:val="24"/>
                <w:szCs w:val="24"/>
              </w:rPr>
              <w:t>- Самообслуживание и детский труд.</w:t>
            </w:r>
          </w:p>
          <w:p w:rsidR="007961F2" w:rsidRPr="00223FB3" w:rsidRDefault="007961F2" w:rsidP="00E37EA5">
            <w:pPr>
              <w:pStyle w:val="af1"/>
              <w:jc w:val="both"/>
            </w:pPr>
          </w:p>
        </w:tc>
      </w:tr>
      <w:tr w:rsidR="007961F2" w:rsidRPr="00223FB3" w:rsidTr="00655AF9">
        <w:tc>
          <w:tcPr>
            <w:tcW w:w="2207" w:type="dxa"/>
            <w:vMerge/>
          </w:tcPr>
          <w:p w:rsidR="007961F2" w:rsidRPr="00223FB3" w:rsidRDefault="007961F2" w:rsidP="00E37EA5">
            <w:pPr>
              <w:pStyle w:val="af1"/>
              <w:rPr>
                <w:b/>
              </w:rPr>
            </w:pPr>
          </w:p>
        </w:tc>
        <w:tc>
          <w:tcPr>
            <w:tcW w:w="4172" w:type="dxa"/>
          </w:tcPr>
          <w:p w:rsidR="007961F2" w:rsidRPr="00223FB3" w:rsidRDefault="007961F2" w:rsidP="00E37EA5">
            <w:pPr>
              <w:pStyle w:val="ae"/>
              <w:ind w:firstLine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sz w:val="24"/>
                <w:szCs w:val="24"/>
              </w:rPr>
              <w:t xml:space="preserve">1. Формировать представления детей об основных источниках и видах опасности в быту, на улице, в природе и способах безопасного поведения; о правилах безопасности дорожного движения в качестве пешехода и пассажира транспортного средства. </w:t>
            </w:r>
          </w:p>
          <w:p w:rsidR="007961F2" w:rsidRPr="00223FB3" w:rsidRDefault="007961F2" w:rsidP="00791700">
            <w:pPr>
              <w:pStyle w:val="ae"/>
              <w:ind w:firstLine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sz w:val="24"/>
                <w:szCs w:val="24"/>
              </w:rPr>
              <w:t>2. Формировать умения самостоятельного безопасного поведения в повсед</w:t>
            </w:r>
            <w:r w:rsidR="00791700" w:rsidRPr="00223FB3">
              <w:rPr>
                <w:rFonts w:ascii="Times New Roman" w:hAnsi="Times New Roman"/>
                <w:sz w:val="24"/>
                <w:szCs w:val="24"/>
              </w:rPr>
              <w:t xml:space="preserve">невной жизни на основе правил. </w:t>
            </w:r>
          </w:p>
        </w:tc>
        <w:tc>
          <w:tcPr>
            <w:tcW w:w="3349" w:type="dxa"/>
          </w:tcPr>
          <w:p w:rsidR="007961F2" w:rsidRPr="00223FB3" w:rsidRDefault="007961F2" w:rsidP="00E37EA5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3FB3">
              <w:rPr>
                <w:rFonts w:ascii="Times New Roman" w:hAnsi="Times New Roman"/>
                <w:b/>
                <w:sz w:val="24"/>
                <w:szCs w:val="24"/>
              </w:rPr>
              <w:t>Формирование основ безопасного поведения в быту, социуме, природе</w:t>
            </w:r>
          </w:p>
          <w:p w:rsidR="007961F2" w:rsidRPr="00223FB3" w:rsidRDefault="007961F2" w:rsidP="00E37EA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1F2" w:rsidRPr="00223FB3" w:rsidTr="00655AF9">
        <w:tc>
          <w:tcPr>
            <w:tcW w:w="2207" w:type="dxa"/>
          </w:tcPr>
          <w:p w:rsidR="007961F2" w:rsidRPr="00223FB3" w:rsidRDefault="007961F2" w:rsidP="00E37EA5">
            <w:pPr>
              <w:pStyle w:val="af1"/>
              <w:rPr>
                <w:b/>
              </w:rPr>
            </w:pPr>
            <w:r w:rsidRPr="00223FB3">
              <w:rPr>
                <w:b/>
              </w:rPr>
              <w:t>Познавательное развитие</w:t>
            </w:r>
          </w:p>
        </w:tc>
        <w:tc>
          <w:tcPr>
            <w:tcW w:w="4172" w:type="dxa"/>
          </w:tcPr>
          <w:p w:rsidR="007961F2" w:rsidRPr="00223FB3" w:rsidRDefault="007961F2" w:rsidP="00E37EA5">
            <w:pPr>
              <w:pStyle w:val="ae"/>
              <w:ind w:firstLine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sz w:val="24"/>
                <w:szCs w:val="24"/>
              </w:rPr>
              <w:t xml:space="preserve">Развивать интерес к самостоятельному познанию объектов окружающего мира в его разнообразных проявлениях и простейших зависимостях. </w:t>
            </w:r>
          </w:p>
          <w:p w:rsidR="007961F2" w:rsidRPr="00223FB3" w:rsidRDefault="007961F2" w:rsidP="00E37EA5">
            <w:pPr>
              <w:pStyle w:val="ae"/>
              <w:ind w:firstLine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sz w:val="24"/>
                <w:szCs w:val="24"/>
              </w:rPr>
              <w:t xml:space="preserve">2. Развивать аналитическое восприятие, умение использовать разные способы познания: обследование объектов, установление связей между способом обследования и познаваемым свойством предмета, сравнение по разным основаниям (внешне видимым и скрытым существенным признакам), измерение, упорядочивание, классификация. </w:t>
            </w:r>
          </w:p>
          <w:p w:rsidR="007961F2" w:rsidRPr="00223FB3" w:rsidRDefault="007961F2" w:rsidP="00E37EA5">
            <w:pPr>
              <w:pStyle w:val="ae"/>
              <w:ind w:firstLine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sz w:val="24"/>
                <w:szCs w:val="24"/>
              </w:rPr>
              <w:t xml:space="preserve">3.Развивать умение отражать результаты познания в речи, рассуждать, пояснять, приводить примеры и аналогии. </w:t>
            </w:r>
          </w:p>
          <w:p w:rsidR="007961F2" w:rsidRPr="00223FB3" w:rsidRDefault="007961F2" w:rsidP="00E37EA5">
            <w:pPr>
              <w:pStyle w:val="ae"/>
              <w:ind w:firstLine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sz w:val="24"/>
                <w:szCs w:val="24"/>
              </w:rPr>
              <w:t xml:space="preserve">4.Воспитывать эмоционально-ценностное отношение к окружающему миру (природе, людям, предметам). </w:t>
            </w:r>
          </w:p>
          <w:p w:rsidR="007961F2" w:rsidRPr="00223FB3" w:rsidRDefault="007961F2" w:rsidP="00E37EA5">
            <w:pPr>
              <w:pStyle w:val="ae"/>
              <w:ind w:firstLine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sz w:val="24"/>
                <w:szCs w:val="24"/>
              </w:rPr>
              <w:t xml:space="preserve">5.Поддерживать творческое отражение результатов познания в продуктах детской деятельности. </w:t>
            </w:r>
          </w:p>
          <w:p w:rsidR="007961F2" w:rsidRPr="00223FB3" w:rsidRDefault="007961F2" w:rsidP="00E37EA5">
            <w:pPr>
              <w:pStyle w:val="ae"/>
              <w:ind w:firstLine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детей. </w:t>
            </w:r>
          </w:p>
          <w:p w:rsidR="007961F2" w:rsidRPr="00223FB3" w:rsidRDefault="007961F2" w:rsidP="00E37EA5">
            <w:pPr>
              <w:pStyle w:val="ae"/>
              <w:ind w:firstLine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sz w:val="24"/>
                <w:szCs w:val="24"/>
              </w:rPr>
              <w:t xml:space="preserve">7. Развивать представления ребенка о себе, своих умениях, некоторых </w:t>
            </w:r>
          </w:p>
          <w:p w:rsidR="007961F2" w:rsidRPr="00223FB3" w:rsidRDefault="007961F2" w:rsidP="00E37EA5">
            <w:pPr>
              <w:pStyle w:val="ae"/>
              <w:ind w:firstLine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sz w:val="24"/>
                <w:szCs w:val="24"/>
              </w:rPr>
              <w:t xml:space="preserve">особенностях человеческого организма. </w:t>
            </w:r>
          </w:p>
          <w:p w:rsidR="007961F2" w:rsidRPr="00223FB3" w:rsidRDefault="007961F2" w:rsidP="00E37EA5">
            <w:pPr>
              <w:pStyle w:val="ae"/>
              <w:ind w:firstLine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sz w:val="24"/>
                <w:szCs w:val="24"/>
              </w:rPr>
              <w:t xml:space="preserve">8.Развивать представления о родном городе и стране, гражданско- патриотические чувства. </w:t>
            </w:r>
          </w:p>
          <w:p w:rsidR="007961F2" w:rsidRPr="00223FB3" w:rsidRDefault="007961F2" w:rsidP="00E37EA5">
            <w:pPr>
              <w:pStyle w:val="ae"/>
              <w:ind w:firstLine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sz w:val="24"/>
                <w:szCs w:val="24"/>
              </w:rPr>
              <w:t xml:space="preserve">9.Поддерживать стремление узнавать о других странах и народах мира. </w:t>
            </w:r>
          </w:p>
        </w:tc>
        <w:tc>
          <w:tcPr>
            <w:tcW w:w="3349" w:type="dxa"/>
          </w:tcPr>
          <w:p w:rsidR="007961F2" w:rsidRPr="00223FB3" w:rsidRDefault="007961F2" w:rsidP="00E37EA5">
            <w:pPr>
              <w:pStyle w:val="af1"/>
            </w:pPr>
            <w:r w:rsidRPr="00223FB3">
              <w:rPr>
                <w:b/>
              </w:rPr>
              <w:lastRenderedPageBreak/>
              <w:t xml:space="preserve">- </w:t>
            </w:r>
            <w:r w:rsidRPr="00223FB3">
              <w:t>Развитие сенсорной культуры.</w:t>
            </w:r>
          </w:p>
          <w:p w:rsidR="007961F2" w:rsidRPr="00223FB3" w:rsidRDefault="007961F2" w:rsidP="00E37E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sz w:val="24"/>
                <w:szCs w:val="24"/>
              </w:rPr>
              <w:t xml:space="preserve">- </w:t>
            </w:r>
            <w:r w:rsidRPr="00223FB3"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о себе, других людях.</w:t>
            </w:r>
          </w:p>
          <w:p w:rsidR="007961F2" w:rsidRPr="00223FB3" w:rsidRDefault="007961F2" w:rsidP="00E37E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sz w:val="24"/>
                <w:szCs w:val="24"/>
              </w:rPr>
              <w:t>- Формирование первичных представлений о малой родине и Отечестве,</w:t>
            </w:r>
          </w:p>
          <w:p w:rsidR="007961F2" w:rsidRPr="00223FB3" w:rsidRDefault="007961F2" w:rsidP="00E37E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sz w:val="24"/>
                <w:szCs w:val="24"/>
              </w:rPr>
              <w:t>многообразии стран и народов мира.</w:t>
            </w:r>
          </w:p>
          <w:p w:rsidR="007961F2" w:rsidRPr="00223FB3" w:rsidRDefault="007961F2" w:rsidP="00E37E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sz w:val="24"/>
                <w:szCs w:val="24"/>
              </w:rPr>
              <w:t>- Ребёнок открывает мир природы.</w:t>
            </w:r>
          </w:p>
          <w:p w:rsidR="007961F2" w:rsidRPr="00223FB3" w:rsidRDefault="007961F2" w:rsidP="00E37E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sz w:val="24"/>
                <w:szCs w:val="24"/>
              </w:rPr>
              <w:t>- Первые шаги в математику. Исследуем и экспериментируем.</w:t>
            </w:r>
          </w:p>
          <w:p w:rsidR="007961F2" w:rsidRPr="00223FB3" w:rsidRDefault="007961F2" w:rsidP="00E37E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1F2" w:rsidRPr="00223FB3" w:rsidRDefault="007961F2" w:rsidP="00E37E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1F2" w:rsidRPr="00223FB3" w:rsidRDefault="007961F2" w:rsidP="00E37EA5">
            <w:pPr>
              <w:pStyle w:val="af1"/>
              <w:rPr>
                <w:b/>
              </w:rPr>
            </w:pPr>
          </w:p>
        </w:tc>
      </w:tr>
      <w:tr w:rsidR="007961F2" w:rsidRPr="00223FB3" w:rsidTr="00655AF9">
        <w:tc>
          <w:tcPr>
            <w:tcW w:w="2207" w:type="dxa"/>
          </w:tcPr>
          <w:p w:rsidR="007961F2" w:rsidRPr="00223FB3" w:rsidRDefault="007961F2" w:rsidP="00E37EA5">
            <w:pPr>
              <w:pStyle w:val="af1"/>
              <w:rPr>
                <w:b/>
              </w:rPr>
            </w:pPr>
            <w:r w:rsidRPr="00223FB3">
              <w:rPr>
                <w:b/>
              </w:rPr>
              <w:t>Речевое развитие</w:t>
            </w:r>
          </w:p>
        </w:tc>
        <w:tc>
          <w:tcPr>
            <w:tcW w:w="4172" w:type="dxa"/>
          </w:tcPr>
          <w:p w:rsidR="007961F2" w:rsidRPr="00223FB3" w:rsidRDefault="007961F2" w:rsidP="00E37EA5">
            <w:pPr>
              <w:pStyle w:val="ae"/>
              <w:ind w:firstLine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sz w:val="24"/>
                <w:szCs w:val="24"/>
              </w:rPr>
              <w:t xml:space="preserve">1. Развивать монологические формы речи, стимулировать речевое творчество детей. </w:t>
            </w:r>
          </w:p>
          <w:p w:rsidR="007961F2" w:rsidRPr="00223FB3" w:rsidRDefault="007961F2" w:rsidP="00E37EA5">
            <w:pPr>
              <w:pStyle w:val="ae"/>
              <w:ind w:firstLine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sz w:val="24"/>
                <w:szCs w:val="24"/>
              </w:rPr>
              <w:t xml:space="preserve">2. Обогащать представления детей о правилах речевого этикета и способствовать осознанному желанию и умению детей следовать им в процессе общения. </w:t>
            </w:r>
          </w:p>
          <w:p w:rsidR="007961F2" w:rsidRPr="00223FB3" w:rsidRDefault="007961F2" w:rsidP="00E37EA5">
            <w:pPr>
              <w:pStyle w:val="ae"/>
              <w:ind w:firstLine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sz w:val="24"/>
                <w:szCs w:val="24"/>
              </w:rPr>
              <w:t xml:space="preserve">3. Развивать умение соблюдать этику общения в условиях коллективного взаимодействия. </w:t>
            </w:r>
          </w:p>
          <w:p w:rsidR="007961F2" w:rsidRPr="00223FB3" w:rsidRDefault="007961F2" w:rsidP="00E37EA5">
            <w:pPr>
              <w:pStyle w:val="ae"/>
              <w:ind w:firstLine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sz w:val="24"/>
                <w:szCs w:val="24"/>
              </w:rPr>
              <w:t xml:space="preserve">4. Обогащать словарь детей за счет расширения представлений о явлениях социальной жизни, взаимоотношениях и характерах людей. </w:t>
            </w:r>
          </w:p>
          <w:p w:rsidR="007961F2" w:rsidRPr="00223FB3" w:rsidRDefault="007961F2" w:rsidP="00E37EA5">
            <w:pPr>
              <w:pStyle w:val="ae"/>
              <w:ind w:firstLine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sz w:val="24"/>
                <w:szCs w:val="24"/>
              </w:rPr>
              <w:t xml:space="preserve">5. Развивать умение замечать и доброжелательно исправлять ошибки в речи сверстников. </w:t>
            </w:r>
          </w:p>
          <w:p w:rsidR="007961F2" w:rsidRPr="00223FB3" w:rsidRDefault="007961F2" w:rsidP="00E37EA5">
            <w:pPr>
              <w:pStyle w:val="ae"/>
              <w:ind w:firstLine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sz w:val="24"/>
                <w:szCs w:val="24"/>
              </w:rPr>
              <w:t xml:space="preserve">6. Воспитывать интерес к письменным формам речи. </w:t>
            </w:r>
          </w:p>
          <w:p w:rsidR="007961F2" w:rsidRPr="00223FB3" w:rsidRDefault="007961F2" w:rsidP="00E37EA5">
            <w:pPr>
              <w:pStyle w:val="ae"/>
              <w:ind w:firstLine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sz w:val="24"/>
                <w:szCs w:val="24"/>
              </w:rPr>
              <w:t xml:space="preserve">7. Поддерживать интерес к рассказыванию по собственной инициативе. </w:t>
            </w:r>
          </w:p>
          <w:p w:rsidR="007961F2" w:rsidRPr="00223FB3" w:rsidRDefault="007961F2" w:rsidP="00E37EA5">
            <w:pPr>
              <w:pStyle w:val="ae"/>
              <w:ind w:firstLine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sz w:val="24"/>
                <w:szCs w:val="24"/>
              </w:rPr>
              <w:t xml:space="preserve">8. 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признаках (композиция, средства языковой выразительности). </w:t>
            </w:r>
          </w:p>
          <w:p w:rsidR="007961F2" w:rsidRPr="00223FB3" w:rsidRDefault="007961F2" w:rsidP="00E37EA5">
            <w:pPr>
              <w:pStyle w:val="ae"/>
              <w:ind w:firstLine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sz w:val="24"/>
                <w:szCs w:val="24"/>
              </w:rPr>
              <w:t xml:space="preserve">9. Способствовать развитию понимания литературного текста в единстве его содержания и формы, смыслового и эмоционального подтекста. </w:t>
            </w:r>
          </w:p>
        </w:tc>
        <w:tc>
          <w:tcPr>
            <w:tcW w:w="3349" w:type="dxa"/>
          </w:tcPr>
          <w:p w:rsidR="007961F2" w:rsidRPr="00223FB3" w:rsidRDefault="007961F2" w:rsidP="00E37EA5">
            <w:pPr>
              <w:pStyle w:val="ae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sz w:val="24"/>
                <w:szCs w:val="24"/>
              </w:rPr>
              <w:t>- Владение речью как средством общения и культуры.</w:t>
            </w:r>
          </w:p>
          <w:p w:rsidR="007961F2" w:rsidRPr="00223FB3" w:rsidRDefault="007961F2" w:rsidP="00E37EA5">
            <w:pPr>
              <w:pStyle w:val="ae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sz w:val="24"/>
                <w:szCs w:val="24"/>
              </w:rPr>
              <w:t>- Развитие связной, грамматически правильной диалогической и монологической речи.</w:t>
            </w:r>
          </w:p>
          <w:p w:rsidR="007961F2" w:rsidRPr="00223FB3" w:rsidRDefault="007961F2" w:rsidP="00E37EA5">
            <w:pPr>
              <w:pStyle w:val="ae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sz w:val="24"/>
                <w:szCs w:val="24"/>
              </w:rPr>
              <w:t>- Развитие речевого творчества.</w:t>
            </w:r>
          </w:p>
          <w:p w:rsidR="007961F2" w:rsidRPr="00223FB3" w:rsidRDefault="007961F2" w:rsidP="00E37EA5">
            <w:pPr>
              <w:pStyle w:val="ae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sz w:val="24"/>
                <w:szCs w:val="24"/>
              </w:rPr>
              <w:t>- Обогащение активного словаря.</w:t>
            </w:r>
          </w:p>
          <w:p w:rsidR="007961F2" w:rsidRPr="00223FB3" w:rsidRDefault="007961F2" w:rsidP="00E37EA5">
            <w:pPr>
              <w:pStyle w:val="ae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sz w:val="24"/>
                <w:szCs w:val="24"/>
              </w:rPr>
              <w:t xml:space="preserve">- Развитие звуковой и интонационной культуры речи, фонематического слуха. </w:t>
            </w:r>
          </w:p>
          <w:p w:rsidR="007961F2" w:rsidRPr="00223FB3" w:rsidRDefault="007961F2" w:rsidP="00E37EA5">
            <w:pPr>
              <w:pStyle w:val="ae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sz w:val="24"/>
                <w:szCs w:val="24"/>
              </w:rPr>
              <w:t xml:space="preserve">- Формирование звуковой аналитико-синтетической активности как </w:t>
            </w:r>
          </w:p>
          <w:p w:rsidR="007961F2" w:rsidRPr="00223FB3" w:rsidRDefault="007961F2" w:rsidP="00E37E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sz w:val="24"/>
                <w:szCs w:val="24"/>
              </w:rPr>
              <w:t>предпосылки обучения грамоте.</w:t>
            </w:r>
          </w:p>
          <w:p w:rsidR="007961F2" w:rsidRPr="00223FB3" w:rsidRDefault="007961F2" w:rsidP="00E37EA5">
            <w:pPr>
              <w:pStyle w:val="ae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sz w:val="24"/>
                <w:szCs w:val="24"/>
              </w:rPr>
              <w:t>- Знакомство с книжной культурой, детской литературой.</w:t>
            </w:r>
          </w:p>
          <w:p w:rsidR="007961F2" w:rsidRPr="00223FB3" w:rsidRDefault="007961F2" w:rsidP="00E37EA5">
            <w:pPr>
              <w:pStyle w:val="ae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B3">
              <w:rPr>
                <w:rFonts w:ascii="Times New Roman" w:hAnsi="Times New Roman"/>
                <w:sz w:val="24"/>
                <w:szCs w:val="24"/>
              </w:rPr>
              <w:t>-  Речевое развитие</w:t>
            </w:r>
          </w:p>
          <w:p w:rsidR="007961F2" w:rsidRPr="00223FB3" w:rsidRDefault="007961F2" w:rsidP="00E37EA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1F2" w:rsidRPr="00223FB3" w:rsidRDefault="007961F2" w:rsidP="00E37EA5">
            <w:pPr>
              <w:pStyle w:val="ae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1F2" w:rsidRPr="00223FB3" w:rsidRDefault="007961F2" w:rsidP="00E37EA5">
            <w:pPr>
              <w:pStyle w:val="ae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1F2" w:rsidRPr="00223FB3" w:rsidRDefault="007961F2" w:rsidP="00E37EA5">
            <w:pPr>
              <w:pStyle w:val="af1"/>
              <w:ind w:left="360"/>
            </w:pPr>
          </w:p>
        </w:tc>
      </w:tr>
      <w:tr w:rsidR="007961F2" w:rsidRPr="00223FB3" w:rsidTr="00655AF9">
        <w:tc>
          <w:tcPr>
            <w:tcW w:w="2207" w:type="dxa"/>
            <w:vMerge w:val="restart"/>
          </w:tcPr>
          <w:p w:rsidR="007961F2" w:rsidRPr="00223FB3" w:rsidRDefault="007961F2" w:rsidP="00E37EA5">
            <w:pPr>
              <w:pStyle w:val="af1"/>
              <w:rPr>
                <w:b/>
              </w:rPr>
            </w:pPr>
            <w:r w:rsidRPr="00223FB3">
              <w:rPr>
                <w:b/>
              </w:rPr>
              <w:lastRenderedPageBreak/>
              <w:t>Художественно – эстетическое развитие</w:t>
            </w:r>
          </w:p>
        </w:tc>
        <w:tc>
          <w:tcPr>
            <w:tcW w:w="4172" w:type="dxa"/>
          </w:tcPr>
          <w:p w:rsidR="007961F2" w:rsidRPr="00223FB3" w:rsidRDefault="007961F2" w:rsidP="00E37EA5">
            <w:pPr>
              <w:pStyle w:val="af1"/>
              <w:jc w:val="both"/>
            </w:pPr>
            <w:r w:rsidRPr="00223FB3">
              <w:t>1. Активизировать проявление эстетического отношения к окружающему миру (искусству, природе, предметам быта, игрушкам, социальным явлениям).</w:t>
            </w:r>
          </w:p>
          <w:p w:rsidR="007961F2" w:rsidRPr="00223FB3" w:rsidRDefault="007961F2" w:rsidP="00E37EA5">
            <w:pPr>
              <w:pStyle w:val="af1"/>
              <w:jc w:val="both"/>
            </w:pPr>
            <w:r w:rsidRPr="00223FB3">
              <w:t xml:space="preserve"> 2. Развивать художественно-эстетическое восприятие,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суждений.</w:t>
            </w:r>
          </w:p>
          <w:p w:rsidR="007961F2" w:rsidRPr="00223FB3" w:rsidRDefault="007961F2" w:rsidP="00E37EA5">
            <w:pPr>
              <w:pStyle w:val="af1"/>
              <w:jc w:val="both"/>
            </w:pPr>
            <w:r w:rsidRPr="00223FB3">
              <w:t xml:space="preserve"> 3. Развивать представления о жанрово-видовом разнообразии искусства, способствовать освоению детьми языка изобразительного искусства и художественной деятельности, формировать опыт восприятия разнообразных эстетических объектов и произведений искусства. </w:t>
            </w:r>
          </w:p>
          <w:p w:rsidR="007961F2" w:rsidRPr="00223FB3" w:rsidRDefault="007961F2" w:rsidP="00E37EA5">
            <w:pPr>
              <w:pStyle w:val="af1"/>
              <w:jc w:val="both"/>
              <w:rPr>
                <w:b/>
                <w:u w:val="single"/>
              </w:rPr>
            </w:pPr>
            <w:r w:rsidRPr="00223FB3">
              <w:t>4. Развивать эстетические интересы, эстетические предпочтения, желание познавать искусство и осваивать изобразительную деятельность.</w:t>
            </w:r>
          </w:p>
        </w:tc>
        <w:tc>
          <w:tcPr>
            <w:tcW w:w="3349" w:type="dxa"/>
          </w:tcPr>
          <w:p w:rsidR="007961F2" w:rsidRPr="00223FB3" w:rsidRDefault="001A7C21" w:rsidP="00E37EA5">
            <w:pPr>
              <w:pStyle w:val="af1"/>
              <w:ind w:hanging="108"/>
              <w:jc w:val="both"/>
              <w:rPr>
                <w:b/>
              </w:rPr>
            </w:pPr>
            <w:r w:rsidRPr="00223FB3">
              <w:rPr>
                <w:b/>
              </w:rPr>
              <w:t xml:space="preserve">Изобразительное </w:t>
            </w:r>
            <w:r w:rsidR="007961F2" w:rsidRPr="00223FB3">
              <w:rPr>
                <w:b/>
              </w:rPr>
              <w:t>искусство:</w:t>
            </w:r>
            <w:r w:rsidR="007961F2" w:rsidRPr="00223FB3">
              <w:t xml:space="preserve"> представления и опыт восприятия произведений искусства: декоративно-прикладное искусство, </w:t>
            </w:r>
            <w:r w:rsidR="00635D24" w:rsidRPr="00223FB3">
              <w:t>графика, живопись, скульптура,</w:t>
            </w:r>
            <w:r w:rsidR="007961F2" w:rsidRPr="00223FB3">
              <w:t xml:space="preserve"> архитектура, посещение музея. </w:t>
            </w:r>
          </w:p>
        </w:tc>
      </w:tr>
      <w:tr w:rsidR="007961F2" w:rsidRPr="00223FB3" w:rsidTr="00655AF9">
        <w:tc>
          <w:tcPr>
            <w:tcW w:w="2207" w:type="dxa"/>
            <w:vMerge/>
          </w:tcPr>
          <w:p w:rsidR="007961F2" w:rsidRPr="00223FB3" w:rsidRDefault="007961F2" w:rsidP="00E37EA5">
            <w:pPr>
              <w:pStyle w:val="af1"/>
              <w:jc w:val="both"/>
              <w:rPr>
                <w:b/>
              </w:rPr>
            </w:pPr>
          </w:p>
        </w:tc>
        <w:tc>
          <w:tcPr>
            <w:tcW w:w="4172" w:type="dxa"/>
          </w:tcPr>
          <w:p w:rsidR="007961F2" w:rsidRPr="00223FB3" w:rsidRDefault="007961F2" w:rsidP="00E37EA5">
            <w:pPr>
              <w:pStyle w:val="af1"/>
              <w:numPr>
                <w:ilvl w:val="0"/>
                <w:numId w:val="30"/>
              </w:numPr>
              <w:ind w:left="-47" w:firstLine="407"/>
              <w:jc w:val="both"/>
            </w:pPr>
            <w:r w:rsidRPr="00223FB3">
              <w:t>Развивать изобразительную деятельность детей: самостоятельное определение замысла будущей работы, стремление создать выразительный образ, умение самостоятельно отбирать впечатления, переживания для определения сюжета, выбирать соответствующие образу изобразительные техники и материалы, планировать деятельность и достигать результата, оценивать его, взаимодействовать с другими детьми в процессе коллективных творческих работ. Развивать технические и изобразительно-выразительные умения.</w:t>
            </w:r>
          </w:p>
          <w:p w:rsidR="007961F2" w:rsidRPr="00223FB3" w:rsidRDefault="007961F2" w:rsidP="00E37EA5">
            <w:pPr>
              <w:pStyle w:val="af1"/>
              <w:ind w:left="-47"/>
              <w:jc w:val="both"/>
            </w:pPr>
            <w:r w:rsidRPr="00223FB3">
              <w:t xml:space="preserve">2. Поддерживать личностные проявления старших дошкольников в процессе освоения искусства и собственной творческой деятельности: самостоятельность, инициативность, индивидуальность, творчество. </w:t>
            </w:r>
          </w:p>
          <w:p w:rsidR="007961F2" w:rsidRPr="00223FB3" w:rsidRDefault="007961F2" w:rsidP="00E37EA5">
            <w:pPr>
              <w:pStyle w:val="af1"/>
              <w:ind w:left="-47"/>
              <w:jc w:val="both"/>
              <w:rPr>
                <w:color w:val="000000"/>
                <w:spacing w:val="-1"/>
              </w:rPr>
            </w:pPr>
            <w:r w:rsidRPr="00223FB3">
              <w:t>3. Продолжать развивать эмоционально-эстетические, творческие, сенсорные и познавательные способности.</w:t>
            </w:r>
          </w:p>
        </w:tc>
        <w:tc>
          <w:tcPr>
            <w:tcW w:w="3349" w:type="dxa"/>
          </w:tcPr>
          <w:p w:rsidR="007961F2" w:rsidRPr="00223FB3" w:rsidRDefault="007961F2" w:rsidP="00E37EA5">
            <w:pPr>
              <w:pStyle w:val="af1"/>
              <w:ind w:left="-47" w:firstLine="407"/>
              <w:jc w:val="both"/>
              <w:rPr>
                <w:b/>
              </w:rPr>
            </w:pPr>
            <w:r w:rsidRPr="00223FB3">
              <w:rPr>
                <w:b/>
              </w:rPr>
              <w:t>Развитие продуктивной деятельности и детского творчества: рисование, лепка, аппликация, конструирование</w:t>
            </w:r>
          </w:p>
        </w:tc>
      </w:tr>
      <w:tr w:rsidR="007961F2" w:rsidRPr="00223FB3" w:rsidTr="00655AF9">
        <w:tc>
          <w:tcPr>
            <w:tcW w:w="2207" w:type="dxa"/>
            <w:vMerge/>
          </w:tcPr>
          <w:p w:rsidR="007961F2" w:rsidRPr="00223FB3" w:rsidRDefault="007961F2" w:rsidP="00E37EA5">
            <w:pPr>
              <w:pStyle w:val="af1"/>
              <w:jc w:val="both"/>
              <w:rPr>
                <w:b/>
              </w:rPr>
            </w:pPr>
          </w:p>
        </w:tc>
        <w:tc>
          <w:tcPr>
            <w:tcW w:w="4172" w:type="dxa"/>
          </w:tcPr>
          <w:p w:rsidR="007961F2" w:rsidRPr="00223FB3" w:rsidRDefault="007961F2" w:rsidP="00E37EA5">
            <w:pPr>
              <w:pStyle w:val="af1"/>
              <w:jc w:val="both"/>
            </w:pPr>
            <w:r w:rsidRPr="00223FB3">
              <w:t>1. Поддерживать у детей интерес к литературе, обогащать «читательский» опыт детей за счет произведений более сложных жанров фольклора (волшебные и бытовые сказки, метафорические загадки, былины), литературной прозы (сказка-повесть, рассказ с нравственным подтекстом) и поэзии (басни, лирические стихи, литературные загадки с метафорой, поэтические сказки).</w:t>
            </w:r>
          </w:p>
          <w:p w:rsidR="007961F2" w:rsidRPr="00223FB3" w:rsidRDefault="007961F2" w:rsidP="00E37EA5">
            <w:pPr>
              <w:pStyle w:val="af1"/>
              <w:jc w:val="both"/>
            </w:pPr>
            <w:r w:rsidRPr="00223FB3">
              <w:t xml:space="preserve"> 2. Воспитывать литературно-художественный вкус, способность понимать настроение произведения, чувствовать музыкальность, звучность и ритмичность поэтических текстов; красоту, образность и выразительность языка сказок и рассказов.</w:t>
            </w:r>
          </w:p>
          <w:p w:rsidR="007961F2" w:rsidRPr="00223FB3" w:rsidRDefault="007961F2" w:rsidP="00E37EA5">
            <w:pPr>
              <w:pStyle w:val="af1"/>
              <w:jc w:val="both"/>
            </w:pPr>
            <w:r w:rsidRPr="00223FB3">
              <w:t xml:space="preserve"> 3. Совершенствовать умения художественного восприятия текста в единстве его содержания и формы, смыслового и эмоционального подтекста. </w:t>
            </w:r>
          </w:p>
          <w:p w:rsidR="007961F2" w:rsidRPr="00223FB3" w:rsidRDefault="007961F2" w:rsidP="00E37EA5">
            <w:pPr>
              <w:pStyle w:val="af1"/>
              <w:jc w:val="both"/>
            </w:pPr>
            <w:r w:rsidRPr="00223FB3">
              <w:t>4. 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 (композиция, средства языковой выразительности).</w:t>
            </w:r>
          </w:p>
          <w:p w:rsidR="007961F2" w:rsidRPr="00223FB3" w:rsidRDefault="007961F2" w:rsidP="00E37EA5">
            <w:pPr>
              <w:pStyle w:val="af1"/>
              <w:jc w:val="both"/>
              <w:rPr>
                <w:color w:val="000000"/>
                <w:spacing w:val="-1"/>
              </w:rPr>
            </w:pPr>
            <w:r w:rsidRPr="00223FB3">
              <w:t xml:space="preserve"> 5. Поддерживать самостоятельность и инициативность детей в художественно</w:t>
            </w:r>
            <w:r w:rsidR="00BB6A4F" w:rsidRPr="00223FB3">
              <w:t>-</w:t>
            </w:r>
            <w:r w:rsidRPr="00223FB3">
              <w:t xml:space="preserve">речевой деятельности на основе литературных текстов: пересказывать сказки и рассказы близко к тексту, пересказывать от лица литературного героя, выразительно рассказывать наизусть стихи и поэтические сказки, придумывать поэтические строфы, загадки, сочинять рассказы и сказки по аналогии со знакомыми текстами, участвовать в театрализованной деятельности, самовыражаясь в процессе создания целостного образа героя. </w:t>
            </w:r>
          </w:p>
        </w:tc>
        <w:tc>
          <w:tcPr>
            <w:tcW w:w="3349" w:type="dxa"/>
          </w:tcPr>
          <w:p w:rsidR="007961F2" w:rsidRPr="00223FB3" w:rsidRDefault="007961F2" w:rsidP="00E37EA5">
            <w:pPr>
              <w:pStyle w:val="af1"/>
              <w:ind w:left="-108"/>
              <w:rPr>
                <w:b/>
              </w:rPr>
            </w:pPr>
            <w:r w:rsidRPr="00223FB3">
              <w:rPr>
                <w:b/>
              </w:rPr>
              <w:t>Художественная литература</w:t>
            </w:r>
          </w:p>
        </w:tc>
      </w:tr>
      <w:tr w:rsidR="007961F2" w:rsidRPr="00223FB3" w:rsidTr="00655AF9">
        <w:tc>
          <w:tcPr>
            <w:tcW w:w="2207" w:type="dxa"/>
          </w:tcPr>
          <w:p w:rsidR="007961F2" w:rsidRPr="00223FB3" w:rsidRDefault="007961F2" w:rsidP="00E37EA5">
            <w:pPr>
              <w:pStyle w:val="af1"/>
              <w:jc w:val="both"/>
              <w:rPr>
                <w:b/>
              </w:rPr>
            </w:pPr>
          </w:p>
        </w:tc>
        <w:tc>
          <w:tcPr>
            <w:tcW w:w="4172" w:type="dxa"/>
          </w:tcPr>
          <w:p w:rsidR="007961F2" w:rsidRPr="00223FB3" w:rsidRDefault="007961F2" w:rsidP="00E37EA5">
            <w:pPr>
              <w:pStyle w:val="af1"/>
              <w:jc w:val="both"/>
            </w:pPr>
            <w:r w:rsidRPr="00223FB3">
              <w:t xml:space="preserve">1. Обогащать слуховой опыт детей при знакомстве с основными жанрами музыки. </w:t>
            </w:r>
          </w:p>
          <w:p w:rsidR="007961F2" w:rsidRPr="00223FB3" w:rsidRDefault="007961F2" w:rsidP="00E37EA5">
            <w:pPr>
              <w:pStyle w:val="af1"/>
              <w:jc w:val="both"/>
            </w:pPr>
            <w:r w:rsidRPr="00223FB3">
              <w:lastRenderedPageBreak/>
              <w:t xml:space="preserve">2. Накапливать представления о жизни и творчестве некоторых композиторов. </w:t>
            </w:r>
          </w:p>
          <w:p w:rsidR="007961F2" w:rsidRPr="00223FB3" w:rsidRDefault="007961F2" w:rsidP="00E37EA5">
            <w:pPr>
              <w:pStyle w:val="af1"/>
              <w:jc w:val="both"/>
            </w:pPr>
            <w:r w:rsidRPr="00223FB3">
              <w:t>3. Обучать детей анализу средств музыкальной выразительности.</w:t>
            </w:r>
          </w:p>
          <w:p w:rsidR="007961F2" w:rsidRPr="00223FB3" w:rsidRDefault="007961F2" w:rsidP="00E37EA5">
            <w:pPr>
              <w:pStyle w:val="af1"/>
              <w:jc w:val="both"/>
            </w:pPr>
            <w:r w:rsidRPr="00223FB3">
              <w:t xml:space="preserve"> 4. Развивать умения творческой интерпретации музыки разными средствами художественной выразительности. </w:t>
            </w:r>
          </w:p>
          <w:p w:rsidR="007961F2" w:rsidRPr="00223FB3" w:rsidRDefault="007961F2" w:rsidP="00E37EA5">
            <w:pPr>
              <w:pStyle w:val="af1"/>
              <w:jc w:val="both"/>
            </w:pPr>
            <w:r w:rsidRPr="00223FB3">
              <w:t xml:space="preserve">5. Развивать певческие умения. </w:t>
            </w:r>
          </w:p>
          <w:p w:rsidR="007961F2" w:rsidRPr="00223FB3" w:rsidRDefault="007961F2" w:rsidP="00E37EA5">
            <w:pPr>
              <w:pStyle w:val="af1"/>
              <w:jc w:val="both"/>
            </w:pPr>
            <w:r w:rsidRPr="00223FB3">
              <w:t>6. Стимулировать освоение умений игрового музицирования.</w:t>
            </w:r>
          </w:p>
          <w:p w:rsidR="007961F2" w:rsidRPr="00223FB3" w:rsidRDefault="007961F2" w:rsidP="00E37EA5">
            <w:pPr>
              <w:pStyle w:val="af1"/>
              <w:jc w:val="both"/>
            </w:pPr>
            <w:r w:rsidRPr="00223FB3">
              <w:t xml:space="preserve"> 7. Стимулировать самостоятельную деятельность детей по импровизации танцев, игр, оркестровок. </w:t>
            </w:r>
          </w:p>
          <w:p w:rsidR="007961F2" w:rsidRPr="00223FB3" w:rsidRDefault="007961F2" w:rsidP="00E37EA5">
            <w:pPr>
              <w:pStyle w:val="af1"/>
              <w:jc w:val="both"/>
              <w:rPr>
                <w:color w:val="000000"/>
                <w:spacing w:val="-1"/>
              </w:rPr>
            </w:pPr>
            <w:r w:rsidRPr="00223FB3">
              <w:t>8. Развивать умения сотрудничества в коллективной музыкальной деятельности.</w:t>
            </w:r>
          </w:p>
        </w:tc>
        <w:tc>
          <w:tcPr>
            <w:tcW w:w="3349" w:type="dxa"/>
          </w:tcPr>
          <w:p w:rsidR="007961F2" w:rsidRPr="00223FB3" w:rsidRDefault="007961F2" w:rsidP="00E37EA5">
            <w:pPr>
              <w:pStyle w:val="af1"/>
              <w:ind w:left="720" w:hanging="720"/>
              <w:rPr>
                <w:b/>
              </w:rPr>
            </w:pPr>
            <w:r w:rsidRPr="00223FB3">
              <w:rPr>
                <w:b/>
              </w:rPr>
              <w:lastRenderedPageBreak/>
              <w:t xml:space="preserve">Музыка </w:t>
            </w:r>
          </w:p>
        </w:tc>
      </w:tr>
      <w:tr w:rsidR="007961F2" w:rsidRPr="00223FB3" w:rsidTr="00655AF9">
        <w:tc>
          <w:tcPr>
            <w:tcW w:w="2207" w:type="dxa"/>
          </w:tcPr>
          <w:p w:rsidR="007961F2" w:rsidRPr="00223FB3" w:rsidRDefault="007961F2" w:rsidP="00E37EA5">
            <w:pPr>
              <w:pStyle w:val="af1"/>
              <w:rPr>
                <w:b/>
              </w:rPr>
            </w:pPr>
            <w:r w:rsidRPr="00223FB3">
              <w:rPr>
                <w:b/>
              </w:rPr>
              <w:t>Физическое развитие</w:t>
            </w:r>
          </w:p>
        </w:tc>
        <w:tc>
          <w:tcPr>
            <w:tcW w:w="4172" w:type="dxa"/>
          </w:tcPr>
          <w:p w:rsidR="007961F2" w:rsidRPr="00223FB3" w:rsidRDefault="007961F2" w:rsidP="00E37EA5">
            <w:pPr>
              <w:pStyle w:val="af1"/>
              <w:jc w:val="both"/>
            </w:pPr>
            <w:r w:rsidRPr="00223FB3">
              <w:t>1. Развивать умения осознанного, активного, с должным мышечным напряжением выполнения всех видов упражнений (основных движений, общеразвивающих упражнений, спортивных упражнений).</w:t>
            </w:r>
          </w:p>
          <w:p w:rsidR="007961F2" w:rsidRPr="00223FB3" w:rsidRDefault="007961F2" w:rsidP="00E37EA5">
            <w:pPr>
              <w:pStyle w:val="af1"/>
              <w:jc w:val="both"/>
            </w:pPr>
            <w:r w:rsidRPr="00223FB3">
              <w:t xml:space="preserve"> 2. Развивать умение анализировать (контролировать и оценивать) свои движения и движения товарищей. </w:t>
            </w:r>
          </w:p>
          <w:p w:rsidR="007961F2" w:rsidRPr="00223FB3" w:rsidRDefault="007961F2" w:rsidP="00E37EA5">
            <w:pPr>
              <w:pStyle w:val="af1"/>
              <w:jc w:val="both"/>
            </w:pPr>
            <w:r w:rsidRPr="00223FB3">
              <w:t xml:space="preserve">3. Формировать первоначальные представления и умения в спортивных играх и упражнениях. </w:t>
            </w:r>
          </w:p>
          <w:p w:rsidR="007961F2" w:rsidRPr="00223FB3" w:rsidRDefault="007961F2" w:rsidP="00E37EA5">
            <w:pPr>
              <w:pStyle w:val="af1"/>
              <w:jc w:val="both"/>
            </w:pPr>
            <w:r w:rsidRPr="00223FB3">
              <w:t xml:space="preserve">4. Развивать творчество в двигательной деятельности. </w:t>
            </w:r>
          </w:p>
          <w:p w:rsidR="007961F2" w:rsidRPr="00223FB3" w:rsidRDefault="007961F2" w:rsidP="00E37EA5">
            <w:pPr>
              <w:pStyle w:val="af1"/>
              <w:jc w:val="both"/>
            </w:pPr>
            <w:r w:rsidRPr="00223FB3">
              <w:t xml:space="preserve">5. Воспитывать у детей стремление самостоятельно организовывать и проводить подвижные игры и упражнения со сверстниками и малышами. </w:t>
            </w:r>
          </w:p>
          <w:p w:rsidR="007961F2" w:rsidRPr="00223FB3" w:rsidRDefault="007961F2" w:rsidP="00E37EA5">
            <w:pPr>
              <w:pStyle w:val="af1"/>
              <w:jc w:val="both"/>
            </w:pPr>
            <w:r w:rsidRPr="00223FB3">
              <w:t xml:space="preserve">6. Развивать у детей физические качества: координацию, гибкость, общую выносливость, быстроту реакции, скорость одиночных движений, максимальную частоту движений, силу. </w:t>
            </w:r>
          </w:p>
          <w:p w:rsidR="007961F2" w:rsidRPr="00223FB3" w:rsidRDefault="007961F2" w:rsidP="00E37EA5">
            <w:pPr>
              <w:pStyle w:val="af1"/>
              <w:jc w:val="both"/>
            </w:pPr>
            <w:r w:rsidRPr="00223FB3">
              <w:t>7. Формировать представления о здоровье, его ценности, полезных привычках, укрепляющих здоровье, о мерах профилактики и охраны здоровья</w:t>
            </w:r>
          </w:p>
          <w:p w:rsidR="007961F2" w:rsidRPr="00223FB3" w:rsidRDefault="007961F2" w:rsidP="00E37EA5">
            <w:pPr>
              <w:pStyle w:val="af1"/>
              <w:jc w:val="both"/>
            </w:pPr>
            <w:r w:rsidRPr="00223FB3">
              <w:t xml:space="preserve"> 8. Формировать осознанную потребность в двигательной активности и физическом совершенствовании, развивать </w:t>
            </w:r>
            <w:r w:rsidRPr="00223FB3">
              <w:lastRenderedPageBreak/>
              <w:t xml:space="preserve">устойчивый интерес к правилам и нормам здорового образа жизни, здоровьесберегающего и здоровьеформирующего поведения. </w:t>
            </w:r>
          </w:p>
          <w:p w:rsidR="007961F2" w:rsidRPr="00223FB3" w:rsidRDefault="007961F2" w:rsidP="00E37EA5">
            <w:pPr>
              <w:pStyle w:val="af1"/>
              <w:jc w:val="both"/>
            </w:pPr>
            <w:r w:rsidRPr="00223FB3">
              <w:t xml:space="preserve">9. Развивать самостоятельность детей в выполнении культурно-гигиенических навыков и жизненно важных привычек здорового образа жизни. </w:t>
            </w:r>
          </w:p>
          <w:p w:rsidR="007961F2" w:rsidRPr="00223FB3" w:rsidRDefault="007961F2" w:rsidP="00E37EA5">
            <w:pPr>
              <w:pStyle w:val="af1"/>
              <w:jc w:val="both"/>
              <w:rPr>
                <w:color w:val="000000"/>
                <w:spacing w:val="-1"/>
              </w:rPr>
            </w:pPr>
            <w:r w:rsidRPr="00223FB3">
              <w:t>10. Развивать умения элементарно описывать свое самочувствие и привлекать внимание взрослого в случае недомогания.</w:t>
            </w:r>
          </w:p>
        </w:tc>
        <w:tc>
          <w:tcPr>
            <w:tcW w:w="3349" w:type="dxa"/>
          </w:tcPr>
          <w:p w:rsidR="007961F2" w:rsidRPr="00223FB3" w:rsidRDefault="007961F2" w:rsidP="00E37EA5">
            <w:pPr>
              <w:pStyle w:val="af1"/>
              <w:ind w:hanging="108"/>
              <w:rPr>
                <w:b/>
              </w:rPr>
            </w:pPr>
            <w:r w:rsidRPr="00223FB3">
              <w:rPr>
                <w:b/>
              </w:rPr>
              <w:lastRenderedPageBreak/>
              <w:t>Двигательная деятельность</w:t>
            </w:r>
          </w:p>
        </w:tc>
      </w:tr>
    </w:tbl>
    <w:p w:rsidR="00CE0675" w:rsidRPr="00CE0675" w:rsidRDefault="00CE0675" w:rsidP="00CE0675">
      <w:pPr>
        <w:pStyle w:val="2"/>
        <w:spacing w:before="0" w:after="0" w:afterAutospacing="0" w:line="242" w:lineRule="auto"/>
        <w:ind w:right="-1"/>
        <w:jc w:val="center"/>
        <w:rPr>
          <w:sz w:val="24"/>
          <w:szCs w:val="24"/>
        </w:rPr>
      </w:pPr>
      <w:r w:rsidRPr="00CE0675">
        <w:rPr>
          <w:sz w:val="24"/>
          <w:szCs w:val="24"/>
        </w:rPr>
        <w:t>Требования</w:t>
      </w:r>
      <w:r w:rsidRPr="00CE0675">
        <w:rPr>
          <w:spacing w:val="-2"/>
          <w:sz w:val="24"/>
          <w:szCs w:val="24"/>
        </w:rPr>
        <w:t xml:space="preserve"> </w:t>
      </w:r>
      <w:r w:rsidRPr="00CE0675">
        <w:rPr>
          <w:sz w:val="24"/>
          <w:szCs w:val="24"/>
        </w:rPr>
        <w:t>ФГОС</w:t>
      </w:r>
      <w:r w:rsidRPr="00CE0675">
        <w:rPr>
          <w:spacing w:val="-2"/>
          <w:sz w:val="24"/>
          <w:szCs w:val="24"/>
        </w:rPr>
        <w:t xml:space="preserve"> </w:t>
      </w:r>
      <w:r w:rsidRPr="00CE0675">
        <w:rPr>
          <w:sz w:val="24"/>
          <w:szCs w:val="24"/>
        </w:rPr>
        <w:t>ДО</w:t>
      </w:r>
      <w:r w:rsidRPr="00CE0675">
        <w:rPr>
          <w:spacing w:val="-2"/>
          <w:sz w:val="24"/>
          <w:szCs w:val="24"/>
        </w:rPr>
        <w:t xml:space="preserve"> </w:t>
      </w:r>
      <w:r w:rsidRPr="00CE0675">
        <w:rPr>
          <w:sz w:val="24"/>
          <w:szCs w:val="24"/>
        </w:rPr>
        <w:t>к</w:t>
      </w:r>
      <w:r w:rsidRPr="00CE0675">
        <w:rPr>
          <w:spacing w:val="-1"/>
          <w:sz w:val="24"/>
          <w:szCs w:val="24"/>
        </w:rPr>
        <w:t xml:space="preserve"> </w:t>
      </w:r>
      <w:r w:rsidRPr="00CE0675">
        <w:rPr>
          <w:sz w:val="24"/>
          <w:szCs w:val="24"/>
        </w:rPr>
        <w:t>содержанию</w:t>
      </w:r>
      <w:r w:rsidRPr="00CE0675">
        <w:rPr>
          <w:spacing w:val="-3"/>
          <w:sz w:val="24"/>
          <w:szCs w:val="24"/>
        </w:rPr>
        <w:t xml:space="preserve"> </w:t>
      </w:r>
      <w:r w:rsidRPr="00CE0675">
        <w:rPr>
          <w:sz w:val="24"/>
          <w:szCs w:val="24"/>
        </w:rPr>
        <w:t>Программы</w:t>
      </w:r>
      <w:r w:rsidRPr="00CE0675">
        <w:rPr>
          <w:spacing w:val="-3"/>
          <w:sz w:val="24"/>
          <w:szCs w:val="24"/>
        </w:rPr>
        <w:t xml:space="preserve"> </w:t>
      </w:r>
      <w:r w:rsidRPr="00CE0675">
        <w:rPr>
          <w:sz w:val="24"/>
          <w:szCs w:val="24"/>
        </w:rPr>
        <w:t>в</w:t>
      </w:r>
      <w:r w:rsidRPr="00CE0675">
        <w:rPr>
          <w:spacing w:val="-3"/>
          <w:sz w:val="24"/>
          <w:szCs w:val="24"/>
        </w:rPr>
        <w:t xml:space="preserve"> </w:t>
      </w:r>
      <w:r w:rsidRPr="00CE0675">
        <w:rPr>
          <w:sz w:val="24"/>
          <w:szCs w:val="24"/>
        </w:rPr>
        <w:t>соответствии</w:t>
      </w:r>
      <w:r w:rsidRPr="00CE0675">
        <w:rPr>
          <w:spacing w:val="-2"/>
          <w:sz w:val="24"/>
          <w:szCs w:val="24"/>
        </w:rPr>
        <w:t xml:space="preserve"> </w:t>
      </w:r>
      <w:r w:rsidRPr="00CE0675">
        <w:rPr>
          <w:sz w:val="24"/>
          <w:szCs w:val="24"/>
        </w:rPr>
        <w:t>с образовательными</w:t>
      </w:r>
      <w:r w:rsidRPr="00CE0675">
        <w:rPr>
          <w:spacing w:val="-1"/>
          <w:sz w:val="24"/>
          <w:szCs w:val="24"/>
        </w:rPr>
        <w:t xml:space="preserve"> </w:t>
      </w:r>
      <w:r w:rsidRPr="00CE0675">
        <w:rPr>
          <w:sz w:val="24"/>
          <w:szCs w:val="24"/>
        </w:rPr>
        <w:t>областями</w:t>
      </w:r>
    </w:p>
    <w:p w:rsidR="00CE0675" w:rsidRDefault="00CE0675" w:rsidP="00CE0675">
      <w:pPr>
        <w:pStyle w:val="ac"/>
        <w:spacing w:before="10"/>
        <w:jc w:val="left"/>
        <w:rPr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530"/>
      </w:tblGrid>
      <w:tr w:rsidR="00CE0675" w:rsidRPr="00592F72" w:rsidTr="00AD1566">
        <w:tc>
          <w:tcPr>
            <w:tcW w:w="1809" w:type="dxa"/>
            <w:vAlign w:val="center"/>
          </w:tcPr>
          <w:p w:rsidR="00CE0675" w:rsidRPr="00280A90" w:rsidRDefault="00CE0675" w:rsidP="00AD15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0A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530" w:type="dxa"/>
            <w:vAlign w:val="center"/>
          </w:tcPr>
          <w:p w:rsidR="00CE0675" w:rsidRPr="00280A90" w:rsidRDefault="00CE0675" w:rsidP="00AD15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0A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</w:tr>
      <w:tr w:rsidR="00CE0675" w:rsidRPr="00592F72" w:rsidTr="00AD1566">
        <w:tc>
          <w:tcPr>
            <w:tcW w:w="1809" w:type="dxa"/>
          </w:tcPr>
          <w:p w:rsidR="00CE0675" w:rsidRPr="00280A90" w:rsidRDefault="00CE0675" w:rsidP="00AD15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90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  <w:p w:rsidR="00CE0675" w:rsidRPr="00280A90" w:rsidRDefault="00CE0675" w:rsidP="00AD15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30" w:type="dxa"/>
          </w:tcPr>
          <w:p w:rsidR="00CE0675" w:rsidRPr="00280A90" w:rsidRDefault="00CE0675" w:rsidP="00AD15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90">
              <w:rPr>
                <w:rFonts w:ascii="Times New Roman" w:hAnsi="Times New Roman"/>
                <w:color w:val="000000"/>
                <w:sz w:val="24"/>
                <w:szCs w:val="24"/>
              </w:rPr>
              <w:t>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</w:tc>
      </w:tr>
      <w:tr w:rsidR="00CE0675" w:rsidRPr="00592F72" w:rsidTr="00AD1566">
        <w:tc>
          <w:tcPr>
            <w:tcW w:w="1809" w:type="dxa"/>
          </w:tcPr>
          <w:p w:rsidR="00CE0675" w:rsidRPr="00280A90" w:rsidRDefault="00CE0675" w:rsidP="00AD15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7530" w:type="dxa"/>
          </w:tcPr>
          <w:p w:rsidR="00CE0675" w:rsidRPr="00280A90" w:rsidRDefault="00CE0675" w:rsidP="00AD15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90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</w:tc>
      </w:tr>
      <w:tr w:rsidR="00CE0675" w:rsidRPr="00592F72" w:rsidTr="00AD1566">
        <w:tc>
          <w:tcPr>
            <w:tcW w:w="1809" w:type="dxa"/>
          </w:tcPr>
          <w:p w:rsidR="00CE0675" w:rsidRPr="00280A90" w:rsidRDefault="00CE0675" w:rsidP="00AD15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7530" w:type="dxa"/>
          </w:tcPr>
          <w:p w:rsidR="00CE0675" w:rsidRPr="00280A90" w:rsidRDefault="00CE0675" w:rsidP="00AD15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90">
              <w:rPr>
                <w:rFonts w:ascii="Times New Roman" w:hAnsi="Times New Roman"/>
                <w:color w:val="000000"/>
                <w:sz w:val="24"/>
                <w:szCs w:val="24"/>
              </w:rPr>
              <w:t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знакомство с книжной культурой.</w:t>
            </w:r>
          </w:p>
        </w:tc>
      </w:tr>
      <w:tr w:rsidR="00CE0675" w:rsidRPr="00592F72" w:rsidTr="00AD1566">
        <w:tc>
          <w:tcPr>
            <w:tcW w:w="1809" w:type="dxa"/>
          </w:tcPr>
          <w:p w:rsidR="00CE0675" w:rsidRPr="00280A90" w:rsidRDefault="00CE0675" w:rsidP="00AD15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7530" w:type="dxa"/>
          </w:tcPr>
          <w:p w:rsidR="00CE0675" w:rsidRPr="00280A90" w:rsidRDefault="00CE0675" w:rsidP="00AD15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</w:t>
            </w:r>
            <w:r w:rsidRPr="00280A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литературы, фольклора; стимулирование сопереживания персонажам художественных произведений.</w:t>
            </w:r>
          </w:p>
        </w:tc>
      </w:tr>
      <w:tr w:rsidR="00CE0675" w:rsidRPr="00592F72" w:rsidTr="00AD1566">
        <w:tc>
          <w:tcPr>
            <w:tcW w:w="1809" w:type="dxa"/>
          </w:tcPr>
          <w:p w:rsidR="00CE0675" w:rsidRPr="00280A90" w:rsidRDefault="00CE0675" w:rsidP="00AD15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Физическое развитие </w:t>
            </w:r>
          </w:p>
        </w:tc>
        <w:tc>
          <w:tcPr>
            <w:tcW w:w="7530" w:type="dxa"/>
          </w:tcPr>
          <w:p w:rsidR="00CE0675" w:rsidRPr="00280A90" w:rsidRDefault="00CE0675" w:rsidP="00AD15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90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</w:tr>
    </w:tbl>
    <w:p w:rsidR="00CE0675" w:rsidRPr="00223FB3" w:rsidRDefault="00CE0675" w:rsidP="00223FB3">
      <w:pPr>
        <w:pStyle w:val="2"/>
        <w:spacing w:before="0" w:line="242" w:lineRule="auto"/>
        <w:ind w:right="141"/>
        <w:jc w:val="center"/>
        <w:rPr>
          <w:sz w:val="24"/>
          <w:szCs w:val="24"/>
        </w:rPr>
      </w:pPr>
      <w:r w:rsidRPr="00CE0675">
        <w:rPr>
          <w:sz w:val="24"/>
          <w:szCs w:val="24"/>
        </w:rPr>
        <w:t>Содержание</w:t>
      </w:r>
      <w:r w:rsidRPr="00CE0675">
        <w:rPr>
          <w:spacing w:val="-8"/>
          <w:sz w:val="24"/>
          <w:szCs w:val="24"/>
        </w:rPr>
        <w:t xml:space="preserve"> </w:t>
      </w:r>
      <w:r w:rsidRPr="00CE0675">
        <w:rPr>
          <w:sz w:val="24"/>
          <w:szCs w:val="24"/>
        </w:rPr>
        <w:t>направлений</w:t>
      </w:r>
      <w:r w:rsidRPr="00CE0675">
        <w:rPr>
          <w:spacing w:val="-6"/>
          <w:sz w:val="24"/>
          <w:szCs w:val="24"/>
        </w:rPr>
        <w:t xml:space="preserve"> </w:t>
      </w:r>
      <w:r w:rsidRPr="00CE0675">
        <w:rPr>
          <w:sz w:val="24"/>
          <w:szCs w:val="24"/>
        </w:rPr>
        <w:t>Программы</w:t>
      </w:r>
      <w:r w:rsidRPr="00CE0675">
        <w:rPr>
          <w:spacing w:val="-8"/>
          <w:sz w:val="24"/>
          <w:szCs w:val="24"/>
        </w:rPr>
        <w:t xml:space="preserve"> </w:t>
      </w:r>
      <w:r w:rsidRPr="00CE0675">
        <w:rPr>
          <w:sz w:val="24"/>
          <w:szCs w:val="24"/>
        </w:rPr>
        <w:t>воспитания,</w:t>
      </w:r>
      <w:r w:rsidRPr="00CE0675">
        <w:rPr>
          <w:spacing w:val="-6"/>
          <w:sz w:val="24"/>
          <w:szCs w:val="24"/>
        </w:rPr>
        <w:t xml:space="preserve"> </w:t>
      </w:r>
      <w:r w:rsidR="00273A77">
        <w:rPr>
          <w:spacing w:val="-6"/>
          <w:sz w:val="24"/>
          <w:szCs w:val="24"/>
        </w:rPr>
        <w:t>о</w:t>
      </w:r>
      <w:r w:rsidRPr="00CE0675">
        <w:rPr>
          <w:sz w:val="24"/>
          <w:szCs w:val="24"/>
        </w:rPr>
        <w:t>существляющей</w:t>
      </w:r>
      <w:r w:rsidRPr="00CE0675">
        <w:rPr>
          <w:spacing w:val="-57"/>
          <w:sz w:val="24"/>
          <w:szCs w:val="24"/>
        </w:rPr>
        <w:t xml:space="preserve"> </w:t>
      </w:r>
      <w:r w:rsidRPr="00CE0675">
        <w:rPr>
          <w:sz w:val="24"/>
          <w:szCs w:val="24"/>
        </w:rPr>
        <w:t>образовательный</w:t>
      </w:r>
      <w:r w:rsidRPr="00CE0675">
        <w:rPr>
          <w:spacing w:val="-3"/>
          <w:sz w:val="24"/>
          <w:szCs w:val="24"/>
        </w:rPr>
        <w:t xml:space="preserve"> </w:t>
      </w:r>
      <w:r w:rsidRPr="00CE0675">
        <w:rPr>
          <w:sz w:val="24"/>
          <w:szCs w:val="24"/>
        </w:rPr>
        <w:t>процесс</w:t>
      </w:r>
      <w:r w:rsidRPr="00CE0675">
        <w:rPr>
          <w:spacing w:val="-1"/>
          <w:sz w:val="24"/>
          <w:szCs w:val="24"/>
        </w:rPr>
        <w:t xml:space="preserve"> </w:t>
      </w:r>
      <w:r w:rsidRPr="00CE0675">
        <w:rPr>
          <w:sz w:val="24"/>
          <w:szCs w:val="24"/>
        </w:rPr>
        <w:t>на</w:t>
      </w:r>
      <w:r w:rsidRPr="00CE0675">
        <w:rPr>
          <w:spacing w:val="-1"/>
          <w:sz w:val="24"/>
          <w:szCs w:val="24"/>
        </w:rPr>
        <w:t xml:space="preserve"> </w:t>
      </w:r>
      <w:r w:rsidRPr="00CE0675">
        <w:rPr>
          <w:sz w:val="24"/>
          <w:szCs w:val="24"/>
        </w:rPr>
        <w:t>уровне</w:t>
      </w:r>
      <w:r w:rsidRPr="00CE0675">
        <w:rPr>
          <w:spacing w:val="-1"/>
          <w:sz w:val="24"/>
          <w:szCs w:val="24"/>
        </w:rPr>
        <w:t xml:space="preserve"> </w:t>
      </w:r>
      <w:r w:rsidRPr="00CE0675">
        <w:rPr>
          <w:sz w:val="24"/>
          <w:szCs w:val="24"/>
        </w:rPr>
        <w:t>дошкольного</w:t>
      </w:r>
      <w:r w:rsidRPr="00CE0675">
        <w:rPr>
          <w:spacing w:val="-1"/>
          <w:sz w:val="24"/>
          <w:szCs w:val="24"/>
        </w:rPr>
        <w:t xml:space="preserve"> </w:t>
      </w:r>
      <w:r w:rsidRPr="00CE0675">
        <w:rPr>
          <w:sz w:val="24"/>
          <w:szCs w:val="24"/>
        </w:rPr>
        <w:t>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CE0675" w:rsidRPr="00373320" w:rsidTr="00AD1566">
        <w:tc>
          <w:tcPr>
            <w:tcW w:w="3085" w:type="dxa"/>
            <w:shd w:val="clear" w:color="auto" w:fill="auto"/>
          </w:tcPr>
          <w:p w:rsidR="00CE0675" w:rsidRPr="00280A90" w:rsidRDefault="00CE0675" w:rsidP="00AD15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0A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 воспитания</w:t>
            </w:r>
          </w:p>
        </w:tc>
        <w:tc>
          <w:tcPr>
            <w:tcW w:w="6379" w:type="dxa"/>
            <w:shd w:val="clear" w:color="auto" w:fill="auto"/>
          </w:tcPr>
          <w:p w:rsidR="00CE0675" w:rsidRPr="00280A90" w:rsidRDefault="00CE0675" w:rsidP="00AD156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80A90">
              <w:rPr>
                <w:b/>
                <w:color w:val="000000"/>
                <w:sz w:val="24"/>
                <w:szCs w:val="24"/>
                <w:lang w:eastAsia="ru-RU"/>
              </w:rPr>
              <w:t>Общие задачи</w:t>
            </w:r>
            <w:r w:rsidRPr="00280A90">
              <w:rPr>
                <w:b/>
                <w:sz w:val="24"/>
                <w:szCs w:val="24"/>
              </w:rPr>
              <w:t xml:space="preserve"> воспитания</w:t>
            </w:r>
            <w:r w:rsidRPr="00280A9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0A90">
              <w:rPr>
                <w:b/>
                <w:sz w:val="24"/>
                <w:szCs w:val="24"/>
              </w:rPr>
              <w:t>при</w:t>
            </w:r>
            <w:r w:rsidRPr="00280A9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0A90">
              <w:rPr>
                <w:b/>
                <w:sz w:val="24"/>
                <w:szCs w:val="24"/>
              </w:rPr>
              <w:t>реализации</w:t>
            </w:r>
            <w:r w:rsidRPr="00280A9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b/>
                <w:sz w:val="24"/>
                <w:szCs w:val="24"/>
              </w:rPr>
              <w:t>программы</w:t>
            </w:r>
            <w:r w:rsidRPr="00280A9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b/>
                <w:sz w:val="24"/>
                <w:szCs w:val="24"/>
              </w:rPr>
              <w:t>воспитания в</w:t>
            </w:r>
            <w:r w:rsidRPr="00280A9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b/>
                <w:sz w:val="24"/>
                <w:szCs w:val="24"/>
              </w:rPr>
              <w:t>ДОО</w:t>
            </w:r>
            <w:r w:rsidRPr="00280A90">
              <w:rPr>
                <w:b/>
                <w:color w:val="000000"/>
                <w:sz w:val="24"/>
                <w:szCs w:val="24"/>
                <w:lang w:eastAsia="ru-RU"/>
              </w:rPr>
              <w:t xml:space="preserve">, соотнесенные </w:t>
            </w:r>
            <w:r w:rsidRPr="00280A90">
              <w:rPr>
                <w:b/>
                <w:sz w:val="24"/>
                <w:szCs w:val="24"/>
              </w:rPr>
              <w:t>с</w:t>
            </w:r>
            <w:r w:rsidRPr="00280A9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b/>
                <w:sz w:val="24"/>
                <w:szCs w:val="24"/>
              </w:rPr>
              <w:t>проектом</w:t>
            </w:r>
            <w:r w:rsidRPr="00280A9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0A90">
              <w:rPr>
                <w:b/>
                <w:sz w:val="24"/>
                <w:szCs w:val="24"/>
              </w:rPr>
              <w:t>Портрета</w:t>
            </w:r>
            <w:r w:rsidRPr="00280A9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b/>
                <w:sz w:val="24"/>
                <w:szCs w:val="24"/>
              </w:rPr>
              <w:t>выпускника</w:t>
            </w:r>
            <w:r w:rsidRPr="00280A9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0A90">
              <w:rPr>
                <w:b/>
                <w:sz w:val="24"/>
                <w:szCs w:val="24"/>
              </w:rPr>
              <w:t>ДОО</w:t>
            </w:r>
          </w:p>
        </w:tc>
      </w:tr>
      <w:tr w:rsidR="00CE0675" w:rsidRPr="00373320" w:rsidTr="00AD1566">
        <w:tc>
          <w:tcPr>
            <w:tcW w:w="3085" w:type="dxa"/>
            <w:shd w:val="clear" w:color="auto" w:fill="auto"/>
          </w:tcPr>
          <w:p w:rsidR="00CE0675" w:rsidRPr="00280A90" w:rsidRDefault="00CE0675" w:rsidP="00AD156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80A90">
              <w:rPr>
                <w:b/>
                <w:sz w:val="24"/>
                <w:szCs w:val="24"/>
              </w:rPr>
              <w:t>Патриотическое</w:t>
            </w:r>
          </w:p>
          <w:p w:rsidR="00CE0675" w:rsidRPr="00280A90" w:rsidRDefault="00CE0675" w:rsidP="00AD156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80A90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280A90">
              <w:rPr>
                <w:b/>
                <w:sz w:val="24"/>
                <w:szCs w:val="24"/>
              </w:rPr>
              <w:t>направление</w:t>
            </w:r>
            <w:r w:rsidRPr="00280A9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0A90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6379" w:type="dxa"/>
            <w:shd w:val="clear" w:color="auto" w:fill="auto"/>
          </w:tcPr>
          <w:p w:rsidR="00CE0675" w:rsidRPr="00280A90" w:rsidRDefault="00CE0675" w:rsidP="00AD1566">
            <w:pPr>
              <w:pStyle w:val="TableParagraph"/>
              <w:ind w:left="30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Развивать у</w:t>
            </w:r>
            <w:r w:rsidRPr="00280A90">
              <w:rPr>
                <w:spacing w:val="-10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ребенка: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69"/>
              </w:numPr>
              <w:tabs>
                <w:tab w:val="left" w:pos="247"/>
              </w:tabs>
              <w:ind w:left="313" w:right="34" w:hanging="141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Представления о символах государства – Флаге, Гербе Российской Федерации,</w:t>
            </w:r>
            <w:r w:rsidRPr="00280A90">
              <w:rPr>
                <w:spacing w:val="-57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о флаге и гербе субъекта Российской Федерации, в котором находится</w:t>
            </w:r>
            <w:r w:rsidRPr="00280A90">
              <w:rPr>
                <w:spacing w:val="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образовательная</w:t>
            </w:r>
            <w:r w:rsidRPr="00280A90">
              <w:rPr>
                <w:spacing w:val="-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организация;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69"/>
              </w:numPr>
              <w:tabs>
                <w:tab w:val="left" w:pos="247"/>
              </w:tabs>
              <w:ind w:left="313" w:hanging="141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Элементарные</w:t>
            </w:r>
            <w:r w:rsidRPr="00280A90">
              <w:rPr>
                <w:spacing w:val="-6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представления</w:t>
            </w:r>
            <w:r w:rsidRPr="00280A90">
              <w:rPr>
                <w:spacing w:val="-4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о</w:t>
            </w:r>
            <w:r w:rsidRPr="00280A90">
              <w:rPr>
                <w:spacing w:val="-4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правах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и</w:t>
            </w:r>
            <w:r w:rsidRPr="00280A90">
              <w:rPr>
                <w:spacing w:val="-4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обязанностях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гражданина</w:t>
            </w:r>
            <w:r w:rsidRPr="00280A90">
              <w:rPr>
                <w:spacing w:val="-5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России.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69"/>
              </w:numPr>
              <w:tabs>
                <w:tab w:val="left" w:pos="247"/>
              </w:tabs>
              <w:ind w:left="313" w:hanging="141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Высшие нравственные чувства: патриотизм, гражданственность, уважение к</w:t>
            </w:r>
            <w:r w:rsidRPr="00280A90">
              <w:rPr>
                <w:spacing w:val="-57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правам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и обязанностям</w:t>
            </w:r>
            <w:r w:rsidRPr="00280A90">
              <w:rPr>
                <w:spacing w:val="-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человека.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69"/>
              </w:numPr>
              <w:tabs>
                <w:tab w:val="left" w:pos="247"/>
              </w:tabs>
              <w:ind w:left="313" w:right="34" w:hanging="141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Интерес к общественным явлениям, понимание активной роли человека в</w:t>
            </w:r>
            <w:r w:rsidRPr="00280A90">
              <w:rPr>
                <w:spacing w:val="-57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обществе.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69"/>
              </w:numPr>
              <w:tabs>
                <w:tab w:val="left" w:pos="247"/>
              </w:tabs>
              <w:ind w:left="313" w:hanging="141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 xml:space="preserve">Уважительное отношение к русскому языку как государственному, а также </w:t>
            </w:r>
            <w:r w:rsidRPr="00280A90">
              <w:rPr>
                <w:spacing w:val="-58"/>
                <w:sz w:val="24"/>
                <w:szCs w:val="24"/>
              </w:rPr>
              <w:t xml:space="preserve">   </w:t>
            </w:r>
            <w:r w:rsidRPr="00280A90">
              <w:rPr>
                <w:sz w:val="24"/>
                <w:szCs w:val="24"/>
              </w:rPr>
              <w:t>языку</w:t>
            </w:r>
            <w:r w:rsidRPr="00280A90">
              <w:rPr>
                <w:spacing w:val="-6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межнационального</w:t>
            </w:r>
            <w:r w:rsidRPr="00280A90">
              <w:rPr>
                <w:spacing w:val="-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общения.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69"/>
              </w:numPr>
              <w:tabs>
                <w:tab w:val="left" w:pos="247"/>
              </w:tabs>
              <w:ind w:left="313" w:hanging="141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Стремление</w:t>
            </w:r>
            <w:r w:rsidRPr="00280A90">
              <w:rPr>
                <w:spacing w:val="-5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и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желание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участвовать</w:t>
            </w:r>
            <w:r w:rsidRPr="00280A90">
              <w:rPr>
                <w:spacing w:val="-4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в</w:t>
            </w:r>
            <w:r w:rsidRPr="00280A90">
              <w:rPr>
                <w:spacing w:val="-4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делах</w:t>
            </w:r>
            <w:r w:rsidRPr="00280A90">
              <w:rPr>
                <w:spacing w:val="-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группы.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69"/>
              </w:numPr>
              <w:tabs>
                <w:tab w:val="left" w:pos="247"/>
              </w:tabs>
              <w:ind w:left="313" w:hanging="141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Уважение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к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защитникам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Родины.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69"/>
              </w:numPr>
              <w:tabs>
                <w:tab w:val="left" w:pos="247"/>
              </w:tabs>
              <w:ind w:left="313" w:right="34" w:hanging="141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Представления о героях России и важнейших событиях истории России и ее народов.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69"/>
              </w:numPr>
              <w:tabs>
                <w:tab w:val="left" w:pos="247"/>
              </w:tabs>
              <w:ind w:left="313" w:right="-108" w:hanging="141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Интерес</w:t>
            </w:r>
            <w:r w:rsidRPr="00280A90">
              <w:rPr>
                <w:spacing w:val="-4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к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государственным</w:t>
            </w:r>
            <w:r w:rsidRPr="00280A90">
              <w:rPr>
                <w:spacing w:val="-4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праздникам</w:t>
            </w:r>
            <w:r w:rsidRPr="00280A90">
              <w:rPr>
                <w:spacing w:val="-4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и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важнейшим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событиям</w:t>
            </w:r>
            <w:r w:rsidRPr="00280A90">
              <w:rPr>
                <w:spacing w:val="-4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в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жизни</w:t>
            </w:r>
            <w:r w:rsidRPr="00280A90">
              <w:rPr>
                <w:spacing w:val="-57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России, субъекта Российской Федерации, края, в котором находится</w:t>
            </w:r>
            <w:r w:rsidRPr="00280A90">
              <w:rPr>
                <w:spacing w:val="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образовательная организация.</w:t>
            </w:r>
          </w:p>
        </w:tc>
      </w:tr>
      <w:tr w:rsidR="00CE0675" w:rsidRPr="00373320" w:rsidTr="00AD1566">
        <w:tc>
          <w:tcPr>
            <w:tcW w:w="3085" w:type="dxa"/>
            <w:shd w:val="clear" w:color="auto" w:fill="auto"/>
          </w:tcPr>
          <w:p w:rsidR="00CE0675" w:rsidRPr="00280A90" w:rsidRDefault="00CE0675" w:rsidP="00AD1566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280A90">
              <w:rPr>
                <w:b/>
                <w:sz w:val="24"/>
                <w:szCs w:val="24"/>
              </w:rPr>
              <w:t>Социальное</w:t>
            </w:r>
            <w:r w:rsidRPr="00280A9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0A90">
              <w:rPr>
                <w:b/>
                <w:sz w:val="24"/>
                <w:szCs w:val="24"/>
              </w:rPr>
              <w:t>направление</w:t>
            </w:r>
            <w:r w:rsidRPr="00280A90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280A90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6379" w:type="dxa"/>
            <w:shd w:val="clear" w:color="auto" w:fill="auto"/>
          </w:tcPr>
          <w:p w:rsidR="00CE0675" w:rsidRPr="00280A90" w:rsidRDefault="00CE0675" w:rsidP="00AD1566">
            <w:pPr>
              <w:pStyle w:val="TableParagraph"/>
              <w:ind w:left="313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Развивать у</w:t>
            </w:r>
            <w:r w:rsidRPr="00280A90">
              <w:rPr>
                <w:spacing w:val="-9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ребенка: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0"/>
              </w:numPr>
              <w:tabs>
                <w:tab w:val="left" w:pos="313"/>
              </w:tabs>
              <w:ind w:left="313" w:right="34" w:hanging="107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Нравственные чувства: милосердия, сострадания, сопереживания, доброе,</w:t>
            </w:r>
            <w:r w:rsidRPr="00280A90">
              <w:rPr>
                <w:spacing w:val="-57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гуманное отношение к окружающему миру, дружелюбия, взаимопомощи,</w:t>
            </w:r>
            <w:r w:rsidRPr="00280A90">
              <w:rPr>
                <w:spacing w:val="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ответственности</w:t>
            </w:r>
            <w:r w:rsidRPr="00280A90">
              <w:rPr>
                <w:spacing w:val="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и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заботы.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0"/>
              </w:numPr>
              <w:tabs>
                <w:tab w:val="left" w:pos="313"/>
              </w:tabs>
              <w:ind w:left="313" w:right="34" w:hanging="107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Представления о добре и зле, правде и лжи, трудолюбии и лени, честности,</w:t>
            </w:r>
            <w:r w:rsidRPr="00280A90">
              <w:rPr>
                <w:spacing w:val="-57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милосердия,</w:t>
            </w:r>
            <w:r w:rsidRPr="00280A90">
              <w:rPr>
                <w:spacing w:val="-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прощении.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0"/>
              </w:numPr>
              <w:tabs>
                <w:tab w:val="left" w:pos="313"/>
              </w:tabs>
              <w:ind w:left="313" w:right="34" w:hanging="107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Основные понятия нравственного самосознания – совесть, добросовестность,</w:t>
            </w:r>
            <w:r w:rsidRPr="00280A90">
              <w:rPr>
                <w:spacing w:val="-57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справедливость,</w:t>
            </w:r>
            <w:r w:rsidRPr="00280A90">
              <w:rPr>
                <w:spacing w:val="-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верность, долг,</w:t>
            </w:r>
            <w:r w:rsidRPr="00280A90">
              <w:rPr>
                <w:spacing w:val="-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честь,</w:t>
            </w:r>
            <w:r w:rsidRPr="00280A90">
              <w:rPr>
                <w:spacing w:val="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благожелательность.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0"/>
              </w:numPr>
              <w:tabs>
                <w:tab w:val="left" w:pos="313"/>
              </w:tabs>
              <w:ind w:left="313" w:hanging="107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Нравственные</w:t>
            </w:r>
            <w:r w:rsidRPr="00280A90">
              <w:rPr>
                <w:spacing w:val="-5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качества: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заботливое</w:t>
            </w:r>
            <w:r w:rsidRPr="00280A90">
              <w:rPr>
                <w:spacing w:val="-4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отношение</w:t>
            </w:r>
            <w:r w:rsidRPr="00280A90">
              <w:rPr>
                <w:spacing w:val="-4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к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младшим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и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старшим.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0"/>
              </w:numPr>
              <w:tabs>
                <w:tab w:val="left" w:pos="313"/>
              </w:tabs>
              <w:ind w:left="313" w:right="169" w:hanging="107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Умения строить отношения в группе на основе взаимоуважения и</w:t>
            </w:r>
            <w:r w:rsidRPr="00280A90">
              <w:rPr>
                <w:spacing w:val="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взаимопомощи, находить выход из конфликтных ситуаций, не обижать других,</w:t>
            </w:r>
            <w:r w:rsidRPr="00280A90">
              <w:rPr>
                <w:spacing w:val="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 xml:space="preserve">прощать обиды, заступаться за слабых, проявлять солидарность </w:t>
            </w:r>
            <w:r w:rsidRPr="00280A90">
              <w:rPr>
                <w:sz w:val="24"/>
                <w:szCs w:val="24"/>
              </w:rPr>
              <w:lastRenderedPageBreak/>
              <w:t>и толерантность</w:t>
            </w:r>
            <w:r w:rsidRPr="00280A90">
              <w:rPr>
                <w:spacing w:val="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к</w:t>
            </w:r>
            <w:r w:rsidRPr="00280A90">
              <w:rPr>
                <w:spacing w:val="-4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другим</w:t>
            </w:r>
            <w:r w:rsidRPr="00280A90">
              <w:rPr>
                <w:spacing w:val="-4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людям,</w:t>
            </w:r>
            <w:r w:rsidRPr="00280A90">
              <w:rPr>
                <w:spacing w:val="-4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преодолевать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агрессию</w:t>
            </w:r>
            <w:r w:rsidRPr="00280A90">
              <w:rPr>
                <w:spacing w:val="-4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и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гнев,</w:t>
            </w:r>
            <w:r w:rsidRPr="00280A90">
              <w:rPr>
                <w:spacing w:val="-5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сохранять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душевно</w:t>
            </w:r>
            <w:r w:rsidRPr="00280A90">
              <w:rPr>
                <w:spacing w:val="-4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спокойствие.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0"/>
              </w:numPr>
              <w:tabs>
                <w:tab w:val="left" w:pos="313"/>
              </w:tabs>
              <w:ind w:left="313" w:hanging="107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Формы</w:t>
            </w:r>
            <w:r w:rsidRPr="00280A90">
              <w:rPr>
                <w:spacing w:val="-6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нравственного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поведения,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опираясь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на</w:t>
            </w:r>
            <w:r w:rsidRPr="00280A90">
              <w:rPr>
                <w:spacing w:val="-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примеры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нравственного поведения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исторических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личностей,</w:t>
            </w:r>
            <w:r w:rsidRPr="00280A90">
              <w:rPr>
                <w:spacing w:val="-4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литературных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героев,</w:t>
            </w:r>
            <w:r w:rsidRPr="00280A90">
              <w:rPr>
                <w:spacing w:val="-4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в</w:t>
            </w:r>
            <w:r w:rsidRPr="00280A90">
              <w:rPr>
                <w:spacing w:val="-5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повседневной</w:t>
            </w:r>
            <w:r w:rsidRPr="00280A90">
              <w:rPr>
                <w:spacing w:val="-4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жизни.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0"/>
              </w:numPr>
              <w:tabs>
                <w:tab w:val="left" w:pos="313"/>
              </w:tabs>
              <w:ind w:left="313" w:hanging="107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Умения оценивать свои поступки в соответствии с этическими нормами,</w:t>
            </w:r>
            <w:r w:rsidRPr="00280A90">
              <w:rPr>
                <w:spacing w:val="-57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различать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хорошие</w:t>
            </w:r>
            <w:r w:rsidRPr="00280A90">
              <w:rPr>
                <w:spacing w:val="-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и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плохие</w:t>
            </w:r>
            <w:r w:rsidRPr="00280A90">
              <w:rPr>
                <w:spacing w:val="-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поступки.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0"/>
              </w:numPr>
              <w:tabs>
                <w:tab w:val="left" w:pos="313"/>
              </w:tabs>
              <w:ind w:left="313" w:hanging="107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Умения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признаться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в</w:t>
            </w:r>
            <w:r w:rsidRPr="00280A90">
              <w:rPr>
                <w:spacing w:val="-5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плохом</w:t>
            </w:r>
            <w:r w:rsidRPr="00280A90">
              <w:rPr>
                <w:spacing w:val="-4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поступке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и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проанализировать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его.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0"/>
              </w:numPr>
              <w:tabs>
                <w:tab w:val="left" w:pos="313"/>
              </w:tabs>
              <w:ind w:left="313" w:hanging="107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Способность брать ответственность за свое поведение, контролировать свое</w:t>
            </w:r>
            <w:r w:rsidRPr="00280A90">
              <w:rPr>
                <w:spacing w:val="-57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поведение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по отношению к другим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людям.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0"/>
              </w:numPr>
              <w:tabs>
                <w:tab w:val="left" w:pos="313"/>
              </w:tabs>
              <w:ind w:left="313" w:right="34" w:hanging="107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Способность выражать свои мысли и взгляды, а также возможность влиять на</w:t>
            </w:r>
            <w:r w:rsidRPr="00280A90">
              <w:rPr>
                <w:spacing w:val="-57"/>
                <w:sz w:val="24"/>
                <w:szCs w:val="24"/>
              </w:rPr>
              <w:t xml:space="preserve">                          </w:t>
            </w:r>
            <w:r w:rsidRPr="00280A90">
              <w:rPr>
                <w:sz w:val="24"/>
                <w:szCs w:val="24"/>
              </w:rPr>
              <w:t>ситуацию.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0"/>
              </w:numPr>
              <w:tabs>
                <w:tab w:val="left" w:pos="313"/>
              </w:tabs>
              <w:ind w:left="313" w:hanging="107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Способность участвовать в различных вида</w:t>
            </w:r>
            <w:r w:rsidR="00280A90">
              <w:rPr>
                <w:sz w:val="24"/>
                <w:szCs w:val="24"/>
              </w:rPr>
              <w:t>х</w:t>
            </w:r>
            <w:r w:rsidRPr="00280A90">
              <w:rPr>
                <w:sz w:val="24"/>
                <w:szCs w:val="24"/>
              </w:rPr>
              <w:t xml:space="preserve"> совместной деятельности и</w:t>
            </w:r>
            <w:r w:rsidRPr="00280A90">
              <w:rPr>
                <w:spacing w:val="-57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принятии</w:t>
            </w:r>
            <w:r w:rsidRPr="00280A90">
              <w:rPr>
                <w:spacing w:val="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решений.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0"/>
              </w:numPr>
              <w:tabs>
                <w:tab w:val="left" w:pos="313"/>
              </w:tabs>
              <w:ind w:left="313" w:hanging="107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Представления о правилах поведения, о влиянии нравственности на здоровье</w:t>
            </w:r>
            <w:r w:rsidRPr="00280A90">
              <w:rPr>
                <w:spacing w:val="-57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человека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и окружающих</w:t>
            </w:r>
            <w:r w:rsidRPr="00280A90">
              <w:rPr>
                <w:spacing w:val="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людей.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0"/>
              </w:numPr>
              <w:tabs>
                <w:tab w:val="left" w:pos="313"/>
              </w:tabs>
              <w:ind w:left="313" w:right="175" w:hanging="107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Первоначальные представления о базовых национальных российских</w:t>
            </w:r>
            <w:r w:rsidRPr="00280A90">
              <w:rPr>
                <w:spacing w:val="-57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ценностях,</w:t>
            </w:r>
            <w:r w:rsidRPr="00280A90">
              <w:rPr>
                <w:spacing w:val="-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о</w:t>
            </w:r>
            <w:r w:rsidRPr="00280A90">
              <w:rPr>
                <w:spacing w:val="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правилах</w:t>
            </w:r>
            <w:r w:rsidRPr="00280A90">
              <w:rPr>
                <w:spacing w:val="-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этики.</w:t>
            </w:r>
          </w:p>
          <w:p w:rsidR="00CE0675" w:rsidRPr="00280A90" w:rsidRDefault="00CE0675" w:rsidP="00AD1566">
            <w:pPr>
              <w:pStyle w:val="TableParagraph"/>
              <w:tabs>
                <w:tab w:val="left" w:pos="313"/>
              </w:tabs>
              <w:ind w:left="313" w:right="96" w:hanging="107"/>
              <w:jc w:val="both"/>
              <w:rPr>
                <w:sz w:val="24"/>
                <w:szCs w:val="24"/>
              </w:rPr>
            </w:pPr>
            <w:r w:rsidRPr="00280A90">
              <w:rPr>
                <w:b/>
                <w:sz w:val="24"/>
                <w:szCs w:val="24"/>
              </w:rPr>
              <w:t xml:space="preserve">- </w:t>
            </w:r>
            <w:r w:rsidRPr="00280A90">
              <w:rPr>
                <w:sz w:val="24"/>
                <w:szCs w:val="24"/>
              </w:rPr>
              <w:t>Отрицательное отношение к аморальным поступкам, грубости, оскорбительным</w:t>
            </w:r>
            <w:r w:rsidRPr="00280A90">
              <w:rPr>
                <w:spacing w:val="-57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словам и действиям, в том числе в содержании художественных фильмов и</w:t>
            </w:r>
            <w:r w:rsidRPr="00280A90">
              <w:rPr>
                <w:spacing w:val="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телевизионных</w:t>
            </w:r>
            <w:r w:rsidRPr="00280A90">
              <w:rPr>
                <w:spacing w:val="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передач.</w:t>
            </w:r>
          </w:p>
          <w:p w:rsidR="00CE0675" w:rsidRPr="00280A90" w:rsidRDefault="00CE0675" w:rsidP="00AD1566">
            <w:pPr>
              <w:pStyle w:val="TableParagraph"/>
              <w:tabs>
                <w:tab w:val="left" w:pos="313"/>
              </w:tabs>
              <w:spacing w:line="268" w:lineRule="exact"/>
              <w:ind w:left="313" w:hanging="107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- Представление о возможном негативном влиянии на морально-психологическое</w:t>
            </w:r>
            <w:r w:rsidRPr="00280A90">
              <w:rPr>
                <w:spacing w:val="-57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состояние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человека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некоторых компьютерных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игр,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кино</w:t>
            </w:r>
            <w:r w:rsidRPr="00280A90">
              <w:rPr>
                <w:spacing w:val="-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и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телевизионных передач.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1"/>
              </w:numPr>
              <w:tabs>
                <w:tab w:val="left" w:pos="313"/>
              </w:tabs>
              <w:ind w:left="313" w:hanging="107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Представление</w:t>
            </w:r>
            <w:r w:rsidRPr="00280A90">
              <w:rPr>
                <w:spacing w:val="-5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о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семье,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роде,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семейных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обязанностях,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семейных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традициях.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1"/>
              </w:numPr>
              <w:tabs>
                <w:tab w:val="left" w:pos="313"/>
              </w:tabs>
              <w:ind w:left="313" w:hanging="107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Уважение</w:t>
            </w:r>
            <w:r w:rsidRPr="00280A90">
              <w:rPr>
                <w:spacing w:val="-4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к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свой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семье,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фамилии,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роду.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1"/>
              </w:numPr>
              <w:tabs>
                <w:tab w:val="left" w:pos="313"/>
              </w:tabs>
              <w:ind w:left="313" w:hanging="107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Представление</w:t>
            </w:r>
            <w:r w:rsidRPr="00280A90">
              <w:rPr>
                <w:spacing w:val="-4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о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материнстве,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отцовстве,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о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ролевых</w:t>
            </w:r>
            <w:r w:rsidRPr="00280A90">
              <w:rPr>
                <w:spacing w:val="-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позициях</w:t>
            </w:r>
            <w:r w:rsidRPr="00280A90">
              <w:rPr>
                <w:spacing w:val="-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в</w:t>
            </w:r>
            <w:r w:rsidRPr="00280A90">
              <w:rPr>
                <w:spacing w:val="-4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семье.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1"/>
              </w:numPr>
              <w:ind w:left="313" w:right="34" w:hanging="172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Чувства уважения к собственной семье, к семейным традициям, праздникам, к</w:t>
            </w:r>
            <w:r w:rsidRPr="00280A90">
              <w:rPr>
                <w:spacing w:val="-57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семейным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обязанностям.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1"/>
              </w:numPr>
              <w:ind w:left="313" w:hanging="172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Чувства</w:t>
            </w:r>
            <w:r w:rsidRPr="00280A90">
              <w:rPr>
                <w:spacing w:val="-5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осознания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семейных</w:t>
            </w:r>
            <w:r w:rsidRPr="00280A90">
              <w:rPr>
                <w:spacing w:val="-4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ценностей,</w:t>
            </w:r>
            <w:r w:rsidRPr="00280A90">
              <w:rPr>
                <w:spacing w:val="-5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ценностей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связей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между</w:t>
            </w:r>
            <w:r w:rsidRPr="00280A90">
              <w:rPr>
                <w:spacing w:val="-7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поколениями.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1"/>
              </w:numPr>
              <w:ind w:left="313" w:hanging="172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Терпимое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отношение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к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людям,</w:t>
            </w:r>
            <w:r w:rsidRPr="00280A90">
              <w:rPr>
                <w:spacing w:val="-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участвующим</w:t>
            </w:r>
            <w:r w:rsidRPr="00280A90">
              <w:rPr>
                <w:spacing w:val="-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в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воспитании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ребенка.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1"/>
              </w:numPr>
              <w:ind w:left="313" w:right="34" w:hanging="172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Умения достигать баланс между стремлениями к личной свободе и уважением</w:t>
            </w:r>
            <w:r w:rsidRPr="00280A90">
              <w:rPr>
                <w:spacing w:val="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близких людей, воспитывать в себе сильные стороны характера, осознавать свои</w:t>
            </w:r>
            <w:r w:rsidRPr="00280A90">
              <w:rPr>
                <w:spacing w:val="-58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ценности,</w:t>
            </w:r>
            <w:r w:rsidRPr="00280A90">
              <w:rPr>
                <w:spacing w:val="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устанавливать приоритеты.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1"/>
              </w:numPr>
              <w:ind w:left="313" w:hanging="172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Навыки</w:t>
            </w:r>
            <w:r w:rsidRPr="00280A90">
              <w:rPr>
                <w:spacing w:val="-4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конструктивного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общения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и</w:t>
            </w:r>
            <w:r w:rsidRPr="00280A90">
              <w:rPr>
                <w:spacing w:val="-4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ролевого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поведения.</w:t>
            </w:r>
          </w:p>
          <w:p w:rsidR="00CE0675" w:rsidRPr="00280A90" w:rsidRDefault="00CE0675" w:rsidP="00AD1566">
            <w:pPr>
              <w:pStyle w:val="TableParagraph"/>
              <w:ind w:left="313" w:right="102" w:hanging="172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- Интерес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к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биографии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и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истории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семьи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других</w:t>
            </w:r>
            <w:r w:rsidRPr="00280A90">
              <w:rPr>
                <w:spacing w:val="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детей.</w:t>
            </w:r>
          </w:p>
        </w:tc>
      </w:tr>
      <w:tr w:rsidR="00CE0675" w:rsidRPr="00373320" w:rsidTr="00AD1566">
        <w:tc>
          <w:tcPr>
            <w:tcW w:w="3085" w:type="dxa"/>
            <w:shd w:val="clear" w:color="auto" w:fill="auto"/>
          </w:tcPr>
          <w:p w:rsidR="00CE0675" w:rsidRPr="00280A90" w:rsidRDefault="00CE0675" w:rsidP="00AD1566">
            <w:pPr>
              <w:pStyle w:val="TableParagraph"/>
              <w:ind w:left="107"/>
              <w:rPr>
                <w:b/>
                <w:spacing w:val="-1"/>
                <w:sz w:val="24"/>
                <w:szCs w:val="24"/>
              </w:rPr>
            </w:pPr>
            <w:r w:rsidRPr="00280A90">
              <w:rPr>
                <w:b/>
                <w:spacing w:val="-1"/>
                <w:sz w:val="24"/>
                <w:szCs w:val="24"/>
              </w:rPr>
              <w:lastRenderedPageBreak/>
              <w:t>Познавательное</w:t>
            </w:r>
          </w:p>
          <w:p w:rsidR="00CE0675" w:rsidRPr="00280A90" w:rsidRDefault="00CE0675" w:rsidP="00AD1566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280A9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80A90">
              <w:rPr>
                <w:b/>
                <w:sz w:val="24"/>
                <w:szCs w:val="24"/>
              </w:rPr>
              <w:t>направление</w:t>
            </w:r>
            <w:r w:rsidRPr="00280A9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0A90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6379" w:type="dxa"/>
            <w:shd w:val="clear" w:color="auto" w:fill="auto"/>
          </w:tcPr>
          <w:p w:rsidR="00CE0675" w:rsidRPr="00280A90" w:rsidRDefault="00CE0675" w:rsidP="00AD1566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Развивать у</w:t>
            </w:r>
            <w:r w:rsidRPr="00280A90">
              <w:rPr>
                <w:spacing w:val="-10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ребенка: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2"/>
              </w:numPr>
              <w:ind w:left="246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Интерес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к</w:t>
            </w:r>
            <w:r w:rsidRPr="00280A90">
              <w:rPr>
                <w:spacing w:val="-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окружающему</w:t>
            </w:r>
            <w:r w:rsidRPr="00280A90">
              <w:rPr>
                <w:spacing w:val="-5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миру</w:t>
            </w:r>
            <w:r w:rsidRPr="00280A90">
              <w:rPr>
                <w:spacing w:val="-6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и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активность</w:t>
            </w:r>
            <w:r w:rsidRPr="00280A90">
              <w:rPr>
                <w:spacing w:val="-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в</w:t>
            </w:r>
            <w:r w:rsidRPr="00280A90">
              <w:rPr>
                <w:spacing w:val="-5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поведении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и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деятельности.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2"/>
              </w:numPr>
              <w:ind w:left="246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Любознательность,</w:t>
            </w:r>
            <w:r w:rsidRPr="00280A90">
              <w:rPr>
                <w:spacing w:val="5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опыт</w:t>
            </w:r>
            <w:r w:rsidRPr="00280A90">
              <w:rPr>
                <w:spacing w:val="-4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познавательной</w:t>
            </w:r>
            <w:r w:rsidRPr="00280A90">
              <w:rPr>
                <w:spacing w:val="-6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инициативы;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2"/>
              </w:numPr>
              <w:tabs>
                <w:tab w:val="left" w:pos="307"/>
              </w:tabs>
              <w:ind w:left="306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Ценностное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отношение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к взрослому</w:t>
            </w:r>
            <w:r w:rsidRPr="00280A90">
              <w:rPr>
                <w:spacing w:val="-5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как</w:t>
            </w:r>
            <w:r w:rsidRPr="00280A90">
              <w:rPr>
                <w:spacing w:val="-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источнику</w:t>
            </w:r>
            <w:r w:rsidRPr="00280A90">
              <w:rPr>
                <w:spacing w:val="-9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lastRenderedPageBreak/>
              <w:t>знаний.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2"/>
              </w:numPr>
              <w:spacing w:line="270" w:lineRule="atLeast"/>
              <w:ind w:right="34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Способность к культурным способам познания (книги, интернет-источники,</w:t>
            </w:r>
            <w:r w:rsidRPr="00280A90">
              <w:rPr>
                <w:spacing w:val="-57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дискуссии</w:t>
            </w:r>
            <w:r w:rsidRPr="00280A90">
              <w:rPr>
                <w:spacing w:val="-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и др.).</w:t>
            </w:r>
          </w:p>
        </w:tc>
      </w:tr>
      <w:tr w:rsidR="00CE0675" w:rsidRPr="00373320" w:rsidTr="00AD1566">
        <w:tc>
          <w:tcPr>
            <w:tcW w:w="3085" w:type="dxa"/>
            <w:shd w:val="clear" w:color="auto" w:fill="auto"/>
          </w:tcPr>
          <w:p w:rsidR="00CE0675" w:rsidRPr="00280A90" w:rsidRDefault="00CE0675" w:rsidP="00AD1566">
            <w:pPr>
              <w:pStyle w:val="TableParagraph"/>
              <w:ind w:left="107" w:right="80"/>
              <w:rPr>
                <w:b/>
                <w:sz w:val="24"/>
                <w:szCs w:val="24"/>
              </w:rPr>
            </w:pPr>
            <w:r w:rsidRPr="00280A90">
              <w:rPr>
                <w:b/>
                <w:sz w:val="24"/>
                <w:szCs w:val="24"/>
              </w:rPr>
              <w:lastRenderedPageBreak/>
              <w:t>Физическое и</w:t>
            </w:r>
            <w:r w:rsidRPr="00280A9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0A90">
              <w:rPr>
                <w:b/>
                <w:sz w:val="24"/>
                <w:szCs w:val="24"/>
              </w:rPr>
              <w:t>оздоровительное</w:t>
            </w:r>
            <w:r w:rsidRPr="00280A9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80A90">
              <w:rPr>
                <w:b/>
                <w:sz w:val="24"/>
                <w:szCs w:val="24"/>
              </w:rPr>
              <w:t>направление</w:t>
            </w:r>
            <w:r w:rsidRPr="00280A9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0A90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6379" w:type="dxa"/>
            <w:shd w:val="clear" w:color="auto" w:fill="auto"/>
          </w:tcPr>
          <w:p w:rsidR="00CE0675" w:rsidRPr="00280A90" w:rsidRDefault="00CE0675" w:rsidP="00AD1566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Развивать у</w:t>
            </w:r>
            <w:r w:rsidRPr="00280A90">
              <w:rPr>
                <w:spacing w:val="-10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ребенка: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3"/>
              </w:numPr>
              <w:tabs>
                <w:tab w:val="left" w:pos="30"/>
              </w:tabs>
              <w:ind w:left="313" w:right="116" w:hanging="283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Интерес к природе, природным явлениям и формам жизни, понимание активной</w:t>
            </w:r>
            <w:r w:rsidRPr="00280A90">
              <w:rPr>
                <w:spacing w:val="-57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роли человека</w:t>
            </w:r>
            <w:r w:rsidRPr="00280A90">
              <w:rPr>
                <w:spacing w:val="-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в</w:t>
            </w:r>
            <w:r w:rsidRPr="00280A90">
              <w:rPr>
                <w:spacing w:val="-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природе.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3"/>
              </w:numPr>
              <w:tabs>
                <w:tab w:val="left" w:pos="30"/>
              </w:tabs>
              <w:ind w:left="313" w:right="175" w:hanging="283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Чуткое, бережное и гуманное отношение ко всем живым существам и</w:t>
            </w:r>
            <w:r w:rsidRPr="00280A90">
              <w:rPr>
                <w:spacing w:val="-57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природным</w:t>
            </w:r>
            <w:r w:rsidRPr="00280A90">
              <w:rPr>
                <w:spacing w:val="-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ресурсам.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3"/>
              </w:numPr>
              <w:tabs>
                <w:tab w:val="left" w:pos="30"/>
              </w:tabs>
              <w:ind w:left="313" w:right="34" w:hanging="283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Умение оценивать возможность собственного вклада в защиту окружающей</w:t>
            </w:r>
            <w:r w:rsidRPr="00280A90">
              <w:rPr>
                <w:spacing w:val="-58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среды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и бережного обращения с</w:t>
            </w:r>
            <w:r w:rsidRPr="00280A90">
              <w:rPr>
                <w:spacing w:val="-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ресурсами.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3"/>
              </w:numPr>
              <w:tabs>
                <w:tab w:val="left" w:pos="30"/>
              </w:tabs>
              <w:ind w:left="313" w:hanging="283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Начальные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знания</w:t>
            </w:r>
            <w:r w:rsidRPr="00280A90">
              <w:rPr>
                <w:spacing w:val="-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об</w:t>
            </w:r>
            <w:r w:rsidRPr="00280A90">
              <w:rPr>
                <w:spacing w:val="-4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охране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природы.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3"/>
              </w:numPr>
              <w:tabs>
                <w:tab w:val="left" w:pos="30"/>
              </w:tabs>
              <w:ind w:left="313" w:right="34" w:hanging="283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Первоначальные представления об оздоровительном влиянии природы на</w:t>
            </w:r>
            <w:r w:rsidRPr="00280A90">
              <w:rPr>
                <w:spacing w:val="-57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человека.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3"/>
              </w:numPr>
              <w:tabs>
                <w:tab w:val="left" w:pos="30"/>
              </w:tabs>
              <w:spacing w:line="264" w:lineRule="exact"/>
              <w:ind w:left="313" w:hanging="283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Представления</w:t>
            </w:r>
            <w:r w:rsidRPr="00280A90">
              <w:rPr>
                <w:spacing w:val="-4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об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особенностях</w:t>
            </w:r>
            <w:r w:rsidRPr="00280A90">
              <w:rPr>
                <w:spacing w:val="-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здорового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образа</w:t>
            </w:r>
            <w:r w:rsidRPr="00280A90">
              <w:rPr>
                <w:spacing w:val="-4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жизни.</w:t>
            </w:r>
          </w:p>
        </w:tc>
      </w:tr>
      <w:tr w:rsidR="00CE0675" w:rsidRPr="00373320" w:rsidTr="00AD1566">
        <w:tc>
          <w:tcPr>
            <w:tcW w:w="3085" w:type="dxa"/>
            <w:shd w:val="clear" w:color="auto" w:fill="auto"/>
          </w:tcPr>
          <w:p w:rsidR="00CE0675" w:rsidRPr="00280A90" w:rsidRDefault="00CE0675" w:rsidP="00AD1566">
            <w:pPr>
              <w:pStyle w:val="TableParagraph"/>
              <w:ind w:left="107" w:right="30"/>
              <w:rPr>
                <w:b/>
                <w:sz w:val="24"/>
                <w:szCs w:val="24"/>
              </w:rPr>
            </w:pPr>
            <w:r w:rsidRPr="00280A90">
              <w:rPr>
                <w:b/>
                <w:sz w:val="24"/>
                <w:szCs w:val="24"/>
              </w:rPr>
              <w:t>Трудовое</w:t>
            </w:r>
            <w:r w:rsidRPr="00280A9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0A90">
              <w:rPr>
                <w:b/>
                <w:sz w:val="24"/>
                <w:szCs w:val="24"/>
              </w:rPr>
              <w:t>направление</w:t>
            </w:r>
            <w:r w:rsidRPr="00280A9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80A90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6379" w:type="dxa"/>
            <w:shd w:val="clear" w:color="auto" w:fill="auto"/>
          </w:tcPr>
          <w:p w:rsidR="00CE0675" w:rsidRPr="00280A90" w:rsidRDefault="00CE0675" w:rsidP="00AD1566">
            <w:pPr>
              <w:pStyle w:val="TableParagraph"/>
              <w:spacing w:line="268" w:lineRule="exact"/>
              <w:ind w:left="313" w:hanging="206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Развивать у</w:t>
            </w:r>
            <w:r w:rsidRPr="00280A90">
              <w:rPr>
                <w:spacing w:val="-10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ребенка: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4"/>
              </w:numPr>
              <w:ind w:left="313" w:hanging="206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Уважение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к труду</w:t>
            </w:r>
            <w:r w:rsidRPr="00280A90">
              <w:rPr>
                <w:spacing w:val="-6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и творчеству</w:t>
            </w:r>
            <w:r w:rsidRPr="00280A90">
              <w:rPr>
                <w:spacing w:val="-6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взрослых</w:t>
            </w:r>
            <w:r w:rsidRPr="00280A90">
              <w:rPr>
                <w:spacing w:val="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и</w:t>
            </w:r>
            <w:r w:rsidRPr="00280A90">
              <w:rPr>
                <w:spacing w:val="-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сверстников.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4"/>
              </w:numPr>
              <w:ind w:left="313" w:hanging="206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Начальные представления об основных профессиях, о роли знаний, науки,</w:t>
            </w:r>
            <w:r w:rsidRPr="00280A90">
              <w:rPr>
                <w:spacing w:val="-58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современного</w:t>
            </w:r>
            <w:r w:rsidRPr="00280A90">
              <w:rPr>
                <w:spacing w:val="-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производства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в</w:t>
            </w:r>
            <w:r w:rsidRPr="00280A90">
              <w:rPr>
                <w:spacing w:val="-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жизни</w:t>
            </w:r>
            <w:r w:rsidRPr="00280A90">
              <w:rPr>
                <w:spacing w:val="-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человека</w:t>
            </w:r>
            <w:r w:rsidRPr="00280A90">
              <w:rPr>
                <w:spacing w:val="-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и</w:t>
            </w:r>
            <w:r w:rsidRPr="00280A90">
              <w:rPr>
                <w:spacing w:val="-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общества.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4"/>
              </w:numPr>
              <w:ind w:left="313" w:right="34" w:hanging="206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Первоначальные навыки коллективной работы, в том числе при разработке и</w:t>
            </w:r>
            <w:r w:rsidRPr="00280A90">
              <w:rPr>
                <w:spacing w:val="-57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реализации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проектов.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4"/>
              </w:numPr>
              <w:ind w:left="313" w:right="111" w:hanging="206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Умения проявлять дисциплинированность, последовательность и настойчивость</w:t>
            </w:r>
            <w:r w:rsidRPr="00280A90">
              <w:rPr>
                <w:spacing w:val="-57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в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выполнении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трудовых</w:t>
            </w:r>
            <w:r w:rsidRPr="00280A90">
              <w:rPr>
                <w:spacing w:val="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заданий,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проектов.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4"/>
              </w:numPr>
              <w:ind w:left="313" w:right="175" w:hanging="206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Умения соблюдать порядок в процессе игровой, трудовой, продуктивной и</w:t>
            </w:r>
            <w:r w:rsidRPr="00280A90">
              <w:rPr>
                <w:spacing w:val="-57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других</w:t>
            </w:r>
            <w:r w:rsidRPr="00280A90">
              <w:rPr>
                <w:spacing w:val="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видах</w:t>
            </w:r>
            <w:r w:rsidRPr="00280A90">
              <w:rPr>
                <w:spacing w:val="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деятельности.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4"/>
              </w:numPr>
              <w:spacing w:before="1"/>
              <w:ind w:left="313" w:hanging="206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Бережное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отношение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к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результатам</w:t>
            </w:r>
            <w:r w:rsidRPr="00280A90">
              <w:rPr>
                <w:spacing w:val="-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своего</w:t>
            </w:r>
            <w:r w:rsidRPr="00280A90">
              <w:rPr>
                <w:spacing w:val="-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труда,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труда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других людей.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4"/>
              </w:numPr>
              <w:spacing w:line="270" w:lineRule="atLeast"/>
              <w:ind w:left="313" w:right="34" w:hanging="206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Отрицательное отношение к лени и небрежности в различных видах</w:t>
            </w:r>
            <w:r w:rsidRPr="00280A90">
              <w:rPr>
                <w:spacing w:val="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деятельности,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небережливому</w:t>
            </w:r>
            <w:r w:rsidRPr="00280A90">
              <w:rPr>
                <w:spacing w:val="-8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отношению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к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результатам</w:t>
            </w:r>
            <w:r w:rsidRPr="00280A90">
              <w:rPr>
                <w:spacing w:val="-4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труда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людей.</w:t>
            </w:r>
          </w:p>
        </w:tc>
      </w:tr>
      <w:tr w:rsidR="00CE0675" w:rsidRPr="00373320" w:rsidTr="00AD1566">
        <w:tc>
          <w:tcPr>
            <w:tcW w:w="3085" w:type="dxa"/>
            <w:shd w:val="clear" w:color="auto" w:fill="auto"/>
          </w:tcPr>
          <w:p w:rsidR="00CE0675" w:rsidRPr="00280A90" w:rsidRDefault="00CE0675" w:rsidP="00AD1566">
            <w:pPr>
              <w:pStyle w:val="TableParagraph"/>
              <w:ind w:left="107" w:right="30"/>
              <w:jc w:val="both"/>
              <w:rPr>
                <w:b/>
                <w:sz w:val="24"/>
                <w:szCs w:val="24"/>
              </w:rPr>
            </w:pPr>
            <w:r w:rsidRPr="00280A90">
              <w:rPr>
                <w:b/>
                <w:sz w:val="24"/>
                <w:szCs w:val="24"/>
              </w:rPr>
              <w:t>Этико-</w:t>
            </w:r>
            <w:r w:rsidRPr="00280A90">
              <w:rPr>
                <w:b/>
                <w:spacing w:val="-1"/>
                <w:sz w:val="24"/>
                <w:szCs w:val="24"/>
              </w:rPr>
              <w:t>эстетическое</w:t>
            </w:r>
            <w:r w:rsidRPr="00280A9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80A90">
              <w:rPr>
                <w:b/>
                <w:sz w:val="24"/>
                <w:szCs w:val="24"/>
              </w:rPr>
              <w:t>направление</w:t>
            </w:r>
            <w:r w:rsidRPr="00280A9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80A90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6379" w:type="dxa"/>
            <w:shd w:val="clear" w:color="auto" w:fill="auto"/>
          </w:tcPr>
          <w:p w:rsidR="00CE0675" w:rsidRPr="00280A90" w:rsidRDefault="00CE0675" w:rsidP="00AD1566">
            <w:pPr>
              <w:pStyle w:val="TableParagraph"/>
              <w:spacing w:line="268" w:lineRule="exact"/>
              <w:ind w:left="30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Развивать у</w:t>
            </w:r>
            <w:r w:rsidRPr="00280A90">
              <w:rPr>
                <w:spacing w:val="-10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ребенка: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5"/>
              </w:numPr>
              <w:tabs>
                <w:tab w:val="left" w:pos="247"/>
              </w:tabs>
              <w:ind w:left="30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Представления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о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душевной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и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физической</w:t>
            </w:r>
            <w:r w:rsidRPr="00280A90">
              <w:rPr>
                <w:spacing w:val="-5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красоте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человека.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5"/>
              </w:numPr>
              <w:tabs>
                <w:tab w:val="left" w:pos="247"/>
              </w:tabs>
              <w:ind w:left="30" w:right="34" w:firstLine="0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Эстетические вкусы, эстетические чувства, умение видеть красоту природы,</w:t>
            </w:r>
            <w:r w:rsidRPr="00280A90">
              <w:rPr>
                <w:spacing w:val="-57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труда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и</w:t>
            </w:r>
            <w:r w:rsidRPr="00280A90">
              <w:rPr>
                <w:spacing w:val="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творчества;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5"/>
              </w:numPr>
              <w:tabs>
                <w:tab w:val="left" w:pos="247"/>
              </w:tabs>
              <w:ind w:left="30" w:right="34" w:firstLine="0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Интерес</w:t>
            </w:r>
            <w:r w:rsidRPr="00280A90">
              <w:rPr>
                <w:spacing w:val="-5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к</w:t>
            </w:r>
            <w:r w:rsidRPr="00280A90">
              <w:rPr>
                <w:spacing w:val="-5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произведениям</w:t>
            </w:r>
            <w:r w:rsidRPr="00280A90">
              <w:rPr>
                <w:spacing w:val="-5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искусства,</w:t>
            </w:r>
            <w:r w:rsidRPr="00280A90">
              <w:rPr>
                <w:spacing w:val="-4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литературы, детским</w:t>
            </w:r>
            <w:r w:rsidRPr="00280A90">
              <w:rPr>
                <w:spacing w:val="-5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спектаклям,</w:t>
            </w:r>
            <w:r w:rsidRPr="00280A90">
              <w:rPr>
                <w:spacing w:val="-57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концертам, выставкам,</w:t>
            </w:r>
            <w:r w:rsidRPr="00280A90">
              <w:rPr>
                <w:spacing w:val="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музыке.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5"/>
              </w:numPr>
              <w:tabs>
                <w:tab w:val="left" w:pos="247"/>
              </w:tabs>
              <w:ind w:left="30" w:right="34" w:firstLine="0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Интерес к занятиям художественным творчеством и желание заниматься</w:t>
            </w:r>
            <w:r w:rsidRPr="00280A90">
              <w:rPr>
                <w:spacing w:val="-57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творческой</w:t>
            </w:r>
            <w:r w:rsidRPr="00280A90">
              <w:rPr>
                <w:spacing w:val="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деятельностью.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5"/>
              </w:numPr>
              <w:tabs>
                <w:tab w:val="left" w:pos="247"/>
              </w:tabs>
              <w:ind w:left="30" w:right="34" w:firstLine="0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Бережное отношение к фольклору, художественным промыслам и ремеслам,</w:t>
            </w:r>
            <w:r w:rsidRPr="00280A90">
              <w:rPr>
                <w:spacing w:val="-57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произведениям</w:t>
            </w:r>
            <w:r w:rsidRPr="00280A90">
              <w:rPr>
                <w:spacing w:val="-4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культуры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и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искусства,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зданиям,</w:t>
            </w:r>
            <w:r w:rsidRPr="00280A90">
              <w:rPr>
                <w:spacing w:val="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сооружениям,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предметам, имеющим</w:t>
            </w:r>
            <w:r w:rsidRPr="00280A90">
              <w:rPr>
                <w:spacing w:val="-6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историко-культурную</w:t>
            </w:r>
            <w:r w:rsidRPr="00280A90">
              <w:rPr>
                <w:spacing w:val="-6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значимость,</w:t>
            </w:r>
            <w:r w:rsidRPr="00280A90">
              <w:rPr>
                <w:spacing w:val="-4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уникальных</w:t>
            </w:r>
            <w:r w:rsidRPr="00280A90">
              <w:rPr>
                <w:spacing w:val="-5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в</w:t>
            </w:r>
            <w:r w:rsidRPr="00280A90">
              <w:rPr>
                <w:spacing w:val="-7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историко-культурном</w:t>
            </w:r>
            <w:r w:rsidRPr="00280A90">
              <w:rPr>
                <w:spacing w:val="-57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отношении.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5"/>
              </w:numPr>
              <w:tabs>
                <w:tab w:val="left" w:pos="247"/>
              </w:tabs>
              <w:ind w:left="30" w:right="34" w:firstLine="0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Интерес к народным промыслам и желание заниматься техниками,</w:t>
            </w:r>
            <w:r w:rsidRPr="00280A90">
              <w:rPr>
                <w:spacing w:val="-57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используемыми</w:t>
            </w:r>
            <w:r w:rsidRPr="00280A90">
              <w:rPr>
                <w:spacing w:val="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в</w:t>
            </w:r>
            <w:r w:rsidRPr="00280A90">
              <w:rPr>
                <w:spacing w:val="-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народных</w:t>
            </w:r>
            <w:r w:rsidRPr="00280A90">
              <w:rPr>
                <w:spacing w:val="-1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промыслах.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5"/>
              </w:numPr>
              <w:tabs>
                <w:tab w:val="left" w:pos="247"/>
              </w:tabs>
              <w:ind w:left="30" w:right="34" w:firstLine="0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Способность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с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уважением</w:t>
            </w:r>
            <w:r w:rsidRPr="00280A90">
              <w:rPr>
                <w:spacing w:val="-4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и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интересом</w:t>
            </w:r>
            <w:r w:rsidRPr="00280A90">
              <w:rPr>
                <w:spacing w:val="-4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относится</w:t>
            </w:r>
            <w:r w:rsidRPr="00280A90">
              <w:rPr>
                <w:spacing w:val="-3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к</w:t>
            </w:r>
            <w:r w:rsidRPr="00280A90">
              <w:rPr>
                <w:spacing w:val="-2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другим</w:t>
            </w:r>
            <w:r w:rsidRPr="00280A90">
              <w:rPr>
                <w:spacing w:val="-4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культурам.</w:t>
            </w:r>
          </w:p>
          <w:p w:rsidR="00CE0675" w:rsidRPr="00280A90" w:rsidRDefault="00CE0675" w:rsidP="00CE0675">
            <w:pPr>
              <w:pStyle w:val="TableParagraph"/>
              <w:numPr>
                <w:ilvl w:val="0"/>
                <w:numId w:val="75"/>
              </w:numPr>
              <w:tabs>
                <w:tab w:val="left" w:pos="247"/>
              </w:tabs>
              <w:spacing w:line="270" w:lineRule="atLeast"/>
              <w:ind w:left="30" w:right="34" w:firstLine="0"/>
              <w:jc w:val="both"/>
              <w:rPr>
                <w:sz w:val="24"/>
                <w:szCs w:val="24"/>
              </w:rPr>
            </w:pPr>
            <w:r w:rsidRPr="00280A90">
              <w:rPr>
                <w:sz w:val="24"/>
                <w:szCs w:val="24"/>
              </w:rPr>
              <w:t>Отрицательное</w:t>
            </w:r>
            <w:r w:rsidRPr="00280A90">
              <w:rPr>
                <w:spacing w:val="-5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отношение</w:t>
            </w:r>
            <w:r w:rsidRPr="00280A90">
              <w:rPr>
                <w:spacing w:val="-5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к</w:t>
            </w:r>
            <w:r w:rsidRPr="00280A90">
              <w:rPr>
                <w:spacing w:val="-4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некрасивым</w:t>
            </w:r>
            <w:r w:rsidRPr="00280A90">
              <w:rPr>
                <w:spacing w:val="-4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поступкам</w:t>
            </w:r>
            <w:r w:rsidRPr="00280A90">
              <w:rPr>
                <w:spacing w:val="-5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и</w:t>
            </w:r>
            <w:r w:rsidRPr="00280A90">
              <w:rPr>
                <w:spacing w:val="-4"/>
                <w:sz w:val="24"/>
                <w:szCs w:val="24"/>
              </w:rPr>
              <w:t xml:space="preserve"> </w:t>
            </w:r>
            <w:r w:rsidRPr="00280A90">
              <w:rPr>
                <w:sz w:val="24"/>
                <w:szCs w:val="24"/>
              </w:rPr>
              <w:t>неряшливости.</w:t>
            </w:r>
          </w:p>
        </w:tc>
      </w:tr>
    </w:tbl>
    <w:p w:rsidR="00273A77" w:rsidRDefault="00273A77" w:rsidP="00223FB3">
      <w:pPr>
        <w:pStyle w:val="af1"/>
        <w:ind w:left="720"/>
        <w:jc w:val="center"/>
        <w:rPr>
          <w:b/>
        </w:rPr>
      </w:pPr>
    </w:p>
    <w:p w:rsidR="00CE0675" w:rsidRPr="00C16B6E" w:rsidRDefault="00273A77" w:rsidP="00223FB3">
      <w:pPr>
        <w:pStyle w:val="af1"/>
        <w:ind w:left="720"/>
        <w:jc w:val="center"/>
        <w:rPr>
          <w:b/>
        </w:rPr>
      </w:pPr>
      <w:r>
        <w:rPr>
          <w:b/>
        </w:rPr>
        <w:lastRenderedPageBreak/>
        <w:t xml:space="preserve">2.2. </w:t>
      </w:r>
      <w:r w:rsidR="00C16B6E" w:rsidRPr="00C16B6E">
        <w:rPr>
          <w:b/>
        </w:rPr>
        <w:t>Содержание воспитательной работы по направлениям воспитания</w:t>
      </w:r>
    </w:p>
    <w:p w:rsidR="00CE0675" w:rsidRPr="00AD1566" w:rsidRDefault="00CE0675" w:rsidP="00223FB3">
      <w:pPr>
        <w:pStyle w:val="a3"/>
        <w:spacing w:after="0" w:line="240" w:lineRule="auto"/>
        <w:ind w:left="-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1566">
        <w:rPr>
          <w:rFonts w:ascii="Times New Roman" w:hAnsi="Times New Roman"/>
          <w:b/>
          <w:color w:val="000000"/>
          <w:sz w:val="24"/>
          <w:szCs w:val="24"/>
        </w:rPr>
        <w:t>Патриотическое направление воспитания</w:t>
      </w:r>
    </w:p>
    <w:p w:rsidR="00CE0675" w:rsidRPr="000F1842" w:rsidRDefault="00CE0675" w:rsidP="00CE06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675" w:rsidRPr="000F1842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1842">
        <w:rPr>
          <w:rFonts w:ascii="Times New Roman" w:hAnsi="Times New Roman"/>
          <w:color w:val="000000"/>
          <w:sz w:val="24"/>
          <w:szCs w:val="24"/>
        </w:rPr>
        <w:t>Ценности Родина и природа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CE0675" w:rsidRPr="000F1842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1842">
        <w:rPr>
          <w:rFonts w:ascii="Times New Roman" w:hAnsi="Times New Roman"/>
          <w:color w:val="000000"/>
          <w:sz w:val="24"/>
          <w:szCs w:val="24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CE0675" w:rsidRPr="000F1842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1842">
        <w:rPr>
          <w:rFonts w:ascii="Times New Roman" w:hAnsi="Times New Roman"/>
          <w:color w:val="000000"/>
          <w:sz w:val="24"/>
          <w:szCs w:val="24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CE0675" w:rsidRPr="00CE0675" w:rsidRDefault="00CE0675" w:rsidP="0090049C">
      <w:pPr>
        <w:pStyle w:val="a3"/>
        <w:numPr>
          <w:ilvl w:val="0"/>
          <w:numId w:val="76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E0675">
        <w:rPr>
          <w:rFonts w:ascii="Times New Roman" w:hAnsi="Times New Roman"/>
          <w:color w:val="000000"/>
          <w:sz w:val="24"/>
          <w:szCs w:val="24"/>
        </w:rPr>
        <w:t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CE0675" w:rsidRPr="00CE0675" w:rsidRDefault="00CE0675" w:rsidP="0090049C">
      <w:pPr>
        <w:pStyle w:val="a3"/>
        <w:numPr>
          <w:ilvl w:val="0"/>
          <w:numId w:val="76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E0675">
        <w:rPr>
          <w:rFonts w:ascii="Times New Roman" w:hAnsi="Times New Roman"/>
          <w:color w:val="000000"/>
          <w:sz w:val="24"/>
          <w:szCs w:val="24"/>
        </w:rPr>
        <w:t>эмоционально-ценностный, характеризующийся любовью к Родине – России, уважением к своему народу, народу России в целом;</w:t>
      </w:r>
    </w:p>
    <w:p w:rsidR="00CE0675" w:rsidRPr="00CE0675" w:rsidRDefault="00CE0675" w:rsidP="0090049C">
      <w:pPr>
        <w:pStyle w:val="a3"/>
        <w:numPr>
          <w:ilvl w:val="0"/>
          <w:numId w:val="76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E0675">
        <w:rPr>
          <w:rFonts w:ascii="Times New Roman" w:hAnsi="Times New Roman"/>
          <w:color w:val="000000"/>
          <w:sz w:val="24"/>
          <w:szCs w:val="24"/>
        </w:rPr>
        <w:t>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CE0675" w:rsidRPr="000F1842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1842">
        <w:rPr>
          <w:rFonts w:ascii="Times New Roman" w:hAnsi="Times New Roman"/>
          <w:color w:val="000000"/>
          <w:sz w:val="24"/>
          <w:szCs w:val="24"/>
        </w:rPr>
        <w:t>Задачи патриотического воспитания:</w:t>
      </w:r>
    </w:p>
    <w:p w:rsidR="00CE0675" w:rsidRPr="000F1842" w:rsidRDefault="00CE0675" w:rsidP="00CE067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0F1842">
        <w:rPr>
          <w:rFonts w:ascii="Times New Roman" w:hAnsi="Times New Roman"/>
          <w:color w:val="000000"/>
          <w:sz w:val="24"/>
          <w:szCs w:val="24"/>
        </w:rPr>
        <w:t>формирование любви к родному краю, родной природе, родному языку, культурному наследию своего народа;</w:t>
      </w:r>
    </w:p>
    <w:p w:rsidR="00CE0675" w:rsidRPr="000F1842" w:rsidRDefault="00CE0675" w:rsidP="00CE067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0F1842">
        <w:rPr>
          <w:rFonts w:ascii="Times New Roman" w:hAnsi="Times New Roman"/>
          <w:color w:val="000000"/>
          <w:sz w:val="24"/>
          <w:szCs w:val="24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CE0675" w:rsidRPr="000F1842" w:rsidRDefault="00CE0675" w:rsidP="00CE067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0F1842">
        <w:rPr>
          <w:rFonts w:ascii="Times New Roman" w:hAnsi="Times New Roman"/>
          <w:color w:val="000000"/>
          <w:sz w:val="24"/>
          <w:szCs w:val="24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CE0675" w:rsidRPr="000F1842" w:rsidRDefault="00CE0675" w:rsidP="00CE067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0F1842">
        <w:rPr>
          <w:rFonts w:ascii="Times New Roman" w:hAnsi="Times New Roman"/>
          <w:color w:val="000000"/>
          <w:sz w:val="24"/>
          <w:szCs w:val="24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CE0675" w:rsidRPr="000F1842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1842">
        <w:rPr>
          <w:rFonts w:ascii="Times New Roman" w:hAnsi="Times New Roman"/>
          <w:color w:val="000000"/>
          <w:sz w:val="24"/>
          <w:szCs w:val="24"/>
        </w:rPr>
        <w:t>При реализации указанных задач воспитатель ДОУ должен сосредоточить свое внимание на нескольких основных направлениях воспитательной работы:</w:t>
      </w:r>
    </w:p>
    <w:p w:rsidR="00CE0675" w:rsidRPr="000F1842" w:rsidRDefault="00CE0675" w:rsidP="00CE067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при ознакомлении</w:t>
      </w:r>
      <w:r w:rsidRPr="000F1842">
        <w:rPr>
          <w:rFonts w:ascii="Times New Roman" w:hAnsi="Times New Roman"/>
          <w:color w:val="000000"/>
          <w:sz w:val="24"/>
          <w:szCs w:val="24"/>
        </w:rPr>
        <w:t xml:space="preserve"> детей с историей, героями, культурой, традициями России и своего народа;</w:t>
      </w:r>
    </w:p>
    <w:p w:rsidR="00CE0675" w:rsidRPr="000F1842" w:rsidRDefault="00CE0675" w:rsidP="00CE067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F1842"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 xml:space="preserve">при </w:t>
      </w:r>
      <w:r w:rsidRPr="000F1842">
        <w:rPr>
          <w:rFonts w:ascii="Times New Roman" w:hAnsi="Times New Roman"/>
          <w:color w:val="000000"/>
          <w:sz w:val="24"/>
          <w:szCs w:val="24"/>
        </w:rPr>
        <w:t>организации коллективных творческих проектов, направленных на приобщение детей к российским общенациональным традициям;</w:t>
      </w:r>
    </w:p>
    <w:p w:rsidR="00CE0675" w:rsidRDefault="00CE0675" w:rsidP="00CE067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F1842"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 xml:space="preserve">при </w:t>
      </w:r>
      <w:r w:rsidRPr="000F1842">
        <w:rPr>
          <w:rFonts w:ascii="Times New Roman" w:hAnsi="Times New Roman"/>
          <w:color w:val="000000"/>
          <w:sz w:val="24"/>
          <w:szCs w:val="24"/>
        </w:rPr>
        <w:t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CE0675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8"/>
      </w:tblGrid>
      <w:tr w:rsidR="00CE0675" w:rsidRPr="00373320" w:rsidTr="00AD1566">
        <w:tc>
          <w:tcPr>
            <w:tcW w:w="9571" w:type="dxa"/>
            <w:shd w:val="clear" w:color="auto" w:fill="auto"/>
          </w:tcPr>
          <w:p w:rsidR="00CE0675" w:rsidRPr="00373320" w:rsidRDefault="00CE0675" w:rsidP="00AD156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373320">
              <w:rPr>
                <w:b/>
                <w:sz w:val="24"/>
              </w:rPr>
              <w:t>ПАТРИОТИЧЕСКОЕ НАПРАВЛЕНИЕ ВОСПИТАНИЯ</w:t>
            </w:r>
          </w:p>
        </w:tc>
      </w:tr>
      <w:tr w:rsidR="00CE0675" w:rsidRPr="00373320" w:rsidTr="00AD1566">
        <w:tc>
          <w:tcPr>
            <w:tcW w:w="9571" w:type="dxa"/>
            <w:shd w:val="clear" w:color="auto" w:fill="auto"/>
          </w:tcPr>
          <w:p w:rsidR="00CE0675" w:rsidRDefault="00CE0675" w:rsidP="00AD156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373320">
              <w:rPr>
                <w:b/>
                <w:sz w:val="24"/>
              </w:rPr>
              <w:t>Подраздел</w:t>
            </w:r>
          </w:p>
          <w:p w:rsidR="00CE0675" w:rsidRPr="00373320" w:rsidRDefault="00CE0675" w:rsidP="00AD156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 w:rsidRPr="0037332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 Я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284" w:right="2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Приоритетные</w:t>
            </w:r>
            <w:r w:rsidRPr="00323BFF">
              <w:rPr>
                <w:b/>
                <w:sz w:val="24"/>
                <w:szCs w:val="24"/>
              </w:rPr>
              <w:t xml:space="preserve"> виды детской деятельности</w:t>
            </w:r>
          </w:p>
          <w:p w:rsidR="00CE0675" w:rsidRPr="00323BFF" w:rsidRDefault="00CE0675" w:rsidP="00AD1566">
            <w:pPr>
              <w:pStyle w:val="TableParagraph"/>
              <w:ind w:right="210"/>
              <w:jc w:val="both"/>
              <w:rPr>
                <w:b/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Игровая, коммуникативная, познавательно-исследовательская, восприятие художественной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литературы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фольклора,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самообслуживание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элементарный бытовой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труд,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конструирование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из различного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материала,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изобразительная,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музыкальная,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двигательная.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284" w:right="210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Возрастная</w:t>
            </w:r>
            <w:r w:rsidRPr="00323B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b/>
                <w:sz w:val="24"/>
                <w:szCs w:val="24"/>
              </w:rPr>
              <w:t>специфика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0" w:right="210"/>
              <w:jc w:val="both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5-6</w:t>
            </w:r>
            <w:r w:rsidRPr="00323B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b/>
                <w:sz w:val="24"/>
                <w:szCs w:val="24"/>
              </w:rPr>
              <w:t>лет</w:t>
            </w:r>
          </w:p>
          <w:p w:rsidR="00CE0675" w:rsidRPr="00323BFF" w:rsidRDefault="00CE0675" w:rsidP="00AD156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расширять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представления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ребенка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об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изменении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позиции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связи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взрослением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(ответственность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за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младших,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уважение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помощь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старшим,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том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числе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пожилым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людям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lastRenderedPageBreak/>
              <w:t>и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т.</w:t>
            </w:r>
            <w:r w:rsidRPr="00323BFF">
              <w:rPr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д.).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Через символические и образные средства углублять представления ребенка о себе в прошлом,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настоящем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будущем;</w:t>
            </w:r>
          </w:p>
          <w:p w:rsidR="00CE0675" w:rsidRPr="00323BFF" w:rsidRDefault="00CE0675" w:rsidP="00AD156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-расширять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представления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об учебных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заведениях (детский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сад,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школа,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колледж,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вуз);</w:t>
            </w:r>
          </w:p>
          <w:p w:rsidR="00CE0675" w:rsidRPr="00323BFF" w:rsidRDefault="00CE0675" w:rsidP="00AD156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-расширять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традиционные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гендерные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представления;</w:t>
            </w:r>
          </w:p>
          <w:p w:rsidR="00CE0675" w:rsidRPr="00323BFF" w:rsidRDefault="00CE0675" w:rsidP="00AD156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-воспитывать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уважительное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отношение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сверстникам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своего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противоположного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пола;</w:t>
            </w:r>
          </w:p>
          <w:p w:rsidR="00CE0675" w:rsidRPr="00323BFF" w:rsidRDefault="00CE0675" w:rsidP="00AD156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-закреплять</w:t>
            </w:r>
            <w:r w:rsidRPr="00323BFF">
              <w:rPr>
                <w:spacing w:val="29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умение</w:t>
            </w:r>
            <w:r w:rsidRPr="00323BFF">
              <w:rPr>
                <w:spacing w:val="2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называть</w:t>
            </w:r>
            <w:r w:rsidRPr="00323BFF">
              <w:rPr>
                <w:spacing w:val="29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свое</w:t>
            </w:r>
            <w:r w:rsidRPr="00323BFF">
              <w:rPr>
                <w:spacing w:val="2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имя,</w:t>
            </w:r>
            <w:r w:rsidRPr="00323BFF">
              <w:rPr>
                <w:spacing w:val="2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фамилию,</w:t>
            </w:r>
            <w:r w:rsidRPr="00323BFF">
              <w:rPr>
                <w:spacing w:val="2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отчество,</w:t>
            </w:r>
            <w:r w:rsidRPr="00323BFF">
              <w:rPr>
                <w:spacing w:val="29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возраст,</w:t>
            </w:r>
            <w:r w:rsidRPr="00323BFF">
              <w:rPr>
                <w:spacing w:val="2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месяц</w:t>
            </w:r>
            <w:r w:rsidRPr="00323BFF">
              <w:rPr>
                <w:spacing w:val="29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рождения,</w:t>
            </w:r>
            <w:r w:rsidRPr="00323BFF">
              <w:rPr>
                <w:spacing w:val="29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имена</w:t>
            </w:r>
            <w:r w:rsidRPr="00323BFF">
              <w:rPr>
                <w:spacing w:val="2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отчества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родителей.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340" w:right="259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lastRenderedPageBreak/>
              <w:t>Подраздел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340" w:right="260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РОДНАЯ СТРАНА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340" w:right="25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Приоритетные</w:t>
            </w:r>
            <w:r w:rsidRPr="00323BFF">
              <w:rPr>
                <w:b/>
                <w:sz w:val="24"/>
                <w:szCs w:val="24"/>
              </w:rPr>
              <w:t xml:space="preserve"> виды детской деятельности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0" w:hanging="4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Игровая, коммуникативная, познавательно-исследовательская, восприятие художественной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литературы</w:t>
            </w:r>
            <w:r w:rsidRPr="00323BFF">
              <w:rPr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фольклора,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самообслуживание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элементарный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бытовой</w:t>
            </w:r>
            <w:r w:rsidRPr="00323BFF">
              <w:rPr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труд,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конструирование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из различного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материала,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изобразительная,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музыкальная,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двигательная.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340" w:right="263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Возрастная</w:t>
            </w:r>
            <w:r w:rsidRPr="00323BF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b/>
                <w:sz w:val="24"/>
                <w:szCs w:val="24"/>
              </w:rPr>
              <w:t>специфика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5-6</w:t>
            </w:r>
            <w:r w:rsidRPr="00323B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b/>
                <w:sz w:val="24"/>
                <w:szCs w:val="24"/>
              </w:rPr>
              <w:t>лет</w:t>
            </w:r>
          </w:p>
          <w:p w:rsidR="00CE0675" w:rsidRPr="00323BFF" w:rsidRDefault="00CE0675" w:rsidP="00AD1566">
            <w:pPr>
              <w:pStyle w:val="TableParagraph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 расширять представления о малой Родине. Рассказывать детям о достопримечательностях,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культуре,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традициях</w:t>
            </w:r>
            <w:r w:rsidRPr="00323BFF">
              <w:rPr>
                <w:spacing w:val="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родного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края; о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замечательных</w:t>
            </w:r>
            <w:r w:rsidRPr="00323BFF">
              <w:rPr>
                <w:spacing w:val="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людях,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прославивших</w:t>
            </w:r>
            <w:r w:rsidRPr="00323BFF">
              <w:rPr>
                <w:spacing w:val="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свой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край.</w:t>
            </w:r>
          </w:p>
          <w:p w:rsidR="00CE0675" w:rsidRPr="00323BFF" w:rsidRDefault="00CE0675" w:rsidP="00AD1566">
            <w:pPr>
              <w:pStyle w:val="TableParagraph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-расширять представления детей о родной стране, о государственных праздниках (8 Марта,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День защитника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Отечества,</w:t>
            </w:r>
            <w:r w:rsidRPr="00323BFF">
              <w:rPr>
                <w:spacing w:val="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День Победы,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Новый год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т.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д.);</w:t>
            </w:r>
          </w:p>
          <w:p w:rsidR="00CE0675" w:rsidRPr="00323BFF" w:rsidRDefault="00CE0675" w:rsidP="00AD1566">
            <w:pPr>
              <w:pStyle w:val="TableParagraph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-воспитывать любовь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Родине;</w:t>
            </w:r>
          </w:p>
          <w:p w:rsidR="00CE0675" w:rsidRPr="00323BFF" w:rsidRDefault="00CE0675" w:rsidP="00AD1566">
            <w:pPr>
              <w:pStyle w:val="TableParagraph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-формировать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представления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том,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что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Российская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Федерация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(Россия)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большая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многонациональная страна. Расска</w:t>
            </w:r>
            <w:r>
              <w:rPr>
                <w:sz w:val="24"/>
                <w:szCs w:val="24"/>
              </w:rPr>
              <w:t>зывать детям о том, что Москва -</w:t>
            </w:r>
            <w:r w:rsidRPr="00323BFF">
              <w:rPr>
                <w:sz w:val="24"/>
                <w:szCs w:val="24"/>
              </w:rPr>
              <w:t xml:space="preserve"> главный город, столица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нашей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Родины;</w:t>
            </w:r>
          </w:p>
          <w:p w:rsidR="00CE0675" w:rsidRPr="00323BFF" w:rsidRDefault="00CE0675" w:rsidP="00AD1566">
            <w:pPr>
              <w:pStyle w:val="TableParagraph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-познакомить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флагом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гербом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России,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мелодией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гимна;</w:t>
            </w:r>
          </w:p>
          <w:p w:rsidR="00CE0675" w:rsidRPr="00323BFF" w:rsidRDefault="00CE0675" w:rsidP="00AD1566">
            <w:pPr>
              <w:pStyle w:val="TableParagraph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-расширять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представления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детей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Российской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армии;</w:t>
            </w:r>
          </w:p>
          <w:p w:rsidR="00CE0675" w:rsidRPr="00323BFF" w:rsidRDefault="00CE0675" w:rsidP="00AD1566">
            <w:pPr>
              <w:pStyle w:val="TableParagraph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-воспитывать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уважение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защитникам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отечества.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Рассказывать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трудной,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но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почетной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обязанности защищать Родину, охранять ее спокойствие и безопасность; о том, как в годы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pacing w:val="-1"/>
                <w:sz w:val="24"/>
                <w:szCs w:val="24"/>
              </w:rPr>
              <w:t>войн</w:t>
            </w:r>
            <w:r w:rsidRPr="00323BFF">
              <w:rPr>
                <w:spacing w:val="3"/>
                <w:sz w:val="24"/>
                <w:szCs w:val="24"/>
              </w:rPr>
              <w:t xml:space="preserve"> </w:t>
            </w:r>
            <w:r w:rsidRPr="00323BFF">
              <w:rPr>
                <w:spacing w:val="-1"/>
                <w:sz w:val="24"/>
                <w:szCs w:val="24"/>
              </w:rPr>
              <w:t>храбро</w:t>
            </w:r>
            <w:r w:rsidRPr="00323BFF">
              <w:rPr>
                <w:spacing w:val="-8"/>
                <w:sz w:val="24"/>
                <w:szCs w:val="24"/>
              </w:rPr>
              <w:t xml:space="preserve"> </w:t>
            </w:r>
            <w:r w:rsidRPr="00323BFF">
              <w:rPr>
                <w:spacing w:val="-1"/>
                <w:sz w:val="24"/>
                <w:szCs w:val="24"/>
              </w:rPr>
              <w:t>сражались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pacing w:val="-1"/>
                <w:sz w:val="24"/>
                <w:szCs w:val="24"/>
              </w:rPr>
              <w:t>и</w:t>
            </w:r>
            <w:r w:rsidRPr="00323BFF">
              <w:rPr>
                <w:spacing w:val="-9"/>
                <w:sz w:val="24"/>
                <w:szCs w:val="24"/>
              </w:rPr>
              <w:t xml:space="preserve"> </w:t>
            </w:r>
            <w:r w:rsidRPr="00323BFF">
              <w:rPr>
                <w:spacing w:val="-1"/>
                <w:sz w:val="24"/>
                <w:szCs w:val="24"/>
              </w:rPr>
              <w:t>защищали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pacing w:val="-1"/>
                <w:sz w:val="24"/>
                <w:szCs w:val="24"/>
              </w:rPr>
              <w:t>нашу</w:t>
            </w:r>
            <w:r w:rsidRPr="00323BFF">
              <w:rPr>
                <w:spacing w:val="-19"/>
                <w:sz w:val="24"/>
                <w:szCs w:val="24"/>
              </w:rPr>
              <w:t xml:space="preserve"> </w:t>
            </w:r>
            <w:r w:rsidRPr="00323BFF">
              <w:rPr>
                <w:spacing w:val="-1"/>
                <w:sz w:val="24"/>
                <w:szCs w:val="24"/>
              </w:rPr>
              <w:t>страну</w:t>
            </w:r>
            <w:r w:rsidRPr="00323BFF">
              <w:rPr>
                <w:spacing w:val="-15"/>
                <w:sz w:val="24"/>
                <w:szCs w:val="24"/>
              </w:rPr>
              <w:t xml:space="preserve"> </w:t>
            </w:r>
            <w:r w:rsidRPr="00323BFF">
              <w:rPr>
                <w:spacing w:val="-1"/>
                <w:sz w:val="24"/>
                <w:szCs w:val="24"/>
              </w:rPr>
              <w:t>от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pacing w:val="-1"/>
                <w:sz w:val="24"/>
                <w:szCs w:val="24"/>
              </w:rPr>
              <w:t>врагов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прадеды,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деды,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отцы.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Приглашать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</w:t>
            </w:r>
            <w:r w:rsidRPr="00323BFF">
              <w:rPr>
                <w:spacing w:val="-5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детский сад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военных,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ветеранов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из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числа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близких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родственников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детей.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Рассматривать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детьми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картины,</w:t>
            </w:r>
          </w:p>
          <w:p w:rsidR="00CE0675" w:rsidRPr="00323BFF" w:rsidRDefault="00CE0675" w:rsidP="00AD1566">
            <w:pPr>
              <w:pStyle w:val="TableParagraph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репродукции,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альбомы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</w:t>
            </w:r>
            <w:r w:rsidRPr="00323BFF">
              <w:rPr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военной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тематикой.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340" w:right="259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Подраздел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340" w:right="262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СЕМЬЯ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340" w:right="25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Приоритетные </w:t>
            </w:r>
            <w:r w:rsidRPr="00323BFF">
              <w:rPr>
                <w:b/>
                <w:sz w:val="24"/>
                <w:szCs w:val="24"/>
              </w:rPr>
              <w:t>виды детской деятельности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37" w:firstLine="360"/>
              <w:jc w:val="both"/>
              <w:rPr>
                <w:spacing w:val="-57"/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Игровая,</w:t>
            </w:r>
            <w:r w:rsidRPr="00323BFF">
              <w:rPr>
                <w:spacing w:val="-1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коммуникативная,</w:t>
            </w:r>
            <w:r w:rsidRPr="00323BFF">
              <w:rPr>
                <w:spacing w:val="-10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познавательно-исследовательская,</w:t>
            </w:r>
            <w:r w:rsidRPr="00323BFF">
              <w:rPr>
                <w:spacing w:val="-1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восприятие</w:t>
            </w:r>
            <w:r w:rsidRPr="00323BFF">
              <w:rPr>
                <w:spacing w:val="-1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художественной литературы,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изобразительная, музыкальная, самообслуживание и элементарный бытовой труд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340" w:right="263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Возрастная</w:t>
            </w:r>
            <w:r w:rsidRPr="00323BF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b/>
                <w:sz w:val="24"/>
                <w:szCs w:val="24"/>
              </w:rPr>
              <w:t>специфика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5-6</w:t>
            </w:r>
            <w:r w:rsidRPr="00323B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b/>
                <w:sz w:val="24"/>
                <w:szCs w:val="24"/>
              </w:rPr>
              <w:t>лет</w:t>
            </w:r>
          </w:p>
          <w:p w:rsidR="00CE0675" w:rsidRPr="00323BFF" w:rsidRDefault="00CE0675" w:rsidP="00AD1566">
            <w:pPr>
              <w:pStyle w:val="TableParagraph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-продолжать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воспитывать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уважительное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отношение</w:t>
            </w:r>
            <w:r w:rsidRPr="00323BFF">
              <w:rPr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чувство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принадлежности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своей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семье;</w:t>
            </w:r>
          </w:p>
          <w:p w:rsidR="00CE0675" w:rsidRPr="00323BFF" w:rsidRDefault="00CE0675" w:rsidP="00AD1566">
            <w:pPr>
              <w:pStyle w:val="TableParagraph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-углублять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представления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ребенка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семье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ее истории;</w:t>
            </w:r>
          </w:p>
          <w:p w:rsidR="00CE0675" w:rsidRPr="00323BFF" w:rsidRDefault="00CE0675" w:rsidP="00AD1566">
            <w:pPr>
              <w:pStyle w:val="TableParagraph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-учить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создавать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простейшее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генеалогическое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древо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опорой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на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историю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семьи;</w:t>
            </w:r>
          </w:p>
          <w:p w:rsidR="00CE0675" w:rsidRPr="00323BFF" w:rsidRDefault="00CE0675" w:rsidP="00AD1566">
            <w:pPr>
              <w:pStyle w:val="TableParagraph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-углублять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представления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том,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где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работают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родители,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как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важен для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общества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их труд;</w:t>
            </w:r>
          </w:p>
          <w:p w:rsidR="00CE0675" w:rsidRPr="00323BFF" w:rsidRDefault="00CE0675" w:rsidP="00AD1566">
            <w:pPr>
              <w:pStyle w:val="TableParagraph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-поощрять</w:t>
            </w:r>
            <w:r w:rsidRPr="00323BFF">
              <w:rPr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посильное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участие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детей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подготовке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различных семейных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праздников;</w:t>
            </w:r>
          </w:p>
          <w:p w:rsidR="00CE0675" w:rsidRPr="00323BFF" w:rsidRDefault="00CE0675" w:rsidP="00AD1566">
            <w:pPr>
              <w:pStyle w:val="TableParagraph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-приучать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выполнению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постоянных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обязанностей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</w:t>
            </w:r>
            <w:r w:rsidRPr="00323BFF">
              <w:rPr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дому.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340" w:right="259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Подраздел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340" w:right="259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ДЕТСКИЙ САД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340" w:right="25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Приоритетные</w:t>
            </w:r>
            <w:r w:rsidRPr="00323BFF">
              <w:rPr>
                <w:b/>
                <w:sz w:val="24"/>
                <w:szCs w:val="24"/>
              </w:rPr>
              <w:t xml:space="preserve"> виды детской деятельности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142" w:right="5" w:hanging="4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 xml:space="preserve">Игровая, коммуникативная, познавательно-исследовательская, восприятие </w:t>
            </w:r>
            <w:r w:rsidRPr="00323BFF">
              <w:rPr>
                <w:sz w:val="24"/>
                <w:szCs w:val="24"/>
              </w:rPr>
              <w:lastRenderedPageBreak/>
              <w:t>художественной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литературы</w:t>
            </w:r>
            <w:r w:rsidRPr="00323BFF">
              <w:rPr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фольклора,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самообслуживание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элементарный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бытовой</w:t>
            </w:r>
            <w:r w:rsidRPr="00323BFF">
              <w:rPr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труд,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конструирование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из различного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материала,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изобразительная,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музыкальная,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двигательная.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340" w:right="263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lastRenderedPageBreak/>
              <w:t>Возрастная</w:t>
            </w:r>
            <w:r w:rsidRPr="00323BF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b/>
                <w:sz w:val="24"/>
                <w:szCs w:val="24"/>
              </w:rPr>
              <w:t>специфика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5-6</w:t>
            </w:r>
            <w:r w:rsidRPr="00323B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b/>
                <w:sz w:val="24"/>
                <w:szCs w:val="24"/>
              </w:rPr>
              <w:t>лет</w:t>
            </w:r>
          </w:p>
          <w:p w:rsidR="00CE0675" w:rsidRPr="00323BFF" w:rsidRDefault="00CE0675" w:rsidP="00AD1566">
            <w:pPr>
              <w:pStyle w:val="TableParagraph"/>
              <w:ind w:right="273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-продолжать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развивать</w:t>
            </w:r>
            <w:r w:rsidRPr="00323BFF">
              <w:rPr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чувство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принадлежности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сообществу</w:t>
            </w:r>
            <w:r w:rsidRPr="00323BFF">
              <w:rPr>
                <w:spacing w:val="-1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детей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взрослых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детском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саду;</w:t>
            </w:r>
          </w:p>
          <w:p w:rsidR="00CE0675" w:rsidRPr="00323BFF" w:rsidRDefault="00CE0675" w:rsidP="00AD1566">
            <w:pPr>
              <w:pStyle w:val="TableParagraph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-продолжать</w:t>
            </w:r>
            <w:r w:rsidRPr="00323BFF">
              <w:rPr>
                <w:spacing w:val="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формировать</w:t>
            </w:r>
            <w:r w:rsidRPr="00323BFF">
              <w:rPr>
                <w:spacing w:val="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интерес</w:t>
            </w:r>
            <w:r w:rsidRPr="00323BFF">
              <w:rPr>
                <w:spacing w:val="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</w:t>
            </w:r>
            <w:r w:rsidRPr="00323BFF">
              <w:rPr>
                <w:spacing w:val="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ближайшей</w:t>
            </w:r>
            <w:r w:rsidRPr="00323BFF">
              <w:rPr>
                <w:spacing w:val="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окружающей</w:t>
            </w:r>
            <w:r w:rsidRPr="00323BFF">
              <w:rPr>
                <w:spacing w:val="9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среде:</w:t>
            </w:r>
            <w:r w:rsidRPr="00323BFF">
              <w:rPr>
                <w:spacing w:val="1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</w:t>
            </w:r>
            <w:r w:rsidRPr="00323BFF">
              <w:rPr>
                <w:spacing w:val="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детскому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саду,</w:t>
            </w:r>
            <w:r w:rsidRPr="00323BFF">
              <w:rPr>
                <w:spacing w:val="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дому,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где живут дети,</w:t>
            </w:r>
            <w:r w:rsidRPr="00323BFF">
              <w:rPr>
                <w:spacing w:val="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участку</w:t>
            </w:r>
            <w:r w:rsidRPr="00323BFF">
              <w:rPr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детского сада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др.;</w:t>
            </w:r>
          </w:p>
          <w:p w:rsidR="00CE0675" w:rsidRPr="00323BFF" w:rsidRDefault="00CE0675" w:rsidP="00AD1566">
            <w:pPr>
              <w:pStyle w:val="TableParagraph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-обращать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внимание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на</w:t>
            </w:r>
            <w:r w:rsidRPr="00323BFF">
              <w:rPr>
                <w:spacing w:val="-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своеобразие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оформления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разных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помещений;</w:t>
            </w:r>
          </w:p>
          <w:p w:rsidR="00CE0675" w:rsidRPr="00323BFF" w:rsidRDefault="00CE0675" w:rsidP="00AD1566">
            <w:pPr>
              <w:pStyle w:val="TableParagraph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-развивать</w:t>
            </w:r>
            <w:r w:rsidRPr="00323BFF">
              <w:rPr>
                <w:spacing w:val="5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умение</w:t>
            </w:r>
            <w:r w:rsidRPr="00323BFF">
              <w:rPr>
                <w:spacing w:val="4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замечать</w:t>
            </w:r>
            <w:r w:rsidRPr="00323BFF">
              <w:rPr>
                <w:spacing w:val="4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изменения</w:t>
            </w:r>
            <w:r w:rsidRPr="00323BFF">
              <w:rPr>
                <w:spacing w:val="4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</w:t>
            </w:r>
            <w:r w:rsidRPr="00323BFF">
              <w:rPr>
                <w:spacing w:val="4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оформлении</w:t>
            </w:r>
            <w:r w:rsidRPr="00323BFF">
              <w:rPr>
                <w:spacing w:val="4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помещений,</w:t>
            </w:r>
            <w:r w:rsidRPr="00323BFF">
              <w:rPr>
                <w:spacing w:val="4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учить</w:t>
            </w:r>
            <w:r w:rsidRPr="00323BFF">
              <w:rPr>
                <w:spacing w:val="4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объяснять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причины таких изменений;</w:t>
            </w:r>
          </w:p>
          <w:p w:rsidR="00CE0675" w:rsidRPr="00323BFF" w:rsidRDefault="00CE0675" w:rsidP="00AD1566">
            <w:pPr>
              <w:pStyle w:val="TableParagraph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</w:t>
            </w:r>
            <w:r w:rsidRPr="00323BFF">
              <w:rPr>
                <w:spacing w:val="1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высказывать</w:t>
            </w:r>
            <w:r w:rsidRPr="00323BFF">
              <w:rPr>
                <w:spacing w:val="2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свое</w:t>
            </w:r>
            <w:r w:rsidRPr="00323BFF">
              <w:rPr>
                <w:spacing w:val="19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мнение</w:t>
            </w:r>
            <w:r w:rsidRPr="00323BFF">
              <w:rPr>
                <w:spacing w:val="1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</w:t>
            </w:r>
            <w:r w:rsidRPr="00323BFF">
              <w:rPr>
                <w:spacing w:val="20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поводу</w:t>
            </w:r>
            <w:r w:rsidRPr="00323BFF">
              <w:rPr>
                <w:spacing w:val="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замеченных</w:t>
            </w:r>
            <w:r w:rsidRPr="00323BFF">
              <w:rPr>
                <w:spacing w:val="20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перемен,</w:t>
            </w:r>
            <w:r w:rsidRPr="00323BFF">
              <w:rPr>
                <w:spacing w:val="2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вносить</w:t>
            </w:r>
            <w:r w:rsidRPr="00323BFF">
              <w:rPr>
                <w:spacing w:val="1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свои</w:t>
            </w:r>
            <w:r w:rsidRPr="00323BFF">
              <w:rPr>
                <w:spacing w:val="20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предложения</w:t>
            </w:r>
            <w:r w:rsidRPr="00323BFF">
              <w:rPr>
                <w:spacing w:val="1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возможных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вариантах</w:t>
            </w:r>
            <w:r w:rsidRPr="00323BFF">
              <w:rPr>
                <w:spacing w:val="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оформления;</w:t>
            </w:r>
          </w:p>
          <w:p w:rsidR="00CE0675" w:rsidRPr="00323BFF" w:rsidRDefault="00CE0675" w:rsidP="00AD1566">
            <w:pPr>
              <w:pStyle w:val="TableParagraph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-подводить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детей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оценке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окружающей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среды;</w:t>
            </w:r>
          </w:p>
          <w:p w:rsidR="00CE0675" w:rsidRPr="00323BFF" w:rsidRDefault="00CE0675" w:rsidP="00AD1566">
            <w:pPr>
              <w:pStyle w:val="TableParagraph"/>
              <w:ind w:right="214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-вызывать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стремление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поддерживать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чистоту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порядок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группе,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украшать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ее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произведениями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искусства,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рисунками;</w:t>
            </w:r>
          </w:p>
          <w:p w:rsidR="00CE0675" w:rsidRPr="00323BFF" w:rsidRDefault="00CE0675" w:rsidP="00AD1566">
            <w:pPr>
              <w:pStyle w:val="TableParagraph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-привлекать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оформлению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групповой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комнаты,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зала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праздникам;</w:t>
            </w:r>
          </w:p>
          <w:p w:rsidR="00CE0675" w:rsidRPr="00323BFF" w:rsidRDefault="00CE0675" w:rsidP="00AD1566">
            <w:pPr>
              <w:pStyle w:val="TableParagraph"/>
              <w:ind w:right="211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-побуждать использовать созданные детьми изделия, рисунки, аппликации (птички, бабочки,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снежинки,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веточки</w:t>
            </w:r>
            <w:r w:rsidRPr="00323BFF">
              <w:rPr>
                <w:spacing w:val="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листьями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т.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п.);</w:t>
            </w:r>
          </w:p>
          <w:p w:rsidR="00CE0675" w:rsidRPr="00323BFF" w:rsidRDefault="00CE0675" w:rsidP="00AD1566">
            <w:pPr>
              <w:pStyle w:val="TableParagraph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-расширять представления ребенка о себе как о члене коллектива, формировать активную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жизненную позицию через участие в совместной проектной деятельности, взаимодействие с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детьми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других возрастных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групп,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посильное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участие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жизни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дошкольного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учреждения;</w:t>
            </w:r>
          </w:p>
          <w:p w:rsidR="00CE0675" w:rsidRPr="00323BFF" w:rsidRDefault="00CE0675" w:rsidP="00AD1566">
            <w:pPr>
              <w:pStyle w:val="TableParagraph"/>
              <w:ind w:right="5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-приобщать к мероприятиям, которые проводятся в детском саду, в том числе и совместно с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родителями (спектакли, спортивные праздники и развлечения, подготовка выставок детских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работ).</w:t>
            </w:r>
          </w:p>
        </w:tc>
      </w:tr>
    </w:tbl>
    <w:p w:rsidR="00591F72" w:rsidRDefault="00591F72" w:rsidP="00591F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E0675" w:rsidRPr="00323BFF" w:rsidRDefault="00CE0675" w:rsidP="00591F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3BFF">
        <w:rPr>
          <w:rFonts w:ascii="Times New Roman" w:hAnsi="Times New Roman"/>
          <w:b/>
          <w:color w:val="000000"/>
          <w:sz w:val="24"/>
          <w:szCs w:val="24"/>
        </w:rPr>
        <w:t>Социальное направление воспитания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>Ценности семья, дружба, человек и сотрудничество лежат в основе социального направления воспитания.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>Выделяются основные задачи социального направления воспитания.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>1)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lastRenderedPageBreak/>
        <w:t>2) 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>3) Развитие способности поставить себя на место другого как проявление личностной зрелости и преодоление детского эгоизма.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>При реализации данных задач воспитатель ДОО должен сосредоточить свое внимание на нескольких основных направлениях воспитательной работы: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>- организовывать сюжетно-ролевые игры (в семью, в команду и т. п.), игры с правилами, традиционные народные игры и пр.;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 xml:space="preserve"> - воспитывать у детей навыки поведения в обществе;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 xml:space="preserve"> - учить детей сотрудничать, организуя групповые формы в продуктивных видах деятельности;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 xml:space="preserve"> - учить детей анализировать поступки и чувства – свои и других людей;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 xml:space="preserve"> - организовывать коллективные проекты заботы и помощи;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 xml:space="preserve"> - создавать доброжелательный психологический климат в группе.</w:t>
      </w:r>
    </w:p>
    <w:p w:rsidR="00CE0675" w:rsidRPr="00323BFF" w:rsidRDefault="00CE0675" w:rsidP="00CE06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8"/>
      </w:tblGrid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tabs>
                <w:tab w:val="left" w:pos="9142"/>
              </w:tabs>
              <w:ind w:left="284" w:right="210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СОЦИАЛЬНОЕ НАПРАВЛЕНИЕ ВОСПИТАНИЯ</w:t>
            </w:r>
          </w:p>
        </w:tc>
      </w:tr>
      <w:tr w:rsidR="00CE0675" w:rsidRPr="00323BFF" w:rsidTr="00AD1566">
        <w:trPr>
          <w:trHeight w:val="307"/>
        </w:trPr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tabs>
                <w:tab w:val="left" w:pos="9142"/>
              </w:tabs>
              <w:ind w:left="284" w:right="210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 xml:space="preserve">Подраздел </w:t>
            </w:r>
          </w:p>
          <w:p w:rsidR="00CE0675" w:rsidRPr="00323BFF" w:rsidRDefault="00CE0675" w:rsidP="00AD1566">
            <w:pPr>
              <w:pStyle w:val="TableParagraph"/>
              <w:tabs>
                <w:tab w:val="left" w:pos="9142"/>
              </w:tabs>
              <w:ind w:left="284" w:right="210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НРАВСТВЕННОЕ ВОСПИТАНИЕ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tabs>
                <w:tab w:val="left" w:pos="9142"/>
              </w:tabs>
              <w:ind w:left="284" w:right="2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Приоритетные</w:t>
            </w:r>
            <w:r w:rsidRPr="00323BFF">
              <w:rPr>
                <w:b/>
                <w:sz w:val="24"/>
                <w:szCs w:val="24"/>
              </w:rPr>
              <w:t xml:space="preserve"> виды детской деятельности</w:t>
            </w:r>
          </w:p>
          <w:p w:rsidR="00CE0675" w:rsidRPr="00323BFF" w:rsidRDefault="00CE0675" w:rsidP="00AD1566">
            <w:pPr>
              <w:pStyle w:val="TableParagraph"/>
              <w:tabs>
                <w:tab w:val="left" w:pos="9142"/>
              </w:tabs>
              <w:ind w:left="284" w:right="210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Игровая,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коммуникативная,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восприятие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художественной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литературы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фольклора,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двигательная, самообслуживание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элементы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бытового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труда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tabs>
                <w:tab w:val="left" w:pos="9142"/>
              </w:tabs>
              <w:ind w:left="284" w:right="210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Возрастная специфика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tabs>
                <w:tab w:val="left" w:pos="9142"/>
              </w:tabs>
              <w:ind w:left="284" w:right="210"/>
              <w:jc w:val="both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5-6</w:t>
            </w:r>
            <w:r w:rsidRPr="00323B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b/>
                <w:sz w:val="24"/>
                <w:szCs w:val="24"/>
              </w:rPr>
              <w:t>лет</w:t>
            </w:r>
          </w:p>
          <w:p w:rsidR="00CE0675" w:rsidRPr="00323BFF" w:rsidRDefault="00CE0675" w:rsidP="0090049C">
            <w:pPr>
              <w:pStyle w:val="TableParagraph"/>
              <w:numPr>
                <w:ilvl w:val="0"/>
                <w:numId w:val="77"/>
              </w:numPr>
              <w:tabs>
                <w:tab w:val="left" w:pos="250"/>
                <w:tab w:val="left" w:pos="9142"/>
              </w:tabs>
              <w:ind w:left="284" w:right="210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обеспечивать</w:t>
            </w:r>
            <w:r w:rsidRPr="00323BFF">
              <w:rPr>
                <w:spacing w:val="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условия для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нравственного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воспитания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детей;</w:t>
            </w:r>
          </w:p>
          <w:p w:rsidR="00CE0675" w:rsidRPr="00323BFF" w:rsidRDefault="00CE0675" w:rsidP="0090049C">
            <w:pPr>
              <w:pStyle w:val="TableParagraph"/>
              <w:numPr>
                <w:ilvl w:val="0"/>
                <w:numId w:val="77"/>
              </w:numPr>
              <w:tabs>
                <w:tab w:val="left" w:pos="250"/>
                <w:tab w:val="left" w:pos="9142"/>
              </w:tabs>
              <w:ind w:left="284" w:right="210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способствовать</w:t>
            </w:r>
            <w:r w:rsidRPr="00323BFF">
              <w:rPr>
                <w:spacing w:val="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усвоению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морально-нравственных норм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ценностей,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принятых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обществе;</w:t>
            </w:r>
          </w:p>
          <w:p w:rsidR="00CE0675" w:rsidRPr="00323BFF" w:rsidRDefault="00CE0675" w:rsidP="00AD1566">
            <w:pPr>
              <w:pStyle w:val="TableParagraph"/>
              <w:tabs>
                <w:tab w:val="left" w:pos="9142"/>
              </w:tabs>
              <w:ind w:left="284" w:right="210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-учить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заботиться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младших,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помогать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им,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защищать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тех,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кто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слабее;</w:t>
            </w:r>
          </w:p>
          <w:p w:rsidR="00CE0675" w:rsidRPr="00323BFF" w:rsidRDefault="00CE0675" w:rsidP="00AD1566">
            <w:pPr>
              <w:pStyle w:val="TableParagraph"/>
              <w:tabs>
                <w:tab w:val="left" w:pos="9142"/>
              </w:tabs>
              <w:ind w:left="284" w:right="210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-воспитывать</w:t>
            </w:r>
            <w:r w:rsidRPr="00323BFF">
              <w:rPr>
                <w:spacing w:val="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скромность,</w:t>
            </w:r>
            <w:r w:rsidRPr="00323BFF">
              <w:rPr>
                <w:spacing w:val="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умение</w:t>
            </w:r>
            <w:r w:rsidRPr="00323BFF">
              <w:rPr>
                <w:spacing w:val="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проявлять</w:t>
            </w:r>
            <w:r w:rsidRPr="00323BFF">
              <w:rPr>
                <w:spacing w:val="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заботу</w:t>
            </w:r>
            <w:r w:rsidRPr="00323BFF">
              <w:rPr>
                <w:spacing w:val="5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об</w:t>
            </w:r>
            <w:r w:rsidRPr="00323BFF">
              <w:rPr>
                <w:spacing w:val="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окружающих,</w:t>
            </w:r>
            <w:r w:rsidRPr="00323BFF">
              <w:rPr>
                <w:spacing w:val="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</w:t>
            </w:r>
            <w:r w:rsidRPr="00323BFF">
              <w:rPr>
                <w:spacing w:val="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благодарностью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относиться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помощи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знакам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внимания;</w:t>
            </w:r>
          </w:p>
          <w:p w:rsidR="00CE0675" w:rsidRPr="00323BFF" w:rsidRDefault="00CE0675" w:rsidP="00AD1566">
            <w:pPr>
              <w:pStyle w:val="TableParagraph"/>
              <w:tabs>
                <w:tab w:val="left" w:pos="9142"/>
              </w:tabs>
              <w:ind w:left="284" w:right="210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-поощрять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стремление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радовать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старших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хорошими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поступками.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284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Подраздел</w:t>
            </w:r>
          </w:p>
          <w:p w:rsidR="00CE0675" w:rsidRPr="00323BFF" w:rsidRDefault="00CE0675" w:rsidP="00AD15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3BFF">
              <w:rPr>
                <w:rFonts w:ascii="Times New Roman" w:hAnsi="Times New Roman"/>
                <w:b/>
                <w:sz w:val="24"/>
                <w:szCs w:val="24"/>
              </w:rPr>
              <w:t>РАЗВИТИЕ СОЦИАЛЬНОГО И ЭМОЦИОНАЛЬНОГО ИНТЕЛЛЕКТА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Приоритетные</w:t>
            </w:r>
            <w:r w:rsidRPr="00323BFF">
              <w:rPr>
                <w:b/>
                <w:sz w:val="24"/>
                <w:szCs w:val="24"/>
              </w:rPr>
              <w:t xml:space="preserve"> виды детской деятельности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284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Игровая, коммуникативная, познавательно-исследовательская, восприятие художественной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литературы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фольклора,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самообслуживание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элементарный бытовой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труд,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конструирование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из различного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материала,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изобразительная,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музыкальная,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двигательная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284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Возрастная специфика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5-6</w:t>
            </w:r>
            <w:r w:rsidRPr="00323B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b/>
                <w:sz w:val="24"/>
                <w:szCs w:val="24"/>
              </w:rPr>
              <w:t>лет</w:t>
            </w:r>
          </w:p>
          <w:p w:rsidR="00CE0675" w:rsidRPr="00323BFF" w:rsidRDefault="00CE0675" w:rsidP="00AD1566">
            <w:pPr>
              <w:pStyle w:val="TableParagraph"/>
              <w:jc w:val="both"/>
              <w:rPr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-</w:t>
            </w:r>
            <w:r w:rsidRPr="00323B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создавать</w:t>
            </w:r>
            <w:r w:rsidRPr="00323BFF">
              <w:rPr>
                <w:spacing w:val="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условия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для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развития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социального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 эмоционального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интеллекта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детей;</w:t>
            </w:r>
          </w:p>
          <w:p w:rsidR="00CE0675" w:rsidRPr="00323BFF" w:rsidRDefault="00CE0675" w:rsidP="0090049C">
            <w:pPr>
              <w:pStyle w:val="TableParagraph"/>
              <w:numPr>
                <w:ilvl w:val="0"/>
                <w:numId w:val="78"/>
              </w:numPr>
              <w:tabs>
                <w:tab w:val="left" w:pos="250"/>
              </w:tabs>
              <w:ind w:left="284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формировать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такие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качества,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как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сочувствие, отзывчивость;</w:t>
            </w:r>
          </w:p>
          <w:p w:rsidR="00CE0675" w:rsidRPr="00323BFF" w:rsidRDefault="00CE0675" w:rsidP="0090049C">
            <w:pPr>
              <w:pStyle w:val="TableParagraph"/>
              <w:numPr>
                <w:ilvl w:val="0"/>
                <w:numId w:val="78"/>
              </w:numPr>
              <w:tabs>
                <w:tab w:val="left" w:pos="250"/>
              </w:tabs>
              <w:ind w:left="284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формировать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умение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справедливо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оценивать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свои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поступки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поступки сверстников;</w:t>
            </w:r>
          </w:p>
          <w:p w:rsidR="00CE0675" w:rsidRPr="00323BFF" w:rsidRDefault="00CE0675" w:rsidP="00AD1566">
            <w:pPr>
              <w:pStyle w:val="TableParagraph"/>
              <w:tabs>
                <w:tab w:val="left" w:pos="336"/>
              </w:tabs>
              <w:ind w:left="144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 развивать</w:t>
            </w:r>
            <w:r w:rsidRPr="00323BFF">
              <w:rPr>
                <w:spacing w:val="2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стремление</w:t>
            </w:r>
            <w:r w:rsidRPr="00323BFF">
              <w:rPr>
                <w:spacing w:val="2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детей</w:t>
            </w:r>
            <w:r w:rsidRPr="00323BFF">
              <w:rPr>
                <w:spacing w:val="2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выражать</w:t>
            </w:r>
            <w:r w:rsidRPr="00323BFF">
              <w:rPr>
                <w:spacing w:val="2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свое</w:t>
            </w:r>
            <w:r w:rsidRPr="00323BFF">
              <w:rPr>
                <w:spacing w:val="2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отношение</w:t>
            </w:r>
            <w:r w:rsidRPr="00323BFF">
              <w:rPr>
                <w:spacing w:val="2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</w:t>
            </w:r>
            <w:r w:rsidRPr="00323BFF">
              <w:rPr>
                <w:spacing w:val="2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окружающему,</w:t>
            </w:r>
            <w:r w:rsidRPr="00323BFF">
              <w:rPr>
                <w:spacing w:val="2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самостоятельно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находить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для этого различные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речевые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средства;</w:t>
            </w:r>
          </w:p>
          <w:p w:rsidR="00CE0675" w:rsidRPr="00323BFF" w:rsidRDefault="00CE0675" w:rsidP="0090049C">
            <w:pPr>
              <w:pStyle w:val="TableParagraph"/>
              <w:numPr>
                <w:ilvl w:val="0"/>
                <w:numId w:val="78"/>
              </w:numPr>
              <w:tabs>
                <w:tab w:val="left" w:pos="250"/>
              </w:tabs>
              <w:ind w:left="284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побуждать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 использованию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речи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фольклора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(пословицы,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поговорки,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потешки и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др.);</w:t>
            </w:r>
          </w:p>
          <w:p w:rsidR="00CE0675" w:rsidRPr="00323BFF" w:rsidRDefault="00CE0675" w:rsidP="0090049C">
            <w:pPr>
              <w:pStyle w:val="TableParagraph"/>
              <w:numPr>
                <w:ilvl w:val="0"/>
                <w:numId w:val="78"/>
              </w:numPr>
              <w:tabs>
                <w:tab w:val="left" w:pos="250"/>
              </w:tabs>
              <w:ind w:left="284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показать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значение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родного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языка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формировании основ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нравственности.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284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 xml:space="preserve">Подраздел </w:t>
            </w:r>
          </w:p>
          <w:p w:rsidR="00CE0675" w:rsidRPr="00323BFF" w:rsidRDefault="00CE0675" w:rsidP="00AD1566">
            <w:pPr>
              <w:pStyle w:val="TableParagraph"/>
              <w:ind w:left="284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РАЗВИТИЕ ОБЩЕНИЯ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Приоритетные</w:t>
            </w:r>
            <w:r w:rsidRPr="00323BFF">
              <w:rPr>
                <w:b/>
                <w:sz w:val="24"/>
                <w:szCs w:val="24"/>
              </w:rPr>
              <w:t xml:space="preserve"> виды детской деятельности</w:t>
            </w:r>
          </w:p>
          <w:p w:rsidR="00CE0675" w:rsidRPr="00323BFF" w:rsidRDefault="00CE0675" w:rsidP="00AD15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Игровая,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коммуникативная,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познавательно-исследовательская,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восприятие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художественной литературы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фольклора,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самообслуживание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элементарный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бытовой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lastRenderedPageBreak/>
              <w:t>труд,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музыкальная.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284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lastRenderedPageBreak/>
              <w:t>Возрастная</w:t>
            </w:r>
            <w:r w:rsidRPr="00323B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b/>
                <w:sz w:val="24"/>
                <w:szCs w:val="24"/>
              </w:rPr>
              <w:t>специфика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284"/>
              <w:jc w:val="both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5-6</w:t>
            </w:r>
            <w:r w:rsidRPr="00323B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b/>
                <w:sz w:val="24"/>
                <w:szCs w:val="24"/>
              </w:rPr>
              <w:t>лет</w:t>
            </w:r>
          </w:p>
          <w:p w:rsidR="00CE0675" w:rsidRPr="00323BFF" w:rsidRDefault="00CE0675" w:rsidP="00AD1566">
            <w:pPr>
              <w:pStyle w:val="TableParagraph"/>
              <w:ind w:left="284"/>
              <w:jc w:val="both"/>
              <w:rPr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-</w:t>
            </w:r>
            <w:r w:rsidRPr="00323BFF">
              <w:rPr>
                <w:b/>
                <w:spacing w:val="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воспитывать</w:t>
            </w:r>
            <w:r w:rsidRPr="00323BFF">
              <w:rPr>
                <w:spacing w:val="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дружеские</w:t>
            </w:r>
            <w:r w:rsidRPr="00323BFF">
              <w:rPr>
                <w:spacing w:val="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взаимоотношения</w:t>
            </w:r>
            <w:r w:rsidRPr="00323BFF">
              <w:rPr>
                <w:spacing w:val="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между</w:t>
            </w:r>
            <w:r w:rsidRPr="00323BFF">
              <w:rPr>
                <w:spacing w:val="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детьми;</w:t>
            </w:r>
            <w:r w:rsidRPr="00323BFF">
              <w:rPr>
                <w:spacing w:val="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привычку</w:t>
            </w:r>
            <w:r w:rsidRPr="00323BFF">
              <w:rPr>
                <w:spacing w:val="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сообща</w:t>
            </w:r>
            <w:r w:rsidRPr="00323BFF">
              <w:rPr>
                <w:spacing w:val="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играть,</w:t>
            </w:r>
            <w:r w:rsidRPr="00323BFF">
              <w:rPr>
                <w:spacing w:val="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трудиться,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заниматься;</w:t>
            </w:r>
          </w:p>
          <w:p w:rsidR="00CE0675" w:rsidRPr="00323BFF" w:rsidRDefault="00CE0675" w:rsidP="00AD1566">
            <w:pPr>
              <w:pStyle w:val="TableParagraph"/>
              <w:ind w:left="284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-умение</w:t>
            </w:r>
            <w:r w:rsidRPr="00323BFF">
              <w:rPr>
                <w:spacing w:val="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самостоятельно</w:t>
            </w:r>
            <w:r w:rsidRPr="00323BFF">
              <w:rPr>
                <w:spacing w:val="9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находить</w:t>
            </w:r>
            <w:r w:rsidRPr="00323BFF">
              <w:rPr>
                <w:spacing w:val="9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общие</w:t>
            </w:r>
            <w:r w:rsidRPr="00323BFF">
              <w:rPr>
                <w:spacing w:val="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интересные</w:t>
            </w:r>
            <w:r w:rsidRPr="00323BFF">
              <w:rPr>
                <w:spacing w:val="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занятия,</w:t>
            </w:r>
            <w:r w:rsidRPr="00323BFF">
              <w:rPr>
                <w:spacing w:val="10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развивать</w:t>
            </w:r>
            <w:r w:rsidRPr="00323BFF">
              <w:rPr>
                <w:spacing w:val="9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желание</w:t>
            </w:r>
            <w:r w:rsidRPr="00323BFF">
              <w:rPr>
                <w:spacing w:val="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помогать</w:t>
            </w:r>
            <w:r w:rsidRPr="00323BFF">
              <w:rPr>
                <w:spacing w:val="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друг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другу;</w:t>
            </w:r>
          </w:p>
          <w:p w:rsidR="00CE0675" w:rsidRPr="00323BFF" w:rsidRDefault="00CE0675" w:rsidP="00AD1566">
            <w:pPr>
              <w:pStyle w:val="TableParagraph"/>
              <w:ind w:left="284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-воспитывать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уважительное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отношение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окружающим.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284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 xml:space="preserve">Подраздел </w:t>
            </w:r>
          </w:p>
          <w:p w:rsidR="00CE0675" w:rsidRPr="00323BFF" w:rsidRDefault="00CE0675" w:rsidP="00AD1566">
            <w:pPr>
              <w:pStyle w:val="TableParagraph"/>
              <w:ind w:left="284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ФОРМИРОВАНИЕ ЛИЧНОСТИ РЕБЕНКА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Приоритетные</w:t>
            </w:r>
            <w:r w:rsidRPr="00323BFF">
              <w:rPr>
                <w:b/>
                <w:sz w:val="24"/>
                <w:szCs w:val="24"/>
              </w:rPr>
              <w:t xml:space="preserve"> виды детской деятельности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Игровая, коммуникативная, познавательно-исследовательская, восприятие художественной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литературы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фольклора,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самообслуживание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элементарный бытовой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труд,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конструирование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из различного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материала,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изобразительная,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музыкальная,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двигательная.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284"/>
              <w:jc w:val="both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Возрастная</w:t>
            </w:r>
            <w:r w:rsidRPr="00323B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b/>
                <w:sz w:val="24"/>
                <w:szCs w:val="24"/>
              </w:rPr>
              <w:t>специфика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142"/>
              <w:jc w:val="both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5-6</w:t>
            </w:r>
            <w:r w:rsidRPr="00323B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b/>
                <w:sz w:val="24"/>
                <w:szCs w:val="24"/>
              </w:rPr>
              <w:t>лет</w:t>
            </w:r>
          </w:p>
          <w:p w:rsidR="00CE0675" w:rsidRPr="00323BFF" w:rsidRDefault="00CE0675" w:rsidP="0090049C">
            <w:pPr>
              <w:pStyle w:val="TableParagraph"/>
              <w:numPr>
                <w:ilvl w:val="0"/>
                <w:numId w:val="79"/>
              </w:numPr>
              <w:tabs>
                <w:tab w:val="left" w:pos="250"/>
              </w:tabs>
              <w:ind w:left="142" w:hanging="11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способствовать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формированию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личности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ребенка;</w:t>
            </w:r>
          </w:p>
          <w:p w:rsidR="00CE0675" w:rsidRPr="00323BFF" w:rsidRDefault="00CE0675" w:rsidP="0090049C">
            <w:pPr>
              <w:pStyle w:val="TableParagraph"/>
              <w:numPr>
                <w:ilvl w:val="0"/>
                <w:numId w:val="79"/>
              </w:numPr>
              <w:tabs>
                <w:tab w:val="left" w:pos="315"/>
              </w:tabs>
              <w:ind w:left="142" w:hanging="11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продолжать</w:t>
            </w:r>
            <w:r w:rsidRPr="00323BFF">
              <w:rPr>
                <w:spacing w:val="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воспитывать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самоуважение,</w:t>
            </w:r>
            <w:r w:rsidRPr="00323BFF">
              <w:rPr>
                <w:spacing w:val="59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чувство</w:t>
            </w:r>
            <w:r w:rsidRPr="00323BFF">
              <w:rPr>
                <w:spacing w:val="60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собственного</w:t>
            </w:r>
            <w:r w:rsidRPr="00323BFF">
              <w:rPr>
                <w:spacing w:val="60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достоинства,</w:t>
            </w:r>
            <w:r w:rsidRPr="00323BFF">
              <w:rPr>
                <w:spacing w:val="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уверенность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своих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силах</w:t>
            </w:r>
            <w:r w:rsidRPr="00323BFF">
              <w:rPr>
                <w:spacing w:val="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возможностях;</w:t>
            </w:r>
          </w:p>
          <w:p w:rsidR="00CE0675" w:rsidRPr="00323BFF" w:rsidRDefault="00CE0675" w:rsidP="0090049C">
            <w:pPr>
              <w:pStyle w:val="TableParagraph"/>
              <w:numPr>
                <w:ilvl w:val="0"/>
                <w:numId w:val="79"/>
              </w:numPr>
              <w:tabs>
                <w:tab w:val="left" w:pos="250"/>
              </w:tabs>
              <w:ind w:left="142" w:hanging="11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развивать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самостоятельность,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целенаправленность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саморегуляцию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собственных действий;</w:t>
            </w:r>
          </w:p>
          <w:p w:rsidR="00CE0675" w:rsidRPr="00323BFF" w:rsidRDefault="00CE0675" w:rsidP="0090049C">
            <w:pPr>
              <w:pStyle w:val="TableParagraph"/>
              <w:numPr>
                <w:ilvl w:val="0"/>
                <w:numId w:val="79"/>
              </w:numPr>
              <w:tabs>
                <w:tab w:val="left" w:pos="360"/>
              </w:tabs>
              <w:ind w:left="142" w:hanging="11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учить</w:t>
            </w:r>
            <w:r w:rsidRPr="00323BFF">
              <w:rPr>
                <w:spacing w:val="4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творчески</w:t>
            </w:r>
            <w:r w:rsidRPr="00323BFF">
              <w:rPr>
                <w:spacing w:val="4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подходить</w:t>
            </w:r>
            <w:r w:rsidRPr="00323BFF">
              <w:rPr>
                <w:spacing w:val="4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</w:t>
            </w:r>
            <w:r w:rsidRPr="00323BFF">
              <w:rPr>
                <w:spacing w:val="4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решению</w:t>
            </w:r>
            <w:r w:rsidRPr="00323BFF">
              <w:rPr>
                <w:spacing w:val="4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различных</w:t>
            </w:r>
            <w:r w:rsidRPr="00323BFF">
              <w:rPr>
                <w:spacing w:val="4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жизненных</w:t>
            </w:r>
            <w:r w:rsidRPr="00323BFF">
              <w:rPr>
                <w:spacing w:val="4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ситуаций;</w:t>
            </w:r>
            <w:r w:rsidRPr="00323BFF">
              <w:rPr>
                <w:spacing w:val="4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формировать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предпосылки</w:t>
            </w:r>
            <w:r w:rsidRPr="00323BFF">
              <w:rPr>
                <w:spacing w:val="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учебной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деятельности;</w:t>
            </w:r>
          </w:p>
          <w:p w:rsidR="00CE0675" w:rsidRPr="00323BFF" w:rsidRDefault="00CE0675" w:rsidP="0090049C">
            <w:pPr>
              <w:pStyle w:val="TableParagraph"/>
              <w:numPr>
                <w:ilvl w:val="0"/>
                <w:numId w:val="79"/>
              </w:numPr>
              <w:tabs>
                <w:tab w:val="left" w:pos="250"/>
              </w:tabs>
              <w:ind w:left="142" w:hanging="11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воспитывать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усидчивость;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учить проявлять настойчивость, целеустремленность в достижении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конечного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результата.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tabs>
                <w:tab w:val="left" w:pos="284"/>
              </w:tabs>
              <w:ind w:left="284" w:right="210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Подраздел</w:t>
            </w:r>
          </w:p>
          <w:p w:rsidR="00CE0675" w:rsidRPr="00323BFF" w:rsidRDefault="00CE0675" w:rsidP="00AD1566">
            <w:pPr>
              <w:pStyle w:val="TableParagraph"/>
              <w:tabs>
                <w:tab w:val="left" w:pos="284"/>
              </w:tabs>
              <w:ind w:left="284" w:right="210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УСВОЕНИЕ ОБЩЕПРИЯНТЫХ НОРМ ПОВЕДЕНИЯ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tabs>
                <w:tab w:val="left" w:pos="284"/>
              </w:tabs>
              <w:ind w:right="2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Приоритетные</w:t>
            </w:r>
            <w:r w:rsidRPr="00323BFF">
              <w:rPr>
                <w:b/>
                <w:sz w:val="24"/>
                <w:szCs w:val="24"/>
              </w:rPr>
              <w:t xml:space="preserve"> виды детской деятельности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tabs>
                <w:tab w:val="left" w:pos="284"/>
              </w:tabs>
              <w:ind w:right="210"/>
              <w:jc w:val="both"/>
              <w:rPr>
                <w:b/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Игровая,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коммуникативная,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познавательно-исследовательская,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восприятие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художественной литературы и фольклора, самообслуживание и элементарный бытовой труд, конструирование из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различного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материала, изобразительная, музыкальная, двигательная.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tabs>
                <w:tab w:val="left" w:pos="284"/>
              </w:tabs>
              <w:ind w:left="284" w:right="210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Возрастная</w:t>
            </w:r>
            <w:r w:rsidRPr="00323B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b/>
                <w:sz w:val="24"/>
                <w:szCs w:val="24"/>
              </w:rPr>
              <w:t>специфика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284" w:right="210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5-6</w:t>
            </w:r>
            <w:r w:rsidRPr="00323B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b/>
                <w:sz w:val="24"/>
                <w:szCs w:val="24"/>
              </w:rPr>
              <w:t>лет</w:t>
            </w:r>
          </w:p>
          <w:p w:rsidR="00CE0675" w:rsidRPr="00323BFF" w:rsidRDefault="00CE0675" w:rsidP="00AD1566">
            <w:pPr>
              <w:pStyle w:val="TableParagraph"/>
              <w:ind w:left="284" w:right="210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</w:t>
            </w:r>
            <w:r w:rsidRPr="00323BFF">
              <w:rPr>
                <w:spacing w:val="3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расширять</w:t>
            </w:r>
            <w:r w:rsidRPr="00323BFF">
              <w:rPr>
                <w:spacing w:val="3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представления</w:t>
            </w:r>
            <w:r w:rsidRPr="00323BFF">
              <w:rPr>
                <w:spacing w:val="3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</w:t>
            </w:r>
            <w:r w:rsidRPr="00323BFF">
              <w:rPr>
                <w:spacing w:val="3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правилах</w:t>
            </w:r>
            <w:r w:rsidRPr="00323BFF">
              <w:rPr>
                <w:spacing w:val="3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поведения</w:t>
            </w:r>
            <w:r w:rsidRPr="00323BFF">
              <w:rPr>
                <w:spacing w:val="3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</w:t>
            </w:r>
            <w:r w:rsidRPr="00323BFF">
              <w:rPr>
                <w:spacing w:val="3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общественных</w:t>
            </w:r>
            <w:r w:rsidRPr="00323BFF">
              <w:rPr>
                <w:spacing w:val="3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местах;</w:t>
            </w:r>
            <w:r w:rsidRPr="00323BFF">
              <w:rPr>
                <w:spacing w:val="3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об</w:t>
            </w:r>
            <w:r w:rsidRPr="00323BFF">
              <w:rPr>
                <w:spacing w:val="3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обязанностях</w:t>
            </w:r>
            <w:r w:rsidRPr="00323BFF">
              <w:rPr>
                <w:spacing w:val="3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группе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детского сада, дома;</w:t>
            </w:r>
          </w:p>
          <w:p w:rsidR="00CE0675" w:rsidRPr="00323BFF" w:rsidRDefault="00CE0675" w:rsidP="00AD1566">
            <w:pPr>
              <w:pStyle w:val="TableParagraph"/>
              <w:ind w:left="284" w:right="5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обогащать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словарь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детей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вежливыми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словами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(здравствуйте,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до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свидания,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пожалуйста,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извините, спасибо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т.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д.).</w:t>
            </w:r>
          </w:p>
        </w:tc>
      </w:tr>
    </w:tbl>
    <w:p w:rsidR="00591F72" w:rsidRDefault="00591F72" w:rsidP="00591F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E0675" w:rsidRPr="00591F72" w:rsidRDefault="00CE0675" w:rsidP="00591F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522A">
        <w:rPr>
          <w:rFonts w:ascii="Times New Roman" w:hAnsi="Times New Roman"/>
          <w:b/>
          <w:color w:val="000000"/>
          <w:sz w:val="24"/>
          <w:szCs w:val="24"/>
        </w:rPr>
        <w:t>Познавательное направление воспитания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>Ценность – знания. Цель познавательного направления воспитания – формирование ценности познания.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>Задачи познавательного направления воспитания: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>1) развитие любознательности, формирование опыта познавательной инициативы;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>2) формирование ценностного отношения к взрослому как источнику знаний;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>3) приобщение ребенка к культурным способам познания (книги, интернет-источники, дискуссии и др.).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>Направления деятельности воспитателя: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lastRenderedPageBreak/>
        <w:t xml:space="preserve"> - 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 xml:space="preserve"> - 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 xml:space="preserve"> - 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CE0675" w:rsidRPr="00323BFF" w:rsidRDefault="00CE0675" w:rsidP="00CE06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8"/>
      </w:tblGrid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340" w:right="260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ПОЗНАВАТЕЛЬНОЕ НАПРАВЛЕНИЕ ВОСПИТАНИЯ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340" w:right="259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Подраздел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340" w:right="264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НАША ПЛАНЕТА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340" w:right="25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Приоритетные</w:t>
            </w:r>
            <w:r w:rsidRPr="00323BFF">
              <w:rPr>
                <w:b/>
                <w:sz w:val="24"/>
                <w:szCs w:val="24"/>
              </w:rPr>
              <w:t xml:space="preserve"> виды детской деятельности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142" w:right="147" w:hanging="4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Игровая, коммуникативная, познавательно-исследовательская, восприятие художественной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литературы</w:t>
            </w:r>
            <w:r w:rsidRPr="00323BFF">
              <w:rPr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фольклора,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самообслуживание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элементарный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бытовой</w:t>
            </w:r>
            <w:r w:rsidRPr="00323BFF">
              <w:rPr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труд,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конструирование</w:t>
            </w:r>
          </w:p>
          <w:p w:rsidR="00CE0675" w:rsidRPr="00323BFF" w:rsidRDefault="00CE0675" w:rsidP="00AD1566">
            <w:pPr>
              <w:pStyle w:val="TableParagraph"/>
              <w:ind w:left="142" w:right="260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из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различного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материала,</w:t>
            </w:r>
            <w:r w:rsidRPr="00323BFF">
              <w:rPr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изобразительная,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музыкальная,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двигательная.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340" w:right="263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Возрастная</w:t>
            </w:r>
            <w:r w:rsidRPr="00323BF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b/>
                <w:sz w:val="24"/>
                <w:szCs w:val="24"/>
              </w:rPr>
              <w:t>специфика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5-6</w:t>
            </w:r>
            <w:r w:rsidRPr="00323B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b/>
                <w:sz w:val="24"/>
                <w:szCs w:val="24"/>
              </w:rPr>
              <w:t>лет</w:t>
            </w:r>
          </w:p>
          <w:p w:rsidR="00CE0675" w:rsidRPr="00323BFF" w:rsidRDefault="00CE0675" w:rsidP="00AD1566">
            <w:pPr>
              <w:pStyle w:val="TableParagraph"/>
              <w:ind w:right="5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 формировать элементарные представления об истории человечества (Древний мир, Средние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века,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современное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общество)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через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знакомство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произведениями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искусства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(живопись,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скульптура,</w:t>
            </w:r>
            <w:r w:rsidRPr="00323BFF">
              <w:rPr>
                <w:spacing w:val="50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мифы</w:t>
            </w:r>
            <w:r w:rsidRPr="00323BFF">
              <w:rPr>
                <w:spacing w:val="49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50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легенды</w:t>
            </w:r>
            <w:r w:rsidRPr="00323BFF">
              <w:rPr>
                <w:spacing w:val="49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народов</w:t>
            </w:r>
            <w:r w:rsidRPr="00323BFF">
              <w:rPr>
                <w:spacing w:val="49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мира),</w:t>
            </w:r>
            <w:r w:rsidRPr="00323BFF">
              <w:rPr>
                <w:spacing w:val="5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реконструкцию</w:t>
            </w:r>
            <w:r w:rsidRPr="00323BFF">
              <w:rPr>
                <w:spacing w:val="50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образа</w:t>
            </w:r>
            <w:r w:rsidRPr="00323BFF">
              <w:rPr>
                <w:spacing w:val="4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жизни</w:t>
            </w:r>
            <w:r w:rsidRPr="00323BFF">
              <w:rPr>
                <w:spacing w:val="50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людей</w:t>
            </w:r>
            <w:r w:rsidRPr="00323BFF">
              <w:rPr>
                <w:spacing w:val="50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разных</w:t>
            </w:r>
          </w:p>
          <w:p w:rsidR="00CE0675" w:rsidRPr="00323BFF" w:rsidRDefault="00CE0675" w:rsidP="00AD1566">
            <w:pPr>
              <w:pStyle w:val="TableParagraph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времен(одежда,</w:t>
            </w:r>
            <w:r w:rsidRPr="00323BFF">
              <w:rPr>
                <w:spacing w:val="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утварь,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традиции и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др.).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340" w:right="199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Познавательное</w:t>
            </w:r>
            <w:r w:rsidRPr="00323BFF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:rsidR="00CE0675" w:rsidRPr="00323BFF" w:rsidRDefault="00CE0675" w:rsidP="00AD1566">
            <w:pPr>
              <w:pStyle w:val="TableParagraph"/>
              <w:ind w:left="340" w:right="199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ФОРМИРОВАНИЕ ОСНОВ ЭКОЛОГИЧЕСКОГО СОЗНАНИЯ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340" w:right="25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Приоритетные</w:t>
            </w:r>
            <w:r w:rsidRPr="00323BFF">
              <w:rPr>
                <w:b/>
                <w:sz w:val="24"/>
                <w:szCs w:val="24"/>
              </w:rPr>
              <w:t xml:space="preserve"> виды детской деятельности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142" w:firstLine="100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Игровая,</w:t>
            </w:r>
            <w:r w:rsidRPr="00323BFF">
              <w:rPr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коммуникативная,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познавательно-исследовательская,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восприятие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художественной литературы</w:t>
            </w:r>
            <w:r w:rsidRPr="00323BFF">
              <w:rPr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фольклора,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самообслуживание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элементарный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бытовой</w:t>
            </w:r>
            <w:r w:rsidRPr="00323BFF">
              <w:rPr>
                <w:spacing w:val="-9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труд,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изобразительная,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музыкальная.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340" w:right="263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Возрастная</w:t>
            </w:r>
            <w:r w:rsidRPr="00323BF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b/>
                <w:sz w:val="24"/>
                <w:szCs w:val="24"/>
              </w:rPr>
              <w:t>специфика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5-6</w:t>
            </w:r>
            <w:r w:rsidRPr="00323B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b/>
                <w:sz w:val="24"/>
                <w:szCs w:val="24"/>
              </w:rPr>
              <w:t>лет</w:t>
            </w:r>
          </w:p>
          <w:p w:rsidR="00CE0675" w:rsidRPr="00323BFF" w:rsidRDefault="00CE0675" w:rsidP="00AD1566">
            <w:pPr>
              <w:pStyle w:val="TableParagraph"/>
              <w:jc w:val="both"/>
              <w:rPr>
                <w:sz w:val="24"/>
                <w:szCs w:val="24"/>
              </w:rPr>
            </w:pPr>
            <w:r w:rsidRPr="00323BFF">
              <w:rPr>
                <w:b/>
                <w:spacing w:val="-1"/>
                <w:sz w:val="24"/>
                <w:szCs w:val="24"/>
              </w:rPr>
              <w:t>-</w:t>
            </w:r>
            <w:r w:rsidRPr="00323BFF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23BFF">
              <w:rPr>
                <w:spacing w:val="-1"/>
                <w:sz w:val="24"/>
                <w:szCs w:val="24"/>
              </w:rPr>
              <w:t>формировать</w:t>
            </w:r>
            <w:r w:rsidRPr="00323BFF">
              <w:rPr>
                <w:spacing w:val="2"/>
                <w:sz w:val="24"/>
                <w:szCs w:val="24"/>
              </w:rPr>
              <w:t xml:space="preserve"> </w:t>
            </w:r>
            <w:r w:rsidRPr="00323BFF">
              <w:rPr>
                <w:spacing w:val="-1"/>
                <w:sz w:val="24"/>
                <w:szCs w:val="24"/>
              </w:rPr>
              <w:t>элементарные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экологические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представления;</w:t>
            </w:r>
          </w:p>
          <w:p w:rsidR="00CE0675" w:rsidRPr="00323BFF" w:rsidRDefault="00CE0675" w:rsidP="00AD1566">
            <w:pPr>
              <w:pStyle w:val="TableParagraph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-учить</w:t>
            </w:r>
            <w:r w:rsidRPr="00323BFF">
              <w:rPr>
                <w:spacing w:val="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укреплять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свое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здоровье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процессе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общения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природой;</w:t>
            </w:r>
          </w:p>
          <w:p w:rsidR="00CE0675" w:rsidRPr="00323BFF" w:rsidRDefault="00CE0675" w:rsidP="00AD1566">
            <w:pPr>
              <w:pStyle w:val="TableParagraph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</w:t>
            </w:r>
            <w:r w:rsidRPr="00323BFF">
              <w:rPr>
                <w:spacing w:val="3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формировать</w:t>
            </w:r>
            <w:r w:rsidRPr="00323BFF">
              <w:rPr>
                <w:spacing w:val="4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представления</w:t>
            </w:r>
            <w:r w:rsidRPr="00323BFF">
              <w:rPr>
                <w:spacing w:val="3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</w:t>
            </w:r>
            <w:r w:rsidRPr="00323BFF">
              <w:rPr>
                <w:spacing w:val="3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том,</w:t>
            </w:r>
            <w:r w:rsidRPr="00323BFF">
              <w:rPr>
                <w:spacing w:val="39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что</w:t>
            </w:r>
            <w:r w:rsidRPr="00323BFF">
              <w:rPr>
                <w:spacing w:val="3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человек</w:t>
            </w:r>
            <w:r w:rsidRPr="00323BFF"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323BFF">
              <w:rPr>
                <w:spacing w:val="3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часть</w:t>
            </w:r>
            <w:r w:rsidRPr="00323BFF">
              <w:rPr>
                <w:spacing w:val="4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природы</w:t>
            </w:r>
            <w:r w:rsidRPr="00323BFF">
              <w:rPr>
                <w:spacing w:val="3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40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что</w:t>
            </w:r>
            <w:r w:rsidRPr="00323BFF">
              <w:rPr>
                <w:spacing w:val="3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он</w:t>
            </w:r>
            <w:r w:rsidRPr="00323BFF">
              <w:rPr>
                <w:spacing w:val="4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должен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беречь, охранять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защищать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ее.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6-8</w:t>
            </w:r>
            <w:r w:rsidRPr="00323B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b/>
                <w:sz w:val="24"/>
                <w:szCs w:val="24"/>
              </w:rPr>
              <w:t>лет</w:t>
            </w:r>
          </w:p>
          <w:p w:rsidR="00CE0675" w:rsidRPr="00323BFF" w:rsidRDefault="00CE0675" w:rsidP="00AD1566">
            <w:pPr>
              <w:pStyle w:val="TableParagraph"/>
              <w:jc w:val="both"/>
              <w:rPr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-</w:t>
            </w:r>
            <w:r w:rsidRPr="00323BFF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подвести</w:t>
            </w:r>
            <w:r w:rsidRPr="00323BFF">
              <w:rPr>
                <w:spacing w:val="1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</w:t>
            </w:r>
            <w:r w:rsidRPr="00323BFF">
              <w:rPr>
                <w:spacing w:val="1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пониманию</w:t>
            </w:r>
            <w:r w:rsidRPr="00323BFF">
              <w:rPr>
                <w:spacing w:val="1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того,</w:t>
            </w:r>
            <w:r w:rsidRPr="00323BFF">
              <w:rPr>
                <w:spacing w:val="1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что</w:t>
            </w:r>
            <w:r w:rsidRPr="00323BFF">
              <w:rPr>
                <w:spacing w:val="1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жизнь</w:t>
            </w:r>
            <w:r w:rsidRPr="00323BFF">
              <w:rPr>
                <w:spacing w:val="1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человека</w:t>
            </w:r>
            <w:r w:rsidRPr="00323BFF">
              <w:rPr>
                <w:spacing w:val="9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на</w:t>
            </w:r>
            <w:r w:rsidRPr="00323BFF">
              <w:rPr>
                <w:spacing w:val="1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Земле</w:t>
            </w:r>
            <w:r w:rsidRPr="00323BFF">
              <w:rPr>
                <w:spacing w:val="10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во</w:t>
            </w:r>
            <w:r w:rsidRPr="00323BFF">
              <w:rPr>
                <w:spacing w:val="1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многом</w:t>
            </w:r>
            <w:r w:rsidRPr="00323BFF">
              <w:rPr>
                <w:spacing w:val="1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зависит</w:t>
            </w:r>
            <w:r w:rsidRPr="00323BFF">
              <w:rPr>
                <w:spacing w:val="1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от</w:t>
            </w:r>
          </w:p>
          <w:p w:rsidR="00CE0675" w:rsidRPr="00323BFF" w:rsidRDefault="00CE0675" w:rsidP="00AD1566">
            <w:pPr>
              <w:pStyle w:val="TableParagraph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окружающей среды: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чистые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воздух,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вода,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лес,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почва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благоприятно</w:t>
            </w:r>
            <w:r w:rsidRPr="00323BFF">
              <w:rPr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сказываются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на</w:t>
            </w:r>
            <w:r w:rsidRPr="00323BFF">
              <w:rPr>
                <w:spacing w:val="-10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здоровье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жизни человека;</w:t>
            </w:r>
          </w:p>
          <w:p w:rsidR="00CE0675" w:rsidRPr="00323BFF" w:rsidRDefault="00CE0675" w:rsidP="0090049C">
            <w:pPr>
              <w:pStyle w:val="TableParagraph"/>
              <w:numPr>
                <w:ilvl w:val="0"/>
                <w:numId w:val="80"/>
              </w:numPr>
              <w:tabs>
                <w:tab w:val="left" w:pos="724"/>
                <w:tab w:val="left" w:pos="725"/>
              </w:tabs>
              <w:ind w:right="-1" w:firstLine="0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формировать понимание того, что человек - часть природы, что он должен беречь,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охранять и защищать ее, учить самостоятельно, делать элементарные выводы об охране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окружающей</w:t>
            </w:r>
            <w:r w:rsidRPr="00323BFF">
              <w:rPr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среды;</w:t>
            </w:r>
          </w:p>
          <w:p w:rsidR="00CE0675" w:rsidRPr="00323BFF" w:rsidRDefault="00CE0675" w:rsidP="0090049C">
            <w:pPr>
              <w:pStyle w:val="TableParagraph"/>
              <w:numPr>
                <w:ilvl w:val="0"/>
                <w:numId w:val="80"/>
              </w:numPr>
              <w:tabs>
                <w:tab w:val="left" w:pos="724"/>
                <w:tab w:val="left" w:pos="725"/>
              </w:tabs>
              <w:ind w:right="-1" w:firstLine="0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воспитывать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желание</w:t>
            </w:r>
            <w:r w:rsidRPr="00323BFF">
              <w:rPr>
                <w:spacing w:val="-10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умение</w:t>
            </w:r>
            <w:r w:rsidRPr="00323BFF">
              <w:rPr>
                <w:spacing w:val="-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правильно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вести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себя</w:t>
            </w:r>
            <w:r w:rsidRPr="00323BFF">
              <w:rPr>
                <w:spacing w:val="-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</w:t>
            </w:r>
            <w:r w:rsidRPr="00323BFF">
              <w:rPr>
                <w:spacing w:val="-1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природе</w:t>
            </w:r>
            <w:r w:rsidRPr="00323BFF">
              <w:rPr>
                <w:spacing w:val="-9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(любоваться</w:t>
            </w:r>
            <w:r w:rsidRPr="00323BFF">
              <w:rPr>
                <w:spacing w:val="-10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 xml:space="preserve">красотой 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природы, наблюдать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за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растениями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 животными,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не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нанося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им вред).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340" w:right="260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Направление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340" w:right="197"/>
              <w:jc w:val="center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Познавательное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(Формирование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основ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безопасности)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340" w:right="259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Подраздел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340" w:right="260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БЕЗОПАСНОЕ ПОВЕДЕНИЕ В ПРИРОДЕ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340" w:right="2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Приоритетные</w:t>
            </w:r>
            <w:r w:rsidRPr="00323BFF">
              <w:rPr>
                <w:b/>
                <w:sz w:val="24"/>
                <w:szCs w:val="24"/>
              </w:rPr>
              <w:t xml:space="preserve"> виды детской деятельности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Игровая,</w:t>
            </w:r>
            <w:r w:rsidRPr="00323BFF">
              <w:rPr>
                <w:spacing w:val="-1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коммуникативная,</w:t>
            </w:r>
            <w:r w:rsidRPr="00323BFF">
              <w:rPr>
                <w:spacing w:val="-10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познавательно-исследовательская,</w:t>
            </w:r>
            <w:r w:rsidRPr="00323BFF">
              <w:rPr>
                <w:spacing w:val="-1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восприятие</w:t>
            </w:r>
            <w:r w:rsidRPr="00323BFF">
              <w:rPr>
                <w:spacing w:val="-1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художественной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литературы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 фольклора,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самообслуживание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элементарный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бытовой</w:t>
            </w:r>
            <w:r w:rsidRPr="00323BFF">
              <w:rPr>
                <w:spacing w:val="-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lastRenderedPageBreak/>
              <w:t>труд.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340" w:right="263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lastRenderedPageBreak/>
              <w:t>Возрастная</w:t>
            </w:r>
            <w:r w:rsidRPr="00323BF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b/>
                <w:sz w:val="24"/>
                <w:szCs w:val="24"/>
              </w:rPr>
              <w:t>специфика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5-6</w:t>
            </w:r>
            <w:r w:rsidRPr="00323B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b/>
                <w:sz w:val="24"/>
                <w:szCs w:val="24"/>
              </w:rPr>
              <w:t>лет</w:t>
            </w:r>
          </w:p>
          <w:p w:rsidR="00CE0675" w:rsidRPr="00323BFF" w:rsidRDefault="00CE0675" w:rsidP="00AD1566">
            <w:pPr>
              <w:pStyle w:val="TableParagraph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-формировать основы экологической культуры и безопасного поведения в природе; -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формировать</w:t>
            </w:r>
            <w:r w:rsidRPr="00323BFF">
              <w:rPr>
                <w:spacing w:val="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понятия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</w:t>
            </w:r>
            <w:r w:rsidRPr="00323BFF">
              <w:rPr>
                <w:spacing w:val="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том,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что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</w:t>
            </w:r>
            <w:r w:rsidRPr="00323BFF">
              <w:rPr>
                <w:spacing w:val="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природе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все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взаимосвязано,</w:t>
            </w:r>
            <w:r w:rsidRPr="00323BFF">
              <w:rPr>
                <w:spacing w:val="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что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человек</w:t>
            </w:r>
            <w:r w:rsidRPr="00323BFF">
              <w:rPr>
                <w:spacing w:val="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не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должен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нарушать эту</w:t>
            </w:r>
            <w:r w:rsidRPr="00323BFF">
              <w:rPr>
                <w:spacing w:val="-1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взаимосвязь, чтобы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не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навредить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животному</w:t>
            </w:r>
            <w:r w:rsidRPr="00323BFF">
              <w:rPr>
                <w:spacing w:val="-9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растительному</w:t>
            </w:r>
            <w:r w:rsidRPr="00323BFF">
              <w:rPr>
                <w:spacing w:val="-9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миру;</w:t>
            </w:r>
          </w:p>
          <w:p w:rsidR="00CE0675" w:rsidRPr="00323BFF" w:rsidRDefault="00CE0675" w:rsidP="00AD1566">
            <w:pPr>
              <w:pStyle w:val="TableParagraph"/>
              <w:ind w:right="5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 xml:space="preserve">-знакомить с явлениями неживой природы (гроза, гром, молния, радуга), с правилами </w:t>
            </w:r>
            <w:r w:rsidRPr="00323BFF">
              <w:rPr>
                <w:spacing w:val="-57"/>
                <w:sz w:val="24"/>
                <w:szCs w:val="24"/>
              </w:rPr>
              <w:t xml:space="preserve">  </w:t>
            </w:r>
            <w:r w:rsidRPr="00323BFF">
              <w:rPr>
                <w:sz w:val="24"/>
                <w:szCs w:val="24"/>
              </w:rPr>
              <w:t>поведения при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грозе;</w:t>
            </w:r>
          </w:p>
          <w:p w:rsidR="00CE0675" w:rsidRPr="00323BFF" w:rsidRDefault="00CE0675" w:rsidP="00AD1566">
            <w:pPr>
              <w:pStyle w:val="TableParagraph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-знакомить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детей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правилами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оказания</w:t>
            </w:r>
            <w:r w:rsidRPr="00323BFF">
              <w:rPr>
                <w:spacing w:val="-9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первой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помощи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при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ушибах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укусах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насекомых.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340" w:right="260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Направление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340" w:right="259"/>
              <w:jc w:val="center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Познавательное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(Формирование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основ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безопасности)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340" w:right="259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Подраздел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340" w:right="257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БЕЗОПАСНОЕ ПОВЕДЕНИЕ НА ДОРОГАХ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340" w:right="25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Приоритетные</w:t>
            </w:r>
            <w:r w:rsidRPr="00323BFF">
              <w:rPr>
                <w:b/>
                <w:sz w:val="24"/>
                <w:szCs w:val="24"/>
              </w:rPr>
              <w:t xml:space="preserve"> виды детской деятельности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Игровая,</w:t>
            </w:r>
            <w:r w:rsidRPr="00323BFF">
              <w:rPr>
                <w:spacing w:val="-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коммуникативная,</w:t>
            </w:r>
            <w:r w:rsidRPr="00323BFF">
              <w:rPr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познавательно-исследовательская,</w:t>
            </w:r>
            <w:r w:rsidRPr="00323BFF">
              <w:rPr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восприятие</w:t>
            </w:r>
            <w:r w:rsidRPr="00323BFF">
              <w:rPr>
                <w:spacing w:val="-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художественной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литературы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фольклора,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конструирование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из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различного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материала, изобразительная, двигательная.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340" w:right="263"/>
              <w:jc w:val="both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Возрастная</w:t>
            </w:r>
            <w:r w:rsidRPr="00323BF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b/>
                <w:sz w:val="24"/>
                <w:szCs w:val="24"/>
              </w:rPr>
              <w:t>специфика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5-6</w:t>
            </w:r>
            <w:r w:rsidRPr="00323B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b/>
                <w:sz w:val="24"/>
                <w:szCs w:val="24"/>
              </w:rPr>
              <w:t>лет</w:t>
            </w:r>
          </w:p>
          <w:p w:rsidR="00CE0675" w:rsidRPr="00323BFF" w:rsidRDefault="00CE0675" w:rsidP="00AD1566">
            <w:pPr>
              <w:pStyle w:val="TableParagraph"/>
              <w:ind w:right="684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-уточнять</w:t>
            </w:r>
            <w:r w:rsidRPr="00323BFF">
              <w:rPr>
                <w:spacing w:val="1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знания</w:t>
            </w:r>
            <w:r w:rsidRPr="00323BFF">
              <w:rPr>
                <w:spacing w:val="10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детей</w:t>
            </w:r>
            <w:r w:rsidRPr="00323BFF">
              <w:rPr>
                <w:spacing w:val="1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об</w:t>
            </w:r>
            <w:r w:rsidRPr="00323BFF">
              <w:rPr>
                <w:spacing w:val="10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элементах</w:t>
            </w:r>
            <w:r w:rsidRPr="00323BFF">
              <w:rPr>
                <w:spacing w:val="1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дороги</w:t>
            </w:r>
            <w:r w:rsidRPr="00323BFF">
              <w:rPr>
                <w:spacing w:val="1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(проезжая</w:t>
            </w:r>
            <w:r w:rsidRPr="00323BFF">
              <w:rPr>
                <w:spacing w:val="1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часть,</w:t>
            </w:r>
            <w:r w:rsidRPr="00323BFF">
              <w:rPr>
                <w:spacing w:val="10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пешеходный</w:t>
            </w:r>
            <w:r w:rsidRPr="00323BFF">
              <w:rPr>
                <w:spacing w:val="1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переход,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тротуар),</w:t>
            </w:r>
            <w:r w:rsidRPr="00323BFF">
              <w:rPr>
                <w:spacing w:val="1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 движении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транспорта,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 работе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светофора;</w:t>
            </w:r>
          </w:p>
          <w:p w:rsidR="00CE0675" w:rsidRPr="00323BFF" w:rsidRDefault="00CE0675" w:rsidP="00AD1566">
            <w:pPr>
              <w:pStyle w:val="TableParagraph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-знакомить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</w:t>
            </w:r>
            <w:r w:rsidRPr="00323BFF">
              <w:rPr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названиями ближайших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детскому</w:t>
            </w:r>
            <w:r w:rsidRPr="00323BFF">
              <w:rPr>
                <w:spacing w:val="-9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саду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улиц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улиц,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на</w:t>
            </w:r>
            <w:r w:rsidRPr="00323BFF">
              <w:rPr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которых живут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дети;</w:t>
            </w:r>
          </w:p>
          <w:p w:rsidR="00CE0675" w:rsidRPr="00323BFF" w:rsidRDefault="00CE0675" w:rsidP="00AD1566">
            <w:pPr>
              <w:pStyle w:val="TableParagraph"/>
              <w:tabs>
                <w:tab w:val="left" w:pos="4325"/>
                <w:tab w:val="left" w:pos="5765"/>
                <w:tab w:val="left" w:pos="7206"/>
              </w:tabs>
              <w:ind w:right="332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-знакомить</w:t>
            </w:r>
            <w:r w:rsidRPr="00323BFF">
              <w:rPr>
                <w:spacing w:val="1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правилами</w:t>
            </w:r>
            <w:r w:rsidRPr="00323BFF">
              <w:rPr>
                <w:spacing w:val="49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дорожного</w:t>
            </w:r>
            <w:r w:rsidRPr="00323BFF">
              <w:rPr>
                <w:sz w:val="24"/>
                <w:szCs w:val="24"/>
              </w:rPr>
              <w:tab/>
              <w:t>движения,</w:t>
            </w:r>
            <w:r w:rsidRPr="00323BFF">
              <w:rPr>
                <w:sz w:val="24"/>
                <w:szCs w:val="24"/>
              </w:rPr>
              <w:tab/>
              <w:t>правилами</w:t>
            </w:r>
            <w:r w:rsidRPr="00323BFF">
              <w:rPr>
                <w:sz w:val="24"/>
                <w:szCs w:val="24"/>
              </w:rPr>
              <w:tab/>
              <w:t>передвижения пешеходов</w:t>
            </w:r>
            <w:r w:rsidRPr="00323BFF">
              <w:rPr>
                <w:spacing w:val="-5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велосипедистов;</w:t>
            </w:r>
          </w:p>
          <w:p w:rsidR="00CE0675" w:rsidRPr="00323BFF" w:rsidRDefault="00CE0675" w:rsidP="00AD1566">
            <w:pPr>
              <w:pStyle w:val="TableParagraph"/>
              <w:ind w:right="-1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-продолжать</w:t>
            </w:r>
            <w:r w:rsidRPr="00323BFF">
              <w:rPr>
                <w:spacing w:val="2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знакомить</w:t>
            </w:r>
            <w:r w:rsidRPr="00323BFF">
              <w:rPr>
                <w:spacing w:val="2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</w:t>
            </w:r>
            <w:r w:rsidRPr="00323BFF">
              <w:rPr>
                <w:spacing w:val="20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дорожными</w:t>
            </w:r>
            <w:r w:rsidRPr="00323BFF">
              <w:rPr>
                <w:spacing w:val="2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знаками:</w:t>
            </w:r>
            <w:r w:rsidRPr="00323BFF">
              <w:rPr>
                <w:spacing w:val="3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«Дети»,</w:t>
            </w:r>
            <w:r w:rsidRPr="00323BFF">
              <w:rPr>
                <w:spacing w:val="3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«Остановка</w:t>
            </w:r>
            <w:r w:rsidRPr="00323BFF">
              <w:rPr>
                <w:spacing w:val="2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трамвая»,</w:t>
            </w:r>
            <w:r w:rsidRPr="00323BFF">
              <w:rPr>
                <w:spacing w:val="3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«Остановка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автобуса»,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«Пешеходный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переход»,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«Пункт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первой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медицинской помощи»,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«Пункт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питания», «Место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стоянки»,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«Въезд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запрещен»,</w:t>
            </w:r>
            <w:r w:rsidRPr="00323BFF">
              <w:rPr>
                <w:spacing w:val="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«Дорожные</w:t>
            </w:r>
            <w:r w:rsidRPr="00323BFF">
              <w:rPr>
                <w:spacing w:val="-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работы»,</w:t>
            </w:r>
            <w:r w:rsidRPr="00323BFF">
              <w:rPr>
                <w:spacing w:val="10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«Велосипедная дорожка».</w:t>
            </w:r>
          </w:p>
        </w:tc>
      </w:tr>
    </w:tbl>
    <w:p w:rsidR="00591F72" w:rsidRDefault="00591F72" w:rsidP="0056148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E0675" w:rsidRPr="00AD1566" w:rsidRDefault="00CE0675" w:rsidP="00591F7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1566">
        <w:rPr>
          <w:rFonts w:ascii="Times New Roman" w:hAnsi="Times New Roman"/>
          <w:b/>
          <w:color w:val="000000"/>
          <w:sz w:val="24"/>
          <w:szCs w:val="24"/>
        </w:rPr>
        <w:t>Физическое и оздоровительное направление воспитания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>Ценность – здоровье. Цель данного направления – сформировать навыки здорового образа жизни, где безопасность жизнедеятельности лежит в основе всего. Физическое  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>Задачи по формированию здорового образа жизни: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 xml:space="preserve"> - обеспечение построения образовательного процесса физического воспитания детей (совместной и самостоятельной деятельности) на основе здоровьеформирующих и здоровьесберегающих технологий, и обеспечение условий для гармоничного физического и эстетического развития ребенка;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 xml:space="preserve"> - закаливание, повышение сопротивляемости к воздействию условий внешней среды;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 xml:space="preserve"> - укрепление опорно-двигательного аппарата; развитие двигательных способностей, обучение двигательным навыкам и умениям;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 xml:space="preserve"> - формирование элементарных представлений в области физической культуры, здоровья и безопасного образа жизни;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 xml:space="preserve"> - организация сна, здорового питания, выстраивание правильного режима дня;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 xml:space="preserve"> - воспитание экологической культуры, обучение безопасности жизнедеятельности.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>Направления деятельности воспитателя: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 xml:space="preserve"> - организация подвижных, спортивных игр, в том числе традиционных народных игр, дворовых игр на территории детского сада;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 xml:space="preserve"> - создание детско-взрослых проектов по здоровому образу жизни;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 xml:space="preserve"> - введение оздоровительных традиций в ДОУ.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BFF">
        <w:rPr>
          <w:rFonts w:ascii="Times New Roman" w:hAnsi="Times New Roman"/>
          <w:sz w:val="24"/>
          <w:szCs w:val="24"/>
        </w:rPr>
        <w:lastRenderedPageBreak/>
        <w:t>Формирование у дошкольников культурно-гигиенических навыков является важной частью воспитания культуры здоровья.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BFF">
        <w:rPr>
          <w:rFonts w:ascii="Times New Roman" w:hAnsi="Times New Roman"/>
          <w:sz w:val="24"/>
          <w:szCs w:val="24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ДОУ.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BFF">
        <w:rPr>
          <w:rFonts w:ascii="Times New Roman" w:hAnsi="Times New Roman"/>
          <w:sz w:val="24"/>
          <w:szCs w:val="24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BFF">
        <w:rPr>
          <w:rFonts w:ascii="Times New Roman" w:hAnsi="Times New Roman"/>
          <w:sz w:val="24"/>
          <w:szCs w:val="24"/>
        </w:rPr>
        <w:t>Формируя у детей культурно-гигиенические навыки, воспитатель ДОУ должен сосредоточить свое внимание на нескольких основных направлениях воспитательной работы:</w:t>
      </w:r>
    </w:p>
    <w:p w:rsidR="00CE0675" w:rsidRPr="00323BFF" w:rsidRDefault="00CE0675" w:rsidP="00CE067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323BFF">
        <w:rPr>
          <w:rFonts w:ascii="Times New Roman" w:hAnsi="Times New Roman"/>
          <w:color w:val="000000"/>
          <w:sz w:val="24"/>
          <w:szCs w:val="24"/>
        </w:rPr>
        <w:tab/>
        <w:t>формировать у ребенка навыки поведения во время приема пищи;</w:t>
      </w:r>
    </w:p>
    <w:p w:rsidR="00CE0675" w:rsidRPr="00323BFF" w:rsidRDefault="00CE0675" w:rsidP="00CE067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323BFF">
        <w:rPr>
          <w:rFonts w:ascii="Times New Roman" w:hAnsi="Times New Roman"/>
          <w:color w:val="000000"/>
          <w:sz w:val="24"/>
          <w:szCs w:val="24"/>
        </w:rPr>
        <w:tab/>
        <w:t>формировать</w:t>
      </w:r>
      <w:r w:rsidRPr="00323BFF">
        <w:rPr>
          <w:rFonts w:ascii="Times New Roman" w:hAnsi="Times New Roman"/>
          <w:color w:val="000000"/>
          <w:sz w:val="24"/>
          <w:szCs w:val="24"/>
        </w:rPr>
        <w:tab/>
        <w:t>у ребенка представления о ценности здоровья, красоте и чистоте тела;</w:t>
      </w:r>
    </w:p>
    <w:p w:rsidR="00CE0675" w:rsidRPr="00323BFF" w:rsidRDefault="00CE0675" w:rsidP="00CE067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323BFF">
        <w:rPr>
          <w:rFonts w:ascii="Times New Roman" w:hAnsi="Times New Roman"/>
          <w:color w:val="000000"/>
          <w:sz w:val="24"/>
          <w:szCs w:val="24"/>
        </w:rPr>
        <w:tab/>
        <w:t>формировать у ребенка привычку следить за своим внешним видом;</w:t>
      </w:r>
    </w:p>
    <w:p w:rsidR="00CE0675" w:rsidRPr="00323BFF" w:rsidRDefault="00CE0675" w:rsidP="00CE067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323BFF">
        <w:rPr>
          <w:rFonts w:ascii="Times New Roman" w:hAnsi="Times New Roman"/>
          <w:color w:val="000000"/>
          <w:sz w:val="24"/>
          <w:szCs w:val="24"/>
        </w:rPr>
        <w:tab/>
        <w:t>включать информацию о гигиене в повседневную жизнь ребенка, в игру.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8"/>
      </w:tblGrid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340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Направление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340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ФОРМИРОВАНИЕ ОСНОВ БЕЗОПАСНОСТИ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340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Подраздел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340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Физическое</w:t>
            </w:r>
            <w:r w:rsidRPr="00323B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b/>
                <w:sz w:val="24"/>
                <w:szCs w:val="24"/>
              </w:rPr>
              <w:t>и</w:t>
            </w:r>
            <w:r w:rsidRPr="00323B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b/>
                <w:sz w:val="24"/>
                <w:szCs w:val="24"/>
              </w:rPr>
              <w:t>оздоровительное</w:t>
            </w:r>
            <w:r w:rsidRPr="00323B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b/>
                <w:sz w:val="24"/>
                <w:szCs w:val="24"/>
              </w:rPr>
              <w:t>(Безопасность</w:t>
            </w:r>
            <w:r w:rsidRPr="00323BFF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23BFF">
              <w:rPr>
                <w:b/>
                <w:sz w:val="24"/>
                <w:szCs w:val="24"/>
              </w:rPr>
              <w:t>собственной</w:t>
            </w:r>
            <w:r w:rsidRPr="00323BF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b/>
                <w:sz w:val="24"/>
                <w:szCs w:val="24"/>
              </w:rPr>
              <w:t>жизнедеятельности)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3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Приоритетные</w:t>
            </w:r>
            <w:r w:rsidRPr="00323BFF">
              <w:rPr>
                <w:b/>
                <w:sz w:val="24"/>
                <w:szCs w:val="24"/>
              </w:rPr>
              <w:t xml:space="preserve"> виды детской деятельности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311" w:hanging="4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Игровая, коммуникативная, познавательно-исследовательская, восприятие художественной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литературы</w:t>
            </w:r>
            <w:r w:rsidRPr="00323BFF">
              <w:rPr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фольклора,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самообслуживание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элементарный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бытовой</w:t>
            </w:r>
            <w:r w:rsidRPr="00323BFF">
              <w:rPr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труд,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конструирование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из различного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материала,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изобразительная,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музыкальная,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двигательная.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340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Возрастная</w:t>
            </w:r>
            <w:r w:rsidRPr="00323BF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b/>
                <w:sz w:val="24"/>
                <w:szCs w:val="24"/>
              </w:rPr>
              <w:t>специфика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5-6</w:t>
            </w:r>
            <w:r w:rsidRPr="00323B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b/>
                <w:sz w:val="24"/>
                <w:szCs w:val="24"/>
              </w:rPr>
              <w:t>лет</w:t>
            </w:r>
          </w:p>
          <w:p w:rsidR="00CE0675" w:rsidRPr="00323BFF" w:rsidRDefault="00CE0675" w:rsidP="00AD1566">
            <w:pPr>
              <w:pStyle w:val="TableParagraph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-закреплять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основы</w:t>
            </w:r>
            <w:r w:rsidRPr="00323BFF">
              <w:rPr>
                <w:spacing w:val="-9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безопасности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жизнедеятельности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человека;</w:t>
            </w:r>
          </w:p>
          <w:p w:rsidR="00CE0675" w:rsidRPr="00323BFF" w:rsidRDefault="00CE0675" w:rsidP="00AD1566">
            <w:pPr>
              <w:pStyle w:val="TableParagraph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-продолжать</w:t>
            </w:r>
            <w:r w:rsidRPr="00323BFF">
              <w:rPr>
                <w:spacing w:val="2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знакомить</w:t>
            </w:r>
            <w:r w:rsidRPr="00323BFF">
              <w:rPr>
                <w:spacing w:val="2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</w:t>
            </w:r>
            <w:r w:rsidRPr="00323BFF">
              <w:rPr>
                <w:spacing w:val="2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правилами</w:t>
            </w:r>
            <w:r w:rsidRPr="00323BFF">
              <w:rPr>
                <w:spacing w:val="2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безопасного</w:t>
            </w:r>
            <w:r w:rsidRPr="00323BFF">
              <w:rPr>
                <w:spacing w:val="2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поведения</w:t>
            </w:r>
            <w:r w:rsidRPr="00323BFF">
              <w:rPr>
                <w:spacing w:val="2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во</w:t>
            </w:r>
            <w:r w:rsidRPr="00323BFF">
              <w:rPr>
                <w:spacing w:val="2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время</w:t>
            </w:r>
            <w:r w:rsidRPr="00323BFF">
              <w:rPr>
                <w:spacing w:val="2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игр</w:t>
            </w:r>
            <w:r w:rsidRPr="00323BFF">
              <w:rPr>
                <w:spacing w:val="2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</w:t>
            </w:r>
            <w:r w:rsidRPr="00323BFF">
              <w:rPr>
                <w:spacing w:val="2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разное</w:t>
            </w:r>
            <w:r w:rsidRPr="00323BFF">
              <w:rPr>
                <w:spacing w:val="2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 xml:space="preserve"> 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(купание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водоемах,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катание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на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велосипеде,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на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санках,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коньках,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лыжах</w:t>
            </w:r>
            <w:r w:rsidRPr="00323BFF">
              <w:rPr>
                <w:spacing w:val="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др.);</w:t>
            </w:r>
          </w:p>
          <w:p w:rsidR="00CE0675" w:rsidRPr="00323BFF" w:rsidRDefault="00CE0675" w:rsidP="00AD1566">
            <w:pPr>
              <w:pStyle w:val="TableParagraph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-расширять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знания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об</w:t>
            </w:r>
            <w:r w:rsidRPr="00323BFF">
              <w:rPr>
                <w:spacing w:val="-9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источниках опасности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</w:t>
            </w:r>
            <w:r w:rsidRPr="00323BFF">
              <w:rPr>
                <w:spacing w:val="-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быту</w:t>
            </w:r>
            <w:r w:rsidRPr="00323BFF">
              <w:rPr>
                <w:spacing w:val="-1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(электроприборы,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газовая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плита,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утюг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др.);</w:t>
            </w:r>
          </w:p>
          <w:p w:rsidR="00CE0675" w:rsidRPr="00323BFF" w:rsidRDefault="00CE0675" w:rsidP="00AD1566">
            <w:pPr>
              <w:pStyle w:val="TableParagraph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-закреплять</w:t>
            </w:r>
            <w:r w:rsidRPr="00323BFF">
              <w:rPr>
                <w:spacing w:val="-10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навыки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безопасного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пользования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бытовыми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предметами;</w:t>
            </w:r>
          </w:p>
          <w:p w:rsidR="00CE0675" w:rsidRPr="00323BFF" w:rsidRDefault="00CE0675" w:rsidP="00AD1566">
            <w:pPr>
              <w:pStyle w:val="TableParagraph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-уточнять</w:t>
            </w:r>
            <w:r w:rsidRPr="00323BFF">
              <w:rPr>
                <w:spacing w:val="4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знания</w:t>
            </w:r>
            <w:r w:rsidRPr="00323BFF">
              <w:rPr>
                <w:spacing w:val="40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детей</w:t>
            </w:r>
            <w:r w:rsidRPr="00323BFF">
              <w:rPr>
                <w:spacing w:val="4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</w:t>
            </w:r>
            <w:r w:rsidRPr="00323BFF">
              <w:rPr>
                <w:spacing w:val="3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работе</w:t>
            </w:r>
            <w:r w:rsidRPr="00323BFF">
              <w:rPr>
                <w:spacing w:val="3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пожарных,</w:t>
            </w:r>
            <w:r w:rsidRPr="00323BFF">
              <w:rPr>
                <w:spacing w:val="3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</w:t>
            </w:r>
            <w:r w:rsidRPr="00323BFF">
              <w:rPr>
                <w:spacing w:val="3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причинах</w:t>
            </w:r>
            <w:r w:rsidRPr="00323BFF">
              <w:rPr>
                <w:spacing w:val="39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пожаров,</w:t>
            </w:r>
            <w:r w:rsidRPr="00323BFF">
              <w:rPr>
                <w:spacing w:val="3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об</w:t>
            </w:r>
            <w:r w:rsidRPr="00323BFF">
              <w:rPr>
                <w:spacing w:val="39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элементарных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правилах</w:t>
            </w:r>
            <w:r w:rsidRPr="00323BFF">
              <w:rPr>
                <w:spacing w:val="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поведения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во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время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пожара.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Знакомить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работой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службы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спасения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-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МЧС;</w:t>
            </w:r>
          </w:p>
          <w:p w:rsidR="00CE0675" w:rsidRPr="00323BFF" w:rsidRDefault="00CE0675" w:rsidP="00AD1566">
            <w:pPr>
              <w:pStyle w:val="TableParagraph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-закреплять</w:t>
            </w:r>
            <w:r w:rsidRPr="00323BFF">
              <w:rPr>
                <w:spacing w:val="3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знания</w:t>
            </w:r>
            <w:r w:rsidRPr="00323BFF">
              <w:rPr>
                <w:spacing w:val="3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</w:t>
            </w:r>
            <w:r w:rsidRPr="00323BFF">
              <w:rPr>
                <w:spacing w:val="3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том,</w:t>
            </w:r>
            <w:r w:rsidRPr="00323BFF">
              <w:rPr>
                <w:spacing w:val="3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что</w:t>
            </w:r>
            <w:r w:rsidRPr="00323BFF">
              <w:rPr>
                <w:spacing w:val="3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</w:t>
            </w:r>
            <w:r w:rsidRPr="00323BFF">
              <w:rPr>
                <w:spacing w:val="3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случае</w:t>
            </w:r>
            <w:r w:rsidRPr="00323BFF">
              <w:rPr>
                <w:spacing w:val="3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необходимости</w:t>
            </w:r>
            <w:r w:rsidRPr="00323BFF">
              <w:rPr>
                <w:spacing w:val="3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взрослые</w:t>
            </w:r>
            <w:r w:rsidRPr="00323BFF">
              <w:rPr>
                <w:spacing w:val="3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звонят</w:t>
            </w:r>
            <w:r w:rsidRPr="00323BFF">
              <w:rPr>
                <w:spacing w:val="3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</w:t>
            </w:r>
            <w:r w:rsidRPr="00323BFF">
              <w:rPr>
                <w:spacing w:val="3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телефонам</w:t>
            </w:r>
          </w:p>
          <w:p w:rsidR="00CE0675" w:rsidRPr="00323BFF" w:rsidRDefault="00CE0675" w:rsidP="00AD1566">
            <w:pPr>
              <w:pStyle w:val="TableParagraph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«101»,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«102»,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«103»;</w:t>
            </w:r>
          </w:p>
          <w:p w:rsidR="00CE0675" w:rsidRPr="00323BFF" w:rsidRDefault="00CE0675" w:rsidP="00AD1566">
            <w:pPr>
              <w:pStyle w:val="TableParagraph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-формировать</w:t>
            </w:r>
            <w:r w:rsidRPr="00323BFF">
              <w:rPr>
                <w:spacing w:val="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умение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обращаться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за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помощью</w:t>
            </w:r>
            <w:r w:rsidRPr="00323BFF">
              <w:rPr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взрослым;</w:t>
            </w:r>
          </w:p>
          <w:p w:rsidR="00CE0675" w:rsidRPr="00323BFF" w:rsidRDefault="00CE0675" w:rsidP="00AD1566">
            <w:pPr>
              <w:pStyle w:val="TableParagraph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-учить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называть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свое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имя,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фамилию,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возраст,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домашний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адрес,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телефон.</w:t>
            </w:r>
          </w:p>
        </w:tc>
      </w:tr>
    </w:tbl>
    <w:p w:rsidR="00CE0675" w:rsidRPr="00323BFF" w:rsidRDefault="00CE0675" w:rsidP="00CE06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675" w:rsidRPr="00323BFF" w:rsidRDefault="00CE0675" w:rsidP="00591F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3BFF">
        <w:rPr>
          <w:rFonts w:ascii="Times New Roman" w:hAnsi="Times New Roman"/>
          <w:b/>
          <w:color w:val="000000"/>
          <w:sz w:val="24"/>
          <w:szCs w:val="24"/>
        </w:rPr>
        <w:t>Трудовое направление воспитания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>Ценность – труд.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 xml:space="preserve"> 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</w:t>
      </w:r>
    </w:p>
    <w:p w:rsidR="00CE0675" w:rsidRPr="00323BFF" w:rsidRDefault="00CE0675" w:rsidP="00CE06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lastRenderedPageBreak/>
        <w:t>Можно выделить основные задачи трудового воспитания.</w:t>
      </w:r>
    </w:p>
    <w:p w:rsidR="00CE0675" w:rsidRPr="00323BFF" w:rsidRDefault="00CE0675" w:rsidP="00CE067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>1)</w:t>
      </w:r>
      <w:r w:rsidRPr="00323BFF">
        <w:rPr>
          <w:rFonts w:ascii="Times New Roman" w:hAnsi="Times New Roman"/>
          <w:color w:val="000000"/>
          <w:sz w:val="24"/>
          <w:szCs w:val="24"/>
        </w:rPr>
        <w:tab/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CE0675" w:rsidRPr="00323BFF" w:rsidRDefault="00CE0675" w:rsidP="00CE067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>2)</w:t>
      </w:r>
      <w:r w:rsidRPr="00323BFF">
        <w:rPr>
          <w:rFonts w:ascii="Times New Roman" w:hAnsi="Times New Roman"/>
          <w:color w:val="000000"/>
          <w:sz w:val="24"/>
          <w:szCs w:val="24"/>
        </w:rPr>
        <w:tab/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CE0675" w:rsidRPr="00323BFF" w:rsidRDefault="00CE0675" w:rsidP="00CE067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>3)</w:t>
      </w:r>
      <w:r w:rsidRPr="00323BFF">
        <w:rPr>
          <w:rFonts w:ascii="Times New Roman" w:hAnsi="Times New Roman"/>
          <w:color w:val="000000"/>
          <w:sz w:val="24"/>
          <w:szCs w:val="24"/>
        </w:rPr>
        <w:tab/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CE0675" w:rsidRPr="00323BFF" w:rsidRDefault="00CE0675" w:rsidP="00CE067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>При реализации данных задач воспитатель ДОО должен сосредоточить свое внимание на нескольких направлениях воспитательной работы:</w:t>
      </w:r>
    </w:p>
    <w:p w:rsidR="00CE0675" w:rsidRPr="00323BFF" w:rsidRDefault="00CE0675" w:rsidP="00CE067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323BFF">
        <w:rPr>
          <w:rFonts w:ascii="Times New Roman" w:hAnsi="Times New Roman"/>
          <w:color w:val="000000"/>
          <w:sz w:val="24"/>
          <w:szCs w:val="24"/>
        </w:rPr>
        <w:tab/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CE0675" w:rsidRPr="00323BFF" w:rsidRDefault="00CE0675" w:rsidP="00CE067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 xml:space="preserve">  - </w:t>
      </w:r>
      <w:r w:rsidRPr="00323BFF">
        <w:rPr>
          <w:rFonts w:ascii="Times New Roman" w:hAnsi="Times New Roman"/>
          <w:color w:val="000000"/>
          <w:sz w:val="24"/>
          <w:szCs w:val="24"/>
        </w:rPr>
        <w:tab/>
        <w:t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:rsidR="00CE0675" w:rsidRPr="00323BFF" w:rsidRDefault="00CE0675" w:rsidP="00CE067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323BFF">
        <w:rPr>
          <w:rFonts w:ascii="Times New Roman" w:hAnsi="Times New Roman"/>
          <w:color w:val="000000"/>
          <w:sz w:val="24"/>
          <w:szCs w:val="24"/>
        </w:rPr>
        <w:tab/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CE0675" w:rsidRPr="00323BFF" w:rsidRDefault="00CE0675" w:rsidP="00CE067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323BFF">
        <w:rPr>
          <w:rFonts w:ascii="Times New Roman" w:hAnsi="Times New Roman"/>
          <w:color w:val="000000"/>
          <w:sz w:val="24"/>
          <w:szCs w:val="24"/>
        </w:rPr>
        <w:tab/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CE0675" w:rsidRPr="00323BFF" w:rsidRDefault="00CE0675" w:rsidP="00CE067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323BFF">
        <w:rPr>
          <w:rFonts w:ascii="Times New Roman" w:hAnsi="Times New Roman"/>
          <w:color w:val="000000"/>
          <w:sz w:val="24"/>
          <w:szCs w:val="24"/>
        </w:rPr>
        <w:tab/>
        <w:t>связывать развитие трудолюбия с формированием общественных мотивов труда, желанием приносить пользу людям.</w:t>
      </w:r>
    </w:p>
    <w:p w:rsidR="00CE0675" w:rsidRPr="00323BFF" w:rsidRDefault="00CE0675" w:rsidP="00CE067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8"/>
      </w:tblGrid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ТРУДОВОЕ НАПРАВЛЕНИЕ ВОСПИТАНИЯ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284" w:right="210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Подраздел</w:t>
            </w:r>
          </w:p>
          <w:p w:rsidR="00CE0675" w:rsidRPr="00323BFF" w:rsidRDefault="00CE0675" w:rsidP="00AD1566">
            <w:pPr>
              <w:pStyle w:val="TableParagraph"/>
              <w:ind w:left="284" w:right="210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РАЗВИТИЕ НАВЫКОВ САМООБСЛУЖИВАНИЯ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Приоритетные</w:t>
            </w:r>
            <w:r w:rsidRPr="00323BFF">
              <w:rPr>
                <w:b/>
                <w:sz w:val="24"/>
                <w:szCs w:val="24"/>
              </w:rPr>
              <w:t xml:space="preserve"> виды детской деятельности</w:t>
            </w:r>
          </w:p>
          <w:p w:rsidR="00CE0675" w:rsidRPr="00323BFF" w:rsidRDefault="00CE0675" w:rsidP="00AD15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Игровая,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коммуникативная,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познавательно-исследовательская,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восприятие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художественной литературы и фольклора, самообслуживание и элементарный бытовой труд, конструирование из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различного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материала, изобразительная, музыкальная, двигательная.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284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Возрастная</w:t>
            </w:r>
            <w:r w:rsidRPr="00323B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b/>
                <w:sz w:val="24"/>
                <w:szCs w:val="24"/>
              </w:rPr>
              <w:t>специфика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142" w:right="4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5-6</w:t>
            </w:r>
            <w:r w:rsidRPr="00323B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b/>
                <w:sz w:val="24"/>
                <w:szCs w:val="24"/>
              </w:rPr>
              <w:t>лет</w:t>
            </w:r>
          </w:p>
          <w:p w:rsidR="00CE0675" w:rsidRPr="00323BFF" w:rsidRDefault="00CE0675" w:rsidP="00AD1566">
            <w:pPr>
              <w:pStyle w:val="TableParagraph"/>
              <w:ind w:left="142" w:right="4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продолжать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развивать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навыки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самообслуживания;</w:t>
            </w:r>
          </w:p>
          <w:p w:rsidR="00CE0675" w:rsidRPr="00323BFF" w:rsidRDefault="00CE0675" w:rsidP="00AD1566">
            <w:pPr>
              <w:pStyle w:val="TableParagraph"/>
              <w:ind w:left="142" w:right="4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-закреплять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умение</w:t>
            </w:r>
            <w:r w:rsidRPr="00323BFF">
              <w:rPr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быстро,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аккуратно</w:t>
            </w:r>
            <w:r w:rsidRPr="00323BFF">
              <w:rPr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одеваться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раздеваться,</w:t>
            </w:r>
            <w:r w:rsidRPr="00323BFF">
              <w:rPr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соблюдать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порядок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</w:t>
            </w:r>
            <w:r w:rsidRPr="00323BFF">
              <w:rPr>
                <w:spacing w:val="-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своем</w:t>
            </w:r>
            <w:r w:rsidRPr="00323BFF">
              <w:rPr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шкаф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у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(раскладывать одежду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определенные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места), опрятно заправлять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постель;</w:t>
            </w:r>
          </w:p>
          <w:p w:rsidR="00CE0675" w:rsidRPr="00323BFF" w:rsidRDefault="00CE0675" w:rsidP="00AD1566">
            <w:pPr>
              <w:pStyle w:val="TableParagraph"/>
              <w:ind w:left="142" w:right="4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-формировать умение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правильно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пользоваться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столовыми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приборами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(ложкой,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ножом,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 xml:space="preserve">вилкой); </w:t>
            </w:r>
          </w:p>
          <w:p w:rsidR="00CE0675" w:rsidRPr="00323BFF" w:rsidRDefault="00CE0675" w:rsidP="00AD1566">
            <w:pPr>
              <w:pStyle w:val="TableParagraph"/>
              <w:ind w:left="142" w:right="4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-воспитывать</w:t>
            </w:r>
            <w:r w:rsidRPr="00323BFF">
              <w:rPr>
                <w:spacing w:val="9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умение</w:t>
            </w:r>
            <w:r w:rsidRPr="00323BFF">
              <w:rPr>
                <w:spacing w:val="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самостоятельно</w:t>
            </w:r>
            <w:r w:rsidRPr="00323BFF">
              <w:rPr>
                <w:spacing w:val="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своевременно</w:t>
            </w:r>
            <w:r w:rsidRPr="00323BFF">
              <w:rPr>
                <w:spacing w:val="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готовить</w:t>
            </w:r>
            <w:r w:rsidRPr="00323BFF">
              <w:rPr>
                <w:spacing w:val="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материалы</w:t>
            </w:r>
            <w:r w:rsidRPr="00323BFF">
              <w:rPr>
                <w:spacing w:val="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пособия</w:t>
            </w:r>
            <w:r w:rsidRPr="00323BFF">
              <w:rPr>
                <w:spacing w:val="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</w:t>
            </w:r>
            <w:r w:rsidRPr="00323BFF">
              <w:rPr>
                <w:spacing w:val="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занятию,</w:t>
            </w:r>
          </w:p>
          <w:p w:rsidR="00CE0675" w:rsidRPr="00323BFF" w:rsidRDefault="00CE0675" w:rsidP="00AD1566">
            <w:pPr>
              <w:pStyle w:val="TableParagraph"/>
              <w:ind w:left="142" w:right="4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учить</w:t>
            </w:r>
            <w:r w:rsidRPr="00323BFF">
              <w:rPr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самостоятельно,</w:t>
            </w:r>
            <w:r w:rsidRPr="00323BFF">
              <w:rPr>
                <w:spacing w:val="-10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раскладывать</w:t>
            </w:r>
            <w:r w:rsidRPr="00323BFF">
              <w:rPr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подготовленные</w:t>
            </w:r>
            <w:r w:rsidRPr="00323BFF">
              <w:rPr>
                <w:spacing w:val="-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воспитателем</w:t>
            </w:r>
            <w:r w:rsidRPr="00323BFF">
              <w:rPr>
                <w:spacing w:val="-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материалы</w:t>
            </w:r>
            <w:r w:rsidRPr="00323BFF">
              <w:rPr>
                <w:spacing w:val="-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для</w:t>
            </w:r>
            <w:r w:rsidRPr="00323BFF">
              <w:rPr>
                <w:spacing w:val="-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занятий,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убир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ать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их, мыть кисточки,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розетки для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красок, палитру, протирать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столы.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284" w:right="4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Подраздел</w:t>
            </w:r>
          </w:p>
          <w:p w:rsidR="00CE0675" w:rsidRPr="00323BFF" w:rsidRDefault="00CE0675" w:rsidP="00AD1566">
            <w:pPr>
              <w:pStyle w:val="TableParagraph"/>
              <w:ind w:left="284" w:right="4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ПРИОБЩЕНИЕ К ДОСТУПНОЙ ТРУДОВОЙ ДЕЯТЕЛЬНОСТИ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284" w:righ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Приоритетные</w:t>
            </w:r>
            <w:r w:rsidRPr="00323BFF">
              <w:rPr>
                <w:b/>
                <w:sz w:val="24"/>
                <w:szCs w:val="24"/>
              </w:rPr>
              <w:t xml:space="preserve"> виды детской деятельности</w:t>
            </w:r>
          </w:p>
          <w:p w:rsidR="00CE0675" w:rsidRPr="00323BFF" w:rsidRDefault="00CE0675" w:rsidP="00AD1566">
            <w:pPr>
              <w:pStyle w:val="TableParagraph"/>
              <w:ind w:right="4"/>
              <w:jc w:val="both"/>
              <w:rPr>
                <w:b/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Игровая,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коммуникативная,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познавательно-исследовательская,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восприятие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художественной литературы и фольклора, самообслуживание и элементарный бытовой труд, конструирование из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различного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материала, изобразительная, музыкальная.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ind w:left="284" w:right="4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Возрастная</w:t>
            </w:r>
            <w:r w:rsidRPr="00323B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b/>
                <w:sz w:val="24"/>
                <w:szCs w:val="24"/>
              </w:rPr>
              <w:t>специфика</w:t>
            </w:r>
          </w:p>
        </w:tc>
      </w:tr>
      <w:tr w:rsidR="00CE0675" w:rsidRPr="00323BFF" w:rsidTr="00AD1566">
        <w:tc>
          <w:tcPr>
            <w:tcW w:w="9571" w:type="dxa"/>
            <w:shd w:val="clear" w:color="auto" w:fill="auto"/>
          </w:tcPr>
          <w:p w:rsidR="00CE0675" w:rsidRPr="00323BFF" w:rsidRDefault="00CE0675" w:rsidP="00AD1566">
            <w:pPr>
              <w:pStyle w:val="TableParagraph"/>
              <w:tabs>
                <w:tab w:val="left" w:pos="9072"/>
              </w:tabs>
              <w:ind w:left="284" w:right="210"/>
              <w:jc w:val="both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5-6</w:t>
            </w:r>
            <w:r w:rsidRPr="00323B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b/>
                <w:sz w:val="24"/>
                <w:szCs w:val="24"/>
              </w:rPr>
              <w:t>лет</w:t>
            </w:r>
          </w:p>
          <w:p w:rsidR="00CE0675" w:rsidRPr="00323BFF" w:rsidRDefault="00CE0675" w:rsidP="00AD1566">
            <w:pPr>
              <w:pStyle w:val="TableParagraph"/>
              <w:tabs>
                <w:tab w:val="left" w:pos="7371"/>
              </w:tabs>
              <w:ind w:left="284" w:right="5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-продолжать</w:t>
            </w:r>
            <w:r w:rsidRPr="00323BFF">
              <w:rPr>
                <w:spacing w:val="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приобщать</w:t>
            </w:r>
            <w:r w:rsidRPr="00323BFF">
              <w:rPr>
                <w:spacing w:val="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детей</w:t>
            </w:r>
            <w:r w:rsidRPr="00323BFF">
              <w:rPr>
                <w:spacing w:val="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</w:t>
            </w:r>
            <w:r w:rsidRPr="00323BFF">
              <w:rPr>
                <w:spacing w:val="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доступной</w:t>
            </w:r>
            <w:r w:rsidRPr="00323BFF">
              <w:rPr>
                <w:spacing w:val="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трудовой</w:t>
            </w:r>
            <w:r w:rsidRPr="00323BFF">
              <w:rPr>
                <w:spacing w:val="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деятельности,</w:t>
            </w:r>
            <w:r w:rsidRPr="00323BFF">
              <w:rPr>
                <w:spacing w:val="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воспитывать</w:t>
            </w:r>
            <w:r w:rsidRPr="00323BFF">
              <w:rPr>
                <w:spacing w:val="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lastRenderedPageBreak/>
              <w:t>положительное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отношение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труду, желание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выполнять посильные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трудовые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поручения;</w:t>
            </w:r>
          </w:p>
          <w:p w:rsidR="00CE0675" w:rsidRPr="00323BFF" w:rsidRDefault="00CE0675" w:rsidP="00AD1566">
            <w:pPr>
              <w:pStyle w:val="TableParagraph"/>
              <w:tabs>
                <w:tab w:val="left" w:pos="7371"/>
              </w:tabs>
              <w:ind w:left="284" w:right="5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-разъяснять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детям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значимость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их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труда;</w:t>
            </w:r>
          </w:p>
          <w:p w:rsidR="00CE0675" w:rsidRPr="00323BFF" w:rsidRDefault="00CE0675" w:rsidP="00AD1566">
            <w:pPr>
              <w:pStyle w:val="TableParagraph"/>
              <w:tabs>
                <w:tab w:val="left" w:pos="7371"/>
              </w:tabs>
              <w:ind w:left="284" w:right="5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-воспитывать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желание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участвовать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совместной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трудовой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деятельности;</w:t>
            </w:r>
          </w:p>
          <w:p w:rsidR="00CE0675" w:rsidRPr="00323BFF" w:rsidRDefault="00CE0675" w:rsidP="00AD1566">
            <w:pPr>
              <w:pStyle w:val="TableParagraph"/>
              <w:tabs>
                <w:tab w:val="left" w:pos="7371"/>
              </w:tabs>
              <w:ind w:left="284" w:right="5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-формировать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необходимые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умения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навыки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разных видах труда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творчества;</w:t>
            </w:r>
          </w:p>
          <w:p w:rsidR="00CE0675" w:rsidRPr="00323BFF" w:rsidRDefault="00CE0675" w:rsidP="00AD1566">
            <w:pPr>
              <w:pStyle w:val="TableParagraph"/>
              <w:tabs>
                <w:tab w:val="left" w:pos="7371"/>
              </w:tabs>
              <w:ind w:left="284" w:right="5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-воспитывать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самостоятельность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ответственность, умение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доводить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начатое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дело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до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конца;</w:t>
            </w:r>
          </w:p>
          <w:p w:rsidR="00CE0675" w:rsidRPr="00323BFF" w:rsidRDefault="00CE0675" w:rsidP="00AD1566">
            <w:pPr>
              <w:pStyle w:val="TableParagraph"/>
              <w:tabs>
                <w:tab w:val="left" w:pos="7371"/>
              </w:tabs>
              <w:ind w:left="284" w:right="5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-развивать</w:t>
            </w:r>
            <w:r w:rsidRPr="00323BFF">
              <w:rPr>
                <w:spacing w:val="2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творчество</w:t>
            </w:r>
            <w:r w:rsidRPr="00323BFF">
              <w:rPr>
                <w:spacing w:val="29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2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инициативу</w:t>
            </w:r>
            <w:r w:rsidRPr="00323BFF">
              <w:rPr>
                <w:spacing w:val="19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при</w:t>
            </w:r>
            <w:r w:rsidRPr="00323BFF">
              <w:rPr>
                <w:spacing w:val="2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выполнении</w:t>
            </w:r>
            <w:r w:rsidRPr="00323BFF">
              <w:rPr>
                <w:spacing w:val="2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различных</w:t>
            </w:r>
            <w:r w:rsidRPr="00323BFF">
              <w:rPr>
                <w:spacing w:val="2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видов</w:t>
            </w:r>
            <w:r w:rsidRPr="00323BFF">
              <w:rPr>
                <w:spacing w:val="2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труда</w:t>
            </w:r>
            <w:r w:rsidRPr="00323BFF">
              <w:rPr>
                <w:spacing w:val="2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2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занятиях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творчеством;</w:t>
            </w:r>
          </w:p>
          <w:p w:rsidR="00CE0675" w:rsidRPr="00323BFF" w:rsidRDefault="00CE0675" w:rsidP="00AD1566">
            <w:pPr>
              <w:pStyle w:val="TableParagraph"/>
              <w:tabs>
                <w:tab w:val="left" w:pos="7371"/>
              </w:tabs>
              <w:ind w:left="284" w:right="5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-знакомить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детей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наиболее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экономными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приемами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работы;</w:t>
            </w:r>
          </w:p>
          <w:p w:rsidR="00CE0675" w:rsidRPr="00323BFF" w:rsidRDefault="00CE0675" w:rsidP="00AD1566">
            <w:pPr>
              <w:pStyle w:val="TableParagraph"/>
              <w:tabs>
                <w:tab w:val="left" w:pos="7371"/>
              </w:tabs>
              <w:ind w:left="284" w:right="5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-воспитывать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культуру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трудовой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деятельности,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бережное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отношение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материалам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инструментам;</w:t>
            </w:r>
          </w:p>
          <w:p w:rsidR="00CE0675" w:rsidRPr="00323BFF" w:rsidRDefault="00CE0675" w:rsidP="00AD1566">
            <w:pPr>
              <w:pStyle w:val="TableParagraph"/>
              <w:tabs>
                <w:tab w:val="left" w:pos="7371"/>
              </w:tabs>
              <w:ind w:left="284" w:right="5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-продолжать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учить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детей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помогать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взрослым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поддерживать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порядок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группе: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протирать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игрушки,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строительный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материал и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т. п.;</w:t>
            </w:r>
          </w:p>
          <w:p w:rsidR="00CE0675" w:rsidRPr="00323BFF" w:rsidRDefault="00CE0675" w:rsidP="00AD1566">
            <w:pPr>
              <w:pStyle w:val="TableParagraph"/>
              <w:ind w:left="284" w:right="5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-формировать умение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наводить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порядок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на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участке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детского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сада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(подметать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очищать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дорожки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от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мусора, зимой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323BFF">
              <w:rPr>
                <w:sz w:val="24"/>
                <w:szCs w:val="24"/>
              </w:rPr>
              <w:t xml:space="preserve"> от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снега, поливать песок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песочнице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пр.);</w:t>
            </w:r>
          </w:p>
          <w:p w:rsidR="00CE0675" w:rsidRPr="00323BFF" w:rsidRDefault="00CE0675" w:rsidP="00AD1566">
            <w:pPr>
              <w:pStyle w:val="TableParagraph"/>
              <w:ind w:left="284" w:right="5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-приучать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добросовестно,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выполнять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обязанности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дежурных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столовой: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сервировать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стол,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приводить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его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порядок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после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еды;</w:t>
            </w:r>
          </w:p>
          <w:p w:rsidR="00CE0675" w:rsidRPr="00323BFF" w:rsidRDefault="00CE0675" w:rsidP="00AD1566">
            <w:pPr>
              <w:pStyle w:val="TableParagraph"/>
              <w:ind w:left="284" w:right="5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-поощрять желание выполнять обязанности дежурного в уголке природы (поливать комнатные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растения</w:t>
            </w:r>
            <w:r>
              <w:rPr>
                <w:sz w:val="24"/>
                <w:szCs w:val="24"/>
              </w:rPr>
              <w:t>)</w:t>
            </w:r>
            <w:r w:rsidRPr="00323BFF">
              <w:rPr>
                <w:sz w:val="24"/>
                <w:szCs w:val="24"/>
              </w:rPr>
              <w:t>;</w:t>
            </w:r>
          </w:p>
          <w:p w:rsidR="00CE0675" w:rsidRPr="00323BFF" w:rsidRDefault="00CE0675" w:rsidP="00AD1566">
            <w:pPr>
              <w:pStyle w:val="TableParagraph"/>
              <w:ind w:left="284" w:right="5"/>
              <w:jc w:val="both"/>
              <w:rPr>
                <w:sz w:val="24"/>
                <w:szCs w:val="24"/>
              </w:rPr>
            </w:pPr>
            <w:r w:rsidRPr="00323BFF">
              <w:rPr>
                <w:spacing w:val="-1"/>
                <w:sz w:val="24"/>
                <w:szCs w:val="24"/>
              </w:rPr>
              <w:t>-фиксировать</w:t>
            </w:r>
            <w:r w:rsidRPr="00323BFF">
              <w:rPr>
                <w:spacing w:val="-14"/>
                <w:sz w:val="24"/>
                <w:szCs w:val="24"/>
              </w:rPr>
              <w:t xml:space="preserve"> </w:t>
            </w:r>
            <w:r w:rsidRPr="00323BFF">
              <w:rPr>
                <w:spacing w:val="-1"/>
                <w:sz w:val="24"/>
                <w:szCs w:val="24"/>
              </w:rPr>
              <w:t>необходимые</w:t>
            </w:r>
            <w:r w:rsidRPr="00323BFF">
              <w:rPr>
                <w:spacing w:val="-1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данные</w:t>
            </w:r>
            <w:r w:rsidRPr="00323BFF">
              <w:rPr>
                <w:spacing w:val="-1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</w:t>
            </w:r>
            <w:r w:rsidRPr="00323BFF">
              <w:rPr>
                <w:spacing w:val="-1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календаре</w:t>
            </w:r>
            <w:r w:rsidRPr="00323BFF">
              <w:rPr>
                <w:spacing w:val="-1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природы</w:t>
            </w:r>
            <w:r w:rsidRPr="00323BFF">
              <w:rPr>
                <w:spacing w:val="-1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—</w:t>
            </w:r>
            <w:r w:rsidRPr="00323BFF">
              <w:rPr>
                <w:spacing w:val="-1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время</w:t>
            </w:r>
            <w:r w:rsidRPr="00323BFF">
              <w:rPr>
                <w:spacing w:val="-1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года,</w:t>
            </w:r>
            <w:r w:rsidRPr="00323BFF">
              <w:rPr>
                <w:spacing w:val="-1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месяц,</w:t>
            </w:r>
            <w:r w:rsidRPr="00323BFF">
              <w:rPr>
                <w:spacing w:val="-1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день</w:t>
            </w:r>
            <w:r w:rsidRPr="00323BFF">
              <w:rPr>
                <w:spacing w:val="-1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недели,</w:t>
            </w:r>
            <w:r w:rsidRPr="00323BFF">
              <w:rPr>
                <w:spacing w:val="-1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время</w:t>
            </w:r>
            <w:r w:rsidRPr="00323BFF">
              <w:rPr>
                <w:spacing w:val="-5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суток,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температуру,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результаты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наблюдений;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подбирать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книги,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соответствующие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тематике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наблюдений и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занятий,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т. д.);</w:t>
            </w:r>
          </w:p>
          <w:p w:rsidR="00CE0675" w:rsidRPr="00323BFF" w:rsidRDefault="00CE0675" w:rsidP="00AD1566">
            <w:pPr>
              <w:pStyle w:val="TableParagraph"/>
              <w:ind w:left="284" w:right="5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-поддерживать инициативу детей при выполнении посильной работы (осенью - уборка овощей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на</w:t>
            </w:r>
            <w:r w:rsidRPr="00323BFF">
              <w:rPr>
                <w:spacing w:val="-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огороде,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сбор</w:t>
            </w:r>
            <w:r w:rsidRPr="00323BFF">
              <w:rPr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семян,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пересаживание</w:t>
            </w:r>
            <w:r w:rsidRPr="00323BFF">
              <w:rPr>
                <w:spacing w:val="-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цветущих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растений</w:t>
            </w:r>
            <w:r w:rsidRPr="00323BFF">
              <w:rPr>
                <w:spacing w:val="-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из</w:t>
            </w:r>
            <w:r w:rsidRPr="00323BFF">
              <w:rPr>
                <w:spacing w:val="-6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грунта</w:t>
            </w:r>
            <w:r w:rsidRPr="00323BFF">
              <w:rPr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уголок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природы;</w:t>
            </w:r>
            <w:r w:rsidRPr="00323BFF">
              <w:rPr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зимой</w:t>
            </w:r>
            <w:r w:rsidRPr="00323BFF">
              <w:rPr>
                <w:spacing w:val="-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-</w:t>
            </w:r>
            <w:r w:rsidRPr="00323BFF">
              <w:rPr>
                <w:spacing w:val="-5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сгребание</w:t>
            </w:r>
            <w:r w:rsidRPr="00323BFF">
              <w:rPr>
                <w:spacing w:val="3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снега</w:t>
            </w:r>
            <w:r w:rsidRPr="00323BFF">
              <w:rPr>
                <w:spacing w:val="3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</w:t>
            </w:r>
            <w:r w:rsidRPr="00323BFF">
              <w:rPr>
                <w:spacing w:val="40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стволам</w:t>
            </w:r>
            <w:r w:rsidRPr="00323BFF">
              <w:rPr>
                <w:spacing w:val="3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деревьев</w:t>
            </w:r>
            <w:r w:rsidRPr="00323BFF">
              <w:rPr>
                <w:spacing w:val="39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39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кустарникам,</w:t>
            </w:r>
            <w:r w:rsidRPr="00323BFF">
              <w:rPr>
                <w:spacing w:val="39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выращивание</w:t>
            </w:r>
            <w:r w:rsidRPr="00323BFF">
              <w:rPr>
                <w:spacing w:val="3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зеленого</w:t>
            </w:r>
            <w:r w:rsidRPr="00323BFF">
              <w:rPr>
                <w:spacing w:val="3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корма</w:t>
            </w:r>
            <w:r w:rsidRPr="00323BFF">
              <w:rPr>
                <w:spacing w:val="3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для</w:t>
            </w:r>
            <w:r w:rsidRPr="00323BFF">
              <w:rPr>
                <w:spacing w:val="3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птиц</w:t>
            </w:r>
            <w:r w:rsidRPr="00323BFF">
              <w:rPr>
                <w:spacing w:val="38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 животных (обитателей уголка природы), посадка корнеплодов, создание фигур и построек из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снега;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весной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- посев семян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овощей, цветов, высадка рассады;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летом - рыхление почвы,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поливка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грядок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</w:t>
            </w:r>
            <w:r w:rsidRPr="00323BFF">
              <w:rPr>
                <w:spacing w:val="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клумб);</w:t>
            </w:r>
          </w:p>
          <w:p w:rsidR="00CE0675" w:rsidRPr="00323BFF" w:rsidRDefault="00CE0675" w:rsidP="00AD1566">
            <w:pPr>
              <w:pStyle w:val="TableParagraph"/>
              <w:ind w:left="284" w:right="5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-воспитывать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ценностное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отношение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собственному</w:t>
            </w:r>
            <w:r w:rsidRPr="00323BFF">
              <w:rPr>
                <w:spacing w:val="-9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труду;</w:t>
            </w:r>
          </w:p>
          <w:p w:rsidR="00CE0675" w:rsidRPr="00323BFF" w:rsidRDefault="00CE0675" w:rsidP="00AD1566">
            <w:pPr>
              <w:pStyle w:val="TableParagraph"/>
              <w:ind w:left="284" w:right="5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-формировать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умение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достигать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запланированного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результата;</w:t>
            </w:r>
          </w:p>
          <w:p w:rsidR="00CE0675" w:rsidRPr="00323BFF" w:rsidRDefault="00CE0675" w:rsidP="00AD1566">
            <w:pPr>
              <w:pStyle w:val="TableParagraph"/>
              <w:ind w:left="284" w:right="5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-учить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оценивать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результат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своей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работы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(с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помощью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взрослого);</w:t>
            </w:r>
          </w:p>
          <w:p w:rsidR="00CE0675" w:rsidRPr="00323BFF" w:rsidRDefault="00CE0675" w:rsidP="00AD1566">
            <w:pPr>
              <w:pStyle w:val="TableParagraph"/>
              <w:ind w:left="284" w:right="5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-воспитывать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уважение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результатам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труда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 творчества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сверстников;</w:t>
            </w:r>
          </w:p>
          <w:p w:rsidR="00CE0675" w:rsidRPr="00323BFF" w:rsidRDefault="00CE0675" w:rsidP="00AD1566">
            <w:pPr>
              <w:pStyle w:val="TableParagraph"/>
              <w:ind w:left="284" w:right="5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-расширять</w:t>
            </w:r>
            <w:r w:rsidRPr="00323BFF">
              <w:rPr>
                <w:spacing w:val="5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представления</w:t>
            </w:r>
            <w:r w:rsidRPr="00323BFF">
              <w:rPr>
                <w:spacing w:val="50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детей</w:t>
            </w:r>
            <w:r w:rsidRPr="00323BFF">
              <w:rPr>
                <w:spacing w:val="5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</w:t>
            </w:r>
            <w:r w:rsidRPr="00323BFF">
              <w:rPr>
                <w:spacing w:val="5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труде</w:t>
            </w:r>
            <w:r w:rsidRPr="00323BFF">
              <w:rPr>
                <w:spacing w:val="5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взрослых,</w:t>
            </w:r>
            <w:r w:rsidRPr="00323BFF">
              <w:rPr>
                <w:spacing w:val="50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результатах</w:t>
            </w:r>
            <w:r w:rsidRPr="00323BFF">
              <w:rPr>
                <w:spacing w:val="5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их</w:t>
            </w:r>
            <w:r w:rsidRPr="00323BFF">
              <w:rPr>
                <w:spacing w:val="50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труда,</w:t>
            </w:r>
            <w:r w:rsidRPr="00323BFF">
              <w:rPr>
                <w:spacing w:val="5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его</w:t>
            </w:r>
            <w:r w:rsidRPr="00323BFF">
              <w:rPr>
                <w:spacing w:val="5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общественной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значимости;</w:t>
            </w:r>
          </w:p>
          <w:p w:rsidR="00CE0675" w:rsidRPr="00323BFF" w:rsidRDefault="00CE0675" w:rsidP="00AD1566">
            <w:pPr>
              <w:pStyle w:val="TableParagraph"/>
              <w:ind w:left="284" w:right="5"/>
              <w:jc w:val="both"/>
              <w:rPr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-формировать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бережное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отношение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тому,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что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сделано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руками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человека;</w:t>
            </w:r>
          </w:p>
          <w:p w:rsidR="00CE0675" w:rsidRPr="00323BFF" w:rsidRDefault="00CE0675" w:rsidP="00AD1566">
            <w:pPr>
              <w:pStyle w:val="TableParagraph"/>
              <w:ind w:left="284" w:right="5"/>
              <w:jc w:val="both"/>
              <w:rPr>
                <w:b/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-прививать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детям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чувство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благодарности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людям</w:t>
            </w:r>
            <w:r w:rsidRPr="00323BFF">
              <w:rPr>
                <w:spacing w:val="-2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за</w:t>
            </w:r>
            <w:r w:rsidRPr="00323BFF">
              <w:rPr>
                <w:spacing w:val="-3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их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труд.</w:t>
            </w:r>
          </w:p>
        </w:tc>
      </w:tr>
    </w:tbl>
    <w:p w:rsidR="00591F72" w:rsidRDefault="00591F72" w:rsidP="00591F72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80A90" w:rsidRPr="00C16B6E" w:rsidRDefault="00280A90" w:rsidP="00591F72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16B6E">
        <w:rPr>
          <w:rFonts w:ascii="Times New Roman" w:hAnsi="Times New Roman"/>
          <w:b/>
          <w:color w:val="000000"/>
          <w:sz w:val="24"/>
          <w:szCs w:val="24"/>
        </w:rPr>
        <w:t>Этико-эстетическое направление воспитания</w:t>
      </w:r>
    </w:p>
    <w:p w:rsidR="00280A90" w:rsidRPr="00323BFF" w:rsidRDefault="00280A90" w:rsidP="00280A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>Ценности – культура и красота. Культура поведения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  ребенком вместе с опытом поведения, с накоплением нравственных представлений.</w:t>
      </w:r>
    </w:p>
    <w:p w:rsidR="00280A90" w:rsidRPr="00323BFF" w:rsidRDefault="00280A90" w:rsidP="00280A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>Можно выделить основные задачи этико-эстетического воспитания:</w:t>
      </w:r>
    </w:p>
    <w:p w:rsidR="00280A90" w:rsidRPr="00323BFF" w:rsidRDefault="00280A90" w:rsidP="00280A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>1) формирование культуры общения, поведения, этических представлений;</w:t>
      </w:r>
    </w:p>
    <w:p w:rsidR="00280A90" w:rsidRPr="00323BFF" w:rsidRDefault="00280A90" w:rsidP="00280A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>2) воспитание представлений о значении опрятности и красоты внешней, ее влиянии на внутренний мир человека;</w:t>
      </w:r>
    </w:p>
    <w:p w:rsidR="00280A90" w:rsidRPr="00323BFF" w:rsidRDefault="00280A90" w:rsidP="00280A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>3) 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280A90" w:rsidRPr="00323BFF" w:rsidRDefault="00280A90" w:rsidP="00280A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>4) воспитание любви к прекрасному, уважения к традициям и культуре родной страны и других народов;</w:t>
      </w:r>
    </w:p>
    <w:p w:rsidR="00280A90" w:rsidRPr="00323BFF" w:rsidRDefault="00280A90" w:rsidP="00280A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lastRenderedPageBreak/>
        <w:t>5) развитие творческого отношения к миру, природе, быту и к окружающей ребенка действительности;</w:t>
      </w:r>
    </w:p>
    <w:p w:rsidR="00280A90" w:rsidRPr="00323BFF" w:rsidRDefault="00280A90" w:rsidP="00280A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>6) формирование у детей эстетического вкуса, стремления окружать себя прекрасным, создавать его.</w:t>
      </w:r>
    </w:p>
    <w:p w:rsidR="00280A90" w:rsidRPr="00323BFF" w:rsidRDefault="00280A90" w:rsidP="00280A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</w:t>
      </w:r>
    </w:p>
    <w:p w:rsidR="00280A90" w:rsidRPr="00323BFF" w:rsidRDefault="00280A90" w:rsidP="00280A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 xml:space="preserve"> - учить детей уважительно относиться к окружающим людям, считаться с их делами, интересами, удобствами;</w:t>
      </w:r>
    </w:p>
    <w:p w:rsidR="00280A90" w:rsidRPr="00323BFF" w:rsidRDefault="00280A90" w:rsidP="00280A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 xml:space="preserve"> - 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280A90" w:rsidRPr="00323BFF" w:rsidRDefault="00280A90" w:rsidP="00280A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 xml:space="preserve"> - 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280A90" w:rsidRPr="00323BFF" w:rsidRDefault="00280A90" w:rsidP="00280A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 xml:space="preserve"> - воспитывать культуру деятельности, что подразумевает умение обращаться с игрушками, книгами, личными вещами, имуществом ДОУ; умение подготовиться к предстоящей деятельности, четко и п</w:t>
      </w:r>
      <w:r w:rsidR="00591F72">
        <w:rPr>
          <w:rFonts w:ascii="Times New Roman" w:hAnsi="Times New Roman"/>
          <w:color w:val="000000"/>
          <w:sz w:val="24"/>
          <w:szCs w:val="24"/>
        </w:rPr>
        <w:t xml:space="preserve">оследовательно </w:t>
      </w:r>
      <w:r w:rsidRPr="00323BFF">
        <w:rPr>
          <w:rFonts w:ascii="Times New Roman" w:hAnsi="Times New Roman"/>
          <w:color w:val="000000"/>
          <w:sz w:val="24"/>
          <w:szCs w:val="24"/>
        </w:rPr>
        <w:t>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280A90" w:rsidRPr="00323BFF" w:rsidRDefault="00280A90" w:rsidP="00280A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>Цель эстетического воспитания 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280A90" w:rsidRPr="00323BFF" w:rsidRDefault="00280A90" w:rsidP="00280A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>Направления деятельности воспитателя по эстетическому воспитанию предполагают следующее:</w:t>
      </w:r>
    </w:p>
    <w:p w:rsidR="00280A90" w:rsidRPr="00323BFF" w:rsidRDefault="00280A90" w:rsidP="00280A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 xml:space="preserve"> - 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280A90" w:rsidRPr="00323BFF" w:rsidRDefault="00280A90" w:rsidP="00280A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 xml:space="preserve"> - уважительное отношение к результатам творчества детей, широкое включение их произведений в жизнь ДОУ;</w:t>
      </w:r>
    </w:p>
    <w:p w:rsidR="00280A90" w:rsidRPr="00323BFF" w:rsidRDefault="00280A90" w:rsidP="00280A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 xml:space="preserve"> - организацию выставок, концертов, создание эстетической развивающей среды и др.;</w:t>
      </w:r>
    </w:p>
    <w:p w:rsidR="00280A90" w:rsidRPr="00323BFF" w:rsidRDefault="00280A90" w:rsidP="00280A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 xml:space="preserve"> - формирование чувства прекрасного   на основе восприятия   художественного   слова на русском и родном языке;</w:t>
      </w:r>
    </w:p>
    <w:p w:rsidR="00280A90" w:rsidRPr="00323BFF" w:rsidRDefault="00280A90" w:rsidP="00280A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BFF">
        <w:rPr>
          <w:rFonts w:ascii="Times New Roman" w:hAnsi="Times New Roman"/>
          <w:color w:val="000000"/>
          <w:sz w:val="24"/>
          <w:szCs w:val="24"/>
        </w:rPr>
        <w:t xml:space="preserve"> - реализация вариативности содержания, форм и методов работы с детьми по разным направлениям эстетического воспитания.</w:t>
      </w:r>
    </w:p>
    <w:p w:rsidR="00280A90" w:rsidRPr="00323BFF" w:rsidRDefault="00280A90" w:rsidP="00280A9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8"/>
      </w:tblGrid>
      <w:tr w:rsidR="00280A90" w:rsidRPr="00323BFF" w:rsidTr="00AD1566">
        <w:tc>
          <w:tcPr>
            <w:tcW w:w="9571" w:type="dxa"/>
            <w:shd w:val="clear" w:color="auto" w:fill="auto"/>
          </w:tcPr>
          <w:p w:rsidR="00280A90" w:rsidRPr="00323BFF" w:rsidRDefault="00280A90" w:rsidP="00AD156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ЭТИКО-ЭСТЕТИЧЕСКОЕ НАПРАВЛЕНИЕ ВОСПИТАНИЯ</w:t>
            </w:r>
          </w:p>
        </w:tc>
      </w:tr>
      <w:tr w:rsidR="00280A90" w:rsidRPr="00323BFF" w:rsidTr="00AD1566">
        <w:tc>
          <w:tcPr>
            <w:tcW w:w="9571" w:type="dxa"/>
            <w:shd w:val="clear" w:color="auto" w:fill="auto"/>
          </w:tcPr>
          <w:p w:rsidR="00280A90" w:rsidRPr="00323BFF" w:rsidRDefault="00280A90" w:rsidP="00AD1566">
            <w:pPr>
              <w:pStyle w:val="TableParagraph"/>
              <w:ind w:left="284" w:right="210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Подраздел</w:t>
            </w:r>
          </w:p>
          <w:p w:rsidR="00280A90" w:rsidRPr="00323BFF" w:rsidRDefault="00280A90" w:rsidP="00AD1566">
            <w:pPr>
              <w:pStyle w:val="TableParagraph"/>
              <w:ind w:left="284" w:right="210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ЭСТЕТИЧЕСКОЕ ОТНОШЕНИЕ К ОКРУЖАЮЩЕМУ МИРУ</w:t>
            </w:r>
          </w:p>
        </w:tc>
      </w:tr>
      <w:tr w:rsidR="00280A90" w:rsidRPr="00323BFF" w:rsidTr="00AD1566">
        <w:tc>
          <w:tcPr>
            <w:tcW w:w="9571" w:type="dxa"/>
            <w:shd w:val="clear" w:color="auto" w:fill="auto"/>
          </w:tcPr>
          <w:p w:rsidR="00280A90" w:rsidRPr="00323BFF" w:rsidRDefault="00280A90" w:rsidP="00AD1566">
            <w:pPr>
              <w:pStyle w:val="TableParagraph"/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Приоритетные</w:t>
            </w:r>
            <w:r w:rsidRPr="00323BFF">
              <w:rPr>
                <w:b/>
                <w:sz w:val="24"/>
                <w:szCs w:val="24"/>
              </w:rPr>
              <w:t xml:space="preserve"> виды детской деятельности</w:t>
            </w:r>
          </w:p>
          <w:p w:rsidR="00280A90" w:rsidRPr="00323BFF" w:rsidRDefault="00280A90" w:rsidP="00AD156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Игровая,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коммуникативная,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познавательно-исследовательская,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восприятие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художественной литературы и фольклора, самообслуживание и элементарный бытовой труд, конструирование из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различного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материала, изобразительная, музыкальная, двигательная.</w:t>
            </w:r>
          </w:p>
        </w:tc>
      </w:tr>
      <w:tr w:rsidR="00280A90" w:rsidRPr="00323BFF" w:rsidTr="00AD1566">
        <w:tc>
          <w:tcPr>
            <w:tcW w:w="9571" w:type="dxa"/>
            <w:shd w:val="clear" w:color="auto" w:fill="auto"/>
          </w:tcPr>
          <w:p w:rsidR="00280A90" w:rsidRPr="00323BFF" w:rsidRDefault="00280A90" w:rsidP="00AD1566">
            <w:pPr>
              <w:pStyle w:val="TableParagraph"/>
              <w:tabs>
                <w:tab w:val="left" w:pos="9072"/>
              </w:tabs>
              <w:ind w:left="284" w:right="210"/>
              <w:jc w:val="center"/>
              <w:rPr>
                <w:sz w:val="24"/>
                <w:szCs w:val="24"/>
                <w:highlight w:val="yellow"/>
              </w:rPr>
            </w:pPr>
            <w:r w:rsidRPr="00323BFF">
              <w:rPr>
                <w:b/>
                <w:sz w:val="24"/>
                <w:szCs w:val="24"/>
              </w:rPr>
              <w:t>Возрастная</w:t>
            </w:r>
            <w:r w:rsidRPr="00323B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b/>
                <w:sz w:val="24"/>
                <w:szCs w:val="24"/>
              </w:rPr>
              <w:t>специфика</w:t>
            </w:r>
          </w:p>
        </w:tc>
      </w:tr>
      <w:tr w:rsidR="00280A90" w:rsidRPr="00323BFF" w:rsidTr="00AD1566">
        <w:tc>
          <w:tcPr>
            <w:tcW w:w="9571" w:type="dxa"/>
            <w:shd w:val="clear" w:color="auto" w:fill="auto"/>
          </w:tcPr>
          <w:p w:rsidR="00280A90" w:rsidRPr="00323BFF" w:rsidRDefault="00280A90" w:rsidP="00AD1566">
            <w:pPr>
              <w:shd w:val="clear" w:color="auto" w:fill="FFFFFF"/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3B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5-6 лет</w:t>
            </w:r>
          </w:p>
          <w:p w:rsidR="00280A90" w:rsidRPr="00323BFF" w:rsidRDefault="00280A90" w:rsidP="00AD1566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BFF">
              <w:rPr>
                <w:rFonts w:ascii="Times New Roman" w:hAnsi="Times New Roman"/>
                <w:color w:val="000000"/>
                <w:sz w:val="24"/>
                <w:szCs w:val="24"/>
              </w:rPr>
              <w:t>- создавать условия для развития социального и эмоционального интеллекта детей;</w:t>
            </w:r>
          </w:p>
          <w:p w:rsidR="00280A90" w:rsidRPr="00323BFF" w:rsidRDefault="00280A90" w:rsidP="00AD1566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BF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формировать такие качества, как сочувствие, отзывчивость;</w:t>
            </w:r>
          </w:p>
          <w:p w:rsidR="00280A90" w:rsidRPr="00323BFF" w:rsidRDefault="00280A90" w:rsidP="00AD1566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BF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формировать умение справедливо оценивать свои поступки и поступки сверстников;</w:t>
            </w:r>
          </w:p>
          <w:p w:rsidR="00280A90" w:rsidRPr="00323BFF" w:rsidRDefault="00280A90" w:rsidP="00AD1566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BFF">
              <w:rPr>
                <w:rFonts w:ascii="Times New Roman" w:hAnsi="Times New Roman"/>
                <w:color w:val="000000"/>
                <w:sz w:val="24"/>
                <w:szCs w:val="24"/>
              </w:rPr>
              <w:t>-развивать стремление детей выражать свое отношение к окружающему, самостоятельно находить для этого различные речевые средства;</w:t>
            </w:r>
          </w:p>
          <w:p w:rsidR="00280A90" w:rsidRPr="00323BFF" w:rsidRDefault="00280A90" w:rsidP="00AD1566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BFF">
              <w:rPr>
                <w:rFonts w:ascii="Times New Roman" w:hAnsi="Times New Roman"/>
                <w:color w:val="000000"/>
                <w:sz w:val="24"/>
                <w:szCs w:val="24"/>
              </w:rPr>
              <w:t>- побуждать к использованию в речи фольклора (пословицы, поговорки, потешки и др.);</w:t>
            </w:r>
          </w:p>
          <w:p w:rsidR="00280A90" w:rsidRPr="00323BFF" w:rsidRDefault="00280A90" w:rsidP="00AD1566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B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показать значение родного языка в формировании основ нравственности.</w:t>
            </w:r>
          </w:p>
        </w:tc>
      </w:tr>
      <w:tr w:rsidR="00280A90" w:rsidRPr="00323BFF" w:rsidTr="00AD1566">
        <w:tc>
          <w:tcPr>
            <w:tcW w:w="9571" w:type="dxa"/>
            <w:shd w:val="clear" w:color="auto" w:fill="auto"/>
          </w:tcPr>
          <w:p w:rsidR="00280A90" w:rsidRPr="00323BFF" w:rsidRDefault="00280A90" w:rsidP="00AD1566">
            <w:pPr>
              <w:pStyle w:val="TableParagraph"/>
              <w:ind w:left="142" w:right="210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lastRenderedPageBreak/>
              <w:t>Подраздел</w:t>
            </w:r>
          </w:p>
          <w:p w:rsidR="00280A90" w:rsidRPr="00323BFF" w:rsidRDefault="00280A90" w:rsidP="00AD1566">
            <w:pPr>
              <w:pStyle w:val="TableParagraph"/>
              <w:ind w:left="142" w:right="210"/>
              <w:jc w:val="center"/>
              <w:rPr>
                <w:b/>
                <w:sz w:val="24"/>
                <w:szCs w:val="24"/>
                <w:highlight w:val="yellow"/>
              </w:rPr>
            </w:pPr>
            <w:r w:rsidRPr="00323BFF">
              <w:rPr>
                <w:b/>
                <w:sz w:val="24"/>
                <w:szCs w:val="24"/>
              </w:rPr>
              <w:t>ЦЕННОСТНОЕ ОТНОШЕНИЕ К ХУДОЖЕСТВЕННОЙ ЛИТЕРАТУРЕ И ЛИТЕРАТУРНОЙ РЕЧИ</w:t>
            </w:r>
          </w:p>
        </w:tc>
      </w:tr>
      <w:tr w:rsidR="00280A90" w:rsidRPr="00323BFF" w:rsidTr="00AD1566">
        <w:tc>
          <w:tcPr>
            <w:tcW w:w="9571" w:type="dxa"/>
            <w:shd w:val="clear" w:color="auto" w:fill="auto"/>
          </w:tcPr>
          <w:p w:rsidR="00280A90" w:rsidRPr="00323BFF" w:rsidRDefault="00280A90" w:rsidP="00AD1566">
            <w:pPr>
              <w:pStyle w:val="TableParagraph"/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Приоритетные</w:t>
            </w:r>
            <w:r w:rsidRPr="00323BFF">
              <w:rPr>
                <w:b/>
                <w:sz w:val="24"/>
                <w:szCs w:val="24"/>
              </w:rPr>
              <w:t xml:space="preserve"> виды детской деятельности</w:t>
            </w:r>
          </w:p>
          <w:p w:rsidR="00280A90" w:rsidRPr="00323BFF" w:rsidRDefault="00280A90" w:rsidP="00AD1566">
            <w:pPr>
              <w:pStyle w:val="TableParagraph"/>
              <w:ind w:left="142"/>
              <w:jc w:val="both"/>
              <w:rPr>
                <w:b/>
                <w:sz w:val="24"/>
                <w:szCs w:val="24"/>
                <w:highlight w:val="yellow"/>
              </w:rPr>
            </w:pPr>
            <w:r w:rsidRPr="00323BFF">
              <w:rPr>
                <w:sz w:val="24"/>
                <w:szCs w:val="24"/>
              </w:rPr>
              <w:t>Игровая,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коммуникативная,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познавательно-исследовательская,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восприятие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художественной литературы и фольклора, самообслуживание и элементарный бытовой труд, конструирование из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различного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материала, изобразительная, музыкальная, двигательная.</w:t>
            </w:r>
          </w:p>
        </w:tc>
      </w:tr>
      <w:tr w:rsidR="00280A90" w:rsidRPr="00323BFF" w:rsidTr="00AD1566">
        <w:tc>
          <w:tcPr>
            <w:tcW w:w="9571" w:type="dxa"/>
            <w:shd w:val="clear" w:color="auto" w:fill="auto"/>
          </w:tcPr>
          <w:p w:rsidR="00280A90" w:rsidRPr="00323BFF" w:rsidRDefault="00280A90" w:rsidP="00AD1566">
            <w:pPr>
              <w:shd w:val="clear" w:color="auto" w:fill="FFFFFF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23BFF"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</w:p>
          <w:p w:rsidR="00280A90" w:rsidRPr="00323BFF" w:rsidRDefault="00280A90" w:rsidP="00AD1566">
            <w:pPr>
              <w:pStyle w:val="TableParagraph"/>
              <w:ind w:left="142"/>
              <w:jc w:val="both"/>
              <w:rPr>
                <w:sz w:val="24"/>
                <w:szCs w:val="24"/>
                <w:shd w:val="clear" w:color="auto" w:fill="FFFFFF"/>
              </w:rPr>
            </w:pPr>
            <w:r w:rsidRPr="00323BFF">
              <w:rPr>
                <w:sz w:val="24"/>
                <w:szCs w:val="24"/>
                <w:shd w:val="clear" w:color="auto" w:fill="FFFFFF"/>
              </w:rPr>
              <w:t>- поддерживать у детей интерес к литературе;</w:t>
            </w:r>
          </w:p>
          <w:p w:rsidR="00280A90" w:rsidRPr="00323BFF" w:rsidRDefault="00280A90" w:rsidP="00AD1566">
            <w:pPr>
              <w:pStyle w:val="TableParagraph"/>
              <w:ind w:left="142"/>
              <w:jc w:val="both"/>
              <w:rPr>
                <w:sz w:val="24"/>
                <w:szCs w:val="24"/>
                <w:shd w:val="clear" w:color="auto" w:fill="FFFFFF"/>
              </w:rPr>
            </w:pPr>
            <w:r w:rsidRPr="00323BFF">
              <w:rPr>
                <w:sz w:val="24"/>
                <w:szCs w:val="24"/>
                <w:shd w:val="clear" w:color="auto" w:fill="FFFFFF"/>
              </w:rPr>
              <w:t>- обогащать «читательский» опыт детей за счёт произведений более сложных жанров фольклора (былины, бытовые сказки и т. д), литературной прозы (сказка-повесть), и поэзии (басни, поэтические сказки и др.);</w:t>
            </w:r>
          </w:p>
          <w:p w:rsidR="00280A90" w:rsidRPr="00323BFF" w:rsidRDefault="00280A90" w:rsidP="00AD1566">
            <w:pPr>
              <w:pStyle w:val="TableParagraph"/>
              <w:ind w:left="142"/>
              <w:jc w:val="both"/>
              <w:rPr>
                <w:sz w:val="24"/>
                <w:szCs w:val="24"/>
                <w:shd w:val="clear" w:color="auto" w:fill="FFFFFF"/>
              </w:rPr>
            </w:pPr>
            <w:r w:rsidRPr="00323BFF">
              <w:rPr>
                <w:sz w:val="24"/>
                <w:szCs w:val="24"/>
                <w:shd w:val="clear" w:color="auto" w:fill="FFFFFF"/>
              </w:rPr>
              <w:t xml:space="preserve">- воспитывать способность понимать образность и выразительность языка сказок; </w:t>
            </w:r>
          </w:p>
          <w:p w:rsidR="00280A90" w:rsidRPr="00323BFF" w:rsidRDefault="00280A90" w:rsidP="00AD1566">
            <w:pPr>
              <w:pStyle w:val="TableParagraph"/>
              <w:ind w:left="142"/>
              <w:jc w:val="both"/>
              <w:rPr>
                <w:sz w:val="24"/>
                <w:szCs w:val="24"/>
                <w:shd w:val="clear" w:color="auto" w:fill="FFFFFF"/>
              </w:rPr>
            </w:pPr>
            <w:r w:rsidRPr="00323BFF">
              <w:rPr>
                <w:sz w:val="24"/>
                <w:szCs w:val="24"/>
                <w:shd w:val="clear" w:color="auto" w:fill="FFFFFF"/>
              </w:rPr>
              <w:t>- развивать первоначальные представления об особенностях литературы о родах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23BFF">
              <w:rPr>
                <w:sz w:val="24"/>
                <w:szCs w:val="24"/>
                <w:shd w:val="clear" w:color="auto" w:fill="FFFFFF"/>
              </w:rPr>
              <w:t xml:space="preserve">(народная, авторская), видах (проза, поэзия); </w:t>
            </w:r>
          </w:p>
          <w:p w:rsidR="00280A90" w:rsidRDefault="00280A90" w:rsidP="00AD1566">
            <w:pPr>
              <w:pStyle w:val="TableParagraph"/>
              <w:ind w:left="142"/>
              <w:jc w:val="both"/>
              <w:rPr>
                <w:sz w:val="24"/>
                <w:szCs w:val="24"/>
                <w:shd w:val="clear" w:color="auto" w:fill="FFFFFF"/>
              </w:rPr>
            </w:pPr>
            <w:r w:rsidRPr="00323BFF">
              <w:rPr>
                <w:sz w:val="24"/>
                <w:szCs w:val="24"/>
                <w:shd w:val="clear" w:color="auto" w:fill="FFFFFF"/>
              </w:rPr>
              <w:t>- поддерживать самостоятельность и инициативность детей в художественно-речевой деятельности на основе литературных текстов.</w:t>
            </w:r>
          </w:p>
          <w:p w:rsidR="00280A90" w:rsidRPr="00323BFF" w:rsidRDefault="00280A90" w:rsidP="00AD1566">
            <w:pPr>
              <w:pStyle w:val="TableParagraph"/>
              <w:ind w:left="142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80A90" w:rsidRPr="00323BFF" w:rsidTr="00AD1566">
        <w:tc>
          <w:tcPr>
            <w:tcW w:w="9571" w:type="dxa"/>
            <w:shd w:val="clear" w:color="auto" w:fill="auto"/>
          </w:tcPr>
          <w:p w:rsidR="00280A90" w:rsidRPr="00323BFF" w:rsidRDefault="00280A90" w:rsidP="00AD1566">
            <w:pPr>
              <w:pStyle w:val="TableParagraph"/>
              <w:ind w:left="142" w:right="210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Подраздел</w:t>
            </w:r>
          </w:p>
          <w:p w:rsidR="00280A90" w:rsidRPr="00323BFF" w:rsidRDefault="00280A90" w:rsidP="00AD1566">
            <w:pPr>
              <w:pStyle w:val="TableParagraph"/>
              <w:ind w:left="142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РАЗВИТИЕ КУЛЬУТРЫ СЛУШАТЕЛЬСКОГО ВОСПРИЯТИЯ</w:t>
            </w:r>
          </w:p>
        </w:tc>
      </w:tr>
      <w:tr w:rsidR="00280A90" w:rsidRPr="00323BFF" w:rsidTr="00AD1566">
        <w:tc>
          <w:tcPr>
            <w:tcW w:w="9571" w:type="dxa"/>
            <w:shd w:val="clear" w:color="auto" w:fill="auto"/>
          </w:tcPr>
          <w:p w:rsidR="00280A90" w:rsidRPr="00323BFF" w:rsidRDefault="00280A90" w:rsidP="00AD1566">
            <w:pPr>
              <w:pStyle w:val="TableParagraph"/>
              <w:ind w:left="142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Основные виды детской деятельности</w:t>
            </w:r>
          </w:p>
          <w:p w:rsidR="00280A90" w:rsidRPr="00323BFF" w:rsidRDefault="00280A90" w:rsidP="00AD1566">
            <w:pPr>
              <w:pStyle w:val="TableParagraph"/>
              <w:ind w:left="142"/>
              <w:jc w:val="center"/>
              <w:rPr>
                <w:b/>
                <w:sz w:val="24"/>
                <w:szCs w:val="24"/>
              </w:rPr>
            </w:pPr>
            <w:r w:rsidRPr="00323BFF">
              <w:rPr>
                <w:sz w:val="24"/>
                <w:szCs w:val="24"/>
              </w:rPr>
              <w:t>Игровая,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коммуникативная,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познавательно-исследовательская,</w:t>
            </w:r>
            <w:r w:rsidRPr="00323BFF">
              <w:rPr>
                <w:spacing w:val="-4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восприятие</w:t>
            </w:r>
            <w:r w:rsidRPr="00323BFF">
              <w:rPr>
                <w:spacing w:val="-5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художественной литературы и фольклора, самообслуживание и элементарный бытовой труд, конструирование из</w:t>
            </w:r>
            <w:r w:rsidRPr="00323BFF">
              <w:rPr>
                <w:spacing w:val="-57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различного</w:t>
            </w:r>
            <w:r w:rsidRPr="00323BFF">
              <w:rPr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sz w:val="24"/>
                <w:szCs w:val="24"/>
              </w:rPr>
              <w:t>материала, изобразительная, музыкальная, двигательная.</w:t>
            </w:r>
          </w:p>
        </w:tc>
      </w:tr>
      <w:tr w:rsidR="00280A90" w:rsidRPr="00323BFF" w:rsidTr="00AD1566">
        <w:tc>
          <w:tcPr>
            <w:tcW w:w="9571" w:type="dxa"/>
            <w:shd w:val="clear" w:color="auto" w:fill="auto"/>
          </w:tcPr>
          <w:p w:rsidR="00280A90" w:rsidRPr="00323BFF" w:rsidRDefault="00280A90" w:rsidP="00AD1566">
            <w:pPr>
              <w:pStyle w:val="TableParagraph"/>
              <w:tabs>
                <w:tab w:val="left" w:pos="9072"/>
              </w:tabs>
              <w:ind w:left="142" w:right="210"/>
              <w:jc w:val="both"/>
              <w:rPr>
                <w:b/>
                <w:sz w:val="24"/>
                <w:szCs w:val="24"/>
              </w:rPr>
            </w:pPr>
            <w:r w:rsidRPr="00323BFF">
              <w:rPr>
                <w:b/>
                <w:sz w:val="24"/>
                <w:szCs w:val="24"/>
              </w:rPr>
              <w:t>5-6</w:t>
            </w:r>
            <w:r w:rsidRPr="00323B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3BFF">
              <w:rPr>
                <w:b/>
                <w:sz w:val="24"/>
                <w:szCs w:val="24"/>
              </w:rPr>
              <w:t>лет</w:t>
            </w:r>
          </w:p>
          <w:p w:rsidR="00280A90" w:rsidRPr="00323BFF" w:rsidRDefault="00280A90" w:rsidP="00AD1566">
            <w:pPr>
              <w:shd w:val="clear" w:color="auto" w:fill="FFFFFF"/>
              <w:spacing w:after="0" w:line="240" w:lineRule="auto"/>
              <w:ind w:left="142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учить внимательно слушать и слышать литературные произведения; </w:t>
            </w:r>
          </w:p>
          <w:p w:rsidR="00280A90" w:rsidRPr="00323BFF" w:rsidRDefault="00280A90" w:rsidP="00AD1566">
            <w:pPr>
              <w:shd w:val="clear" w:color="auto" w:fill="FFFFFF"/>
              <w:spacing w:after="0" w:line="240" w:lineRule="auto"/>
              <w:ind w:left="142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-помогать соотносить личный опыт с фактами, описанными в литературном произведении; устанавливать простые причинные связи между событиями, видеть поступки персонажей и правильно их оценивать; </w:t>
            </w:r>
          </w:p>
          <w:p w:rsidR="00280A90" w:rsidRPr="00323BFF" w:rsidRDefault="00280A90" w:rsidP="00AD1566">
            <w:pPr>
              <w:shd w:val="clear" w:color="auto" w:fill="FFFFFF"/>
              <w:spacing w:after="0" w:line="240" w:lineRule="auto"/>
              <w:ind w:left="142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развивать воссоздающее воображение, умение мысленно представлять себе события и героев произведения; </w:t>
            </w:r>
          </w:p>
          <w:p w:rsidR="00280A90" w:rsidRPr="00323BFF" w:rsidRDefault="00280A90" w:rsidP="00AD1566">
            <w:pPr>
              <w:shd w:val="clear" w:color="auto" w:fill="FFFFFF"/>
              <w:spacing w:after="0" w:line="240" w:lineRule="auto"/>
              <w:ind w:left="142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поддерживать внимание и интерес детей к слову в литературном произведении; </w:t>
            </w:r>
          </w:p>
          <w:p w:rsidR="00280A90" w:rsidRPr="00323BFF" w:rsidRDefault="00280A90" w:rsidP="00AD1566">
            <w:pPr>
              <w:shd w:val="clear" w:color="auto" w:fill="FFFFFF"/>
              <w:spacing w:after="0" w:line="240" w:lineRule="auto"/>
              <w:ind w:left="142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23BFF">
              <w:rPr>
                <w:rFonts w:ascii="Times New Roman" w:hAnsi="Times New Roman"/>
                <w:color w:val="000000"/>
                <w:sz w:val="24"/>
                <w:szCs w:val="24"/>
              </w:rPr>
              <w:t>- поддерживать сопереживание детей героям произведения и формировать личностное отношение к прочитанному.</w:t>
            </w:r>
          </w:p>
        </w:tc>
      </w:tr>
    </w:tbl>
    <w:p w:rsidR="00CE0675" w:rsidRDefault="00CE0675" w:rsidP="00E37EA5">
      <w:pPr>
        <w:pStyle w:val="af1"/>
        <w:ind w:left="720"/>
        <w:jc w:val="both"/>
        <w:rPr>
          <w:i/>
        </w:rPr>
      </w:pPr>
    </w:p>
    <w:p w:rsidR="00CE0675" w:rsidRPr="00892E55" w:rsidRDefault="00CE0675" w:rsidP="00E37EA5">
      <w:pPr>
        <w:pStyle w:val="af1"/>
        <w:ind w:left="720"/>
        <w:jc w:val="both"/>
        <w:rPr>
          <w:i/>
        </w:rPr>
      </w:pPr>
    </w:p>
    <w:p w:rsidR="007961F2" w:rsidRPr="00892E55" w:rsidRDefault="00C16B6E" w:rsidP="00E37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</w:t>
      </w:r>
      <w:r w:rsidR="007961F2" w:rsidRPr="00892E55">
        <w:rPr>
          <w:rFonts w:ascii="Times New Roman" w:hAnsi="Times New Roman"/>
          <w:b/>
          <w:sz w:val="24"/>
          <w:szCs w:val="24"/>
        </w:rPr>
        <w:t>. Описание вариативных форм, способов, методов и средств реализации Программы</w:t>
      </w:r>
    </w:p>
    <w:p w:rsidR="007961F2" w:rsidRPr="0037440D" w:rsidRDefault="007961F2" w:rsidP="003744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440D">
        <w:rPr>
          <w:rFonts w:ascii="Times New Roman" w:hAnsi="Times New Roman"/>
          <w:sz w:val="24"/>
          <w:szCs w:val="24"/>
        </w:rPr>
        <w:t>Содержание образовательного процесса осуществляется с учетом основных видов детской деятельности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7961F2" w:rsidRPr="00BF2EEF" w:rsidTr="00655AF9">
        <w:tc>
          <w:tcPr>
            <w:tcW w:w="4077" w:type="dxa"/>
          </w:tcPr>
          <w:p w:rsidR="007961F2" w:rsidRPr="00BF2EEF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EEF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 (направления развития)</w:t>
            </w:r>
          </w:p>
        </w:tc>
        <w:tc>
          <w:tcPr>
            <w:tcW w:w="5670" w:type="dxa"/>
          </w:tcPr>
          <w:p w:rsidR="007961F2" w:rsidRPr="00BF2EEF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EEF">
              <w:rPr>
                <w:rFonts w:ascii="Times New Roman" w:hAnsi="Times New Roman"/>
                <w:b/>
                <w:sz w:val="24"/>
                <w:szCs w:val="24"/>
              </w:rPr>
              <w:t>Виды детской деятельности (ФГОС ДО п. 2.7.)</w:t>
            </w:r>
          </w:p>
        </w:tc>
      </w:tr>
      <w:tr w:rsidR="007961F2" w:rsidRPr="00BF2EEF" w:rsidTr="00655AF9">
        <w:tc>
          <w:tcPr>
            <w:tcW w:w="4077" w:type="dxa"/>
          </w:tcPr>
          <w:p w:rsidR="007961F2" w:rsidRPr="00BF2EEF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</w:t>
            </w:r>
            <w:r w:rsidRPr="00BF2EEF"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5670" w:type="dxa"/>
          </w:tcPr>
          <w:p w:rsidR="007961F2" w:rsidRPr="00BF2EEF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EEF">
              <w:rPr>
                <w:rFonts w:ascii="Times New Roman" w:hAnsi="Times New Roman"/>
                <w:sz w:val="24"/>
                <w:szCs w:val="24"/>
              </w:rPr>
              <w:t>Игровая (сюжетно – ролевая, игры с правилами и другие)</w:t>
            </w:r>
          </w:p>
          <w:p w:rsidR="007961F2" w:rsidRPr="00BF2EEF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EEF">
              <w:rPr>
                <w:rFonts w:ascii="Times New Roman" w:hAnsi="Times New Roman"/>
                <w:sz w:val="24"/>
                <w:szCs w:val="24"/>
              </w:rPr>
              <w:t>Самообслуживание и элементарный бытовой труд</w:t>
            </w:r>
          </w:p>
          <w:p w:rsidR="007961F2" w:rsidRPr="00BF2EEF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EEF">
              <w:rPr>
                <w:rFonts w:ascii="Times New Roman" w:hAnsi="Times New Roman"/>
                <w:sz w:val="24"/>
                <w:szCs w:val="24"/>
              </w:rPr>
              <w:t>Коммуникативная (общение и взаимодействие со взрослыми и сверстниками)</w:t>
            </w:r>
          </w:p>
        </w:tc>
      </w:tr>
      <w:tr w:rsidR="007961F2" w:rsidRPr="00BF2EEF" w:rsidTr="00655AF9">
        <w:trPr>
          <w:trHeight w:val="780"/>
        </w:trPr>
        <w:tc>
          <w:tcPr>
            <w:tcW w:w="4077" w:type="dxa"/>
          </w:tcPr>
          <w:p w:rsidR="007961F2" w:rsidRPr="00BF2EEF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EEF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670" w:type="dxa"/>
          </w:tcPr>
          <w:p w:rsidR="007961F2" w:rsidRPr="00BF2EEF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EEF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 (исследование объектов окружающего мира и экспериментирования с ними)</w:t>
            </w:r>
          </w:p>
        </w:tc>
      </w:tr>
      <w:tr w:rsidR="007961F2" w:rsidRPr="00BF2EEF" w:rsidTr="00655AF9">
        <w:tc>
          <w:tcPr>
            <w:tcW w:w="4077" w:type="dxa"/>
          </w:tcPr>
          <w:p w:rsidR="007961F2" w:rsidRPr="00BF2EEF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EEF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670" w:type="dxa"/>
          </w:tcPr>
          <w:p w:rsidR="007961F2" w:rsidRPr="00BF2EEF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EEF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7961F2" w:rsidRPr="00BF2EEF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EEF">
              <w:rPr>
                <w:rFonts w:ascii="Times New Roman" w:hAnsi="Times New Roman"/>
                <w:sz w:val="24"/>
                <w:szCs w:val="24"/>
              </w:rPr>
              <w:t>(общение и взаимодействие со взрослыми и сверстниками)</w:t>
            </w:r>
          </w:p>
          <w:p w:rsidR="007961F2" w:rsidRPr="00BF2EEF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EEF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</w:tr>
      <w:tr w:rsidR="007961F2" w:rsidRPr="00BF2EEF" w:rsidTr="00655AF9">
        <w:tc>
          <w:tcPr>
            <w:tcW w:w="4077" w:type="dxa"/>
          </w:tcPr>
          <w:p w:rsidR="007961F2" w:rsidRPr="00BF2EEF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</w:t>
            </w:r>
            <w:r w:rsidRPr="00BF2EEF">
              <w:rPr>
                <w:rFonts w:ascii="Times New Roman" w:hAnsi="Times New Roman"/>
                <w:sz w:val="24"/>
                <w:szCs w:val="24"/>
              </w:rPr>
              <w:t>эстетическое развитие</w:t>
            </w:r>
          </w:p>
        </w:tc>
        <w:tc>
          <w:tcPr>
            <w:tcW w:w="5670" w:type="dxa"/>
          </w:tcPr>
          <w:p w:rsidR="007961F2" w:rsidRPr="00BF2EEF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EEF">
              <w:rPr>
                <w:rFonts w:ascii="Times New Roman" w:hAnsi="Times New Roman"/>
                <w:sz w:val="24"/>
                <w:szCs w:val="24"/>
              </w:rPr>
              <w:t>Изобразительная (рисование, лепка, аппликация)</w:t>
            </w:r>
          </w:p>
          <w:p w:rsidR="007961F2" w:rsidRPr="00BF2EEF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EEF">
              <w:rPr>
                <w:rFonts w:ascii="Times New Roman" w:hAnsi="Times New Roman"/>
                <w:sz w:val="24"/>
                <w:szCs w:val="24"/>
              </w:rPr>
              <w:t>Конструктивно-модельная</w:t>
            </w:r>
          </w:p>
          <w:p w:rsidR="007961F2" w:rsidRPr="00BF2EEF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EEF">
              <w:rPr>
                <w:rFonts w:ascii="Times New Roman" w:hAnsi="Times New Roman"/>
                <w:sz w:val="24"/>
                <w:szCs w:val="24"/>
              </w:rPr>
              <w:t>Музыкальная (восприятие и понимание смысла музыкальных произведений, пение, музыкально – ритмические движения, игра на детских музыкальных инструментах)</w:t>
            </w:r>
          </w:p>
        </w:tc>
      </w:tr>
      <w:tr w:rsidR="007961F2" w:rsidRPr="00BF2EEF" w:rsidTr="00655AF9">
        <w:tc>
          <w:tcPr>
            <w:tcW w:w="4077" w:type="dxa"/>
          </w:tcPr>
          <w:p w:rsidR="007961F2" w:rsidRPr="00BF2EEF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EEF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670" w:type="dxa"/>
          </w:tcPr>
          <w:p w:rsidR="007961F2" w:rsidRPr="00BF2EEF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EEF">
              <w:rPr>
                <w:rFonts w:ascii="Times New Roman" w:hAnsi="Times New Roman"/>
                <w:sz w:val="24"/>
                <w:szCs w:val="24"/>
              </w:rPr>
              <w:t>Двигательная (овладение основными движениями)</w:t>
            </w:r>
          </w:p>
        </w:tc>
      </w:tr>
    </w:tbl>
    <w:p w:rsidR="007961F2" w:rsidRPr="00BF2EEF" w:rsidRDefault="007961F2" w:rsidP="00E37E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61F2" w:rsidRPr="00BF2EEF" w:rsidRDefault="007961F2" w:rsidP="00E37EA5">
      <w:pPr>
        <w:pStyle w:val="af1"/>
        <w:jc w:val="both"/>
        <w:rPr>
          <w:b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984"/>
        <w:gridCol w:w="1276"/>
        <w:gridCol w:w="1559"/>
        <w:gridCol w:w="1134"/>
      </w:tblGrid>
      <w:tr w:rsidR="007961F2" w:rsidRPr="00BF2EEF" w:rsidTr="00655AF9">
        <w:trPr>
          <w:trHeight w:val="375"/>
        </w:trPr>
        <w:tc>
          <w:tcPr>
            <w:tcW w:w="1843" w:type="dxa"/>
            <w:vMerge w:val="restart"/>
          </w:tcPr>
          <w:p w:rsidR="007961F2" w:rsidRPr="00BF2EEF" w:rsidRDefault="007961F2" w:rsidP="00E37EA5">
            <w:pPr>
              <w:pStyle w:val="af1"/>
              <w:jc w:val="both"/>
              <w:rPr>
                <w:b/>
              </w:rPr>
            </w:pPr>
            <w:r w:rsidRPr="00BF2EEF">
              <w:rPr>
                <w:b/>
              </w:rPr>
              <w:t>Виды детской деятельности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7961F2" w:rsidRPr="00BF2EEF" w:rsidRDefault="007961F2" w:rsidP="00E37EA5">
            <w:pPr>
              <w:pStyle w:val="af1"/>
              <w:jc w:val="center"/>
              <w:rPr>
                <w:b/>
              </w:rPr>
            </w:pPr>
            <w:r w:rsidRPr="00BF2EEF">
              <w:rPr>
                <w:b/>
              </w:rPr>
              <w:t>Образовательные области</w:t>
            </w:r>
          </w:p>
        </w:tc>
      </w:tr>
      <w:tr w:rsidR="007961F2" w:rsidRPr="00BF2EEF" w:rsidTr="00655AF9">
        <w:trPr>
          <w:trHeight w:val="585"/>
        </w:trPr>
        <w:tc>
          <w:tcPr>
            <w:tcW w:w="1843" w:type="dxa"/>
            <w:vMerge/>
          </w:tcPr>
          <w:p w:rsidR="007961F2" w:rsidRPr="00BF2EEF" w:rsidRDefault="007961F2" w:rsidP="00E37EA5">
            <w:pPr>
              <w:pStyle w:val="af1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61F2" w:rsidRPr="00BF2EEF" w:rsidRDefault="007961F2" w:rsidP="00E37EA5">
            <w:pPr>
              <w:pStyle w:val="af1"/>
              <w:rPr>
                <w:b/>
                <w:sz w:val="16"/>
                <w:szCs w:val="16"/>
              </w:rPr>
            </w:pPr>
            <w:r w:rsidRPr="00BF2EEF">
              <w:rPr>
                <w:b/>
                <w:sz w:val="16"/>
                <w:szCs w:val="16"/>
              </w:rPr>
              <w:t>Социально – коммуникативное развитие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961F2" w:rsidRPr="00BF2EEF" w:rsidRDefault="007961F2" w:rsidP="00E37EA5">
            <w:pPr>
              <w:pStyle w:val="af1"/>
              <w:rPr>
                <w:b/>
                <w:sz w:val="16"/>
                <w:szCs w:val="16"/>
              </w:rPr>
            </w:pPr>
            <w:r w:rsidRPr="00BF2EEF">
              <w:rPr>
                <w:b/>
                <w:sz w:val="16"/>
                <w:szCs w:val="16"/>
              </w:rPr>
              <w:t>Познавательное развитие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961F2" w:rsidRPr="00BF2EEF" w:rsidRDefault="007961F2" w:rsidP="00E37EA5">
            <w:pPr>
              <w:pStyle w:val="af1"/>
              <w:rPr>
                <w:b/>
                <w:sz w:val="16"/>
                <w:szCs w:val="16"/>
              </w:rPr>
            </w:pPr>
            <w:r w:rsidRPr="00BF2EEF">
              <w:rPr>
                <w:b/>
                <w:sz w:val="16"/>
                <w:szCs w:val="16"/>
              </w:rPr>
              <w:t>Речевое развитие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961F2" w:rsidRPr="00BF2EEF" w:rsidRDefault="007961F2" w:rsidP="00E37EA5">
            <w:pPr>
              <w:pStyle w:val="af1"/>
              <w:rPr>
                <w:b/>
                <w:sz w:val="16"/>
                <w:szCs w:val="16"/>
              </w:rPr>
            </w:pPr>
            <w:r w:rsidRPr="00BF2EEF">
              <w:rPr>
                <w:b/>
                <w:sz w:val="16"/>
                <w:szCs w:val="16"/>
              </w:rPr>
              <w:t>Художественно – эстетическое развитие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61F2" w:rsidRPr="00BF2EEF" w:rsidRDefault="007961F2" w:rsidP="00E37EA5">
            <w:pPr>
              <w:pStyle w:val="af1"/>
              <w:rPr>
                <w:b/>
                <w:sz w:val="16"/>
                <w:szCs w:val="16"/>
              </w:rPr>
            </w:pPr>
            <w:r w:rsidRPr="00BF2EEF">
              <w:rPr>
                <w:b/>
                <w:sz w:val="16"/>
                <w:szCs w:val="16"/>
              </w:rPr>
              <w:t>Физическое развитие</w:t>
            </w:r>
          </w:p>
        </w:tc>
      </w:tr>
      <w:tr w:rsidR="007961F2" w:rsidRPr="00BF2EEF" w:rsidTr="00655AF9">
        <w:tc>
          <w:tcPr>
            <w:tcW w:w="1843" w:type="dxa"/>
          </w:tcPr>
          <w:p w:rsidR="007961F2" w:rsidRPr="00BF2EEF" w:rsidRDefault="007961F2" w:rsidP="00E37EA5">
            <w:pPr>
              <w:pStyle w:val="af1"/>
              <w:jc w:val="both"/>
              <w:rPr>
                <w:sz w:val="22"/>
                <w:szCs w:val="22"/>
              </w:rPr>
            </w:pPr>
            <w:r w:rsidRPr="00BF2EEF">
              <w:rPr>
                <w:sz w:val="22"/>
                <w:szCs w:val="22"/>
              </w:rPr>
              <w:t>Игровая деятельность</w:t>
            </w:r>
          </w:p>
        </w:tc>
        <w:tc>
          <w:tcPr>
            <w:tcW w:w="7938" w:type="dxa"/>
            <w:gridSpan w:val="5"/>
          </w:tcPr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Сюжетно-ролевые игры: бытовые, производственные, общественные.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Театрализованные игры: игры-этюды, режиссерские игры, ролевые диалоги на основе текста, драматизации, инсценировки, игры-импровизации.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Игры-фантазирования, игры-путешествия.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Игры со строительным материалом: строительными наборами,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конструкторами, природным материалом: песком, снегом.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Игры-экспериментирования с разными материалами: водой, льдом, снегом,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светом, звуками, магнитами, бумагой и др.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Дидактические игры: с предметами (в том числе сюжетно-дидактические и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игры-инсценировки); настольно-печатные; словесные (в том числе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народные).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Квест-игры.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Интеллектуальные развивающие игры: головоломки, лабиринты, смекалки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и др.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Подвижные (в том числе народные) игры: сюжетные, бессюжетные, игры с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элементами соревнований, игры-аттракционы, игры с использованием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предметов (мяч, кегли, кольцеброс, серсо и др.).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Игры с элементами спорта: городки, бадминтон, настольный теннис,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футбол, хоккей, баскетбол, волейбол.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Досуговые игры: игры-забавы, игры-развлечения, интеллектуальные,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празднично-карнавальные, театрально-постановочные.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Проектная деятельность (игра- инсценировка придуманной сказки).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Игровые упражнения.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Ситуативное общение.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Досуги и развлечения.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Индивидуальная работа.</w:t>
            </w:r>
          </w:p>
          <w:p w:rsidR="007961F2" w:rsidRPr="00BF2EEF" w:rsidRDefault="007961F2" w:rsidP="00E37EA5">
            <w:pPr>
              <w:pStyle w:val="af1"/>
              <w:jc w:val="both"/>
              <w:rPr>
                <w:b/>
                <w:sz w:val="22"/>
                <w:szCs w:val="22"/>
              </w:rPr>
            </w:pPr>
            <w:r w:rsidRPr="00BF2EEF">
              <w:rPr>
                <w:sz w:val="22"/>
                <w:szCs w:val="22"/>
              </w:rPr>
              <w:t>Сотрудничество с семьей: блиц-опросы, встречи с интересными людьми</w:t>
            </w:r>
            <w:r w:rsidRPr="00BF2EEF">
              <w:rPr>
                <w:bCs/>
                <w:iCs/>
                <w:sz w:val="22"/>
                <w:szCs w:val="22"/>
              </w:rPr>
              <w:t>.</w:t>
            </w:r>
          </w:p>
        </w:tc>
      </w:tr>
      <w:tr w:rsidR="007961F2" w:rsidRPr="00BF2EEF" w:rsidTr="00655AF9">
        <w:tc>
          <w:tcPr>
            <w:tcW w:w="1843" w:type="dxa"/>
          </w:tcPr>
          <w:p w:rsidR="007961F2" w:rsidRPr="00BF2EEF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Самообслуживание и элементарный бытовой труд</w:t>
            </w:r>
          </w:p>
          <w:p w:rsidR="007961F2" w:rsidRPr="00BF2EEF" w:rsidRDefault="007961F2" w:rsidP="00E37EA5">
            <w:pPr>
              <w:pStyle w:val="af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Игры и игровые упражнения.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Ситуации-общения.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Беседы.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Наблюдения.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Трудовые поручения.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Совместные формы труда (труд рядом, труд вместе, общий труд,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коллективный труд).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lastRenderedPageBreak/>
              <w:t>Индивидуальная работа.</w:t>
            </w:r>
          </w:p>
          <w:p w:rsidR="007961F2" w:rsidRPr="00BF2EEF" w:rsidRDefault="007961F2" w:rsidP="00E37EA5">
            <w:pPr>
              <w:pStyle w:val="af1"/>
              <w:jc w:val="both"/>
              <w:rPr>
                <w:b/>
                <w:sz w:val="22"/>
                <w:szCs w:val="22"/>
              </w:rPr>
            </w:pPr>
            <w:r w:rsidRPr="00BF2EEF">
              <w:rPr>
                <w:sz w:val="22"/>
                <w:szCs w:val="22"/>
              </w:rPr>
              <w:t>Сотрудничество с семьей.</w:t>
            </w:r>
          </w:p>
        </w:tc>
      </w:tr>
      <w:tr w:rsidR="007961F2" w:rsidRPr="00BF2EEF" w:rsidTr="00655AF9">
        <w:tc>
          <w:tcPr>
            <w:tcW w:w="1843" w:type="dxa"/>
          </w:tcPr>
          <w:p w:rsidR="007961F2" w:rsidRPr="00BF2EEF" w:rsidRDefault="007961F2" w:rsidP="00E37EA5">
            <w:pPr>
              <w:pStyle w:val="af1"/>
              <w:jc w:val="both"/>
              <w:rPr>
                <w:b/>
                <w:sz w:val="22"/>
                <w:szCs w:val="22"/>
              </w:rPr>
            </w:pPr>
            <w:r w:rsidRPr="00BF2EEF">
              <w:rPr>
                <w:sz w:val="22"/>
                <w:szCs w:val="22"/>
              </w:rPr>
              <w:lastRenderedPageBreak/>
              <w:t>Коммуникативная (общение и взаимодействие со взрослыми и сверстниками)</w:t>
            </w:r>
          </w:p>
        </w:tc>
        <w:tc>
          <w:tcPr>
            <w:tcW w:w="7938" w:type="dxa"/>
            <w:gridSpan w:val="5"/>
          </w:tcPr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Свободное сочинительство: сочинение сказок, рассказов, стихов, загадок,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пословиц, поговорок, дразнилок; придумывание сценариев для театрализованных игр-инсценировок.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Моделирование ситуаций общения: «Интервью», «У меня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зазвонил телефон», «Киностудия у нас в гостях» и др.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Коммуникативные игры (на знакомство детей друг с другом, создание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положительных эмоций; развитие эмпатии, навыков взаимодействия и др.)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Придумывание этюдов для театрализации</w:t>
            </w:r>
            <w:r w:rsidR="00791700">
              <w:rPr>
                <w:rFonts w:ascii="Times New Roman" w:hAnsi="Times New Roman"/>
              </w:rPr>
              <w:t xml:space="preserve"> </w:t>
            </w:r>
            <w:r w:rsidRPr="00BF2EEF">
              <w:rPr>
                <w:rFonts w:ascii="Times New Roman" w:hAnsi="Times New Roman"/>
              </w:rPr>
              <w:t>(невербальные средства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выразительности).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Театрализованные, режиссерские игры, игры-фантазирования по мотивам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литературных произведений.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Подвижные (в том числе народные) игры с диалогом.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Дидактические словесные (в том числе народные) игры.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Викторины.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Проектная и исследовательская деятельность.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Игры и игровые упражнения.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Беседы.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Наблюдения.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Ситуативное общение.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Индивидуальная работа.</w:t>
            </w:r>
          </w:p>
          <w:p w:rsidR="007961F2" w:rsidRPr="00BF2EEF" w:rsidRDefault="007961F2" w:rsidP="00E37EA5">
            <w:pPr>
              <w:pStyle w:val="af1"/>
              <w:jc w:val="both"/>
              <w:rPr>
                <w:b/>
                <w:sz w:val="22"/>
                <w:szCs w:val="22"/>
              </w:rPr>
            </w:pPr>
            <w:r w:rsidRPr="00BF2EEF">
              <w:rPr>
                <w:sz w:val="22"/>
                <w:szCs w:val="22"/>
              </w:rPr>
              <w:t>Сотрудничество с семьей: семейные календари, семейные гостинные и др.</w:t>
            </w:r>
          </w:p>
        </w:tc>
      </w:tr>
      <w:tr w:rsidR="007961F2" w:rsidRPr="00BF2EEF" w:rsidTr="00655AF9">
        <w:tc>
          <w:tcPr>
            <w:tcW w:w="1843" w:type="dxa"/>
          </w:tcPr>
          <w:p w:rsidR="007961F2" w:rsidRPr="00BF2EEF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Познавательно – исследовательская (исследование объектов окружающего мира и экспериментирования с ними)</w:t>
            </w:r>
          </w:p>
          <w:p w:rsidR="007961F2" w:rsidRPr="00BF2EEF" w:rsidRDefault="007961F2" w:rsidP="00E37EA5">
            <w:pPr>
              <w:pStyle w:val="af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Рассматривание, обследование, наблюдение.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Решение занимательных задач, проблемных ситуаций.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Просмотр познавательных мультфильмов, видеофильмов, детских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телепередач с последующим обсуждением.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Рассматривание иллюстраций, фотографий в познавательной литературе и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детских иллюстрированных энциклопедиях.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Создание тематических альбомов, коллажей.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Оформление тематических выставок.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Оформление уголка природы.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Создание коллекций.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Дидактические игры, интеллектуальные развивающие игры.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Сюжетно-ролевые, режиссерские игры-путешествия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Наблюдения.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Целевые прогулки (экскурсии).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Виртуальные экскурсии.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Опыты.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Экспериментирование.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Проектная деятельность.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Индивидуальная работа.</w:t>
            </w:r>
          </w:p>
          <w:p w:rsidR="007961F2" w:rsidRPr="00BF2EEF" w:rsidRDefault="007961F2" w:rsidP="00E37EA5">
            <w:pPr>
              <w:pStyle w:val="af1"/>
              <w:jc w:val="both"/>
              <w:rPr>
                <w:b/>
                <w:sz w:val="22"/>
                <w:szCs w:val="22"/>
              </w:rPr>
            </w:pPr>
            <w:r w:rsidRPr="00BF2EEF">
              <w:rPr>
                <w:sz w:val="22"/>
                <w:szCs w:val="22"/>
              </w:rPr>
              <w:t>Сотрудничество с семьей.</w:t>
            </w:r>
          </w:p>
        </w:tc>
      </w:tr>
      <w:tr w:rsidR="007961F2" w:rsidRPr="00BF2EEF" w:rsidTr="00655AF9">
        <w:tc>
          <w:tcPr>
            <w:tcW w:w="1843" w:type="dxa"/>
          </w:tcPr>
          <w:p w:rsidR="007961F2" w:rsidRPr="00BF2EEF" w:rsidRDefault="007961F2" w:rsidP="00E37EA5">
            <w:pPr>
              <w:pStyle w:val="af1"/>
              <w:jc w:val="both"/>
              <w:rPr>
                <w:b/>
                <w:sz w:val="22"/>
                <w:szCs w:val="22"/>
              </w:rPr>
            </w:pPr>
            <w:r w:rsidRPr="00BF2EEF">
              <w:rPr>
                <w:sz w:val="22"/>
                <w:szCs w:val="22"/>
              </w:rPr>
              <w:t>Восприятие художественной литературы и фольклора</w:t>
            </w:r>
          </w:p>
        </w:tc>
        <w:tc>
          <w:tcPr>
            <w:tcW w:w="7938" w:type="dxa"/>
            <w:gridSpan w:val="5"/>
          </w:tcPr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Восприятие литературных произведений с последующими: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-свободным общением на тему литературного произведения;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-решением проблемных ситуаций;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-дидактическими играми по литературному произведению;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-художественно-речевой деятельностью;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-игрой-фантазией;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-рассматриванием иллюстраций художников;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-придумыванием и рисованием собственных иллюстраций;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-просмотром мультфильмов;</w:t>
            </w:r>
          </w:p>
          <w:p w:rsidR="007961F2" w:rsidRPr="00BF2EEF" w:rsidRDefault="007961F2" w:rsidP="00E37EA5">
            <w:pPr>
              <w:pStyle w:val="af1"/>
              <w:jc w:val="both"/>
              <w:rPr>
                <w:sz w:val="22"/>
                <w:szCs w:val="22"/>
              </w:rPr>
            </w:pPr>
            <w:r w:rsidRPr="00BF2EEF">
              <w:rPr>
                <w:sz w:val="22"/>
                <w:szCs w:val="22"/>
              </w:rPr>
              <w:t>- оформлением тематических выставок</w:t>
            </w:r>
          </w:p>
          <w:p w:rsidR="007961F2" w:rsidRPr="00BF2EEF" w:rsidRDefault="007961F2" w:rsidP="00E37EA5">
            <w:pPr>
              <w:pStyle w:val="af1"/>
              <w:jc w:val="both"/>
              <w:rPr>
                <w:sz w:val="22"/>
                <w:szCs w:val="22"/>
              </w:rPr>
            </w:pPr>
            <w:r w:rsidRPr="00BF2EEF">
              <w:rPr>
                <w:sz w:val="22"/>
                <w:szCs w:val="22"/>
              </w:rPr>
              <w:t>- виртуальными экскурсиями.</w:t>
            </w:r>
          </w:p>
          <w:p w:rsidR="007961F2" w:rsidRPr="00BF2EEF" w:rsidRDefault="007961F2" w:rsidP="00E37EA5">
            <w:pPr>
              <w:pStyle w:val="af1"/>
              <w:jc w:val="both"/>
              <w:rPr>
                <w:b/>
                <w:sz w:val="22"/>
                <w:szCs w:val="22"/>
              </w:rPr>
            </w:pPr>
            <w:r w:rsidRPr="00BF2EEF">
              <w:rPr>
                <w:sz w:val="22"/>
                <w:szCs w:val="22"/>
              </w:rPr>
              <w:t>Сотрудничество с семьей.</w:t>
            </w:r>
          </w:p>
        </w:tc>
      </w:tr>
      <w:tr w:rsidR="007961F2" w:rsidRPr="00BF2EEF" w:rsidTr="00655AF9">
        <w:tc>
          <w:tcPr>
            <w:tcW w:w="1843" w:type="dxa"/>
          </w:tcPr>
          <w:p w:rsidR="007961F2" w:rsidRPr="00BF2EEF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 xml:space="preserve">Изобразительная (рисование, </w:t>
            </w:r>
            <w:r w:rsidRPr="00BF2EEF">
              <w:rPr>
                <w:rFonts w:ascii="Times New Roman" w:hAnsi="Times New Roman"/>
              </w:rPr>
              <w:lastRenderedPageBreak/>
              <w:t>лепка, аппликация)</w:t>
            </w:r>
          </w:p>
          <w:p w:rsidR="007961F2" w:rsidRPr="00BF2EEF" w:rsidRDefault="007961F2" w:rsidP="00E37EA5">
            <w:pPr>
              <w:pStyle w:val="af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lastRenderedPageBreak/>
              <w:t>Рисование различными материалами.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Лепка из различных материалов.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lastRenderedPageBreak/>
              <w:t>Аппликация: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- по замыслу;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- на заданную тему.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Художественный труд (поделки из бумаги, картона, поролона, ткани;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природного, бросового материала и др.):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- украшения к праздникам;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- поделки для выставок детского творчества;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- подарки, сувениры;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- декорации к театрализованным спектаклям;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- украшение предметов личного пользования и др.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Творческие мастерские.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Дизайн-проекты.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Организация и оформление выставок.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Проектная деятельность.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Игры.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Игровые упражнения.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Индивидуальная работа.</w:t>
            </w:r>
          </w:p>
          <w:p w:rsidR="007961F2" w:rsidRPr="00BF2EEF" w:rsidRDefault="007961F2" w:rsidP="00E37EA5">
            <w:pPr>
              <w:pStyle w:val="af1"/>
              <w:jc w:val="both"/>
              <w:rPr>
                <w:b/>
                <w:sz w:val="22"/>
                <w:szCs w:val="22"/>
              </w:rPr>
            </w:pPr>
            <w:r w:rsidRPr="00BF2EEF">
              <w:rPr>
                <w:sz w:val="22"/>
                <w:szCs w:val="22"/>
              </w:rPr>
              <w:t>Сотрудничество с семьей.</w:t>
            </w:r>
          </w:p>
        </w:tc>
      </w:tr>
      <w:tr w:rsidR="007961F2" w:rsidRPr="00BF2EEF" w:rsidTr="00655AF9">
        <w:tc>
          <w:tcPr>
            <w:tcW w:w="1843" w:type="dxa"/>
          </w:tcPr>
          <w:p w:rsidR="007961F2" w:rsidRPr="00BF2EEF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lastRenderedPageBreak/>
              <w:t>Конструктивно-модельная</w:t>
            </w:r>
          </w:p>
        </w:tc>
        <w:tc>
          <w:tcPr>
            <w:tcW w:w="7938" w:type="dxa"/>
            <w:gridSpan w:val="5"/>
          </w:tcPr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Игры.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Игровые упражнения.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Индивидуальная работа.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 xml:space="preserve"> Конструирование из строительного материала и деталей конструктора: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- по образцу;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- по условиям;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- по замыслу.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Свободное конструирование из природного материала.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Сотрудничество с семьей.</w:t>
            </w:r>
          </w:p>
        </w:tc>
      </w:tr>
      <w:tr w:rsidR="007961F2" w:rsidRPr="00BF2EEF" w:rsidTr="00655AF9">
        <w:tc>
          <w:tcPr>
            <w:tcW w:w="1843" w:type="dxa"/>
          </w:tcPr>
          <w:p w:rsidR="007961F2" w:rsidRPr="00BF2EEF" w:rsidRDefault="007961F2" w:rsidP="00E37EA5">
            <w:pPr>
              <w:pStyle w:val="af1"/>
              <w:jc w:val="both"/>
              <w:rPr>
                <w:b/>
                <w:sz w:val="22"/>
                <w:szCs w:val="22"/>
              </w:rPr>
            </w:pPr>
            <w:r w:rsidRPr="00BF2EEF">
              <w:rPr>
                <w:sz w:val="22"/>
                <w:szCs w:val="22"/>
              </w:rPr>
              <w:t>Музыкальная (восприятие и понимание смысла музыкальных произведений, пение, музыкально – ритмические движения, игра на детских музыкальных инструментах)</w:t>
            </w:r>
          </w:p>
        </w:tc>
        <w:tc>
          <w:tcPr>
            <w:tcW w:w="7938" w:type="dxa"/>
            <w:gridSpan w:val="5"/>
          </w:tcPr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Слушание соответствующей возрасту народной, классической, детской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музыки.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Игра на детских музыкальных инструментах.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Шумовой оркестр.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Экспериментирование со звуками.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Двигательные, пластические, танцевальные этюды, танцы, хороводы.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Коммуникативные игры.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Попевки, распевки, совместное и индивидуальное исполнение песен.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Драматизация песен.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Музыкально-театрализованные игры.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Музыкальные и музыкально-дидактические игры.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Концерты-импровизации.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Игры.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Игровые упражнения.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Индивидуальная работа.</w:t>
            </w:r>
          </w:p>
          <w:p w:rsidR="007961F2" w:rsidRPr="00BF2EEF" w:rsidRDefault="007961F2" w:rsidP="00E37EA5">
            <w:pPr>
              <w:pStyle w:val="af1"/>
              <w:jc w:val="both"/>
              <w:rPr>
                <w:b/>
                <w:sz w:val="22"/>
                <w:szCs w:val="22"/>
              </w:rPr>
            </w:pPr>
            <w:r w:rsidRPr="00BF2EEF">
              <w:rPr>
                <w:sz w:val="22"/>
                <w:szCs w:val="22"/>
              </w:rPr>
              <w:t>Сотрудничество с семьей.</w:t>
            </w:r>
          </w:p>
        </w:tc>
      </w:tr>
      <w:tr w:rsidR="007961F2" w:rsidRPr="00BF2EEF" w:rsidTr="00655AF9">
        <w:tc>
          <w:tcPr>
            <w:tcW w:w="1843" w:type="dxa"/>
          </w:tcPr>
          <w:p w:rsidR="007961F2" w:rsidRPr="00BF2EEF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Двигательная (овладение основными движениями)</w:t>
            </w:r>
          </w:p>
        </w:tc>
        <w:tc>
          <w:tcPr>
            <w:tcW w:w="7938" w:type="dxa"/>
            <w:gridSpan w:val="5"/>
          </w:tcPr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Физические упражнения.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Физминутки и динамические паузы.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Гимнастика (утренняя, после сна, дыхательная).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Ритмика.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Подвижные игры, игры с элементами спорта, игры-соревнования.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Игры-имитации, хороводные игры.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Народные подвижные игры.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Пальчиковые игры.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Спортивные упражнения: катание на санках, скольжение, лыжах.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Катание на велосипедах.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Игра в бадминтон.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 xml:space="preserve"> Разнообразная двигательная деятельность в физкультурном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уголке.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Игры.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lastRenderedPageBreak/>
              <w:t>Игровые упражнения.</w:t>
            </w:r>
          </w:p>
          <w:p w:rsidR="007961F2" w:rsidRPr="00BF2EE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2EEF">
              <w:rPr>
                <w:rFonts w:ascii="Times New Roman" w:hAnsi="Times New Roman"/>
              </w:rPr>
              <w:t>Индивидуальная работа.</w:t>
            </w:r>
          </w:p>
          <w:p w:rsidR="007961F2" w:rsidRPr="00BF2EEF" w:rsidRDefault="007961F2" w:rsidP="00E37EA5">
            <w:pPr>
              <w:pStyle w:val="af1"/>
              <w:jc w:val="both"/>
              <w:rPr>
                <w:b/>
                <w:sz w:val="22"/>
                <w:szCs w:val="22"/>
              </w:rPr>
            </w:pPr>
            <w:r w:rsidRPr="00BF2EEF">
              <w:rPr>
                <w:sz w:val="22"/>
                <w:szCs w:val="22"/>
              </w:rPr>
              <w:t xml:space="preserve">Сотрудничество с семьями </w:t>
            </w:r>
            <w:r w:rsidRPr="00A95A25">
              <w:rPr>
                <w:bCs/>
                <w:iCs/>
                <w:sz w:val="22"/>
                <w:szCs w:val="22"/>
              </w:rPr>
              <w:t>и другие формы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</w:tr>
    </w:tbl>
    <w:p w:rsidR="007961F2" w:rsidRPr="002124AB" w:rsidRDefault="007961F2" w:rsidP="00A67CAD">
      <w:pPr>
        <w:pStyle w:val="af1"/>
        <w:rPr>
          <w:b/>
        </w:rPr>
      </w:pPr>
    </w:p>
    <w:p w:rsidR="007961F2" w:rsidRPr="002124AB" w:rsidRDefault="00C16B6E" w:rsidP="0099359F">
      <w:pPr>
        <w:pStyle w:val="af1"/>
        <w:jc w:val="center"/>
        <w:rPr>
          <w:b/>
        </w:rPr>
      </w:pPr>
      <w:r>
        <w:rPr>
          <w:b/>
        </w:rPr>
        <w:t>2.4</w:t>
      </w:r>
      <w:r w:rsidR="007961F2" w:rsidRPr="002124AB">
        <w:rPr>
          <w:b/>
        </w:rPr>
        <w:t xml:space="preserve">. Особенности образовательной деятельности разных видов </w:t>
      </w:r>
    </w:p>
    <w:p w:rsidR="007961F2" w:rsidRPr="002124AB" w:rsidRDefault="007961F2" w:rsidP="00E37EA5">
      <w:pPr>
        <w:pStyle w:val="af1"/>
        <w:ind w:firstLine="567"/>
        <w:jc w:val="center"/>
        <w:rPr>
          <w:b/>
        </w:rPr>
      </w:pPr>
      <w:r w:rsidRPr="002124AB">
        <w:rPr>
          <w:b/>
        </w:rPr>
        <w:t>и культурных практик</w:t>
      </w:r>
    </w:p>
    <w:p w:rsidR="007961F2" w:rsidRPr="002124AB" w:rsidRDefault="007961F2" w:rsidP="00E37EA5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2124AB">
        <w:rPr>
          <w:rFonts w:ascii="Times New Roman" w:eastAsia="Arial Unicode MS" w:hAnsi="Times New Roman"/>
          <w:sz w:val="24"/>
          <w:szCs w:val="24"/>
        </w:rPr>
        <w:t>Развитие ребенка в образовательном процессе ДОО осуществляется целостно в процессе всей его жизнедеятельности.</w:t>
      </w:r>
      <w:r w:rsidR="00635D24" w:rsidRPr="002124AB">
        <w:rPr>
          <w:rFonts w:ascii="Times New Roman" w:eastAsia="Arial Unicode MS" w:hAnsi="Times New Roman"/>
          <w:sz w:val="24"/>
          <w:szCs w:val="24"/>
        </w:rPr>
        <w:t xml:space="preserve"> В тоже время, освоение любого </w:t>
      </w:r>
      <w:r w:rsidR="00B16B11" w:rsidRPr="002124AB">
        <w:rPr>
          <w:rFonts w:ascii="Times New Roman" w:eastAsia="Arial Unicode MS" w:hAnsi="Times New Roman"/>
          <w:sz w:val="24"/>
          <w:szCs w:val="24"/>
        </w:rPr>
        <w:t xml:space="preserve">вида деятельности </w:t>
      </w:r>
      <w:r w:rsidRPr="002124AB">
        <w:rPr>
          <w:rFonts w:ascii="Times New Roman" w:eastAsia="Arial Unicode MS" w:hAnsi="Times New Roman"/>
          <w:sz w:val="24"/>
          <w:szCs w:val="24"/>
        </w:rPr>
        <w:t xml:space="preserve">требует </w:t>
      </w:r>
      <w:r w:rsidR="0057477D" w:rsidRPr="002124AB">
        <w:rPr>
          <w:rFonts w:ascii="Times New Roman" w:eastAsia="Arial Unicode MS" w:hAnsi="Times New Roman"/>
          <w:sz w:val="24"/>
          <w:szCs w:val="24"/>
        </w:rPr>
        <w:t xml:space="preserve">обучения общим </w:t>
      </w:r>
      <w:r w:rsidRPr="002124AB">
        <w:rPr>
          <w:rFonts w:ascii="Times New Roman" w:eastAsia="Arial Unicode MS" w:hAnsi="Times New Roman"/>
          <w:sz w:val="24"/>
          <w:szCs w:val="24"/>
        </w:rPr>
        <w:t xml:space="preserve">и специальным умениям, необходимым для её осуществления.  </w:t>
      </w:r>
    </w:p>
    <w:p w:rsidR="007961F2" w:rsidRPr="002124AB" w:rsidRDefault="007961F2" w:rsidP="00E37EA5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2124AB">
        <w:rPr>
          <w:rFonts w:ascii="Times New Roman" w:eastAsia="Arial Unicode MS" w:hAnsi="Times New Roman"/>
          <w:sz w:val="24"/>
          <w:szCs w:val="24"/>
        </w:rPr>
        <w:t>Особенностью организации образов</w:t>
      </w:r>
      <w:r w:rsidR="001A7C21" w:rsidRPr="002124AB">
        <w:rPr>
          <w:rFonts w:ascii="Times New Roman" w:eastAsia="Arial Unicode MS" w:hAnsi="Times New Roman"/>
          <w:sz w:val="24"/>
          <w:szCs w:val="24"/>
        </w:rPr>
        <w:t xml:space="preserve">ательной деятельности является </w:t>
      </w:r>
      <w:r w:rsidR="001A7C21" w:rsidRPr="002124AB">
        <w:rPr>
          <w:rFonts w:ascii="Times New Roman" w:eastAsia="Arial Unicode MS" w:hAnsi="Times New Roman"/>
          <w:b/>
          <w:sz w:val="24"/>
          <w:szCs w:val="24"/>
        </w:rPr>
        <w:t xml:space="preserve">ситуационный </w:t>
      </w:r>
      <w:r w:rsidRPr="002124AB">
        <w:rPr>
          <w:rFonts w:ascii="Times New Roman" w:eastAsia="Arial Unicode MS" w:hAnsi="Times New Roman"/>
          <w:b/>
          <w:sz w:val="24"/>
          <w:szCs w:val="24"/>
        </w:rPr>
        <w:t xml:space="preserve">подход. </w:t>
      </w:r>
      <w:r w:rsidRPr="002124AB">
        <w:rPr>
          <w:rFonts w:ascii="Times New Roman" w:eastAsia="Arial Unicode MS" w:hAnsi="Times New Roman"/>
          <w:sz w:val="24"/>
          <w:szCs w:val="24"/>
        </w:rPr>
        <w:t xml:space="preserve">Основной единицей образовательного процесса выступает </w:t>
      </w:r>
      <w:r w:rsidRPr="002124AB">
        <w:rPr>
          <w:rFonts w:ascii="Times New Roman" w:eastAsia="Arial Unicode MS" w:hAnsi="Times New Roman"/>
          <w:b/>
          <w:sz w:val="24"/>
          <w:szCs w:val="24"/>
        </w:rPr>
        <w:t>образовательная ситуация</w:t>
      </w:r>
      <w:r w:rsidR="001A7C21" w:rsidRPr="002124AB">
        <w:rPr>
          <w:rFonts w:ascii="Times New Roman" w:eastAsia="Arial Unicode MS" w:hAnsi="Times New Roman"/>
          <w:sz w:val="24"/>
          <w:szCs w:val="24"/>
        </w:rPr>
        <w:t xml:space="preserve">, т.е. такая форма совместной деятельности педагога и </w:t>
      </w:r>
      <w:r w:rsidRPr="002124AB">
        <w:rPr>
          <w:rFonts w:ascii="Times New Roman" w:eastAsia="Arial Unicode MS" w:hAnsi="Times New Roman"/>
          <w:sz w:val="24"/>
          <w:szCs w:val="24"/>
        </w:rPr>
        <w:t>детей, которая планируется и целенаправленно организуется педагогом с целью решени</w:t>
      </w:r>
      <w:r w:rsidR="001A7C21" w:rsidRPr="002124AB">
        <w:rPr>
          <w:rFonts w:ascii="Times New Roman" w:eastAsia="Arial Unicode MS" w:hAnsi="Times New Roman"/>
          <w:sz w:val="24"/>
          <w:szCs w:val="24"/>
        </w:rPr>
        <w:t xml:space="preserve">я определенных задач развития, </w:t>
      </w:r>
      <w:r w:rsidRPr="002124AB">
        <w:rPr>
          <w:rFonts w:ascii="Times New Roman" w:eastAsia="Arial Unicode MS" w:hAnsi="Times New Roman"/>
          <w:sz w:val="24"/>
          <w:szCs w:val="24"/>
        </w:rPr>
        <w:t>воспитания и обучения. Образовательная си</w:t>
      </w:r>
      <w:r w:rsidR="001A7C21" w:rsidRPr="002124AB">
        <w:rPr>
          <w:rFonts w:ascii="Times New Roman" w:eastAsia="Arial Unicode MS" w:hAnsi="Times New Roman"/>
          <w:sz w:val="24"/>
          <w:szCs w:val="24"/>
        </w:rPr>
        <w:t xml:space="preserve">туация протекает в конкретный </w:t>
      </w:r>
      <w:r w:rsidRPr="002124AB">
        <w:rPr>
          <w:rFonts w:ascii="Times New Roman" w:eastAsia="Arial Unicode MS" w:hAnsi="Times New Roman"/>
          <w:sz w:val="24"/>
          <w:szCs w:val="24"/>
        </w:rPr>
        <w:t>временной период образовательной деятельности. Особенностью образовательн</w:t>
      </w:r>
      <w:r w:rsidR="001A7C21" w:rsidRPr="002124AB">
        <w:rPr>
          <w:rFonts w:ascii="Times New Roman" w:eastAsia="Arial Unicode MS" w:hAnsi="Times New Roman"/>
          <w:sz w:val="24"/>
          <w:szCs w:val="24"/>
        </w:rPr>
        <w:t xml:space="preserve">ой ситуации является появление образовательного </w:t>
      </w:r>
      <w:r w:rsidRPr="002124AB">
        <w:rPr>
          <w:rFonts w:ascii="Times New Roman" w:eastAsia="Arial Unicode MS" w:hAnsi="Times New Roman"/>
          <w:sz w:val="24"/>
          <w:szCs w:val="24"/>
        </w:rPr>
        <w:t>результата (продукта) в ходе специально организованного взаимодействия воспитат</w:t>
      </w:r>
      <w:r w:rsidR="001A7C21" w:rsidRPr="002124AB">
        <w:rPr>
          <w:rFonts w:ascii="Times New Roman" w:eastAsia="Arial Unicode MS" w:hAnsi="Times New Roman"/>
          <w:sz w:val="24"/>
          <w:szCs w:val="24"/>
        </w:rPr>
        <w:t xml:space="preserve">еля и ребенка. Такие продукты могут </w:t>
      </w:r>
      <w:r w:rsidRPr="002124AB">
        <w:rPr>
          <w:rFonts w:ascii="Times New Roman" w:eastAsia="Arial Unicode MS" w:hAnsi="Times New Roman"/>
          <w:sz w:val="24"/>
          <w:szCs w:val="24"/>
        </w:rPr>
        <w:t xml:space="preserve">быть </w:t>
      </w:r>
      <w:r w:rsidR="001A7C21" w:rsidRPr="002124AB">
        <w:rPr>
          <w:rFonts w:ascii="Times New Roman" w:eastAsia="Arial Unicode MS" w:hAnsi="Times New Roman"/>
          <w:sz w:val="24"/>
          <w:szCs w:val="24"/>
        </w:rPr>
        <w:t xml:space="preserve">как материальными (рассказ, </w:t>
      </w:r>
      <w:r w:rsidRPr="002124AB">
        <w:rPr>
          <w:rFonts w:ascii="Times New Roman" w:eastAsia="Arial Unicode MS" w:hAnsi="Times New Roman"/>
          <w:sz w:val="24"/>
          <w:szCs w:val="24"/>
        </w:rPr>
        <w:t>рису</w:t>
      </w:r>
      <w:r w:rsidR="001A7C21" w:rsidRPr="002124AB">
        <w:rPr>
          <w:rFonts w:ascii="Times New Roman" w:eastAsia="Arial Unicode MS" w:hAnsi="Times New Roman"/>
          <w:sz w:val="24"/>
          <w:szCs w:val="24"/>
        </w:rPr>
        <w:t xml:space="preserve">нок, поделка, коллаж, экспонат для </w:t>
      </w:r>
      <w:r w:rsidRPr="002124AB">
        <w:rPr>
          <w:rFonts w:ascii="Times New Roman" w:eastAsia="Arial Unicode MS" w:hAnsi="Times New Roman"/>
          <w:sz w:val="24"/>
          <w:szCs w:val="24"/>
        </w:rPr>
        <w:t>выставки)</w:t>
      </w:r>
      <w:r w:rsidR="001A7C21" w:rsidRPr="002124AB">
        <w:rPr>
          <w:rFonts w:ascii="Times New Roman" w:eastAsia="Arial Unicode MS" w:hAnsi="Times New Roman"/>
          <w:sz w:val="24"/>
          <w:szCs w:val="24"/>
        </w:rPr>
        <w:t>, так и</w:t>
      </w:r>
      <w:r w:rsidRPr="002124AB">
        <w:rPr>
          <w:rFonts w:ascii="Times New Roman" w:eastAsia="Arial Unicode MS" w:hAnsi="Times New Roman"/>
          <w:sz w:val="24"/>
          <w:szCs w:val="24"/>
        </w:rPr>
        <w:t xml:space="preserve"> н</w:t>
      </w:r>
      <w:r w:rsidR="001A7C21" w:rsidRPr="002124AB">
        <w:rPr>
          <w:rFonts w:ascii="Times New Roman" w:eastAsia="Arial Unicode MS" w:hAnsi="Times New Roman"/>
          <w:sz w:val="24"/>
          <w:szCs w:val="24"/>
        </w:rPr>
        <w:t xml:space="preserve">ематериальными (новое знание, </w:t>
      </w:r>
      <w:r w:rsidRPr="002124AB">
        <w:rPr>
          <w:rFonts w:ascii="Times New Roman" w:eastAsia="Arial Unicode MS" w:hAnsi="Times New Roman"/>
          <w:sz w:val="24"/>
          <w:szCs w:val="24"/>
        </w:rPr>
        <w:t xml:space="preserve">образ, </w:t>
      </w:r>
      <w:r w:rsidR="001A7C21" w:rsidRPr="002124AB">
        <w:rPr>
          <w:rFonts w:ascii="Times New Roman" w:eastAsia="Arial Unicode MS" w:hAnsi="Times New Roman"/>
          <w:sz w:val="24"/>
          <w:szCs w:val="24"/>
        </w:rPr>
        <w:t xml:space="preserve">идея, отношение, переживание). </w:t>
      </w:r>
      <w:r w:rsidRPr="002124AB">
        <w:rPr>
          <w:rFonts w:ascii="Times New Roman" w:eastAsia="Arial Unicode MS" w:hAnsi="Times New Roman"/>
          <w:sz w:val="24"/>
          <w:szCs w:val="24"/>
        </w:rPr>
        <w:t xml:space="preserve">Ориентация на конечный продукт определяет технологию создания образовательных ситуаций. </w:t>
      </w:r>
    </w:p>
    <w:p w:rsidR="007961F2" w:rsidRPr="002124AB" w:rsidRDefault="007961F2" w:rsidP="00E37EA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24AB">
        <w:rPr>
          <w:rFonts w:ascii="Times New Roman" w:eastAsia="Arial Unicode MS" w:hAnsi="Times New Roman"/>
          <w:sz w:val="24"/>
          <w:szCs w:val="24"/>
        </w:rPr>
        <w:t xml:space="preserve"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 </w:t>
      </w:r>
    </w:p>
    <w:p w:rsidR="007961F2" w:rsidRPr="002124AB" w:rsidRDefault="007961F2" w:rsidP="00E37EA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24AB">
        <w:rPr>
          <w:rFonts w:ascii="Times New Roman" w:eastAsia="Arial Unicode MS" w:hAnsi="Times New Roman"/>
          <w:sz w:val="24"/>
          <w:szCs w:val="24"/>
        </w:rPr>
        <w:t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является формирован</w:t>
      </w:r>
      <w:r w:rsidR="001A7C21" w:rsidRPr="002124AB">
        <w:rPr>
          <w:rFonts w:ascii="Times New Roman" w:eastAsia="Arial Unicode MS" w:hAnsi="Times New Roman"/>
          <w:sz w:val="24"/>
          <w:szCs w:val="24"/>
        </w:rPr>
        <w:t xml:space="preserve">ие у детей новых умений в разных видах деятельности </w:t>
      </w:r>
      <w:r w:rsidRPr="002124AB">
        <w:rPr>
          <w:rFonts w:ascii="Times New Roman" w:eastAsia="Arial Unicode MS" w:hAnsi="Times New Roman"/>
          <w:sz w:val="24"/>
          <w:szCs w:val="24"/>
        </w:rPr>
        <w:t>и представлени</w:t>
      </w:r>
      <w:r w:rsidR="001A7C21" w:rsidRPr="002124AB">
        <w:rPr>
          <w:rFonts w:ascii="Times New Roman" w:eastAsia="Arial Unicode MS" w:hAnsi="Times New Roman"/>
          <w:sz w:val="24"/>
          <w:szCs w:val="24"/>
        </w:rPr>
        <w:t xml:space="preserve">й, обобщение знаний по теме, </w:t>
      </w:r>
      <w:r w:rsidRPr="002124AB">
        <w:rPr>
          <w:rFonts w:ascii="Times New Roman" w:eastAsia="Arial Unicode MS" w:hAnsi="Times New Roman"/>
          <w:sz w:val="24"/>
          <w:szCs w:val="24"/>
        </w:rPr>
        <w:t xml:space="preserve">развитие способности рассуждать и делать выводы. </w:t>
      </w:r>
    </w:p>
    <w:p w:rsidR="007961F2" w:rsidRPr="002124AB" w:rsidRDefault="007961F2" w:rsidP="00E37EA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24AB">
        <w:rPr>
          <w:rFonts w:ascii="Times New Roman" w:eastAsia="Arial Unicode MS" w:hAnsi="Times New Roman"/>
          <w:sz w:val="24"/>
          <w:szCs w:val="24"/>
        </w:rPr>
        <w:t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</w:t>
      </w:r>
      <w:r w:rsidR="00635D24" w:rsidRPr="002124AB">
        <w:rPr>
          <w:rFonts w:ascii="Times New Roman" w:eastAsia="Arial Unicode MS" w:hAnsi="Times New Roman"/>
          <w:sz w:val="24"/>
          <w:szCs w:val="24"/>
        </w:rPr>
        <w:t xml:space="preserve">вят детей перед необходимостью </w:t>
      </w:r>
      <w:r w:rsidRPr="002124AB">
        <w:rPr>
          <w:rFonts w:ascii="Times New Roman" w:eastAsia="Arial Unicode MS" w:hAnsi="Times New Roman"/>
          <w:sz w:val="24"/>
          <w:szCs w:val="24"/>
        </w:rPr>
        <w:t>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</w:t>
      </w:r>
      <w:r w:rsidR="001A7C21" w:rsidRPr="002124AB">
        <w:rPr>
          <w:rFonts w:ascii="Times New Roman" w:eastAsia="Arial Unicode MS" w:hAnsi="Times New Roman"/>
          <w:sz w:val="24"/>
          <w:szCs w:val="24"/>
        </w:rPr>
        <w:t xml:space="preserve">ли. Назначение образовательных </w:t>
      </w:r>
      <w:r w:rsidRPr="002124AB">
        <w:rPr>
          <w:rFonts w:ascii="Times New Roman" w:eastAsia="Arial Unicode MS" w:hAnsi="Times New Roman"/>
          <w:sz w:val="24"/>
          <w:szCs w:val="24"/>
        </w:rPr>
        <w:t>ситуаций состоит в систематизации, углублении, обобщении л</w:t>
      </w:r>
      <w:r w:rsidR="001A7C21" w:rsidRPr="002124AB">
        <w:rPr>
          <w:rFonts w:ascii="Times New Roman" w:eastAsia="Arial Unicode MS" w:hAnsi="Times New Roman"/>
          <w:sz w:val="24"/>
          <w:szCs w:val="24"/>
        </w:rPr>
        <w:t xml:space="preserve">ичного опыта детей: в освоении </w:t>
      </w:r>
      <w:r w:rsidRPr="002124AB">
        <w:rPr>
          <w:rFonts w:ascii="Times New Roman" w:eastAsia="Arial Unicode MS" w:hAnsi="Times New Roman"/>
          <w:sz w:val="24"/>
          <w:szCs w:val="24"/>
        </w:rPr>
        <w:t>новых, более эффективных способов познания и деятельности; в осознании связей и зависимостей, которые скрыты от детей в повс</w:t>
      </w:r>
      <w:r w:rsidR="001A7C21" w:rsidRPr="002124AB">
        <w:rPr>
          <w:rFonts w:ascii="Times New Roman" w:eastAsia="Arial Unicode MS" w:hAnsi="Times New Roman"/>
          <w:sz w:val="24"/>
          <w:szCs w:val="24"/>
        </w:rPr>
        <w:t>едневной жизни и требуют для их</w:t>
      </w:r>
      <w:r w:rsidRPr="002124AB">
        <w:rPr>
          <w:rFonts w:ascii="Times New Roman" w:eastAsia="Arial Unicode MS" w:hAnsi="Times New Roman"/>
          <w:sz w:val="24"/>
          <w:szCs w:val="24"/>
        </w:rPr>
        <w:t xml:space="preserve"> освоения специальных условий. Успешное и активное участие в образовательных ситуациях подготавливает детей к будущему школьному обучению. </w:t>
      </w:r>
    </w:p>
    <w:p w:rsidR="007961F2" w:rsidRPr="002124AB" w:rsidRDefault="007961F2" w:rsidP="00E37EA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24AB">
        <w:rPr>
          <w:rFonts w:ascii="Times New Roman" w:eastAsia="Arial Unicode MS" w:hAnsi="Times New Roman"/>
          <w:sz w:val="24"/>
          <w:szCs w:val="24"/>
        </w:rPr>
        <w:t>Воспитатель широко использует также ситуации выбора (практического и морального). Предоставление</w:t>
      </w:r>
      <w:r w:rsidR="001A7C21" w:rsidRPr="002124AB">
        <w:rPr>
          <w:rFonts w:ascii="Times New Roman" w:eastAsia="Arial Unicode MS" w:hAnsi="Times New Roman"/>
          <w:sz w:val="24"/>
          <w:szCs w:val="24"/>
        </w:rPr>
        <w:t xml:space="preserve"> дошкольникам реальных прав </w:t>
      </w:r>
      <w:r w:rsidRPr="002124AB">
        <w:rPr>
          <w:rFonts w:ascii="Times New Roman" w:eastAsia="Arial Unicode MS" w:hAnsi="Times New Roman"/>
          <w:sz w:val="24"/>
          <w:szCs w:val="24"/>
        </w:rPr>
        <w:t>практического выбора средств, цели, задач и условий своей деятельности создает почву для личного само</w:t>
      </w:r>
      <w:r w:rsidR="001A7C21" w:rsidRPr="002124AB">
        <w:rPr>
          <w:rFonts w:ascii="Times New Roman" w:eastAsia="Arial Unicode MS" w:hAnsi="Times New Roman"/>
          <w:sz w:val="24"/>
          <w:szCs w:val="24"/>
        </w:rPr>
        <w:t xml:space="preserve">выражения и самостоятельности. </w:t>
      </w:r>
    </w:p>
    <w:p w:rsidR="007961F2" w:rsidRPr="002124AB" w:rsidRDefault="001A7C21" w:rsidP="00E37EA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24AB">
        <w:rPr>
          <w:rFonts w:ascii="Times New Roman" w:eastAsia="Arial Unicode MS" w:hAnsi="Times New Roman"/>
          <w:sz w:val="24"/>
          <w:szCs w:val="24"/>
        </w:rPr>
        <w:t>Образовательные ситуации могут</w:t>
      </w:r>
      <w:r w:rsidR="007961F2" w:rsidRPr="002124AB">
        <w:rPr>
          <w:rFonts w:ascii="Times New Roman" w:eastAsia="Arial Unicode MS" w:hAnsi="Times New Roman"/>
          <w:sz w:val="24"/>
          <w:szCs w:val="24"/>
        </w:rPr>
        <w:t xml:space="preserve"> включаться в образовательную деятель</w:t>
      </w:r>
      <w:r w:rsidR="00635D24" w:rsidRPr="002124AB">
        <w:rPr>
          <w:rFonts w:ascii="Times New Roman" w:eastAsia="Arial Unicode MS" w:hAnsi="Times New Roman"/>
          <w:sz w:val="24"/>
          <w:szCs w:val="24"/>
        </w:rPr>
        <w:t xml:space="preserve">ность в режимных моментах. Они </w:t>
      </w:r>
      <w:r w:rsidR="007961F2" w:rsidRPr="002124AB">
        <w:rPr>
          <w:rFonts w:ascii="Times New Roman" w:eastAsia="Arial Unicode MS" w:hAnsi="Times New Roman"/>
          <w:sz w:val="24"/>
          <w:szCs w:val="24"/>
        </w:rPr>
        <w:t xml:space="preserve">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</w:t>
      </w:r>
    </w:p>
    <w:p w:rsidR="007961F2" w:rsidRPr="002124AB" w:rsidRDefault="007961F2" w:rsidP="00E37EA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24AB">
        <w:rPr>
          <w:rFonts w:ascii="Times New Roman" w:eastAsia="Arial Unicode MS" w:hAnsi="Times New Roman"/>
          <w:sz w:val="24"/>
          <w:szCs w:val="24"/>
        </w:rPr>
        <w:t>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</w:t>
      </w:r>
      <w:r w:rsidR="001A7C21" w:rsidRPr="002124AB">
        <w:rPr>
          <w:rFonts w:ascii="Times New Roman" w:eastAsia="Arial Unicode MS" w:hAnsi="Times New Roman"/>
          <w:sz w:val="24"/>
          <w:szCs w:val="24"/>
        </w:rPr>
        <w:t xml:space="preserve">риалам для экспериментирования </w:t>
      </w:r>
      <w:r w:rsidRPr="002124AB">
        <w:rPr>
          <w:rFonts w:ascii="Times New Roman" w:eastAsia="Arial Unicode MS" w:hAnsi="Times New Roman"/>
          <w:sz w:val="24"/>
          <w:szCs w:val="24"/>
        </w:rPr>
        <w:t>и исследо</w:t>
      </w:r>
      <w:r w:rsidR="001A7C21" w:rsidRPr="002124AB">
        <w:rPr>
          <w:rFonts w:ascii="Times New Roman" w:eastAsia="Arial Unicode MS" w:hAnsi="Times New Roman"/>
          <w:sz w:val="24"/>
          <w:szCs w:val="24"/>
        </w:rPr>
        <w:t xml:space="preserve">вательской деятельности, для </w:t>
      </w:r>
      <w:r w:rsidRPr="002124AB">
        <w:rPr>
          <w:rFonts w:ascii="Times New Roman" w:eastAsia="Arial Unicode MS" w:hAnsi="Times New Roman"/>
          <w:sz w:val="24"/>
          <w:szCs w:val="24"/>
        </w:rPr>
        <w:t xml:space="preserve">продуктивного творчества. </w:t>
      </w:r>
    </w:p>
    <w:p w:rsidR="007961F2" w:rsidRPr="002124AB" w:rsidRDefault="007961F2" w:rsidP="00E37EA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24AB">
        <w:rPr>
          <w:rFonts w:ascii="Times New Roman" w:eastAsia="Arial Unicode MS" w:hAnsi="Times New Roman"/>
          <w:sz w:val="24"/>
          <w:szCs w:val="24"/>
        </w:rPr>
        <w:lastRenderedPageBreak/>
        <w:t>Ситуационный подход дополняет принцип продуктивности образовательной деятельности, который связан с получением какого-либо пр</w:t>
      </w:r>
      <w:r w:rsidR="00635D24" w:rsidRPr="002124AB">
        <w:rPr>
          <w:rFonts w:ascii="Times New Roman" w:eastAsia="Arial Unicode MS" w:hAnsi="Times New Roman"/>
          <w:sz w:val="24"/>
          <w:szCs w:val="24"/>
        </w:rPr>
        <w:t xml:space="preserve">одукта, который в материальной </w:t>
      </w:r>
      <w:r w:rsidRPr="002124AB">
        <w:rPr>
          <w:rFonts w:ascii="Times New Roman" w:eastAsia="Arial Unicode MS" w:hAnsi="Times New Roman"/>
          <w:sz w:val="24"/>
          <w:szCs w:val="24"/>
        </w:rPr>
        <w:t>форме отражает социальный опыт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субъектности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использованием детс</w:t>
      </w:r>
      <w:r w:rsidR="001A7C21" w:rsidRPr="002124AB">
        <w:rPr>
          <w:rFonts w:ascii="Times New Roman" w:eastAsia="Arial Unicode MS" w:hAnsi="Times New Roman"/>
          <w:sz w:val="24"/>
          <w:szCs w:val="24"/>
        </w:rPr>
        <w:t>ких проектов, игр-путешествий, коллекционирования,</w:t>
      </w:r>
      <w:r w:rsidRPr="002124AB">
        <w:rPr>
          <w:rFonts w:ascii="Times New Roman" w:eastAsia="Arial Unicode MS" w:hAnsi="Times New Roman"/>
          <w:sz w:val="24"/>
          <w:szCs w:val="24"/>
        </w:rPr>
        <w:t xml:space="preserve"> экспериментирования, создания коллажей и многое другое.</w:t>
      </w:r>
    </w:p>
    <w:p w:rsidR="007961F2" w:rsidRPr="002124AB" w:rsidRDefault="007961F2" w:rsidP="00E37EA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24AB">
        <w:rPr>
          <w:rFonts w:ascii="Times New Roman" w:eastAsia="Arial Unicode MS" w:hAnsi="Times New Roman"/>
          <w:b/>
          <w:sz w:val="24"/>
          <w:szCs w:val="24"/>
        </w:rPr>
        <w:t>Непосредственно образовательная деятельность</w:t>
      </w:r>
      <w:r w:rsidRPr="002124AB">
        <w:rPr>
          <w:rFonts w:ascii="Times New Roman" w:eastAsia="Arial Unicode MS" w:hAnsi="Times New Roman"/>
          <w:sz w:val="24"/>
          <w:szCs w:val="24"/>
        </w:rPr>
        <w:t xml:space="preserve"> основана на организации педагого</w:t>
      </w:r>
      <w:r w:rsidR="001A7C21" w:rsidRPr="002124AB">
        <w:rPr>
          <w:rFonts w:ascii="Times New Roman" w:eastAsia="Arial Unicode MS" w:hAnsi="Times New Roman"/>
          <w:sz w:val="24"/>
          <w:szCs w:val="24"/>
        </w:rPr>
        <w:t xml:space="preserve">м видов деятельности, заданных ФГОС </w:t>
      </w:r>
      <w:r w:rsidRPr="002124AB">
        <w:rPr>
          <w:rFonts w:ascii="Times New Roman" w:eastAsia="Arial Unicode MS" w:hAnsi="Times New Roman"/>
          <w:sz w:val="24"/>
          <w:szCs w:val="24"/>
        </w:rPr>
        <w:t xml:space="preserve">ДО. </w:t>
      </w:r>
    </w:p>
    <w:p w:rsidR="007961F2" w:rsidRPr="002124AB" w:rsidRDefault="007961F2" w:rsidP="00E37EA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24AB">
        <w:rPr>
          <w:rFonts w:ascii="Times New Roman" w:eastAsia="Arial Unicode MS" w:hAnsi="Times New Roman"/>
          <w:b/>
          <w:sz w:val="24"/>
          <w:szCs w:val="24"/>
        </w:rPr>
        <w:t>Игровая деятельность</w:t>
      </w:r>
      <w:r w:rsidRPr="002124AB">
        <w:rPr>
          <w:rFonts w:ascii="Times New Roman" w:eastAsia="Arial Unicode MS" w:hAnsi="Times New Roman"/>
          <w:sz w:val="24"/>
          <w:szCs w:val="24"/>
        </w:rPr>
        <w:t xml:space="preserve"> является ведущей деятельностью ребенка дошкольного возраста. В организованно</w:t>
      </w:r>
      <w:r w:rsidR="00635D24" w:rsidRPr="002124AB">
        <w:rPr>
          <w:rFonts w:ascii="Times New Roman" w:eastAsia="Arial Unicode MS" w:hAnsi="Times New Roman"/>
          <w:sz w:val="24"/>
          <w:szCs w:val="24"/>
        </w:rPr>
        <w:t xml:space="preserve">й образовательной деятельности </w:t>
      </w:r>
      <w:r w:rsidRPr="002124AB">
        <w:rPr>
          <w:rFonts w:ascii="Times New Roman" w:eastAsia="Arial Unicode MS" w:hAnsi="Times New Roman"/>
          <w:sz w:val="24"/>
          <w:szCs w:val="24"/>
        </w:rPr>
        <w:t>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схеме непосредственно образовательной деятельности игровая деятельность не вы</w:t>
      </w:r>
      <w:r w:rsidR="00C849BF" w:rsidRPr="002124AB">
        <w:rPr>
          <w:rFonts w:ascii="Times New Roman" w:eastAsia="Arial Unicode MS" w:hAnsi="Times New Roman"/>
          <w:sz w:val="24"/>
          <w:szCs w:val="24"/>
        </w:rPr>
        <w:t xml:space="preserve">деляется в качестве отдельного </w:t>
      </w:r>
      <w:r w:rsidRPr="002124AB">
        <w:rPr>
          <w:rFonts w:ascii="Times New Roman" w:eastAsia="Arial Unicode MS" w:hAnsi="Times New Roman"/>
          <w:sz w:val="24"/>
          <w:szCs w:val="24"/>
        </w:rPr>
        <w:t>вид</w:t>
      </w:r>
      <w:r w:rsidR="00C849BF" w:rsidRPr="002124AB">
        <w:rPr>
          <w:rFonts w:ascii="Times New Roman" w:eastAsia="Arial Unicode MS" w:hAnsi="Times New Roman"/>
          <w:sz w:val="24"/>
          <w:szCs w:val="24"/>
        </w:rPr>
        <w:t xml:space="preserve">а </w:t>
      </w:r>
      <w:r w:rsidRPr="002124AB">
        <w:rPr>
          <w:rFonts w:ascii="Times New Roman" w:eastAsia="Arial Unicode MS" w:hAnsi="Times New Roman"/>
          <w:sz w:val="24"/>
          <w:szCs w:val="24"/>
        </w:rPr>
        <w:t xml:space="preserve">деятельности, так как она является основой для организации всех других видов детской деятельности. </w:t>
      </w:r>
    </w:p>
    <w:p w:rsidR="007961F2" w:rsidRPr="002124AB" w:rsidRDefault="007961F2" w:rsidP="00E37EA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24AB">
        <w:rPr>
          <w:rFonts w:ascii="Times New Roman" w:eastAsia="Arial Unicode MS" w:hAnsi="Times New Roman"/>
          <w:sz w:val="24"/>
          <w:szCs w:val="24"/>
        </w:rPr>
        <w:t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</w:t>
      </w:r>
      <w:r w:rsidR="00C849BF" w:rsidRPr="002124AB">
        <w:rPr>
          <w:rFonts w:ascii="Times New Roman" w:eastAsia="Arial Unicode MS" w:hAnsi="Times New Roman"/>
          <w:sz w:val="24"/>
          <w:szCs w:val="24"/>
        </w:rPr>
        <w:t xml:space="preserve">гры, игры-путешествия, игровые </w:t>
      </w:r>
      <w:r w:rsidRPr="002124AB">
        <w:rPr>
          <w:rFonts w:ascii="Times New Roman" w:eastAsia="Arial Unicode MS" w:hAnsi="Times New Roman"/>
          <w:sz w:val="24"/>
          <w:szCs w:val="24"/>
        </w:rPr>
        <w:t xml:space="preserve">проблемные ситуации, игры-инсценировки, игры-тренинги и пр. </w:t>
      </w:r>
    </w:p>
    <w:p w:rsidR="007961F2" w:rsidRPr="002124AB" w:rsidRDefault="007961F2" w:rsidP="00E37EA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24AB">
        <w:rPr>
          <w:rFonts w:ascii="Times New Roman" w:eastAsia="Arial Unicode MS" w:hAnsi="Times New Roman"/>
          <w:sz w:val="24"/>
          <w:szCs w:val="24"/>
        </w:rPr>
        <w:t xml:space="preserve"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 </w:t>
      </w:r>
    </w:p>
    <w:p w:rsidR="007961F2" w:rsidRPr="002124AB" w:rsidRDefault="007961F2" w:rsidP="00E37EA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24AB">
        <w:rPr>
          <w:rFonts w:ascii="Times New Roman" w:eastAsia="Arial Unicode MS" w:hAnsi="Times New Roman"/>
          <w:sz w:val="24"/>
          <w:szCs w:val="24"/>
        </w:rPr>
        <w:t>Коммуникативная дея</w:t>
      </w:r>
      <w:r w:rsidR="00C849BF" w:rsidRPr="002124AB">
        <w:rPr>
          <w:rFonts w:ascii="Times New Roman" w:eastAsia="Arial Unicode MS" w:hAnsi="Times New Roman"/>
          <w:sz w:val="24"/>
          <w:szCs w:val="24"/>
        </w:rPr>
        <w:t>тельность направлена на решение</w:t>
      </w:r>
      <w:r w:rsidRPr="002124AB">
        <w:rPr>
          <w:rFonts w:ascii="Times New Roman" w:eastAsia="Arial Unicode MS" w:hAnsi="Times New Roman"/>
          <w:sz w:val="24"/>
          <w:szCs w:val="24"/>
        </w:rPr>
        <w:t xml:space="preserve"> задач, связанных с развитием свобо</w:t>
      </w:r>
      <w:r w:rsidR="00C849BF" w:rsidRPr="002124AB">
        <w:rPr>
          <w:rFonts w:ascii="Times New Roman" w:eastAsia="Arial Unicode MS" w:hAnsi="Times New Roman"/>
          <w:sz w:val="24"/>
          <w:szCs w:val="24"/>
        </w:rPr>
        <w:t>дного общения детей и освоением</w:t>
      </w:r>
      <w:r w:rsidRPr="002124AB">
        <w:rPr>
          <w:rFonts w:ascii="Times New Roman" w:eastAsia="Arial Unicode MS" w:hAnsi="Times New Roman"/>
          <w:sz w:val="24"/>
          <w:szCs w:val="24"/>
        </w:rPr>
        <w:t xml:space="preserve">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схеме распределения непосредственно образовательной деятельности она занимает отдельное место, но при этом коммуника</w:t>
      </w:r>
      <w:r w:rsidR="00C849BF" w:rsidRPr="002124AB">
        <w:rPr>
          <w:rFonts w:ascii="Times New Roman" w:eastAsia="Arial Unicode MS" w:hAnsi="Times New Roman"/>
          <w:sz w:val="24"/>
          <w:szCs w:val="24"/>
        </w:rPr>
        <w:t xml:space="preserve">тивная деятельность включается </w:t>
      </w:r>
      <w:r w:rsidRPr="002124AB">
        <w:rPr>
          <w:rFonts w:ascii="Times New Roman" w:eastAsia="Arial Unicode MS" w:hAnsi="Times New Roman"/>
          <w:sz w:val="24"/>
          <w:szCs w:val="24"/>
        </w:rPr>
        <w:t>во все виды детской деятельности, в ней находит отражение опыт, приобретаемый детьм</w:t>
      </w:r>
      <w:r w:rsidR="00C849BF" w:rsidRPr="002124AB">
        <w:rPr>
          <w:rFonts w:ascii="Times New Roman" w:eastAsia="Arial Unicode MS" w:hAnsi="Times New Roman"/>
          <w:sz w:val="24"/>
          <w:szCs w:val="24"/>
        </w:rPr>
        <w:t xml:space="preserve">и в других видах деятельности. </w:t>
      </w:r>
    </w:p>
    <w:p w:rsidR="007961F2" w:rsidRPr="002124AB" w:rsidRDefault="007961F2" w:rsidP="00E37EA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24AB">
        <w:rPr>
          <w:rFonts w:ascii="Times New Roman" w:eastAsia="Arial Unicode MS" w:hAnsi="Times New Roman"/>
          <w:b/>
          <w:sz w:val="24"/>
          <w:szCs w:val="24"/>
        </w:rPr>
        <w:t>Познавательно-исследовательская деятельность</w:t>
      </w:r>
      <w:r w:rsidRPr="002124AB">
        <w:rPr>
          <w:rFonts w:ascii="Times New Roman" w:eastAsia="Arial Unicode MS" w:hAnsi="Times New Roman"/>
          <w:sz w:val="24"/>
          <w:szCs w:val="24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7961F2" w:rsidRPr="002124AB" w:rsidRDefault="007961F2" w:rsidP="00E37EA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24AB">
        <w:rPr>
          <w:rFonts w:ascii="Times New Roman" w:eastAsia="Arial Unicode MS" w:hAnsi="Times New Roman"/>
          <w:b/>
          <w:sz w:val="24"/>
          <w:szCs w:val="24"/>
        </w:rPr>
        <w:t>Восприятие художественной литературы</w:t>
      </w:r>
      <w:r w:rsidRPr="002124AB">
        <w:rPr>
          <w:rFonts w:ascii="Times New Roman" w:eastAsia="Arial Unicode MS" w:hAnsi="Times New Roman"/>
          <w:sz w:val="24"/>
          <w:szCs w:val="24"/>
        </w:rPr>
        <w:t xml:space="preserve">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</w:t>
      </w:r>
    </w:p>
    <w:p w:rsidR="007961F2" w:rsidRPr="002124AB" w:rsidRDefault="007961F2" w:rsidP="00E37EA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24AB">
        <w:rPr>
          <w:rFonts w:ascii="Times New Roman" w:eastAsia="Arial Unicode MS" w:hAnsi="Times New Roman"/>
          <w:b/>
          <w:sz w:val="24"/>
          <w:szCs w:val="24"/>
        </w:rPr>
        <w:t>Конструирование и изобразительная деятельность</w:t>
      </w:r>
      <w:r w:rsidRPr="002124AB">
        <w:rPr>
          <w:rFonts w:ascii="Times New Roman" w:eastAsia="Arial Unicode MS" w:hAnsi="Times New Roman"/>
          <w:sz w:val="24"/>
          <w:szCs w:val="24"/>
        </w:rPr>
        <w:t xml:space="preserve"> детей представлена разными видами художе</w:t>
      </w:r>
      <w:r w:rsidR="00C849BF" w:rsidRPr="002124AB">
        <w:rPr>
          <w:rFonts w:ascii="Times New Roman" w:eastAsia="Arial Unicode MS" w:hAnsi="Times New Roman"/>
          <w:sz w:val="24"/>
          <w:szCs w:val="24"/>
        </w:rPr>
        <w:t xml:space="preserve">ственно-творческой (рисование, лепка, </w:t>
      </w:r>
      <w:r w:rsidRPr="002124AB">
        <w:rPr>
          <w:rFonts w:ascii="Times New Roman" w:eastAsia="Arial Unicode MS" w:hAnsi="Times New Roman"/>
          <w:sz w:val="24"/>
          <w:szCs w:val="24"/>
        </w:rPr>
        <w:t>аппликация) деятельности. Художес</w:t>
      </w:r>
      <w:r w:rsidR="00C849BF" w:rsidRPr="002124AB">
        <w:rPr>
          <w:rFonts w:ascii="Times New Roman" w:eastAsia="Arial Unicode MS" w:hAnsi="Times New Roman"/>
          <w:sz w:val="24"/>
          <w:szCs w:val="24"/>
        </w:rPr>
        <w:t xml:space="preserve">твенно-творческая деятельность </w:t>
      </w:r>
      <w:r w:rsidRPr="002124AB">
        <w:rPr>
          <w:rFonts w:ascii="Times New Roman" w:eastAsia="Arial Unicode MS" w:hAnsi="Times New Roman"/>
          <w:sz w:val="24"/>
          <w:szCs w:val="24"/>
        </w:rPr>
        <w:t>неразрывно связана со знакомством детей с изобразительным искусством, развитием способности художественного восприя</w:t>
      </w:r>
      <w:r w:rsidR="00C849BF" w:rsidRPr="002124AB">
        <w:rPr>
          <w:rFonts w:ascii="Times New Roman" w:eastAsia="Arial Unicode MS" w:hAnsi="Times New Roman"/>
          <w:sz w:val="24"/>
          <w:szCs w:val="24"/>
        </w:rPr>
        <w:t xml:space="preserve">тия. Художественное восприятие </w:t>
      </w:r>
      <w:r w:rsidRPr="002124AB">
        <w:rPr>
          <w:rFonts w:ascii="Times New Roman" w:eastAsia="Arial Unicode MS" w:hAnsi="Times New Roman"/>
          <w:sz w:val="24"/>
          <w:szCs w:val="24"/>
        </w:rPr>
        <w:t>произведений искусства существенно обогащает личный опыт дошкольников</w:t>
      </w:r>
      <w:r w:rsidR="00C849BF" w:rsidRPr="002124AB">
        <w:rPr>
          <w:rFonts w:ascii="Times New Roman" w:eastAsia="Arial Unicode MS" w:hAnsi="Times New Roman"/>
          <w:sz w:val="24"/>
          <w:szCs w:val="24"/>
        </w:rPr>
        <w:t>, обеспечивает интеграцию между</w:t>
      </w:r>
      <w:r w:rsidRPr="002124AB">
        <w:rPr>
          <w:rFonts w:ascii="Times New Roman" w:eastAsia="Arial Unicode MS" w:hAnsi="Times New Roman"/>
          <w:sz w:val="24"/>
          <w:szCs w:val="24"/>
        </w:rPr>
        <w:t xml:space="preserve"> познавательно-иссл</w:t>
      </w:r>
      <w:r w:rsidR="00635D24" w:rsidRPr="002124AB">
        <w:rPr>
          <w:rFonts w:ascii="Times New Roman" w:eastAsia="Arial Unicode MS" w:hAnsi="Times New Roman"/>
          <w:sz w:val="24"/>
          <w:szCs w:val="24"/>
        </w:rPr>
        <w:t xml:space="preserve">едовательской, коммуникативной </w:t>
      </w:r>
      <w:r w:rsidRPr="002124AB">
        <w:rPr>
          <w:rFonts w:ascii="Times New Roman" w:eastAsia="Arial Unicode MS" w:hAnsi="Times New Roman"/>
          <w:sz w:val="24"/>
          <w:szCs w:val="24"/>
        </w:rPr>
        <w:t>и про</w:t>
      </w:r>
      <w:r w:rsidR="00C849BF" w:rsidRPr="002124AB">
        <w:rPr>
          <w:rFonts w:ascii="Times New Roman" w:eastAsia="Arial Unicode MS" w:hAnsi="Times New Roman"/>
          <w:sz w:val="24"/>
          <w:szCs w:val="24"/>
        </w:rPr>
        <w:t>дуктивной видами деятельности.</w:t>
      </w:r>
    </w:p>
    <w:p w:rsidR="007961F2" w:rsidRPr="002124AB" w:rsidRDefault="007961F2" w:rsidP="00E37EA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24AB">
        <w:rPr>
          <w:rFonts w:ascii="Times New Roman" w:eastAsia="Arial Unicode MS" w:hAnsi="Times New Roman"/>
          <w:b/>
          <w:sz w:val="24"/>
          <w:szCs w:val="24"/>
        </w:rPr>
        <w:lastRenderedPageBreak/>
        <w:t>Музыкальная деятельность</w:t>
      </w:r>
      <w:r w:rsidRPr="002124AB">
        <w:rPr>
          <w:rFonts w:ascii="Times New Roman" w:eastAsia="Arial Unicode MS" w:hAnsi="Times New Roman"/>
          <w:sz w:val="24"/>
          <w:szCs w:val="24"/>
        </w:rPr>
        <w:t xml:space="preserve"> организуется в процессе музыкальных занятий, которые проводятся музыкальным руководителем в специально оборудованном помещении музыкального зала.  </w:t>
      </w:r>
    </w:p>
    <w:p w:rsidR="007961F2" w:rsidRPr="002124AB" w:rsidRDefault="007961F2" w:rsidP="00E37EA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24AB">
        <w:rPr>
          <w:rFonts w:ascii="Times New Roman" w:eastAsia="Arial Unicode MS" w:hAnsi="Times New Roman"/>
          <w:b/>
          <w:sz w:val="24"/>
          <w:szCs w:val="24"/>
        </w:rPr>
        <w:t>Двигательная деятельность</w:t>
      </w:r>
      <w:r w:rsidRPr="002124AB">
        <w:rPr>
          <w:rFonts w:ascii="Times New Roman" w:eastAsia="Arial Unicode MS" w:hAnsi="Times New Roman"/>
          <w:sz w:val="24"/>
          <w:szCs w:val="24"/>
        </w:rPr>
        <w:t xml:space="preserve"> организуется в процессе занятий физической культурой, требования к проведению которых согласуются с положениями действующего СанПиН. </w:t>
      </w:r>
    </w:p>
    <w:p w:rsidR="007961F2" w:rsidRPr="002124AB" w:rsidRDefault="007961F2" w:rsidP="00E37EA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24AB">
        <w:rPr>
          <w:rFonts w:ascii="Times New Roman" w:eastAsia="Arial Unicode MS" w:hAnsi="Times New Roman"/>
          <w:sz w:val="24"/>
          <w:szCs w:val="24"/>
        </w:rPr>
        <w:t>Образовательная деятельность, осуществл</w:t>
      </w:r>
      <w:r w:rsidR="00635D24" w:rsidRPr="002124AB">
        <w:rPr>
          <w:rFonts w:ascii="Times New Roman" w:eastAsia="Arial Unicode MS" w:hAnsi="Times New Roman"/>
          <w:sz w:val="24"/>
          <w:szCs w:val="24"/>
        </w:rPr>
        <w:t xml:space="preserve">яемая в ходе режимных </w:t>
      </w:r>
      <w:r w:rsidR="005251EF" w:rsidRPr="002124AB">
        <w:rPr>
          <w:rFonts w:ascii="Times New Roman" w:eastAsia="Arial Unicode MS" w:hAnsi="Times New Roman"/>
          <w:sz w:val="24"/>
          <w:szCs w:val="24"/>
        </w:rPr>
        <w:t>моментов</w:t>
      </w:r>
      <w:r w:rsidRPr="002124AB">
        <w:rPr>
          <w:rFonts w:ascii="Times New Roman" w:eastAsia="Arial Unicode MS" w:hAnsi="Times New Roman"/>
          <w:sz w:val="24"/>
          <w:szCs w:val="24"/>
        </w:rPr>
        <w:t xml:space="preserve">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7961F2" w:rsidRPr="002124AB" w:rsidRDefault="007961F2" w:rsidP="00E37EA5">
      <w:pPr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2124AB">
        <w:rPr>
          <w:rFonts w:ascii="Times New Roman" w:eastAsia="Arial Unicode MS" w:hAnsi="Times New Roman"/>
          <w:color w:val="000000"/>
          <w:sz w:val="24"/>
          <w:szCs w:val="24"/>
        </w:rPr>
        <w:t>Для обучения детей в организованных формах используются разные способы организации: групповые (фронтальные), подгрупповые, индивидуальные. При объединении детей в подгруппы учитываются индивидуальные особенности ребенка и уровень усвоения программ.</w:t>
      </w:r>
    </w:p>
    <w:p w:rsidR="005251EF" w:rsidRPr="002124AB" w:rsidRDefault="005251EF" w:rsidP="005251EF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 w:rsidRPr="002124AB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 xml:space="preserve">Виды организации образовательного взаимодействия </w:t>
      </w:r>
    </w:p>
    <w:p w:rsidR="005251EF" w:rsidRPr="002124AB" w:rsidRDefault="005251EF" w:rsidP="00E37EA5">
      <w:pPr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8"/>
        <w:gridCol w:w="7375"/>
      </w:tblGrid>
      <w:tr w:rsidR="005251EF" w:rsidRPr="002124AB" w:rsidTr="005251EF">
        <w:trPr>
          <w:trHeight w:val="905"/>
          <w:jc w:val="center"/>
        </w:trPr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51EF" w:rsidRPr="002124AB" w:rsidRDefault="005251EF" w:rsidP="005251E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2124A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 xml:space="preserve">Виды организации образовательного взаимодействия </w:t>
            </w:r>
          </w:p>
        </w:tc>
        <w:tc>
          <w:tcPr>
            <w:tcW w:w="7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51EF" w:rsidRPr="002124AB" w:rsidRDefault="005251EF" w:rsidP="005251E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2124A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Особенности</w:t>
            </w:r>
          </w:p>
        </w:tc>
      </w:tr>
      <w:tr w:rsidR="005251EF" w:rsidRPr="002124AB" w:rsidTr="005251EF">
        <w:trPr>
          <w:trHeight w:val="1134"/>
          <w:jc w:val="center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51EF" w:rsidRPr="002124AB" w:rsidRDefault="005251EF" w:rsidP="005251E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124A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51EF" w:rsidRPr="002124AB" w:rsidRDefault="005251EF" w:rsidP="005251EF">
            <w:pPr>
              <w:spacing w:after="0" w:line="240" w:lineRule="auto"/>
              <w:ind w:right="207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124A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Позволяет индивидуализировать образовательное взаимодействие (содержание, методы, средства), однако требует от ребенка больших нервных затрат; создает эмоциональный дискомфорт; ограничение сотрудничества с другими детьми.</w:t>
            </w:r>
          </w:p>
        </w:tc>
      </w:tr>
      <w:tr w:rsidR="005251EF" w:rsidRPr="002124AB" w:rsidTr="005251EF">
        <w:trPr>
          <w:trHeight w:val="1353"/>
          <w:jc w:val="center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51EF" w:rsidRPr="002124AB" w:rsidRDefault="005251EF" w:rsidP="005251E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124A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Подгрупповая</w:t>
            </w:r>
          </w:p>
          <w:p w:rsidR="005251EF" w:rsidRPr="002124AB" w:rsidRDefault="005251EF" w:rsidP="005251E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124A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(индивидуально- коллективная)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51EF" w:rsidRPr="002124AB" w:rsidRDefault="005251EF" w:rsidP="005251EF">
            <w:pPr>
              <w:spacing w:after="0" w:line="240" w:lineRule="auto"/>
              <w:ind w:right="207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124A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Группа делится на подгруппы. </w:t>
            </w:r>
          </w:p>
          <w:p w:rsidR="005251EF" w:rsidRPr="002124AB" w:rsidRDefault="005251EF" w:rsidP="005251EF">
            <w:pPr>
              <w:spacing w:after="0" w:line="240" w:lineRule="auto"/>
              <w:ind w:right="207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124A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Основания для комплектации: личная симпатия, общность интересов, но не по уровням развития. При этом педагогу, в первую очередь, важно обеспечить взаимодействие детей в процессе обучения.</w:t>
            </w:r>
          </w:p>
        </w:tc>
      </w:tr>
      <w:tr w:rsidR="005251EF" w:rsidRPr="002124AB" w:rsidTr="005251EF">
        <w:trPr>
          <w:trHeight w:val="2355"/>
          <w:jc w:val="center"/>
        </w:trPr>
        <w:tc>
          <w:tcPr>
            <w:tcW w:w="2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51EF" w:rsidRPr="002124AB" w:rsidRDefault="005251EF" w:rsidP="005251E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124A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7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51EF" w:rsidRPr="002124AB" w:rsidRDefault="005251EF" w:rsidP="005251EF">
            <w:pPr>
              <w:spacing w:after="0" w:line="240" w:lineRule="auto"/>
              <w:ind w:right="207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124A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Работа со всей группой, четкое расписание, единое содержание. При этом содержанием обучения на фронтальных вида</w:t>
            </w:r>
            <w:r w:rsidR="00B202C4" w:rsidRPr="002124A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</w:t>
            </w:r>
            <w:r w:rsidRPr="002124A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образовательной деятельности может быть деятельность художественного характера. 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- трудности в индивидуализации обучения.</w:t>
            </w:r>
          </w:p>
        </w:tc>
      </w:tr>
    </w:tbl>
    <w:p w:rsidR="005251EF" w:rsidRDefault="005251EF" w:rsidP="00E37EA5">
      <w:pPr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5251EF" w:rsidRPr="002124AB" w:rsidRDefault="005251EF" w:rsidP="009935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4AB">
        <w:rPr>
          <w:rFonts w:ascii="Times New Roman" w:hAnsi="Times New Roman"/>
          <w:b/>
          <w:sz w:val="24"/>
          <w:szCs w:val="24"/>
        </w:rPr>
        <w:t>Технологии личностно-ориентированного взаимодействия</w:t>
      </w:r>
    </w:p>
    <w:p w:rsidR="005251EF" w:rsidRPr="002124AB" w:rsidRDefault="005251EF" w:rsidP="009935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4AB">
        <w:rPr>
          <w:rFonts w:ascii="Times New Roman" w:hAnsi="Times New Roman"/>
          <w:b/>
          <w:sz w:val="24"/>
          <w:szCs w:val="24"/>
        </w:rPr>
        <w:t xml:space="preserve"> педагога с детьми </w:t>
      </w:r>
    </w:p>
    <w:p w:rsidR="00545982" w:rsidRPr="002124AB" w:rsidRDefault="00545982" w:rsidP="00993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4AB">
        <w:rPr>
          <w:rFonts w:ascii="Times New Roman" w:hAnsi="Times New Roman"/>
          <w:b/>
          <w:sz w:val="24"/>
          <w:szCs w:val="24"/>
        </w:rPr>
        <w:t>Технологии проектной деятельности.</w:t>
      </w:r>
    </w:p>
    <w:p w:rsidR="00545982" w:rsidRPr="002124AB" w:rsidRDefault="00545982" w:rsidP="00993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4AB">
        <w:rPr>
          <w:rFonts w:ascii="Times New Roman" w:hAnsi="Times New Roman"/>
          <w:b/>
          <w:sz w:val="24"/>
          <w:szCs w:val="24"/>
        </w:rPr>
        <w:t>Этапы в развитии проектной деятельности:</w:t>
      </w:r>
    </w:p>
    <w:p w:rsidR="00545982" w:rsidRPr="002124AB" w:rsidRDefault="00545982" w:rsidP="00993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i/>
          <w:sz w:val="24"/>
          <w:szCs w:val="24"/>
        </w:rPr>
        <w:t>1) Подражателъско-исполнительский,</w:t>
      </w:r>
      <w:r w:rsidRPr="002124AB">
        <w:rPr>
          <w:rFonts w:ascii="Times New Roman" w:hAnsi="Times New Roman"/>
          <w:sz w:val="24"/>
          <w:szCs w:val="24"/>
        </w:rPr>
        <w:t xml:space="preserve"> реализация которого возможна с детьми трех с половиной - пяти лет. На этом этапе дети участвуют в проекте «из вторых ролях», выполняют действия по прямому предложению взрослого или путем подражания ему, что не противоречит природе маленького ребенка: в этом возрасте еще сильна как потребность установить и сохранить положительное отношение к взрослому, так и подражательность. </w:t>
      </w:r>
    </w:p>
    <w:p w:rsidR="00545982" w:rsidRPr="002124AB" w:rsidRDefault="00545982" w:rsidP="00993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i/>
          <w:sz w:val="24"/>
          <w:szCs w:val="24"/>
        </w:rPr>
        <w:t>2) Общеразвивающий</w:t>
      </w:r>
      <w:r w:rsidRPr="002124AB">
        <w:rPr>
          <w:rFonts w:ascii="Times New Roman" w:hAnsi="Times New Roman"/>
          <w:sz w:val="24"/>
          <w:szCs w:val="24"/>
        </w:rPr>
        <w:t xml:space="preserve"> он характерен для детей пяти-шести лет, которые уже имеют опыт разнообразной совместной деятельности, могут согласовывать действия, оказывать друг другу помощь. Ребенок уже реже обращается ко взрослому с просьбами, активнее </w:t>
      </w:r>
      <w:r w:rsidRPr="002124AB">
        <w:rPr>
          <w:rFonts w:ascii="Times New Roman" w:hAnsi="Times New Roman"/>
          <w:sz w:val="24"/>
          <w:szCs w:val="24"/>
        </w:rPr>
        <w:lastRenderedPageBreak/>
        <w:t>организует совместную деятельность со сверстниками. У детей развиваются самоконтроль и самооценка, они способны достаточно объективно оценивать, как собственные поступки</w:t>
      </w:r>
      <w:r w:rsidR="001C3546" w:rsidRPr="002124AB">
        <w:rPr>
          <w:rFonts w:ascii="Times New Roman" w:hAnsi="Times New Roman"/>
          <w:sz w:val="24"/>
          <w:szCs w:val="24"/>
        </w:rPr>
        <w:t>,</w:t>
      </w:r>
      <w:r w:rsidRPr="002124AB">
        <w:rPr>
          <w:rFonts w:ascii="Times New Roman" w:hAnsi="Times New Roman"/>
          <w:sz w:val="24"/>
          <w:szCs w:val="24"/>
        </w:rPr>
        <w:t xml:space="preserve"> так и поступки сверстников. В этом возрасте дети принимают проблему, уточняют цель, способны выбрать необходимые средства для достижения результата деятельности. Они не только проявляют готовность участвовать в проектах, предложенных взрослым, но и самостоятельно находят проблемы, являющиеся отправной точкой творческих, исследовательских, опытно-ориентировочных проектов</w:t>
      </w:r>
      <w:r w:rsidR="0099359F">
        <w:rPr>
          <w:rFonts w:ascii="Times New Roman" w:hAnsi="Times New Roman"/>
          <w:sz w:val="24"/>
          <w:szCs w:val="24"/>
        </w:rPr>
        <w:t>.</w:t>
      </w:r>
      <w:r w:rsidRPr="002124AB">
        <w:rPr>
          <w:rFonts w:ascii="Times New Roman" w:hAnsi="Times New Roman"/>
          <w:sz w:val="24"/>
          <w:szCs w:val="24"/>
        </w:rPr>
        <w:t xml:space="preserve"> </w:t>
      </w:r>
    </w:p>
    <w:p w:rsidR="00545982" w:rsidRPr="002124AB" w:rsidRDefault="00545982" w:rsidP="00993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i/>
          <w:sz w:val="24"/>
          <w:szCs w:val="24"/>
        </w:rPr>
        <w:t>3) Творческий,</w:t>
      </w:r>
      <w:r w:rsidRPr="002124AB">
        <w:rPr>
          <w:rFonts w:ascii="Times New Roman" w:hAnsi="Times New Roman"/>
          <w:sz w:val="24"/>
          <w:szCs w:val="24"/>
        </w:rPr>
        <w:t xml:space="preserve"> он характерен для детей шести-семи лет. Взрослому очень важно на этом этапе развивать и поддерживать творческую активность детей, создавать условия для самостоятельного определения детьми цели и содержания предстоящей деятельности, выбора способов работы над проектом и возможности организовать ее последовательность</w:t>
      </w:r>
      <w:r w:rsidR="0099359F">
        <w:rPr>
          <w:rFonts w:ascii="Times New Roman" w:hAnsi="Times New Roman"/>
          <w:sz w:val="24"/>
          <w:szCs w:val="24"/>
        </w:rPr>
        <w:t>.</w:t>
      </w:r>
      <w:r w:rsidRPr="002124AB">
        <w:rPr>
          <w:rFonts w:ascii="Times New Roman" w:hAnsi="Times New Roman"/>
          <w:sz w:val="24"/>
          <w:szCs w:val="24"/>
        </w:rPr>
        <w:t xml:space="preserve"> </w:t>
      </w:r>
    </w:p>
    <w:p w:rsidR="00545982" w:rsidRPr="002124AB" w:rsidRDefault="00545982" w:rsidP="00993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4AB">
        <w:rPr>
          <w:rFonts w:ascii="Times New Roman" w:hAnsi="Times New Roman"/>
          <w:b/>
          <w:sz w:val="24"/>
          <w:szCs w:val="24"/>
        </w:rPr>
        <w:t>Алгоритм деятельности педагога:</w:t>
      </w:r>
    </w:p>
    <w:p w:rsidR="00545982" w:rsidRPr="002124AB" w:rsidRDefault="00545982" w:rsidP="0099359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sym w:font="Symbol" w:char="F0B7"/>
      </w:r>
      <w:r w:rsidRPr="002124AB">
        <w:rPr>
          <w:rFonts w:ascii="Times New Roman" w:hAnsi="Times New Roman"/>
          <w:sz w:val="24"/>
          <w:szCs w:val="24"/>
        </w:rPr>
        <w:t xml:space="preserve"> педагог ставит перед собой цель, исходя из потребностей и интересов детей;</w:t>
      </w:r>
    </w:p>
    <w:p w:rsidR="00545982" w:rsidRPr="002124AB" w:rsidRDefault="00545982" w:rsidP="0099359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sym w:font="Symbol" w:char="F0B7"/>
      </w:r>
      <w:r w:rsidRPr="002124AB">
        <w:rPr>
          <w:rFonts w:ascii="Times New Roman" w:hAnsi="Times New Roman"/>
          <w:sz w:val="24"/>
          <w:szCs w:val="24"/>
        </w:rPr>
        <w:t xml:space="preserve"> вовлекает дошкольников в решение проблемы; </w:t>
      </w:r>
    </w:p>
    <w:p w:rsidR="00545982" w:rsidRPr="002124AB" w:rsidRDefault="00545982" w:rsidP="0099359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sym w:font="Symbol" w:char="F0B7"/>
      </w:r>
      <w:r w:rsidRPr="002124AB">
        <w:rPr>
          <w:rFonts w:ascii="Times New Roman" w:hAnsi="Times New Roman"/>
          <w:sz w:val="24"/>
          <w:szCs w:val="24"/>
        </w:rPr>
        <w:t xml:space="preserve"> намечает план движения к цели (поддерживает интерес детей и родителей); </w:t>
      </w:r>
    </w:p>
    <w:p w:rsidR="00545982" w:rsidRPr="002124AB" w:rsidRDefault="00545982" w:rsidP="0099359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sym w:font="Symbol" w:char="F0B7"/>
      </w:r>
      <w:r w:rsidRPr="002124AB">
        <w:rPr>
          <w:rFonts w:ascii="Times New Roman" w:hAnsi="Times New Roman"/>
          <w:sz w:val="24"/>
          <w:szCs w:val="24"/>
        </w:rPr>
        <w:t xml:space="preserve"> обсуждает план с семьями; </w:t>
      </w:r>
    </w:p>
    <w:p w:rsidR="00545982" w:rsidRPr="002124AB" w:rsidRDefault="00545982" w:rsidP="0099359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sym w:font="Symbol" w:char="F0B7"/>
      </w:r>
      <w:r w:rsidRPr="002124AB">
        <w:rPr>
          <w:rFonts w:ascii="Times New Roman" w:hAnsi="Times New Roman"/>
          <w:sz w:val="24"/>
          <w:szCs w:val="24"/>
        </w:rPr>
        <w:t xml:space="preserve"> обращается за рекомендациями к специалистам ДОУ; </w:t>
      </w:r>
    </w:p>
    <w:p w:rsidR="00545982" w:rsidRPr="002124AB" w:rsidRDefault="00545982" w:rsidP="0099359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sym w:font="Symbol" w:char="F0B7"/>
      </w:r>
      <w:r w:rsidRPr="002124AB">
        <w:rPr>
          <w:rFonts w:ascii="Times New Roman" w:hAnsi="Times New Roman"/>
          <w:sz w:val="24"/>
          <w:szCs w:val="24"/>
        </w:rPr>
        <w:t xml:space="preserve"> вместе с детьми и родителями составляет план-схему проведения проекта; </w:t>
      </w:r>
    </w:p>
    <w:p w:rsidR="00545982" w:rsidRPr="002124AB" w:rsidRDefault="00545982" w:rsidP="0099359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sym w:font="Symbol" w:char="F0B7"/>
      </w:r>
      <w:r w:rsidRPr="002124AB">
        <w:rPr>
          <w:rFonts w:ascii="Times New Roman" w:hAnsi="Times New Roman"/>
          <w:sz w:val="24"/>
          <w:szCs w:val="24"/>
        </w:rPr>
        <w:t xml:space="preserve"> собирает информацию, материал; </w:t>
      </w:r>
    </w:p>
    <w:p w:rsidR="00545982" w:rsidRPr="002124AB" w:rsidRDefault="00545982" w:rsidP="0099359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sym w:font="Symbol" w:char="F0B7"/>
      </w:r>
      <w:r w:rsidRPr="002124AB">
        <w:rPr>
          <w:rFonts w:ascii="Times New Roman" w:hAnsi="Times New Roman"/>
          <w:sz w:val="24"/>
          <w:szCs w:val="24"/>
        </w:rPr>
        <w:t xml:space="preserve"> проводит НОД, игры, наблюдения, поездки (мероприятия основной части проекта); </w:t>
      </w:r>
    </w:p>
    <w:p w:rsidR="00545982" w:rsidRPr="002124AB" w:rsidRDefault="00545982" w:rsidP="0099359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sym w:font="Symbol" w:char="F0B7"/>
      </w:r>
      <w:r w:rsidRPr="002124AB">
        <w:rPr>
          <w:rFonts w:ascii="Times New Roman" w:hAnsi="Times New Roman"/>
          <w:sz w:val="24"/>
          <w:szCs w:val="24"/>
        </w:rPr>
        <w:t xml:space="preserve"> дает домашние задания родителям и детям; </w:t>
      </w:r>
    </w:p>
    <w:p w:rsidR="00545982" w:rsidRPr="002124AB" w:rsidRDefault="00545982" w:rsidP="0099359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sym w:font="Symbol" w:char="F0B7"/>
      </w:r>
      <w:r w:rsidRPr="002124AB">
        <w:rPr>
          <w:rFonts w:ascii="Times New Roman" w:hAnsi="Times New Roman"/>
          <w:sz w:val="24"/>
          <w:szCs w:val="24"/>
        </w:rPr>
        <w:t xml:space="preserve"> поощряет самостоятельные творческие работы детей и родителей (поиск материалов, информации, изготовлении поделок, рисунков, альбомов и т.п.); </w:t>
      </w:r>
    </w:p>
    <w:p w:rsidR="00545982" w:rsidRPr="002124AB" w:rsidRDefault="00545982" w:rsidP="0099359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sym w:font="Symbol" w:char="F0B7"/>
      </w:r>
      <w:r w:rsidRPr="002124AB">
        <w:rPr>
          <w:rFonts w:ascii="Times New Roman" w:hAnsi="Times New Roman"/>
          <w:sz w:val="24"/>
          <w:szCs w:val="24"/>
        </w:rPr>
        <w:t xml:space="preserve"> организует презентацию проекта (праздник, открытое занятие, акция, КВН), составляет книгу, альбом совместный с детьми; </w:t>
      </w:r>
    </w:p>
    <w:p w:rsidR="00545982" w:rsidRPr="002124AB" w:rsidRDefault="00545982" w:rsidP="0099359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sym w:font="Symbol" w:char="F0B7"/>
      </w:r>
      <w:r w:rsidRPr="002124AB">
        <w:rPr>
          <w:rFonts w:ascii="Times New Roman" w:hAnsi="Times New Roman"/>
          <w:sz w:val="24"/>
          <w:szCs w:val="24"/>
        </w:rPr>
        <w:t xml:space="preserve"> подводит итоги (выступает на Педагогическом совете, обобщает опыт работы)</w:t>
      </w:r>
    </w:p>
    <w:p w:rsidR="00545982" w:rsidRPr="002124AB" w:rsidRDefault="00545982" w:rsidP="00993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4AB">
        <w:rPr>
          <w:rFonts w:ascii="Times New Roman" w:hAnsi="Times New Roman"/>
          <w:b/>
          <w:sz w:val="24"/>
          <w:szCs w:val="24"/>
        </w:rPr>
        <w:t>Технологии исследовательской деятельности</w:t>
      </w:r>
    </w:p>
    <w:p w:rsidR="00545982" w:rsidRPr="002124AB" w:rsidRDefault="00545982" w:rsidP="00993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4AB">
        <w:rPr>
          <w:rFonts w:ascii="Times New Roman" w:hAnsi="Times New Roman"/>
          <w:b/>
          <w:sz w:val="24"/>
          <w:szCs w:val="24"/>
        </w:rPr>
        <w:t>Этапы становления исследовательской деятельности:</w:t>
      </w:r>
    </w:p>
    <w:p w:rsidR="00545982" w:rsidRPr="002124AB" w:rsidRDefault="00545982" w:rsidP="00993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sym w:font="Symbol" w:char="F0B7"/>
      </w:r>
      <w:r w:rsidRPr="002124AB">
        <w:rPr>
          <w:rFonts w:ascii="Times New Roman" w:hAnsi="Times New Roman"/>
          <w:sz w:val="24"/>
          <w:szCs w:val="24"/>
        </w:rPr>
        <w:t xml:space="preserve"> ориентировка (выделение предметной области осуществления исследования); </w:t>
      </w:r>
    </w:p>
    <w:p w:rsidR="00545982" w:rsidRPr="002124AB" w:rsidRDefault="00545982" w:rsidP="00993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sym w:font="Symbol" w:char="F0B7"/>
      </w:r>
      <w:r w:rsidRPr="002124AB">
        <w:rPr>
          <w:rFonts w:ascii="Times New Roman" w:hAnsi="Times New Roman"/>
          <w:sz w:val="24"/>
          <w:szCs w:val="24"/>
        </w:rPr>
        <w:t xml:space="preserve"> проблематизация (определение способов и средств проведения исследования); </w:t>
      </w:r>
    </w:p>
    <w:p w:rsidR="00545982" w:rsidRPr="002124AB" w:rsidRDefault="00545982" w:rsidP="00993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sym w:font="Symbol" w:char="F0B7"/>
      </w:r>
      <w:r w:rsidRPr="002124AB">
        <w:rPr>
          <w:rFonts w:ascii="Times New Roman" w:hAnsi="Times New Roman"/>
          <w:sz w:val="24"/>
          <w:szCs w:val="24"/>
        </w:rPr>
        <w:t xml:space="preserve"> планирование (формулировка последовательных задач исследования, распределение последовательности действий для осуществления исследовательского поиска); </w:t>
      </w:r>
    </w:p>
    <w:p w:rsidR="00545982" w:rsidRPr="002124AB" w:rsidRDefault="00545982" w:rsidP="00993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sym w:font="Symbol" w:char="F0B7"/>
      </w:r>
      <w:r w:rsidRPr="002124AB">
        <w:rPr>
          <w:rFonts w:ascii="Times New Roman" w:hAnsi="Times New Roman"/>
          <w:sz w:val="24"/>
          <w:szCs w:val="24"/>
        </w:rPr>
        <w:t xml:space="preserve"> эмпирия (сбор эмпирического материала, постановка и проведение исследования, первичная систематизация полученных данных); </w:t>
      </w:r>
    </w:p>
    <w:p w:rsidR="00545982" w:rsidRPr="002124AB" w:rsidRDefault="00545982" w:rsidP="00993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sym w:font="Symbol" w:char="F0B7"/>
      </w:r>
      <w:r w:rsidRPr="002124AB">
        <w:rPr>
          <w:rFonts w:ascii="Times New Roman" w:hAnsi="Times New Roman"/>
          <w:sz w:val="24"/>
          <w:szCs w:val="24"/>
        </w:rPr>
        <w:t xml:space="preserve"> анализ (обобщение, сравнение,</w:t>
      </w:r>
      <w:r w:rsidR="0099359F">
        <w:rPr>
          <w:rFonts w:ascii="Times New Roman" w:hAnsi="Times New Roman"/>
          <w:sz w:val="24"/>
          <w:szCs w:val="24"/>
        </w:rPr>
        <w:t xml:space="preserve"> анализ, интерпретация данных).</w:t>
      </w:r>
    </w:p>
    <w:p w:rsidR="00545982" w:rsidRPr="002124AB" w:rsidRDefault="00545982" w:rsidP="00993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4AB">
        <w:rPr>
          <w:rFonts w:ascii="Times New Roman" w:hAnsi="Times New Roman"/>
          <w:b/>
          <w:sz w:val="24"/>
          <w:szCs w:val="24"/>
        </w:rPr>
        <w:t>Алгоритм действий:</w:t>
      </w:r>
    </w:p>
    <w:p w:rsidR="00545982" w:rsidRPr="002124AB" w:rsidRDefault="00545982" w:rsidP="0099359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1) Выявление проблемы, которую можно исследовать и которую хотелось бы разрешить (в переводе с древнегреческого слово problems означает «задача», «преграда», «трудность»). Главное качество любого исследователя - уметь</w:t>
      </w:r>
    </w:p>
    <w:p w:rsidR="00545982" w:rsidRPr="002124AB" w:rsidRDefault="00545982" w:rsidP="00993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 xml:space="preserve">отыскать что-то необычное в обычном, увидеть сложности и противоречия там, где другим все кажется привычным, ясным и простым. Настоящему исследователю надо уметь задавать себе вопросы и находить неожиданное, удивительное в самом простом и привычном. </w:t>
      </w:r>
    </w:p>
    <w:p w:rsidR="00744035" w:rsidRPr="002124AB" w:rsidRDefault="00545982" w:rsidP="00993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 xml:space="preserve">2) Выбор темы исследования. Выбирая тему, следует иметь в виду, что можно провести исследование, а можно заняться проектированием. Принципиальное отличие исследования от проектирования состоит в том, что исследование - процесс бескорыстного поиска неизвестного, новых знаний (человек стремится к знанию, часто не зная, что принесет ему сделанное открытие и как можно будет на практике использовать полученные сведения), а проект - это всегда решение какой-то практической задачи (человек, реализующий проект, решает реальную проблему). </w:t>
      </w:r>
    </w:p>
    <w:p w:rsidR="00744035" w:rsidRPr="002124AB" w:rsidRDefault="00545982" w:rsidP="00993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lastRenderedPageBreak/>
        <w:t xml:space="preserve">3) Определение цели исследования (нахождение ответа на вопрос о том, зачем проводится исследование). Примерные формулировки целей исследования обычно начинаются со слов «выявить», «изучить», «определить». Примерные формулировки целей проектов обычно начинаются словами «разработать», «создать», «выполнить». </w:t>
      </w:r>
    </w:p>
    <w:p w:rsidR="00744035" w:rsidRPr="002124AB" w:rsidRDefault="00545982" w:rsidP="00993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 xml:space="preserve">4) Определение задач исследования (основных шагов направления исследования). Некоторые ученые убеждены, что формулировать цель и задачи собственного исследования до того, как оно завершено, не только бесполезно, но даже вредно и опасно. Ясная формулировка делает предсказуемым процесс и лишает его черт творческого поиска, а исследователя - права импровизировать. </w:t>
      </w:r>
    </w:p>
    <w:p w:rsidR="00744035" w:rsidRPr="002124AB" w:rsidRDefault="00545982" w:rsidP="00993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 xml:space="preserve">5) Выдвижение гипотезы (предположения, догадки, недоказанной логически и не подтвержденной опытом). Гипотеза - это попытка предвидения событий. Важно научиться вырабатывать гипотезы по принципу «Чем больше, тем лучше» (гипотезы дают возможность увидеть проблему в другом свете, посмотреть на ситуацию с другой стороны). </w:t>
      </w:r>
    </w:p>
    <w:p w:rsidR="00744035" w:rsidRPr="002124AB" w:rsidRDefault="00545982" w:rsidP="00993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 xml:space="preserve">6) Составление предварительного плана исследования. Для того чтобы составить план исследования, надо ответить на вопрос «Как мы можем узнать что-то новое о том, что исследуем?». Список возможных путей и методов исследования в данном случае: подумать самому; прочитать книги о том, что исследуешь; посмотреть видеофильмы по этой проблеме; обратиться к компьютеру; спросить у других людей; понаблюдать; провести эксперимент. </w:t>
      </w:r>
    </w:p>
    <w:p w:rsidR="00744035" w:rsidRPr="002124AB" w:rsidRDefault="00545982" w:rsidP="00993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 xml:space="preserve">7) Провести эксперимент (опыт), наблюдение, проверить гипотезы, сделать выводы. </w:t>
      </w:r>
    </w:p>
    <w:p w:rsidR="00545982" w:rsidRPr="002124AB" w:rsidRDefault="00545982" w:rsidP="00993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8) Указать пути дальнейшего изучения проблемы. Для настоящего творца завершение одной работы – это не просто окончание исследования, а начало решения следующей</w:t>
      </w:r>
      <w:r w:rsidR="0099359F">
        <w:rPr>
          <w:rFonts w:ascii="Times New Roman" w:hAnsi="Times New Roman"/>
          <w:sz w:val="24"/>
          <w:szCs w:val="24"/>
        </w:rPr>
        <w:t>.</w:t>
      </w:r>
    </w:p>
    <w:p w:rsidR="00744035" w:rsidRPr="002124AB" w:rsidRDefault="00744035" w:rsidP="0099359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124AB">
        <w:rPr>
          <w:rFonts w:ascii="Times New Roman" w:hAnsi="Times New Roman"/>
          <w:b/>
          <w:i/>
          <w:sz w:val="24"/>
          <w:szCs w:val="24"/>
        </w:rPr>
        <w:t>Принципы исследовательского обучения:</w:t>
      </w:r>
    </w:p>
    <w:p w:rsidR="00744035" w:rsidRPr="002124AB" w:rsidRDefault="00744035" w:rsidP="00993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sym w:font="Symbol" w:char="F0B7"/>
      </w:r>
      <w:r w:rsidRPr="002124AB">
        <w:rPr>
          <w:rFonts w:ascii="Times New Roman" w:hAnsi="Times New Roman"/>
          <w:sz w:val="24"/>
          <w:szCs w:val="24"/>
        </w:rPr>
        <w:t xml:space="preserve"> ориентация на познавательные интересы детей (исследование - процесс творческий, творчество невозможно навязать извне, оно рождается только на основе внутренней потребности, в данном случае на потребности в познании); </w:t>
      </w:r>
    </w:p>
    <w:p w:rsidR="00744035" w:rsidRPr="002124AB" w:rsidRDefault="00744035" w:rsidP="00993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sym w:font="Symbol" w:char="F0B7"/>
      </w:r>
      <w:r w:rsidRPr="002124AB">
        <w:rPr>
          <w:rFonts w:ascii="Times New Roman" w:hAnsi="Times New Roman"/>
          <w:sz w:val="24"/>
          <w:szCs w:val="24"/>
        </w:rPr>
        <w:t xml:space="preserve"> опора на развитие умений самостоятельного поиска информации; </w:t>
      </w:r>
    </w:p>
    <w:p w:rsidR="00744035" w:rsidRPr="002124AB" w:rsidRDefault="00744035" w:rsidP="00993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sym w:font="Symbol" w:char="F0B7"/>
      </w:r>
      <w:r w:rsidRPr="002124AB">
        <w:rPr>
          <w:rFonts w:ascii="Times New Roman" w:hAnsi="Times New Roman"/>
          <w:sz w:val="24"/>
          <w:szCs w:val="24"/>
        </w:rPr>
        <w:t xml:space="preserve"> сочетание репродуктивных и продуктивных методов обучения (психология усвоения свидетельствует о том, что легко и непроизвольно усваивается тот материал, который включен в активную работу мышления); </w:t>
      </w:r>
    </w:p>
    <w:p w:rsidR="0099359F" w:rsidRDefault="00744035" w:rsidP="00A67C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sym w:font="Symbol" w:char="F0B7"/>
      </w:r>
      <w:r w:rsidRPr="002124AB">
        <w:rPr>
          <w:rFonts w:ascii="Times New Roman" w:hAnsi="Times New Roman"/>
          <w:sz w:val="24"/>
          <w:szCs w:val="24"/>
        </w:rPr>
        <w:t xml:space="preserve"> формирование представлений об исследовании как стиле жизни.</w:t>
      </w:r>
    </w:p>
    <w:p w:rsidR="00A67CAD" w:rsidRPr="00A67CAD" w:rsidRDefault="00A67CAD" w:rsidP="00A67C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51EF" w:rsidRPr="002124AB" w:rsidRDefault="0099359F" w:rsidP="009935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Технология</w:t>
      </w:r>
      <w:r w:rsidR="005251EF" w:rsidRPr="002124AB">
        <w:rPr>
          <w:rFonts w:ascii="Times New Roman" w:hAnsi="Times New Roman"/>
          <w:b/>
          <w:sz w:val="24"/>
          <w:szCs w:val="24"/>
        </w:rPr>
        <w:t xml:space="preserve"> «Портфолио дошкольника»</w:t>
      </w:r>
    </w:p>
    <w:p w:rsidR="005251EF" w:rsidRPr="002124AB" w:rsidRDefault="005251EF" w:rsidP="009935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24AB">
        <w:rPr>
          <w:rFonts w:ascii="Times New Roman" w:hAnsi="Times New Roman"/>
          <w:b/>
          <w:sz w:val="24"/>
          <w:szCs w:val="24"/>
        </w:rPr>
        <w:t>Разделы портфолио:</w:t>
      </w:r>
    </w:p>
    <w:p w:rsidR="005251EF" w:rsidRPr="002124AB" w:rsidRDefault="005251EF" w:rsidP="0099359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i/>
          <w:sz w:val="24"/>
          <w:szCs w:val="24"/>
        </w:rPr>
        <w:t>Раздел 1 «Это я!».</w:t>
      </w:r>
      <w:r w:rsidRPr="002124AB">
        <w:rPr>
          <w:rFonts w:ascii="Times New Roman" w:hAnsi="Times New Roman"/>
          <w:sz w:val="24"/>
          <w:szCs w:val="24"/>
        </w:rPr>
        <w:t xml:space="preserve"> В разделе помещается фотография ребенка.</w:t>
      </w:r>
    </w:p>
    <w:p w:rsidR="005251EF" w:rsidRPr="002124AB" w:rsidRDefault="005251EF" w:rsidP="0099359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i/>
          <w:sz w:val="24"/>
          <w:szCs w:val="24"/>
        </w:rPr>
        <w:t xml:space="preserve">Раздел 2 «Немного о себе». </w:t>
      </w:r>
      <w:r w:rsidRPr="002124AB">
        <w:rPr>
          <w:rFonts w:ascii="Times New Roman" w:hAnsi="Times New Roman"/>
          <w:sz w:val="24"/>
          <w:szCs w:val="24"/>
        </w:rPr>
        <w:t>В разделе указываются фамилия, имя, отчество ребенка, дата и место рождения, фамилия, имя, отчество родителей, даты начала и окончания портфолио.</w:t>
      </w:r>
    </w:p>
    <w:p w:rsidR="005251EF" w:rsidRPr="002124AB" w:rsidRDefault="005251EF" w:rsidP="0099359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i/>
          <w:sz w:val="24"/>
          <w:szCs w:val="24"/>
        </w:rPr>
        <w:t xml:space="preserve"> Раздел 3 «Моя семья».</w:t>
      </w:r>
      <w:r w:rsidRPr="002124AB">
        <w:rPr>
          <w:rFonts w:ascii="Times New Roman" w:hAnsi="Times New Roman"/>
          <w:sz w:val="24"/>
          <w:szCs w:val="24"/>
        </w:rPr>
        <w:t xml:space="preserve"> В раздел размещается семейная фотография и фиксируются ответы детей на вопросы («Мою маму зовут…», «Моего папу зовут…», «А ещё в моей семье есть…»). </w:t>
      </w:r>
    </w:p>
    <w:p w:rsidR="005251EF" w:rsidRPr="002124AB" w:rsidRDefault="005251EF" w:rsidP="0099359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i/>
          <w:sz w:val="24"/>
          <w:szCs w:val="24"/>
        </w:rPr>
        <w:t>Раздел 4 «О моей семье. Мои питомцы».</w:t>
      </w:r>
      <w:r w:rsidRPr="002124AB">
        <w:rPr>
          <w:rFonts w:ascii="Times New Roman" w:hAnsi="Times New Roman"/>
          <w:sz w:val="24"/>
          <w:szCs w:val="24"/>
        </w:rPr>
        <w:t xml:space="preserve"> В разделе записываются высказывания детей о семье, размещаются фотографии и клички домашних питомцев. </w:t>
      </w:r>
    </w:p>
    <w:p w:rsidR="005251EF" w:rsidRPr="002124AB" w:rsidRDefault="005251EF" w:rsidP="0099359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i/>
          <w:sz w:val="24"/>
          <w:szCs w:val="24"/>
        </w:rPr>
        <w:t>Раздел 5 «Мои дошкольные годы».</w:t>
      </w:r>
      <w:r w:rsidRPr="002124AB">
        <w:rPr>
          <w:rFonts w:ascii="Times New Roman" w:hAnsi="Times New Roman"/>
          <w:sz w:val="24"/>
          <w:szCs w:val="24"/>
        </w:rPr>
        <w:t xml:space="preserve"> В разделе записываются данные: «Мой детский сад» (село и название ДОУ), «Мои воспитатели» (фамилия, имя, отчество воспитателей и младшего воспитателя).</w:t>
      </w:r>
    </w:p>
    <w:p w:rsidR="005251EF" w:rsidRPr="002124AB" w:rsidRDefault="005251EF" w:rsidP="0099359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i/>
          <w:sz w:val="24"/>
          <w:szCs w:val="24"/>
        </w:rPr>
        <w:t xml:space="preserve">Раздел 6 «Мои друзья». </w:t>
      </w:r>
      <w:r w:rsidRPr="002124AB">
        <w:rPr>
          <w:rFonts w:ascii="Times New Roman" w:hAnsi="Times New Roman"/>
          <w:sz w:val="24"/>
          <w:szCs w:val="24"/>
        </w:rPr>
        <w:t>В разделе размещаются фотографии с указанием фамилий и имен друзей ребенка.</w:t>
      </w:r>
    </w:p>
    <w:p w:rsidR="005251EF" w:rsidRPr="002124AB" w:rsidRDefault="005251EF" w:rsidP="0099359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i/>
          <w:sz w:val="24"/>
          <w:szCs w:val="24"/>
        </w:rPr>
        <w:t xml:space="preserve">Раздел 7 «Мои любимые». </w:t>
      </w:r>
      <w:r w:rsidRPr="002124AB">
        <w:rPr>
          <w:rFonts w:ascii="Times New Roman" w:hAnsi="Times New Roman"/>
          <w:sz w:val="24"/>
          <w:szCs w:val="24"/>
        </w:rPr>
        <w:t>В разделе фиксируются ответы ребенка о любимых игрушках, играх и героях.</w:t>
      </w:r>
    </w:p>
    <w:p w:rsidR="005251EF" w:rsidRPr="002124AB" w:rsidRDefault="005251EF" w:rsidP="0099359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i/>
          <w:sz w:val="24"/>
          <w:szCs w:val="24"/>
        </w:rPr>
        <w:t>Раздел 8 «Мои рисунки. Мои поделки».</w:t>
      </w:r>
      <w:r w:rsidRPr="002124AB">
        <w:rPr>
          <w:rFonts w:ascii="Times New Roman" w:hAnsi="Times New Roman"/>
          <w:sz w:val="24"/>
          <w:szCs w:val="24"/>
        </w:rPr>
        <w:t xml:space="preserve"> В разделе помещаются образцы творчества ребенка (рисунки, рассказы, аппликации).</w:t>
      </w:r>
    </w:p>
    <w:p w:rsidR="005251EF" w:rsidRPr="002124AB" w:rsidRDefault="005251EF" w:rsidP="0099359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i/>
          <w:sz w:val="24"/>
          <w:szCs w:val="24"/>
        </w:rPr>
        <w:t xml:space="preserve"> Раздел 9 «Мои достижения».</w:t>
      </w:r>
      <w:r w:rsidRPr="002124AB">
        <w:rPr>
          <w:rFonts w:ascii="Times New Roman" w:hAnsi="Times New Roman"/>
          <w:sz w:val="24"/>
          <w:szCs w:val="24"/>
        </w:rPr>
        <w:t xml:space="preserve"> В разделе вкладываются грамоты, дипломы, сертификаты.</w:t>
      </w:r>
    </w:p>
    <w:p w:rsidR="005251EF" w:rsidRPr="002124AB" w:rsidRDefault="005251EF" w:rsidP="0099359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i/>
          <w:sz w:val="24"/>
          <w:szCs w:val="24"/>
        </w:rPr>
        <w:lastRenderedPageBreak/>
        <w:t>Раздел 10 «Скоро в школу».</w:t>
      </w:r>
      <w:r w:rsidRPr="002124AB">
        <w:rPr>
          <w:rFonts w:ascii="Times New Roman" w:hAnsi="Times New Roman"/>
          <w:sz w:val="24"/>
          <w:szCs w:val="24"/>
        </w:rPr>
        <w:t xml:space="preserve"> В разделе фиксируются высказывания ребенка «Что я умею» и «Возьму с собой в школу».</w:t>
      </w:r>
    </w:p>
    <w:p w:rsidR="0099359F" w:rsidRDefault="0099359F" w:rsidP="00993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40C" w:rsidRPr="002124AB" w:rsidRDefault="009A140C" w:rsidP="00993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4AB">
        <w:rPr>
          <w:rFonts w:ascii="Times New Roman" w:hAnsi="Times New Roman"/>
          <w:b/>
          <w:sz w:val="24"/>
          <w:szCs w:val="24"/>
        </w:rPr>
        <w:t>Доброжелательные педагогические технологии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252"/>
      </w:tblGrid>
      <w:tr w:rsidR="009A140C" w:rsidRPr="002124AB" w:rsidTr="00545982">
        <w:tc>
          <w:tcPr>
            <w:tcW w:w="1951" w:type="dxa"/>
          </w:tcPr>
          <w:p w:rsidR="009A140C" w:rsidRPr="002124AB" w:rsidRDefault="009A140C" w:rsidP="00993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Наименование технологии</w:t>
            </w:r>
          </w:p>
        </w:tc>
        <w:tc>
          <w:tcPr>
            <w:tcW w:w="3544" w:type="dxa"/>
          </w:tcPr>
          <w:p w:rsidR="009A140C" w:rsidRPr="002124AB" w:rsidRDefault="009A140C" w:rsidP="00993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Цель технологии</w:t>
            </w:r>
          </w:p>
        </w:tc>
        <w:tc>
          <w:tcPr>
            <w:tcW w:w="4252" w:type="dxa"/>
          </w:tcPr>
          <w:p w:rsidR="009A140C" w:rsidRPr="002124AB" w:rsidRDefault="009A140C" w:rsidP="00993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Задачи технологии</w:t>
            </w:r>
          </w:p>
        </w:tc>
      </w:tr>
      <w:tr w:rsidR="009A140C" w:rsidRPr="002124AB" w:rsidTr="00545982">
        <w:tc>
          <w:tcPr>
            <w:tcW w:w="1951" w:type="dxa"/>
          </w:tcPr>
          <w:p w:rsidR="009A140C" w:rsidRPr="002124AB" w:rsidRDefault="009A140C" w:rsidP="0099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Рефлексивный круг</w:t>
            </w:r>
          </w:p>
        </w:tc>
        <w:tc>
          <w:tcPr>
            <w:tcW w:w="3544" w:type="dxa"/>
          </w:tcPr>
          <w:p w:rsidR="009A140C" w:rsidRPr="002124AB" w:rsidRDefault="009A140C" w:rsidP="00993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развивать у ребенка-дошкольника саморегуляцию поведения, самостоятельность, инициативность, ответственность – качества, необходимые не только для успешной адаптации и обучения в школе, но и для жизни в современном обществе.</w:t>
            </w:r>
          </w:p>
        </w:tc>
        <w:tc>
          <w:tcPr>
            <w:tcW w:w="4252" w:type="dxa"/>
          </w:tcPr>
          <w:p w:rsidR="009A140C" w:rsidRPr="002124AB" w:rsidRDefault="009A140C" w:rsidP="00993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сплочение детского коллектива;</w:t>
            </w:r>
          </w:p>
          <w:p w:rsidR="009A140C" w:rsidRPr="002124AB" w:rsidRDefault="009A140C" w:rsidP="00993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формирование умения слушать и понимать друг друга;</w:t>
            </w:r>
          </w:p>
          <w:p w:rsidR="009A140C" w:rsidRPr="002124AB" w:rsidRDefault="009A140C" w:rsidP="00993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формирование общей позиции относительно различных аспектов жизни в группе;</w:t>
            </w:r>
          </w:p>
          <w:p w:rsidR="009A140C" w:rsidRPr="002124AB" w:rsidRDefault="009A140C" w:rsidP="00993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обсуждение планов на день, неделю, месяц;</w:t>
            </w:r>
          </w:p>
          <w:p w:rsidR="009A140C" w:rsidRPr="002124AB" w:rsidRDefault="009A140C" w:rsidP="00993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развитие умения выражать свои чувства и переживания публично;</w:t>
            </w:r>
          </w:p>
          <w:p w:rsidR="009A140C" w:rsidRPr="002124AB" w:rsidRDefault="009A140C" w:rsidP="00993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привлечение родителей к жизни детей в ДОО.</w:t>
            </w:r>
          </w:p>
        </w:tc>
      </w:tr>
      <w:tr w:rsidR="009A140C" w:rsidRPr="002124AB" w:rsidTr="00545982">
        <w:tc>
          <w:tcPr>
            <w:tcW w:w="1951" w:type="dxa"/>
          </w:tcPr>
          <w:p w:rsidR="009A140C" w:rsidRPr="002124AB" w:rsidRDefault="009A140C" w:rsidP="0099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Клубный час</w:t>
            </w:r>
          </w:p>
        </w:tc>
        <w:tc>
          <w:tcPr>
            <w:tcW w:w="3544" w:type="dxa"/>
          </w:tcPr>
          <w:p w:rsidR="009A140C" w:rsidRPr="002124AB" w:rsidRDefault="009A140C" w:rsidP="00993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iCs/>
                <w:sz w:val="24"/>
                <w:szCs w:val="24"/>
              </w:rPr>
              <w:t>самоопределение ребёнка в выборе различных видов детской деятельности</w:t>
            </w:r>
          </w:p>
        </w:tc>
        <w:tc>
          <w:tcPr>
            <w:tcW w:w="4252" w:type="dxa"/>
          </w:tcPr>
          <w:p w:rsidR="009A140C" w:rsidRPr="002124AB" w:rsidRDefault="009A140C" w:rsidP="009935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2124AB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воспитывать у детей самостоятельность и ответственность за свои поступки; </w:t>
            </w:r>
          </w:p>
          <w:p w:rsidR="009A140C" w:rsidRPr="002124AB" w:rsidRDefault="009A140C" w:rsidP="009935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2124AB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учить детей ориентироваться в пространстве;</w:t>
            </w:r>
          </w:p>
          <w:p w:rsidR="009A140C" w:rsidRPr="002124AB" w:rsidRDefault="009A140C" w:rsidP="009935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2124AB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воспитывать дружеские отношения между детьми различного возраста, уважительное отношение к окружающим;</w:t>
            </w:r>
          </w:p>
          <w:p w:rsidR="009A140C" w:rsidRPr="002124AB" w:rsidRDefault="009A140C" w:rsidP="009935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2124AB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формировать умение проявлять инициативу в заботе об окружающих, с благодарностью относиться к помощи и знакам внимания;</w:t>
            </w:r>
          </w:p>
          <w:p w:rsidR="009A140C" w:rsidRPr="002124AB" w:rsidRDefault="009A140C" w:rsidP="009935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2124AB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формировать умение планировать свои действия и оценивать их результаты;</w:t>
            </w:r>
          </w:p>
          <w:p w:rsidR="009A140C" w:rsidRPr="002124AB" w:rsidRDefault="009A140C" w:rsidP="009935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2124AB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учить детей вежливо выражать свою просьбу, благодарить за оказанную услугу;</w:t>
            </w:r>
          </w:p>
          <w:p w:rsidR="009A140C" w:rsidRPr="002124AB" w:rsidRDefault="009A140C" w:rsidP="009935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2124AB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развивать стремление выражать свое отношение к окружающему, самостоятельно находить для этого различные речевые средства;</w:t>
            </w:r>
          </w:p>
          <w:p w:rsidR="009A140C" w:rsidRPr="002124AB" w:rsidRDefault="009A140C" w:rsidP="009935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2124AB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формировать умение решать спорные вопросы и улаживать конфликты; </w:t>
            </w:r>
          </w:p>
          <w:p w:rsidR="009A140C" w:rsidRPr="002124AB" w:rsidRDefault="009A140C" w:rsidP="009935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2124AB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поощрять попытки ребенка осознано делиться с педагогом и другими детьми разнообразными впечатлениями; </w:t>
            </w:r>
          </w:p>
          <w:p w:rsidR="009A140C" w:rsidRPr="002124AB" w:rsidRDefault="009A140C" w:rsidP="009935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2124AB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 w:bidi="hi-IN"/>
              </w:rPr>
              <w:t>помогать приобретать жизненный опыт (смысловые образования) переживания необходимые для самоопределения и саморегуляции.</w:t>
            </w:r>
          </w:p>
        </w:tc>
      </w:tr>
      <w:tr w:rsidR="009A140C" w:rsidRPr="002124AB" w:rsidTr="00545982">
        <w:tc>
          <w:tcPr>
            <w:tcW w:w="1951" w:type="dxa"/>
          </w:tcPr>
          <w:p w:rsidR="009A140C" w:rsidRPr="002124AB" w:rsidRDefault="009A140C" w:rsidP="0099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Утро радостных встреч</w:t>
            </w:r>
          </w:p>
        </w:tc>
        <w:tc>
          <w:tcPr>
            <w:tcW w:w="3544" w:type="dxa"/>
          </w:tcPr>
          <w:p w:rsidR="009A140C" w:rsidRPr="002124AB" w:rsidRDefault="009A140C" w:rsidP="00993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 xml:space="preserve">обеспечить возможность конструктивного, познавательно-делового </w:t>
            </w:r>
            <w:r w:rsidRPr="002124AB">
              <w:rPr>
                <w:rFonts w:ascii="Times New Roman" w:hAnsi="Times New Roman"/>
                <w:sz w:val="24"/>
                <w:szCs w:val="24"/>
              </w:rPr>
              <w:lastRenderedPageBreak/>
              <w:t>развития детей в ситуации естественного социально-эмоционального общения со сверстниками и взрослыми, для формирования навыков понимания себя и других, согласования целенаправленной деятельности всей группы и каждого в отдельности.</w:t>
            </w:r>
          </w:p>
        </w:tc>
        <w:tc>
          <w:tcPr>
            <w:tcW w:w="4252" w:type="dxa"/>
          </w:tcPr>
          <w:p w:rsidR="0099359F" w:rsidRDefault="0099359F" w:rsidP="00993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9A140C" w:rsidRPr="002124AB">
              <w:rPr>
                <w:rFonts w:ascii="Times New Roman" w:hAnsi="Times New Roman"/>
                <w:sz w:val="24"/>
                <w:szCs w:val="24"/>
              </w:rPr>
              <w:t xml:space="preserve">создание общности детей и взрослых; воспитание уважения и интереса к </w:t>
            </w:r>
            <w:r w:rsidR="009A140C" w:rsidRPr="002124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личности каждого члена группы, к его индивидуальным особенностям; </w:t>
            </w:r>
          </w:p>
          <w:p w:rsidR="0099359F" w:rsidRDefault="0099359F" w:rsidP="00993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A140C" w:rsidRPr="002124AB">
              <w:rPr>
                <w:rFonts w:ascii="Times New Roman" w:hAnsi="Times New Roman"/>
                <w:sz w:val="24"/>
                <w:szCs w:val="24"/>
              </w:rPr>
              <w:t xml:space="preserve">умение распознавать, определять словом и корректировать эмоциональное состояние своё и других людей, выбирать адекватные стратегии для поддержки друг друга;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A140C" w:rsidRPr="002124AB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и культуры общения (умение использовать различные формы приветствий, комплиментов и т. п.); </w:t>
            </w:r>
          </w:p>
          <w:p w:rsidR="0099359F" w:rsidRDefault="0099359F" w:rsidP="00993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A140C" w:rsidRPr="002124AB">
              <w:rPr>
                <w:rFonts w:ascii="Times New Roman" w:hAnsi="Times New Roman"/>
                <w:sz w:val="24"/>
                <w:szCs w:val="24"/>
              </w:rPr>
              <w:t xml:space="preserve">создание эмоционального настроя (позитивного, делового); развитие речи и коммуникативных умений: высказывать суждения, аргументировать свои идеи, отстаивать свою точку зрения; выбирать из личного опыта наиболее значимые, интересные события, рассказывать о них кратко, но последовательно и логично, внимательно слушать и проявлять конструктивное отношение к мнению других; </w:t>
            </w:r>
          </w:p>
          <w:p w:rsidR="009A140C" w:rsidRPr="002124AB" w:rsidRDefault="0099359F" w:rsidP="00993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A140C" w:rsidRPr="002124AB">
              <w:rPr>
                <w:rFonts w:ascii="Times New Roman" w:hAnsi="Times New Roman"/>
                <w:sz w:val="24"/>
                <w:szCs w:val="24"/>
              </w:rPr>
              <w:t>развитие способностей выбирать, планировать собственную деятельность, договариваться с другими о совместной деятельности, распределять роли и обязанности, то есть, в целом, развитие у детей ключевых компетентностей.</w:t>
            </w:r>
          </w:p>
        </w:tc>
      </w:tr>
      <w:tr w:rsidR="009A140C" w:rsidRPr="002124AB" w:rsidTr="00545982">
        <w:tc>
          <w:tcPr>
            <w:tcW w:w="1951" w:type="dxa"/>
          </w:tcPr>
          <w:p w:rsidR="009A140C" w:rsidRPr="002124AB" w:rsidRDefault="009A140C" w:rsidP="0099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Гость группы</w:t>
            </w:r>
          </w:p>
        </w:tc>
        <w:tc>
          <w:tcPr>
            <w:tcW w:w="3544" w:type="dxa"/>
          </w:tcPr>
          <w:p w:rsidR="009A140C" w:rsidRPr="002124AB" w:rsidRDefault="009A140C" w:rsidP="00993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установление доброжелательной, доверительной атмосферы, хорошего эмоционального настроя и обстановки совместного родительского  творчества,   способствующая сближению  детей, родителей и педагогов</w:t>
            </w:r>
          </w:p>
        </w:tc>
        <w:tc>
          <w:tcPr>
            <w:tcW w:w="4252" w:type="dxa"/>
          </w:tcPr>
          <w:p w:rsidR="009A140C" w:rsidRPr="002124AB" w:rsidRDefault="0099359F" w:rsidP="00993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9A140C" w:rsidRPr="002124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узнают новое о профессии, об окружающем мире, а главное – запоминают, т.к. это не обычное занятие, его ведет новый человек. Новый человек вызывает интерес; активизирует внимание, память;</w:t>
            </w:r>
          </w:p>
          <w:p w:rsidR="009A140C" w:rsidRPr="002124AB" w:rsidRDefault="009A140C" w:rsidP="00993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учатся слушать, слышать, задавать вопросы;</w:t>
            </w:r>
          </w:p>
          <w:p w:rsidR="009A140C" w:rsidRPr="002124AB" w:rsidRDefault="0099359F" w:rsidP="00993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9A140C" w:rsidRPr="002124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видят своих родителей (маму, папу, бабушку и т.д.) в новой роли - «воспитатель»;</w:t>
            </w:r>
          </w:p>
          <w:p w:rsidR="009A140C" w:rsidRPr="002124AB" w:rsidRDefault="0099359F" w:rsidP="00993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9A140C" w:rsidRPr="002124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получают образец, наглядный пример социальной активности;</w:t>
            </w:r>
          </w:p>
          <w:p w:rsidR="009A140C" w:rsidRPr="002124AB" w:rsidRDefault="0099359F" w:rsidP="00993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9A140C" w:rsidRPr="002124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испытывают гордость, что именно его мама ведет «занятие», ее слушают другие дети, тем самым повышается самооценка ребенка.</w:t>
            </w:r>
          </w:p>
        </w:tc>
      </w:tr>
      <w:tr w:rsidR="009A140C" w:rsidRPr="002124AB" w:rsidTr="00545982">
        <w:tc>
          <w:tcPr>
            <w:tcW w:w="1951" w:type="dxa"/>
          </w:tcPr>
          <w:p w:rsidR="009A140C" w:rsidRPr="002124AB" w:rsidRDefault="009A140C" w:rsidP="0099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Технологии развития эмоционального интеллекта</w:t>
            </w:r>
          </w:p>
        </w:tc>
        <w:tc>
          <w:tcPr>
            <w:tcW w:w="3544" w:type="dxa"/>
          </w:tcPr>
          <w:p w:rsidR="009A140C" w:rsidRPr="002124AB" w:rsidRDefault="009A140C" w:rsidP="00993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Освоение детьми навыков социализации и понимания возможностей эмоционального мира</w:t>
            </w:r>
          </w:p>
        </w:tc>
        <w:tc>
          <w:tcPr>
            <w:tcW w:w="4252" w:type="dxa"/>
          </w:tcPr>
          <w:p w:rsidR="009A140C" w:rsidRPr="002124AB" w:rsidRDefault="0099359F" w:rsidP="00993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A140C" w:rsidRPr="002124AB">
              <w:rPr>
                <w:rFonts w:ascii="Times New Roman" w:hAnsi="Times New Roman"/>
                <w:sz w:val="24"/>
                <w:szCs w:val="24"/>
              </w:rPr>
              <w:t>развитие самосознания детей;</w:t>
            </w:r>
          </w:p>
          <w:p w:rsidR="009A140C" w:rsidRPr="002124AB" w:rsidRDefault="0099359F" w:rsidP="00993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A140C" w:rsidRPr="002124AB">
              <w:rPr>
                <w:rFonts w:ascii="Times New Roman" w:hAnsi="Times New Roman"/>
                <w:sz w:val="24"/>
                <w:szCs w:val="24"/>
              </w:rPr>
              <w:t>развитие самоконтроля (умения совладать со своими чувствами, желаниями);</w:t>
            </w:r>
          </w:p>
          <w:p w:rsidR="009A140C" w:rsidRPr="002124AB" w:rsidRDefault="0099359F" w:rsidP="00993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9A140C" w:rsidRPr="002124AB">
              <w:rPr>
                <w:rFonts w:ascii="Times New Roman" w:hAnsi="Times New Roman"/>
                <w:sz w:val="24"/>
                <w:szCs w:val="24"/>
              </w:rPr>
              <w:t>формирование социальной чуткости (умение устанавливать контакты с разными людьми);</w:t>
            </w:r>
          </w:p>
          <w:p w:rsidR="009A140C" w:rsidRPr="002124AB" w:rsidRDefault="0099359F" w:rsidP="00993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A140C" w:rsidRPr="002124AB">
              <w:rPr>
                <w:rFonts w:ascii="Times New Roman" w:hAnsi="Times New Roman"/>
                <w:sz w:val="24"/>
                <w:szCs w:val="24"/>
              </w:rPr>
              <w:t xml:space="preserve">управление отношениями (способности </w:t>
            </w:r>
            <w:r>
              <w:rPr>
                <w:rFonts w:ascii="Times New Roman" w:hAnsi="Times New Roman"/>
                <w:sz w:val="24"/>
                <w:szCs w:val="24"/>
              </w:rPr>
              <w:t>к сотрудничеству, взаимопомощи)</w:t>
            </w:r>
          </w:p>
        </w:tc>
      </w:tr>
      <w:tr w:rsidR="009A140C" w:rsidRPr="002124AB" w:rsidTr="00545982">
        <w:tc>
          <w:tcPr>
            <w:tcW w:w="1951" w:type="dxa"/>
          </w:tcPr>
          <w:p w:rsidR="009A140C" w:rsidRPr="002124AB" w:rsidRDefault="009A140C" w:rsidP="0099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Виртуальное гостевание</w:t>
            </w:r>
          </w:p>
        </w:tc>
        <w:tc>
          <w:tcPr>
            <w:tcW w:w="3544" w:type="dxa"/>
          </w:tcPr>
          <w:p w:rsidR="009A140C" w:rsidRPr="002124AB" w:rsidRDefault="009A140C" w:rsidP="00993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поддержка детской инициативы, стимулирование активности и формирование познавательных интересов.</w:t>
            </w:r>
          </w:p>
          <w:p w:rsidR="009A140C" w:rsidRPr="002124AB" w:rsidRDefault="009A140C" w:rsidP="00993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A140C" w:rsidRPr="002124AB" w:rsidRDefault="009A140C" w:rsidP="00993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 использовать дистанционные информационно-коммуникационные технологии при организации образовательного процесса с детьми, фактически отсутствующими в дошкольной образовательной организации;</w:t>
            </w:r>
          </w:p>
          <w:p w:rsidR="009A140C" w:rsidRPr="002124AB" w:rsidRDefault="009A140C" w:rsidP="00993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 использовать в образовательном процессе дистанционные формы, онлайн-консультирование для повышения психолого-педагогической компетентности родителей (законных представителей);</w:t>
            </w:r>
          </w:p>
          <w:p w:rsidR="009A140C" w:rsidRPr="002124AB" w:rsidRDefault="009A140C" w:rsidP="00993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 xml:space="preserve">- внедрить дистанционные технологии в образовательный процесс дошкольной образовательной организации с целью создания инновационной развивающей предметно-пространственной среды. </w:t>
            </w:r>
          </w:p>
        </w:tc>
      </w:tr>
      <w:tr w:rsidR="009A140C" w:rsidRPr="002124AB" w:rsidTr="00545982">
        <w:tc>
          <w:tcPr>
            <w:tcW w:w="1951" w:type="dxa"/>
          </w:tcPr>
          <w:p w:rsidR="009A140C" w:rsidRPr="002124AB" w:rsidRDefault="009A140C" w:rsidP="0099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«Постеры» индивидуальных достижение детей</w:t>
            </w:r>
          </w:p>
        </w:tc>
        <w:tc>
          <w:tcPr>
            <w:tcW w:w="3544" w:type="dxa"/>
          </w:tcPr>
          <w:p w:rsidR="009A140C" w:rsidRPr="002124AB" w:rsidRDefault="009A140C" w:rsidP="00993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зафиксировать результаты развития воспитанника, его усилия, успехи и достижения в различных областях, продемонстрировать весь спектр его способностей, интересов и склонностей.</w:t>
            </w:r>
          </w:p>
          <w:p w:rsidR="009A140C" w:rsidRPr="002124AB" w:rsidRDefault="009A140C" w:rsidP="00993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A140C" w:rsidRPr="002124AB" w:rsidRDefault="009A140C" w:rsidP="00993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 поддерживать интерес ребенка к виду деятельности;</w:t>
            </w:r>
          </w:p>
          <w:p w:rsidR="009A140C" w:rsidRPr="002124AB" w:rsidRDefault="009A140C" w:rsidP="00993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 поощрять его активность и самостоятельность;</w:t>
            </w:r>
          </w:p>
          <w:p w:rsidR="009A140C" w:rsidRPr="002124AB" w:rsidRDefault="009A140C" w:rsidP="00993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 содействовать индивидуализации образования дошкольника;</w:t>
            </w:r>
          </w:p>
          <w:p w:rsidR="009A140C" w:rsidRPr="002124AB" w:rsidRDefault="009A140C" w:rsidP="00993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 закладывать дополнительные предпосылки и возможности для успешной социализации;</w:t>
            </w:r>
          </w:p>
          <w:p w:rsidR="009A140C" w:rsidRPr="002124AB" w:rsidRDefault="009A140C" w:rsidP="00993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 укреплять взаимодействие с семьей воспитанника, повышать заинтересованность родителей (законных представителей) в результатах развития ребенка;</w:t>
            </w:r>
          </w:p>
          <w:p w:rsidR="009A140C" w:rsidRPr="002124AB" w:rsidRDefault="009A140C" w:rsidP="00993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 увеличить активность родителей (законных представителей) в совместной образовательной деятельности.</w:t>
            </w:r>
          </w:p>
        </w:tc>
      </w:tr>
      <w:tr w:rsidR="009A140C" w:rsidRPr="002124AB" w:rsidTr="00545982">
        <w:tc>
          <w:tcPr>
            <w:tcW w:w="1951" w:type="dxa"/>
          </w:tcPr>
          <w:p w:rsidR="009A140C" w:rsidRPr="002124AB" w:rsidRDefault="009A140C" w:rsidP="0099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«Образовательные афиши»</w:t>
            </w:r>
          </w:p>
        </w:tc>
        <w:tc>
          <w:tcPr>
            <w:tcW w:w="3544" w:type="dxa"/>
          </w:tcPr>
          <w:p w:rsidR="009A140C" w:rsidRPr="002124AB" w:rsidRDefault="009A140C" w:rsidP="00993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вовлечение родителей (законных представителей) обучающихся в образовательную деятельность группы или ДОО.</w:t>
            </w:r>
          </w:p>
          <w:p w:rsidR="009A140C" w:rsidRPr="002124AB" w:rsidRDefault="009A140C" w:rsidP="00993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A140C" w:rsidRPr="002124AB" w:rsidRDefault="009A140C" w:rsidP="00993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знакомство родителей (законных представителей) с тематическими неделями группы;</w:t>
            </w:r>
          </w:p>
          <w:p w:rsidR="009A140C" w:rsidRPr="002124AB" w:rsidRDefault="009A140C" w:rsidP="00993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знакомство родителей (законных представителей) с теми мероприятиями, которые они могут посетить как пассивные или как активные участники;</w:t>
            </w:r>
          </w:p>
          <w:p w:rsidR="009A140C" w:rsidRPr="002124AB" w:rsidRDefault="009A140C" w:rsidP="00993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- обеспечение психолого-педагогической поддержки родителей (законных представителей) обучающихся, повышение их компетентности в вопросах развития и образования детей;</w:t>
            </w:r>
          </w:p>
          <w:p w:rsidR="009A140C" w:rsidRPr="002124AB" w:rsidRDefault="009A140C" w:rsidP="00993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изучение активности включения в образовательную деятельность группы или ДОО родителей (законных представителей), определение педагогами наиболее интересных форм взаимодействия по мнению родителей (законных представителей).</w:t>
            </w:r>
          </w:p>
          <w:p w:rsidR="009A140C" w:rsidRPr="002124AB" w:rsidRDefault="009A140C" w:rsidP="00993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1EF" w:rsidRPr="002124AB" w:rsidRDefault="005251EF" w:rsidP="0099359F">
      <w:pPr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7961F2" w:rsidRPr="002124AB" w:rsidRDefault="007961F2" w:rsidP="0099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24AB">
        <w:rPr>
          <w:rFonts w:ascii="Times New Roman" w:hAnsi="Times New Roman"/>
          <w:b/>
          <w:bCs/>
          <w:sz w:val="24"/>
          <w:szCs w:val="24"/>
        </w:rPr>
        <w:t>Культурные практики</w:t>
      </w:r>
    </w:p>
    <w:p w:rsidR="007961F2" w:rsidRPr="002124AB" w:rsidRDefault="007961F2" w:rsidP="00E37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 xml:space="preserve"> 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</w:t>
      </w:r>
      <w:r w:rsidR="00015078" w:rsidRPr="002124AB">
        <w:rPr>
          <w:rFonts w:ascii="Times New Roman" w:hAnsi="Times New Roman"/>
          <w:sz w:val="24"/>
          <w:szCs w:val="24"/>
        </w:rPr>
        <w:t xml:space="preserve"> </w:t>
      </w:r>
      <w:r w:rsidRPr="002124AB">
        <w:rPr>
          <w:rFonts w:ascii="Times New Roman" w:hAnsi="Times New Roman"/>
          <w:sz w:val="24"/>
          <w:szCs w:val="24"/>
        </w:rPr>
        <w:t>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7961F2" w:rsidRPr="002124AB" w:rsidRDefault="007961F2" w:rsidP="00E37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124AB">
        <w:rPr>
          <w:rFonts w:ascii="Times New Roman" w:hAnsi="Times New Roman"/>
          <w:b/>
          <w:bCs/>
          <w:sz w:val="24"/>
          <w:szCs w:val="24"/>
        </w:rPr>
        <w:t xml:space="preserve">Совместная игра </w:t>
      </w:r>
      <w:r w:rsidRPr="002124AB">
        <w:rPr>
          <w:rFonts w:ascii="Times New Roman" w:hAnsi="Times New Roman"/>
          <w:sz w:val="24"/>
          <w:szCs w:val="24"/>
        </w:rPr>
        <w:t>воспитателя и детей (сюжетно-ролевая, режиссерская, игра-драматизация, строительно-конструктивные игры) направлена на обогащение содержания</w:t>
      </w:r>
    </w:p>
    <w:p w:rsidR="007961F2" w:rsidRPr="002124AB" w:rsidRDefault="007961F2" w:rsidP="00E3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творческих игр, освоение детьми игровых умений, необходимых для организации самостоятельной игры.</w:t>
      </w:r>
    </w:p>
    <w:p w:rsidR="007961F2" w:rsidRPr="002124AB" w:rsidRDefault="007961F2" w:rsidP="00E37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b/>
          <w:bCs/>
          <w:sz w:val="24"/>
          <w:szCs w:val="24"/>
        </w:rPr>
        <w:t xml:space="preserve">Ситуации общения и накопления </w:t>
      </w:r>
      <w:r w:rsidRPr="002124AB">
        <w:rPr>
          <w:rFonts w:ascii="Times New Roman" w:hAnsi="Times New Roman"/>
          <w:sz w:val="24"/>
          <w:szCs w:val="24"/>
        </w:rPr>
        <w:t>положительного социально-эмоционального опыта носят проблемный характер и заключают в себе жизненную проблему близкую детям</w:t>
      </w:r>
    </w:p>
    <w:p w:rsidR="007961F2" w:rsidRPr="002124AB" w:rsidRDefault="007961F2" w:rsidP="00E3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дошкольного возраста, в разрешении которой они принимают непосредственное участие.</w:t>
      </w:r>
    </w:p>
    <w:p w:rsidR="007961F2" w:rsidRPr="002124AB" w:rsidRDefault="007961F2" w:rsidP="00E37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7961F2" w:rsidRPr="002124AB" w:rsidRDefault="007961F2" w:rsidP="00E37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b/>
          <w:bCs/>
          <w:sz w:val="24"/>
          <w:szCs w:val="24"/>
        </w:rPr>
        <w:t xml:space="preserve">Творческая мастерская </w:t>
      </w:r>
      <w:r w:rsidRPr="002124AB">
        <w:rPr>
          <w:rFonts w:ascii="Times New Roman" w:hAnsi="Times New Roman"/>
          <w:sz w:val="24"/>
          <w:szCs w:val="24"/>
        </w:rPr>
        <w:t>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7961F2" w:rsidRPr="002124AB" w:rsidRDefault="007961F2" w:rsidP="00E37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b/>
          <w:bCs/>
          <w:sz w:val="24"/>
          <w:szCs w:val="24"/>
        </w:rPr>
        <w:lastRenderedPageBreak/>
        <w:t xml:space="preserve">Музыкально-театральная и литературная гостиная </w:t>
      </w:r>
      <w:r w:rsidRPr="002124AB">
        <w:rPr>
          <w:rFonts w:ascii="Times New Roman" w:hAnsi="Times New Roman"/>
          <w:sz w:val="24"/>
          <w:szCs w:val="24"/>
        </w:rPr>
        <w:t>(</w:t>
      </w:r>
      <w:r w:rsidRPr="002124AB">
        <w:rPr>
          <w:rFonts w:ascii="Times New Roman" w:hAnsi="Times New Roman"/>
          <w:b/>
          <w:bCs/>
          <w:sz w:val="24"/>
          <w:szCs w:val="24"/>
        </w:rPr>
        <w:t>детская студия</w:t>
      </w:r>
      <w:r w:rsidRPr="002124AB">
        <w:rPr>
          <w:rFonts w:ascii="Times New Roman" w:hAnsi="Times New Roman"/>
          <w:sz w:val="24"/>
          <w:szCs w:val="24"/>
        </w:rPr>
        <w:t>) – форма</w:t>
      </w:r>
      <w:r w:rsidR="00015078" w:rsidRPr="002124AB">
        <w:rPr>
          <w:rFonts w:ascii="Times New Roman" w:hAnsi="Times New Roman"/>
          <w:sz w:val="24"/>
          <w:szCs w:val="24"/>
        </w:rPr>
        <w:t xml:space="preserve"> </w:t>
      </w:r>
      <w:r w:rsidRPr="002124AB">
        <w:rPr>
          <w:rFonts w:ascii="Times New Roman" w:hAnsi="Times New Roman"/>
          <w:sz w:val="24"/>
          <w:szCs w:val="24"/>
        </w:rPr>
        <w:t>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7961F2" w:rsidRPr="002124AB" w:rsidRDefault="007961F2" w:rsidP="00E37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b/>
          <w:bCs/>
          <w:sz w:val="24"/>
          <w:szCs w:val="24"/>
        </w:rPr>
        <w:t xml:space="preserve">Сенсорный и интеллектуальный тренинг </w:t>
      </w:r>
      <w:r w:rsidRPr="002124AB">
        <w:rPr>
          <w:rFonts w:ascii="Times New Roman" w:hAnsi="Times New Roman"/>
          <w:sz w:val="24"/>
          <w:szCs w:val="24"/>
        </w:rPr>
        <w:t>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7961F2" w:rsidRPr="002124AB" w:rsidRDefault="007961F2" w:rsidP="00E37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b/>
          <w:bCs/>
          <w:sz w:val="24"/>
          <w:szCs w:val="24"/>
        </w:rPr>
        <w:t xml:space="preserve">Детский досуг </w:t>
      </w:r>
      <w:r w:rsidRPr="002124AB">
        <w:rPr>
          <w:rFonts w:ascii="Times New Roman" w:hAnsi="Times New Roman"/>
          <w:sz w:val="24"/>
          <w:szCs w:val="24"/>
        </w:rPr>
        <w:t xml:space="preserve">- вид деятельности, целенаправленно организуемый взрослыми для игры, развлечения, отдыха. Возможна организация досугов в соответствии с интересами и предпочтениями детей (в старшем дошкольном возрасте). </w:t>
      </w:r>
    </w:p>
    <w:p w:rsidR="007961F2" w:rsidRPr="002124AB" w:rsidRDefault="007961F2" w:rsidP="00E37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b/>
          <w:bCs/>
          <w:sz w:val="24"/>
          <w:szCs w:val="24"/>
        </w:rPr>
        <w:t xml:space="preserve">Коллективная и индивидуальная трудовая деятельность </w:t>
      </w:r>
      <w:r w:rsidRPr="002124AB">
        <w:rPr>
          <w:rFonts w:ascii="Times New Roman" w:hAnsi="Times New Roman"/>
          <w:sz w:val="24"/>
          <w:szCs w:val="24"/>
        </w:rPr>
        <w:t>носит общественно</w:t>
      </w:r>
      <w:r w:rsidR="00015078" w:rsidRPr="002124AB">
        <w:rPr>
          <w:rFonts w:ascii="Times New Roman" w:hAnsi="Times New Roman"/>
          <w:sz w:val="24"/>
          <w:szCs w:val="24"/>
        </w:rPr>
        <w:t xml:space="preserve"> </w:t>
      </w:r>
      <w:r w:rsidRPr="002124AB">
        <w:rPr>
          <w:rFonts w:ascii="Times New Roman" w:hAnsi="Times New Roman"/>
          <w:sz w:val="24"/>
          <w:szCs w:val="24"/>
        </w:rPr>
        <w:t>полезный характер и организуется как хозяйственно-бытовой труд и труд в природе.</w:t>
      </w:r>
    </w:p>
    <w:p w:rsidR="0099359F" w:rsidRDefault="0099359F" w:rsidP="00546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213" w:rsidRPr="002124AB" w:rsidRDefault="00546213" w:rsidP="00546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4AB">
        <w:rPr>
          <w:rFonts w:ascii="Times New Roman" w:hAnsi="Times New Roman"/>
          <w:b/>
          <w:sz w:val="24"/>
          <w:szCs w:val="24"/>
        </w:rPr>
        <w:t>2.4. Способы и направления поддержки детской инициативы</w:t>
      </w:r>
    </w:p>
    <w:p w:rsidR="00546213" w:rsidRPr="002124AB" w:rsidRDefault="00546213" w:rsidP="00993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Реализация принципа развивающего обучения, заявленного в целевом</w:t>
      </w:r>
      <w:r w:rsidR="0099359F">
        <w:rPr>
          <w:rFonts w:ascii="Times New Roman" w:hAnsi="Times New Roman"/>
          <w:sz w:val="24"/>
          <w:szCs w:val="24"/>
        </w:rPr>
        <w:t xml:space="preserve"> </w:t>
      </w:r>
      <w:r w:rsidR="00015078" w:rsidRPr="002124AB">
        <w:rPr>
          <w:rFonts w:ascii="Times New Roman" w:hAnsi="Times New Roman"/>
          <w:sz w:val="24"/>
          <w:szCs w:val="24"/>
        </w:rPr>
        <w:t xml:space="preserve">разделе </w:t>
      </w:r>
      <w:r w:rsidRPr="002124AB">
        <w:rPr>
          <w:rFonts w:ascii="Times New Roman" w:hAnsi="Times New Roman"/>
          <w:sz w:val="24"/>
          <w:szCs w:val="24"/>
        </w:rPr>
        <w:t>Программы, в качестве одного из</w:t>
      </w:r>
      <w:r w:rsidR="0099359F">
        <w:rPr>
          <w:rFonts w:ascii="Times New Roman" w:hAnsi="Times New Roman"/>
          <w:sz w:val="24"/>
          <w:szCs w:val="24"/>
        </w:rPr>
        <w:t xml:space="preserve"> основных принципов построения </w:t>
      </w:r>
      <w:r w:rsidRPr="002124AB">
        <w:rPr>
          <w:rFonts w:ascii="Times New Roman" w:hAnsi="Times New Roman"/>
          <w:sz w:val="24"/>
          <w:szCs w:val="24"/>
        </w:rPr>
        <w:t>программы, определяет главной целью всего образовательного процесса полноценное психическое развитие ребёнка, развитие речевых и познаватель</w:t>
      </w:r>
      <w:r w:rsidR="00A67CAD">
        <w:rPr>
          <w:rFonts w:ascii="Times New Roman" w:hAnsi="Times New Roman"/>
          <w:sz w:val="24"/>
          <w:szCs w:val="24"/>
        </w:rPr>
        <w:t>ных</w:t>
      </w:r>
      <w:r w:rsidRPr="002124AB">
        <w:rPr>
          <w:rFonts w:ascii="Times New Roman" w:hAnsi="Times New Roman"/>
          <w:sz w:val="24"/>
          <w:szCs w:val="24"/>
        </w:rPr>
        <w:t xml:space="preserve"> способностей. Огромное значение для развития этих способностей имеет педагогическая поддержка инициативы детей и их самостоятельности. </w:t>
      </w:r>
    </w:p>
    <w:p w:rsidR="0099359F" w:rsidRDefault="0099359F" w:rsidP="00546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213" w:rsidRPr="002124AB" w:rsidRDefault="00546213" w:rsidP="00546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4AB">
        <w:rPr>
          <w:rFonts w:ascii="Times New Roman" w:hAnsi="Times New Roman"/>
          <w:b/>
          <w:sz w:val="24"/>
          <w:szCs w:val="24"/>
        </w:rPr>
        <w:t>Развитие самостоятельности и детской инициативы в сквозных механизмах развития ребенка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7121"/>
      </w:tblGrid>
      <w:tr w:rsidR="00546213" w:rsidRPr="002124AB" w:rsidTr="0054598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13" w:rsidRPr="002124AB" w:rsidRDefault="00546213" w:rsidP="00545982">
            <w:pPr>
              <w:pStyle w:val="a9"/>
              <w:jc w:val="center"/>
              <w:rPr>
                <w:b/>
              </w:rPr>
            </w:pPr>
            <w:r w:rsidRPr="002124AB">
              <w:rPr>
                <w:b/>
              </w:rPr>
              <w:t>Виды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13" w:rsidRPr="002124AB" w:rsidRDefault="00546213" w:rsidP="00545982">
            <w:pPr>
              <w:pStyle w:val="a9"/>
              <w:jc w:val="center"/>
              <w:rPr>
                <w:b/>
              </w:rPr>
            </w:pPr>
            <w:r w:rsidRPr="002124AB">
              <w:rPr>
                <w:b/>
              </w:rPr>
              <w:t>Содержание работы</w:t>
            </w:r>
          </w:p>
        </w:tc>
      </w:tr>
      <w:tr w:rsidR="00546213" w:rsidRPr="002124AB" w:rsidTr="005459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13" w:rsidRPr="002124AB" w:rsidRDefault="00546213" w:rsidP="00545982">
            <w:pPr>
              <w:pStyle w:val="a9"/>
              <w:spacing w:after="0"/>
            </w:pPr>
            <w:r w:rsidRPr="002124AB">
              <w:t>Игровая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13" w:rsidRPr="002124AB" w:rsidRDefault="00546213" w:rsidP="0099359F">
            <w:pPr>
              <w:pStyle w:val="a9"/>
              <w:spacing w:before="0" w:beforeAutospacing="0" w:after="0" w:afterAutospacing="0"/>
              <w:jc w:val="both"/>
            </w:pPr>
            <w:r w:rsidRPr="002124AB">
              <w:t>Игры дают возможность активному проявлению индивидуальности ребенка, его находчивости, сообразительности, воображения. Особое место занимают игры, которые создаются самими детьми, - творческие (в том числе сюжетно-ролевые). 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обдумывания, обсуждения общей цели, совместных усилий к ее достижению, общих интересов и переживаний. При организации игры педагог стремится к тому, чтобы дети могли проявить творческую активность и инициативу, помогает детям «погрузиться» в игровую ситуацию и решать возникшие вопросы самостоятельно</w:t>
            </w:r>
          </w:p>
        </w:tc>
      </w:tr>
      <w:tr w:rsidR="00546213" w:rsidRPr="002124AB" w:rsidTr="005459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13" w:rsidRPr="002124AB" w:rsidRDefault="00546213" w:rsidP="00545982">
            <w:pPr>
              <w:pStyle w:val="a9"/>
              <w:spacing w:after="0"/>
            </w:pPr>
            <w:r w:rsidRPr="002124AB">
              <w:t>Познавательно- исследовательская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13" w:rsidRPr="002124AB" w:rsidRDefault="00546213" w:rsidP="0099359F">
            <w:pPr>
              <w:pStyle w:val="a9"/>
              <w:spacing w:before="0" w:beforeAutospacing="0" w:after="0" w:afterAutospacing="0"/>
              <w:jc w:val="both"/>
            </w:pPr>
            <w:r w:rsidRPr="002124AB">
              <w:t xml:space="preserve">У дошкольников формируется арсенал способов познания: </w:t>
            </w:r>
          </w:p>
          <w:p w:rsidR="00546213" w:rsidRPr="002124AB" w:rsidRDefault="00546213" w:rsidP="0099359F">
            <w:pPr>
              <w:pStyle w:val="a9"/>
              <w:spacing w:before="0" w:beforeAutospacing="0" w:after="0" w:afterAutospacing="0"/>
              <w:jc w:val="both"/>
            </w:pPr>
            <w:r w:rsidRPr="002124AB">
              <w:t>-наблюдение и самонаблюдение;</w:t>
            </w:r>
          </w:p>
          <w:p w:rsidR="00546213" w:rsidRPr="002124AB" w:rsidRDefault="00546213" w:rsidP="0099359F">
            <w:pPr>
              <w:pStyle w:val="a9"/>
              <w:spacing w:before="0" w:beforeAutospacing="0" w:after="0" w:afterAutospacing="0"/>
              <w:jc w:val="both"/>
            </w:pPr>
            <w:r w:rsidRPr="002124AB">
              <w:t xml:space="preserve">- сенсорное обследование объектов; логические операции (сравнение, анализ, синтез, классификация, абстрагирование, сериация, конкретизация, аналогия); </w:t>
            </w:r>
          </w:p>
          <w:p w:rsidR="00546213" w:rsidRPr="002124AB" w:rsidRDefault="00546213" w:rsidP="0099359F">
            <w:pPr>
              <w:pStyle w:val="a9"/>
              <w:spacing w:before="0" w:beforeAutospacing="0" w:after="0" w:afterAutospacing="0"/>
              <w:jc w:val="both"/>
            </w:pPr>
            <w:r w:rsidRPr="002124AB">
              <w:t xml:space="preserve">-простейшие измерения; экспериментирование с природными (водой, воздухом, снегом и др.) и рукотворными (магнитами, увеличительными стеклами и т. п.) объектами; </w:t>
            </w:r>
          </w:p>
          <w:p w:rsidR="00546213" w:rsidRPr="002124AB" w:rsidRDefault="00546213" w:rsidP="0099359F">
            <w:pPr>
              <w:pStyle w:val="a9"/>
              <w:spacing w:before="0" w:beforeAutospacing="0" w:after="0" w:afterAutospacing="0"/>
              <w:jc w:val="both"/>
            </w:pPr>
            <w:r w:rsidRPr="002124AB">
              <w:t xml:space="preserve">-просмотр обучающих фильмов или телепередач; </w:t>
            </w:r>
          </w:p>
          <w:p w:rsidR="00546213" w:rsidRPr="002124AB" w:rsidRDefault="00546213" w:rsidP="0099359F">
            <w:pPr>
              <w:pStyle w:val="a9"/>
              <w:spacing w:before="0" w:beforeAutospacing="0" w:after="0" w:afterAutospacing="0"/>
              <w:jc w:val="both"/>
            </w:pPr>
            <w:r w:rsidRPr="002124AB">
              <w:t>-поиск информации в сети интернет, в познавательной литературе и др.</w:t>
            </w:r>
          </w:p>
          <w:p w:rsidR="00546213" w:rsidRPr="002124AB" w:rsidRDefault="00546213" w:rsidP="0099359F">
            <w:pPr>
              <w:pStyle w:val="a9"/>
              <w:spacing w:before="0" w:beforeAutospacing="0" w:after="0" w:afterAutospacing="0"/>
              <w:jc w:val="both"/>
            </w:pPr>
            <w:r w:rsidRPr="002124AB">
              <w:t xml:space="preserve"> Организация условий для самостоятельной познавательно-исследовательской деятельности детей подразумевает работу в двух направлениях: </w:t>
            </w:r>
          </w:p>
          <w:p w:rsidR="00546213" w:rsidRPr="002124AB" w:rsidRDefault="00546213" w:rsidP="0099359F">
            <w:pPr>
              <w:pStyle w:val="a9"/>
              <w:spacing w:before="0" w:beforeAutospacing="0" w:after="0" w:afterAutospacing="0"/>
              <w:jc w:val="both"/>
            </w:pPr>
            <w:r w:rsidRPr="002124AB">
              <w:lastRenderedPageBreak/>
              <w:t xml:space="preserve">-во-первых, постоянное расширение арсенала объектов, отличающихся ярко выраженной многофункциональностью; </w:t>
            </w:r>
          </w:p>
          <w:p w:rsidR="00546213" w:rsidRPr="002124AB" w:rsidRDefault="00546213" w:rsidP="0099359F">
            <w:pPr>
              <w:pStyle w:val="a9"/>
              <w:spacing w:before="0" w:beforeAutospacing="0" w:after="0" w:afterAutospacing="0"/>
              <w:jc w:val="both"/>
            </w:pPr>
            <w:r w:rsidRPr="002124AB">
              <w:t xml:space="preserve">-во-вторых, предоставление детям возможности использовать самостоятельно обнаруженные ими свойства объектов в разнообразных видах деятельности (игре, конструировании, труде и пр.) и побуждение к дальнейшему их изучению. </w:t>
            </w:r>
          </w:p>
          <w:p w:rsidR="00546213" w:rsidRPr="002124AB" w:rsidRDefault="00546213" w:rsidP="0099359F">
            <w:pPr>
              <w:pStyle w:val="a9"/>
              <w:spacing w:before="0" w:beforeAutospacing="0" w:after="0" w:afterAutospacing="0"/>
              <w:jc w:val="both"/>
            </w:pPr>
            <w:r w:rsidRPr="002124AB">
              <w:t>Педагог постоянно создает ситуации, удовлетворяющие потребности ребенка в познавательной деятельности и побуждающие активно применять свои знания и умения; ставит перед детьми все более сложные задачи, развивает волю, поддерживает желание преодолевать трудности, доводить начатое дело до конца, нацеливает на поиск новых творческих решений</w:t>
            </w:r>
          </w:p>
        </w:tc>
      </w:tr>
      <w:tr w:rsidR="00546213" w:rsidRPr="002124AB" w:rsidTr="005459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13" w:rsidRPr="002124AB" w:rsidRDefault="00546213" w:rsidP="00545982">
            <w:pPr>
              <w:pStyle w:val="a9"/>
              <w:spacing w:after="0"/>
            </w:pPr>
            <w:r w:rsidRPr="002124AB">
              <w:lastRenderedPageBreak/>
              <w:t>Коммуникативная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13" w:rsidRPr="002124AB" w:rsidRDefault="00546213" w:rsidP="00993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 xml:space="preserve">Развитию коммуникативной деятельности (общения в процессе взаимодействия с взрослыми и сверстниками) следует уделять особое внимание. Путь, по которому должно идти руководство развитием речи детей в целях формирования у них способности строить связное высказывание, ведет от диалога между взрослым и ребенком, в котором взрослый берет на себя руководящую роль, направляя ход мысли и способы ее выражения, к развернутой монологической речи самого ребенка. Для поддержки речевой активности педагог проводит беседы с детьми, направляющие их внимание на воплощение интересных событий в словесные игры и сочинение самостоятельных рассказов и сказок. В беседе ребенок учится выражать свои мысли в речи, слушать собеседника. Для «пробуждения» детской инициативы педагоги задают детям разнообразные вопросы — уточняющие, наводящие, проблемные, эвристические и   пр. </w:t>
            </w:r>
          </w:p>
        </w:tc>
      </w:tr>
    </w:tbl>
    <w:p w:rsidR="00546213" w:rsidRPr="002124AB" w:rsidRDefault="00546213" w:rsidP="00993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</w:t>
      </w:r>
    </w:p>
    <w:p w:rsidR="00546213" w:rsidRPr="002124AB" w:rsidRDefault="00546213" w:rsidP="00993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Самостоятельная деятельность детей протекает преимущественно в утренний отрезок времени и во второй половине дня.</w:t>
      </w:r>
    </w:p>
    <w:p w:rsidR="00546213" w:rsidRPr="002124AB" w:rsidRDefault="00546213" w:rsidP="00993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Все виды деятельности ребенка в детском саду могут осуществляться в форме самостоятельной инициативной деятельности:</w:t>
      </w:r>
    </w:p>
    <w:p w:rsidR="00546213" w:rsidRPr="002124AB" w:rsidRDefault="00546213" w:rsidP="0099359F">
      <w:pPr>
        <w:pStyle w:val="a9"/>
        <w:numPr>
          <w:ilvl w:val="0"/>
          <w:numId w:val="38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</w:pPr>
      <w:r w:rsidRPr="002124AB">
        <w:t>самостоятельные сюжетно-ролевые, режиссерские и театрализованные игры;</w:t>
      </w:r>
    </w:p>
    <w:p w:rsidR="00546213" w:rsidRPr="002124AB" w:rsidRDefault="00546213" w:rsidP="0099359F">
      <w:pPr>
        <w:pStyle w:val="a9"/>
        <w:numPr>
          <w:ilvl w:val="0"/>
          <w:numId w:val="38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</w:pPr>
      <w:r w:rsidRPr="002124AB">
        <w:t>развивающие и логические игры;</w:t>
      </w:r>
    </w:p>
    <w:p w:rsidR="00546213" w:rsidRPr="002124AB" w:rsidRDefault="00546213" w:rsidP="0099359F">
      <w:pPr>
        <w:pStyle w:val="a9"/>
        <w:numPr>
          <w:ilvl w:val="0"/>
          <w:numId w:val="38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</w:pPr>
      <w:r w:rsidRPr="002124AB">
        <w:t>музыкальные игры и импровизации;</w:t>
      </w:r>
    </w:p>
    <w:p w:rsidR="00546213" w:rsidRPr="002124AB" w:rsidRDefault="00546213" w:rsidP="0099359F">
      <w:pPr>
        <w:pStyle w:val="a9"/>
        <w:numPr>
          <w:ilvl w:val="0"/>
          <w:numId w:val="38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</w:pPr>
      <w:r w:rsidRPr="002124AB">
        <w:t>речевые игры, игры с буквами, звуками и слогами;</w:t>
      </w:r>
    </w:p>
    <w:p w:rsidR="00546213" w:rsidRPr="002124AB" w:rsidRDefault="00546213" w:rsidP="0099359F">
      <w:pPr>
        <w:pStyle w:val="a9"/>
        <w:numPr>
          <w:ilvl w:val="0"/>
          <w:numId w:val="38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</w:pPr>
      <w:r w:rsidRPr="002124AB">
        <w:t>самостоятельная деятельность в Центре книги;</w:t>
      </w:r>
    </w:p>
    <w:p w:rsidR="00546213" w:rsidRPr="002124AB" w:rsidRDefault="00546213" w:rsidP="0099359F">
      <w:pPr>
        <w:pStyle w:val="a9"/>
        <w:numPr>
          <w:ilvl w:val="0"/>
          <w:numId w:val="38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</w:pPr>
      <w:r w:rsidRPr="002124AB">
        <w:t>самостоятельная изобразительная и конструктивная деятельность по выбору детей;</w:t>
      </w:r>
    </w:p>
    <w:p w:rsidR="00546213" w:rsidRPr="002124AB" w:rsidRDefault="00546213" w:rsidP="0099359F">
      <w:pPr>
        <w:pStyle w:val="a9"/>
        <w:numPr>
          <w:ilvl w:val="0"/>
          <w:numId w:val="38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contextualSpacing/>
        <w:jc w:val="both"/>
      </w:pPr>
      <w:r w:rsidRPr="002124AB">
        <w:t>самостоятельные деятельность в центре экспериментирования и др.</w:t>
      </w:r>
    </w:p>
    <w:p w:rsidR="00546213" w:rsidRPr="002124AB" w:rsidRDefault="00546213" w:rsidP="0099359F">
      <w:pPr>
        <w:pStyle w:val="a9"/>
        <w:autoSpaceDE w:val="0"/>
        <w:autoSpaceDN w:val="0"/>
        <w:adjustRightInd w:val="0"/>
        <w:spacing w:before="0" w:beforeAutospacing="0" w:after="0" w:afterAutospacing="0"/>
        <w:ind w:firstLine="567"/>
        <w:jc w:val="both"/>
      </w:pPr>
      <w:r w:rsidRPr="002124AB">
        <w:t>В развитии детской инициативы и самостоятельности педагогу важно соблюдать ряд общих требований:</w:t>
      </w:r>
    </w:p>
    <w:p w:rsidR="00546213" w:rsidRPr="002124AB" w:rsidRDefault="00546213" w:rsidP="0099359F">
      <w:pPr>
        <w:pStyle w:val="a9"/>
        <w:numPr>
          <w:ilvl w:val="0"/>
          <w:numId w:val="40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</w:pPr>
      <w:r w:rsidRPr="002124AB">
        <w:t xml:space="preserve">  развивать активный интерес детей к окружающему миру, стремление к получению новых знаний и умений;</w:t>
      </w:r>
    </w:p>
    <w:p w:rsidR="00546213" w:rsidRPr="002124AB" w:rsidRDefault="00546213" w:rsidP="0099359F">
      <w:pPr>
        <w:pStyle w:val="a9"/>
        <w:numPr>
          <w:ilvl w:val="0"/>
          <w:numId w:val="39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</w:pPr>
      <w:r w:rsidRPr="002124AB">
        <w:rPr>
          <w:rFonts w:ascii="Wingdings" w:hAnsi="Wingdings" w:cs="Wingdings"/>
        </w:rPr>
        <w:t></w:t>
      </w:r>
      <w:r w:rsidRPr="002124AB">
        <w:t>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546213" w:rsidRPr="002124AB" w:rsidRDefault="00546213" w:rsidP="0099359F">
      <w:pPr>
        <w:pStyle w:val="a9"/>
        <w:numPr>
          <w:ilvl w:val="0"/>
          <w:numId w:val="39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</w:pPr>
      <w:r w:rsidRPr="002124AB">
        <w:t xml:space="preserve"> 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546213" w:rsidRPr="002124AB" w:rsidRDefault="00546213" w:rsidP="0099359F">
      <w:pPr>
        <w:pStyle w:val="a9"/>
        <w:numPr>
          <w:ilvl w:val="0"/>
          <w:numId w:val="39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</w:pPr>
      <w:r w:rsidRPr="002124AB">
        <w:rPr>
          <w:rFonts w:ascii="Wingdings" w:hAnsi="Wingdings" w:cs="Wingdings"/>
        </w:rPr>
        <w:lastRenderedPageBreak/>
        <w:t></w:t>
      </w:r>
      <w:r w:rsidRPr="002124AB">
        <w:t>тренировать волю детей, поддерживать желание преодолевать трудности, доводить начатое дело до конца;</w:t>
      </w:r>
    </w:p>
    <w:p w:rsidR="00546213" w:rsidRPr="002124AB" w:rsidRDefault="00546213" w:rsidP="0099359F">
      <w:pPr>
        <w:pStyle w:val="a9"/>
        <w:numPr>
          <w:ilvl w:val="0"/>
          <w:numId w:val="39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</w:pPr>
      <w:r w:rsidRPr="002124AB">
        <w:t xml:space="preserve"> ориентировать дошкольников на получение хорошего результата;</w:t>
      </w:r>
    </w:p>
    <w:p w:rsidR="00546213" w:rsidRPr="002124AB" w:rsidRDefault="00546213" w:rsidP="0099359F">
      <w:pPr>
        <w:pStyle w:val="a9"/>
        <w:numPr>
          <w:ilvl w:val="0"/>
          <w:numId w:val="39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</w:pPr>
      <w:r w:rsidRPr="002124AB">
        <w:t xml:space="preserve"> необходимо своевременно обращать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546213" w:rsidRPr="002124AB" w:rsidRDefault="00546213" w:rsidP="0099359F">
      <w:pPr>
        <w:pStyle w:val="a9"/>
        <w:numPr>
          <w:ilvl w:val="0"/>
          <w:numId w:val="39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</w:pPr>
      <w:r w:rsidRPr="002124AB">
        <w:t xml:space="preserve"> 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546213" w:rsidRPr="002124AB" w:rsidRDefault="00546213" w:rsidP="0099359F">
      <w:pPr>
        <w:pStyle w:val="a9"/>
        <w:numPr>
          <w:ilvl w:val="0"/>
          <w:numId w:val="39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</w:pPr>
      <w:r w:rsidRPr="002124AB">
        <w:t xml:space="preserve">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творчества;</w:t>
      </w:r>
    </w:p>
    <w:p w:rsidR="00546213" w:rsidRPr="002124AB" w:rsidRDefault="00546213" w:rsidP="0099359F">
      <w:pPr>
        <w:pStyle w:val="a9"/>
        <w:numPr>
          <w:ilvl w:val="0"/>
          <w:numId w:val="39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</w:pPr>
      <w:r w:rsidRPr="002124AB">
        <w:t xml:space="preserve"> ориентировать дошкольников на получение хорошего результата.</w:t>
      </w:r>
    </w:p>
    <w:p w:rsidR="00546213" w:rsidRPr="002124AB" w:rsidRDefault="00546213" w:rsidP="00993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4AB">
        <w:rPr>
          <w:rFonts w:ascii="Times New Roman" w:hAnsi="Times New Roman"/>
          <w:b/>
          <w:sz w:val="24"/>
          <w:szCs w:val="24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546213" w:rsidRPr="002124AB" w:rsidRDefault="00546213" w:rsidP="0099359F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 xml:space="preserve">1) </w:t>
      </w:r>
      <w:r w:rsidRPr="002124AB">
        <w:rPr>
          <w:rFonts w:ascii="Times New Roman" w:hAnsi="Times New Roman"/>
          <w:i/>
          <w:sz w:val="24"/>
          <w:szCs w:val="24"/>
        </w:rPr>
        <w:t>обеспечение эмоционального благополучия через:</w:t>
      </w:r>
    </w:p>
    <w:p w:rsidR="00546213" w:rsidRPr="002124AB" w:rsidRDefault="00546213" w:rsidP="009935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- непосредственное общение с каждым ребенком;</w:t>
      </w:r>
    </w:p>
    <w:p w:rsidR="00546213" w:rsidRPr="002124AB" w:rsidRDefault="00546213" w:rsidP="009935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- уважительное отношение к каждому ребенку, к его чувствам и потребностям;</w:t>
      </w:r>
    </w:p>
    <w:p w:rsidR="00546213" w:rsidRPr="002124AB" w:rsidRDefault="00546213" w:rsidP="0099359F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 xml:space="preserve">2) </w:t>
      </w:r>
      <w:r w:rsidRPr="002124AB">
        <w:rPr>
          <w:rFonts w:ascii="Times New Roman" w:hAnsi="Times New Roman"/>
          <w:i/>
          <w:sz w:val="24"/>
          <w:szCs w:val="24"/>
        </w:rPr>
        <w:t>поддержку индивидуальности и инициативы детей через:</w:t>
      </w:r>
    </w:p>
    <w:p w:rsidR="00546213" w:rsidRPr="002124AB" w:rsidRDefault="00546213" w:rsidP="009935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- создание условий для свободного выбора детьми деятельности, участников совместной деятельности;</w:t>
      </w:r>
    </w:p>
    <w:p w:rsidR="00546213" w:rsidRPr="002124AB" w:rsidRDefault="00546213" w:rsidP="009935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- создание условий для принятия детьми решений, выражения своих чувств и мыслей;</w:t>
      </w:r>
    </w:p>
    <w:p w:rsidR="00546213" w:rsidRPr="002124AB" w:rsidRDefault="00546213" w:rsidP="009935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- 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546213" w:rsidRPr="002124AB" w:rsidRDefault="00546213" w:rsidP="0099359F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 xml:space="preserve">3) </w:t>
      </w:r>
      <w:r w:rsidRPr="002124AB">
        <w:rPr>
          <w:rFonts w:ascii="Times New Roman" w:hAnsi="Times New Roman"/>
          <w:i/>
          <w:sz w:val="24"/>
          <w:szCs w:val="24"/>
        </w:rPr>
        <w:t>установление правил взаимодействия в разных ситуациях:</w:t>
      </w:r>
    </w:p>
    <w:p w:rsidR="00546213" w:rsidRPr="002124AB" w:rsidRDefault="00546213" w:rsidP="0099359F">
      <w:pPr>
        <w:pStyle w:val="a9"/>
        <w:autoSpaceDE w:val="0"/>
        <w:autoSpaceDN w:val="0"/>
        <w:adjustRightInd w:val="0"/>
        <w:spacing w:before="0" w:beforeAutospacing="0" w:after="0" w:afterAutospacing="0"/>
        <w:ind w:left="142" w:firstLine="284"/>
        <w:jc w:val="both"/>
      </w:pPr>
      <w:r w:rsidRPr="002124AB"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546213" w:rsidRPr="002124AB" w:rsidRDefault="00546213" w:rsidP="009935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- развитие коммуникативных способностей детей, позволяющих разрешать конфликтные ситуации со сверстниками;</w:t>
      </w:r>
    </w:p>
    <w:p w:rsidR="00546213" w:rsidRPr="002124AB" w:rsidRDefault="00546213" w:rsidP="009935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- развитие умения детей работать в группе сверстников;</w:t>
      </w:r>
    </w:p>
    <w:p w:rsidR="00546213" w:rsidRPr="002124AB" w:rsidRDefault="00546213" w:rsidP="009935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 xml:space="preserve">4) </w:t>
      </w:r>
      <w:r w:rsidRPr="002124AB">
        <w:rPr>
          <w:rFonts w:ascii="Times New Roman" w:hAnsi="Times New Roman"/>
          <w:i/>
          <w:sz w:val="24"/>
          <w:szCs w:val="24"/>
        </w:rPr>
        <w:t>построение вариативного развивающего образования,</w:t>
      </w:r>
      <w:r w:rsidRPr="002124AB">
        <w:rPr>
          <w:rFonts w:ascii="Times New Roman" w:hAnsi="Times New Roman"/>
          <w:sz w:val="24"/>
          <w:szCs w:val="24"/>
        </w:rPr>
        <w:t xml:space="preserve">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546213" w:rsidRPr="002124AB" w:rsidRDefault="00546213" w:rsidP="009935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-создание условий для овладения культурными средствами деятельности;</w:t>
      </w:r>
    </w:p>
    <w:p w:rsidR="00546213" w:rsidRPr="002124AB" w:rsidRDefault="00546213" w:rsidP="009935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546213" w:rsidRPr="002124AB" w:rsidRDefault="00546213" w:rsidP="009935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-поддержку спонтанной игры детей, ее обогащение, обеспечение игрового времени и пространства;</w:t>
      </w:r>
    </w:p>
    <w:p w:rsidR="00546213" w:rsidRPr="002124AB" w:rsidRDefault="00546213" w:rsidP="009935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-оценку индивидуального развития детей;</w:t>
      </w:r>
    </w:p>
    <w:p w:rsidR="00546213" w:rsidRPr="002124AB" w:rsidRDefault="00546213" w:rsidP="009935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 xml:space="preserve">5) </w:t>
      </w:r>
      <w:r w:rsidRPr="002124AB">
        <w:rPr>
          <w:rFonts w:ascii="Times New Roman" w:hAnsi="Times New Roman"/>
          <w:i/>
          <w:sz w:val="24"/>
          <w:szCs w:val="24"/>
        </w:rPr>
        <w:t>взаимодействие с родителями (законными представителями)</w:t>
      </w:r>
      <w:r w:rsidRPr="002124AB">
        <w:rPr>
          <w:rFonts w:ascii="Times New Roman" w:hAnsi="Times New Roman"/>
          <w:sz w:val="24"/>
          <w:szCs w:val="24"/>
        </w:rPr>
        <w:t xml:space="preserve">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7961F2" w:rsidRPr="002124AB" w:rsidRDefault="007961F2" w:rsidP="0099359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7961F2" w:rsidRPr="002124AB" w:rsidRDefault="00C16B6E" w:rsidP="00E37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</w:t>
      </w:r>
      <w:r w:rsidR="007961F2" w:rsidRPr="002124AB">
        <w:rPr>
          <w:rFonts w:ascii="Times New Roman" w:hAnsi="Times New Roman"/>
          <w:b/>
          <w:sz w:val="24"/>
          <w:szCs w:val="24"/>
        </w:rPr>
        <w:t>. Особенности взаимодействия с семьями воспитанников</w:t>
      </w:r>
    </w:p>
    <w:p w:rsidR="007961F2" w:rsidRPr="002124AB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В дошкольной образовательной организации создаются условия, в соответствии с требованиями СанПиН, ФГОС ДО и другими нормативными документами, регламентирующими организацию дошкольного образования.</w:t>
      </w:r>
    </w:p>
    <w:p w:rsidR="007961F2" w:rsidRPr="002124AB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lastRenderedPageBreak/>
        <w:t xml:space="preserve">Родители (законные представители) в соответствии со ст. 44 ФЗ «Об образовании в Российской Федерации» имеют преимущественное право на обучение и воспитание детей. Педагоги ДОО работают над созданием единого сообщества, объединяющего взрослых и детей и активно включают родителей в образовательную деятельность. </w:t>
      </w:r>
    </w:p>
    <w:p w:rsidR="007961F2" w:rsidRPr="002124AB" w:rsidRDefault="007961F2" w:rsidP="00E37EA5">
      <w:pPr>
        <w:pStyle w:val="af8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 xml:space="preserve">Согласно ФГОС ДО взаимодействие организовано в нескольких направлениях: </w:t>
      </w:r>
    </w:p>
    <w:p w:rsidR="007961F2" w:rsidRPr="002124AB" w:rsidRDefault="007961F2" w:rsidP="00E37EA5">
      <w:pPr>
        <w:pStyle w:val="af8"/>
        <w:numPr>
          <w:ilvl w:val="0"/>
          <w:numId w:val="23"/>
        </w:numPr>
        <w:spacing w:before="0" w:after="0" w:line="240" w:lineRule="auto"/>
        <w:ind w:left="0" w:firstLine="284"/>
        <w:jc w:val="both"/>
        <w:outlineLvl w:val="9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7961F2" w:rsidRPr="002124AB" w:rsidRDefault="007961F2" w:rsidP="00E37EA5">
      <w:pPr>
        <w:pStyle w:val="af8"/>
        <w:numPr>
          <w:ilvl w:val="0"/>
          <w:numId w:val="23"/>
        </w:numPr>
        <w:spacing w:before="0" w:after="0" w:line="240" w:lineRule="auto"/>
        <w:ind w:left="0" w:firstLine="284"/>
        <w:jc w:val="both"/>
        <w:outlineLvl w:val="9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 xml:space="preserve"> 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развития;</w:t>
      </w:r>
    </w:p>
    <w:p w:rsidR="007961F2" w:rsidRPr="002124AB" w:rsidRDefault="007961F2" w:rsidP="00E37EA5">
      <w:pPr>
        <w:pStyle w:val="af8"/>
        <w:numPr>
          <w:ilvl w:val="0"/>
          <w:numId w:val="23"/>
        </w:numPr>
        <w:spacing w:before="0" w:after="0" w:line="240" w:lineRule="auto"/>
        <w:ind w:left="0" w:firstLine="284"/>
        <w:jc w:val="both"/>
        <w:outlineLvl w:val="9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 xml:space="preserve"> создание условий для участия родителей (законных представителей) в образовательной деятельности;</w:t>
      </w:r>
    </w:p>
    <w:p w:rsidR="007961F2" w:rsidRPr="002124AB" w:rsidRDefault="007961F2" w:rsidP="00E37EA5">
      <w:pPr>
        <w:pStyle w:val="af8"/>
        <w:numPr>
          <w:ilvl w:val="0"/>
          <w:numId w:val="23"/>
        </w:numPr>
        <w:spacing w:before="0" w:after="0" w:line="240" w:lineRule="auto"/>
        <w:ind w:left="0" w:firstLine="284"/>
        <w:jc w:val="both"/>
        <w:outlineLvl w:val="9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 xml:space="preserve"> 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</w:t>
      </w:r>
      <w:r w:rsidR="00635D24" w:rsidRPr="002124AB">
        <w:rPr>
          <w:rFonts w:ascii="Times New Roman" w:hAnsi="Times New Roman"/>
          <w:sz w:val="24"/>
          <w:szCs w:val="24"/>
        </w:rPr>
        <w:t>здания образовательных проектов</w:t>
      </w:r>
      <w:r w:rsidRPr="002124AB">
        <w:rPr>
          <w:rFonts w:ascii="Times New Roman" w:hAnsi="Times New Roman"/>
          <w:sz w:val="24"/>
          <w:szCs w:val="24"/>
        </w:rPr>
        <w:t xml:space="preserve"> совместно с семьёй на основе выявления потребностей и поддержки образовательных инициатив семьи;</w:t>
      </w:r>
    </w:p>
    <w:p w:rsidR="007961F2" w:rsidRPr="002124AB" w:rsidRDefault="007961F2" w:rsidP="00E37EA5">
      <w:pPr>
        <w:pStyle w:val="af8"/>
        <w:numPr>
          <w:ilvl w:val="0"/>
          <w:numId w:val="23"/>
        </w:numPr>
        <w:spacing w:before="0" w:after="0" w:line="240" w:lineRule="auto"/>
        <w:ind w:left="0" w:firstLine="284"/>
        <w:jc w:val="both"/>
        <w:outlineLvl w:val="9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 xml:space="preserve"> создание возможностей для обсуждения с родителями (законными представителями) детей вопросов, связанных с реализацией Программы.</w:t>
      </w:r>
    </w:p>
    <w:p w:rsidR="007961F2" w:rsidRPr="002124AB" w:rsidRDefault="007961F2" w:rsidP="00E37EA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124AB">
        <w:rPr>
          <w:rFonts w:ascii="Times New Roman" w:hAnsi="Times New Roman"/>
          <w:b/>
          <w:sz w:val="24"/>
          <w:szCs w:val="24"/>
        </w:rPr>
        <w:t>В основу реализации работы с семьёй заложены следующие принципы:</w:t>
      </w:r>
    </w:p>
    <w:p w:rsidR="007961F2" w:rsidRPr="002124AB" w:rsidRDefault="007961F2" w:rsidP="00E37EA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партнёрство родителей и педагогов в воспитании и обучении детей;</w:t>
      </w:r>
    </w:p>
    <w:p w:rsidR="007961F2" w:rsidRPr="002124AB" w:rsidRDefault="007961F2" w:rsidP="00E37EA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единое понимание педагогами и родителями целей и задач воспитания и обучения;</w:t>
      </w:r>
    </w:p>
    <w:p w:rsidR="007961F2" w:rsidRPr="002124AB" w:rsidRDefault="007961F2" w:rsidP="00E37EA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помощь, уважение и доверие к ребёнку со стороны педагогов и родителей;</w:t>
      </w:r>
    </w:p>
    <w:p w:rsidR="007961F2" w:rsidRPr="002124AB" w:rsidRDefault="007961F2" w:rsidP="00E37EA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постоянный анализ процесса взаимодействия семьи и ДОО, его промежуточных и конечных результатов.</w:t>
      </w:r>
    </w:p>
    <w:p w:rsidR="007961F2" w:rsidRPr="002124AB" w:rsidRDefault="007961F2" w:rsidP="00E37E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24AB">
        <w:rPr>
          <w:rFonts w:ascii="Times New Roman" w:hAnsi="Times New Roman"/>
          <w:b/>
          <w:sz w:val="24"/>
          <w:szCs w:val="24"/>
        </w:rPr>
        <w:t xml:space="preserve">Основные </w:t>
      </w:r>
      <w:r w:rsidRPr="002124AB">
        <w:rPr>
          <w:rFonts w:ascii="Times New Roman" w:hAnsi="Times New Roman"/>
          <w:b/>
          <w:iCs/>
          <w:sz w:val="24"/>
          <w:szCs w:val="24"/>
        </w:rPr>
        <w:t xml:space="preserve">задачи </w:t>
      </w:r>
      <w:r w:rsidRPr="002124AB">
        <w:rPr>
          <w:rFonts w:ascii="Times New Roman" w:hAnsi="Times New Roman"/>
          <w:b/>
          <w:sz w:val="24"/>
          <w:szCs w:val="24"/>
        </w:rPr>
        <w:t>взаимодействия с семьями</w:t>
      </w:r>
      <w:r w:rsidR="00770685" w:rsidRPr="002124AB">
        <w:rPr>
          <w:rFonts w:ascii="Times New Roman" w:hAnsi="Times New Roman"/>
          <w:b/>
          <w:sz w:val="24"/>
          <w:szCs w:val="24"/>
        </w:rPr>
        <w:t xml:space="preserve"> </w:t>
      </w:r>
      <w:r w:rsidRPr="002124AB">
        <w:rPr>
          <w:rFonts w:ascii="Times New Roman" w:hAnsi="Times New Roman"/>
          <w:b/>
          <w:sz w:val="24"/>
          <w:szCs w:val="24"/>
        </w:rPr>
        <w:t>воспитанников:</w:t>
      </w:r>
    </w:p>
    <w:p w:rsidR="007961F2" w:rsidRPr="002124AB" w:rsidRDefault="007961F2" w:rsidP="00E37EA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изучение отношения педагогов и родителей к вопросам воспитания, обучения, развития детей, условий организации деятельности в ДОО и семье;</w:t>
      </w:r>
    </w:p>
    <w:p w:rsidR="007961F2" w:rsidRPr="002124AB" w:rsidRDefault="007961F2" w:rsidP="00E37EA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изучение семейного опыта воспитания и обучения детей;</w:t>
      </w:r>
    </w:p>
    <w:p w:rsidR="007961F2" w:rsidRPr="002124AB" w:rsidRDefault="007961F2" w:rsidP="00E37EA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просвещение родителей (законных представителей) в области педагогики и детской психологии, повышение их правовой и педагогической культуры;</w:t>
      </w:r>
    </w:p>
    <w:p w:rsidR="007961F2" w:rsidRPr="002124AB" w:rsidRDefault="007961F2" w:rsidP="00E37EA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7961F2" w:rsidRPr="002124AB" w:rsidRDefault="007961F2" w:rsidP="00E37EA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создание в ДОО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7961F2" w:rsidRPr="002124AB" w:rsidRDefault="007961F2" w:rsidP="00E37EA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привлечение семей воспитанников к участию в совместных с педагогами мероприятиях, организуемых в ДОО;</w:t>
      </w:r>
    </w:p>
    <w:p w:rsidR="002124AB" w:rsidRPr="00680235" w:rsidRDefault="007961F2" w:rsidP="0068023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2124AB" w:rsidRDefault="002124AB" w:rsidP="00680235">
      <w:pPr>
        <w:pStyle w:val="Default"/>
        <w:ind w:left="720"/>
        <w:jc w:val="both"/>
        <w:rPr>
          <w:b/>
          <w:color w:val="auto"/>
        </w:rPr>
      </w:pPr>
      <w:r w:rsidRPr="000B0479">
        <w:rPr>
          <w:b/>
          <w:color w:val="auto"/>
        </w:rPr>
        <w:t>Формы работы с родителями</w:t>
      </w:r>
      <w:r w:rsidR="00680235">
        <w:rPr>
          <w:b/>
          <w:color w:val="auto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  <w:gridCol w:w="4759"/>
      </w:tblGrid>
      <w:tr w:rsidR="002124AB" w:rsidRPr="00BE6F5A" w:rsidTr="00AD1566">
        <w:tc>
          <w:tcPr>
            <w:tcW w:w="5068" w:type="dxa"/>
            <w:shd w:val="clear" w:color="auto" w:fill="auto"/>
          </w:tcPr>
          <w:p w:rsidR="002124AB" w:rsidRPr="00BE6F5A" w:rsidRDefault="002124AB" w:rsidP="00AD1566">
            <w:pPr>
              <w:pStyle w:val="Default"/>
              <w:jc w:val="both"/>
              <w:rPr>
                <w:b/>
                <w:color w:val="auto"/>
              </w:rPr>
            </w:pPr>
            <w:r w:rsidRPr="00BE6F5A">
              <w:rPr>
                <w:b/>
                <w:color w:val="auto"/>
              </w:rPr>
              <w:t>Групповые формы работы</w:t>
            </w:r>
          </w:p>
        </w:tc>
        <w:tc>
          <w:tcPr>
            <w:tcW w:w="5069" w:type="dxa"/>
            <w:shd w:val="clear" w:color="auto" w:fill="auto"/>
          </w:tcPr>
          <w:p w:rsidR="002124AB" w:rsidRPr="00BE6F5A" w:rsidRDefault="002124AB" w:rsidP="00AD1566">
            <w:pPr>
              <w:pStyle w:val="Default"/>
              <w:jc w:val="both"/>
              <w:rPr>
                <w:b/>
                <w:color w:val="auto"/>
              </w:rPr>
            </w:pPr>
            <w:r w:rsidRPr="00BE6F5A">
              <w:rPr>
                <w:b/>
                <w:color w:val="auto"/>
              </w:rPr>
              <w:t>Индивидуальные формы работы</w:t>
            </w:r>
          </w:p>
        </w:tc>
      </w:tr>
      <w:tr w:rsidR="002124AB" w:rsidRPr="00BE6F5A" w:rsidTr="00AD1566">
        <w:tc>
          <w:tcPr>
            <w:tcW w:w="5068" w:type="dxa"/>
            <w:shd w:val="clear" w:color="auto" w:fill="auto"/>
          </w:tcPr>
          <w:p w:rsidR="002124AB" w:rsidRPr="00BE6F5A" w:rsidRDefault="002124AB" w:rsidP="00AD1566">
            <w:pPr>
              <w:pStyle w:val="Default"/>
              <w:jc w:val="both"/>
              <w:rPr>
                <w:color w:val="auto"/>
              </w:rPr>
            </w:pPr>
            <w:r w:rsidRPr="00BE6F5A">
              <w:rPr>
                <w:b/>
                <w:color w:val="auto"/>
              </w:rPr>
              <w:t xml:space="preserve">- </w:t>
            </w:r>
            <w:r w:rsidRPr="00BE6F5A">
              <w:rPr>
                <w:color w:val="auto"/>
              </w:rPr>
              <w:t>Управляющий совет (участие в решении вопросов воспитания и социализации детей)</w:t>
            </w:r>
            <w:r>
              <w:rPr>
                <w:color w:val="auto"/>
              </w:rPr>
              <w:t>;</w:t>
            </w:r>
          </w:p>
          <w:p w:rsidR="002124AB" w:rsidRPr="00BE6F5A" w:rsidRDefault="002124AB" w:rsidP="00AD1566">
            <w:pPr>
              <w:pStyle w:val="Default"/>
              <w:jc w:val="both"/>
              <w:rPr>
                <w:color w:val="auto"/>
              </w:rPr>
            </w:pPr>
            <w:r w:rsidRPr="00BE6F5A">
              <w:rPr>
                <w:color w:val="auto"/>
              </w:rPr>
              <w:t>- Родительский комитет групп</w:t>
            </w:r>
            <w:r>
              <w:rPr>
                <w:color w:val="auto"/>
              </w:rPr>
              <w:t>;</w:t>
            </w:r>
          </w:p>
          <w:p w:rsidR="002124AB" w:rsidRPr="00BE6F5A" w:rsidRDefault="002124AB" w:rsidP="00AD156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-р</w:t>
            </w:r>
            <w:r w:rsidRPr="00BE6F5A">
              <w:rPr>
                <w:color w:val="auto"/>
              </w:rPr>
              <w:t>одительские собрания (групповые, общесадовые)</w:t>
            </w:r>
            <w:r>
              <w:rPr>
                <w:color w:val="auto"/>
              </w:rPr>
              <w:t>;</w:t>
            </w:r>
          </w:p>
          <w:p w:rsidR="002124AB" w:rsidRPr="00BE6F5A" w:rsidRDefault="002124AB" w:rsidP="00AD156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педагогические гостин</w:t>
            </w:r>
            <w:r w:rsidRPr="00BE6F5A">
              <w:rPr>
                <w:color w:val="auto"/>
              </w:rPr>
              <w:t>ые</w:t>
            </w:r>
            <w:r>
              <w:rPr>
                <w:color w:val="auto"/>
              </w:rPr>
              <w:t>;</w:t>
            </w:r>
          </w:p>
          <w:p w:rsidR="002124AB" w:rsidRPr="00BE6F5A" w:rsidRDefault="002124AB" w:rsidP="00AD156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м</w:t>
            </w:r>
            <w:r w:rsidRPr="00BE6F5A">
              <w:rPr>
                <w:color w:val="auto"/>
              </w:rPr>
              <w:t>астер-классы</w:t>
            </w:r>
            <w:r>
              <w:rPr>
                <w:color w:val="auto"/>
              </w:rPr>
              <w:t>;</w:t>
            </w:r>
          </w:p>
          <w:p w:rsidR="002124AB" w:rsidRPr="00BE6F5A" w:rsidRDefault="002124AB" w:rsidP="00AD156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- к</w:t>
            </w:r>
            <w:r w:rsidRPr="00BE6F5A">
              <w:rPr>
                <w:color w:val="auto"/>
              </w:rPr>
              <w:t>руглые столы</w:t>
            </w:r>
            <w:r>
              <w:rPr>
                <w:color w:val="auto"/>
              </w:rPr>
              <w:t>;</w:t>
            </w:r>
          </w:p>
          <w:p w:rsidR="002124AB" w:rsidRPr="00BE6F5A" w:rsidRDefault="002124AB" w:rsidP="00AD156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о</w:t>
            </w:r>
            <w:r w:rsidRPr="00BE6F5A">
              <w:rPr>
                <w:color w:val="auto"/>
              </w:rPr>
              <w:t>бучающие семинары</w:t>
            </w:r>
            <w:r>
              <w:rPr>
                <w:color w:val="auto"/>
              </w:rPr>
              <w:t>;</w:t>
            </w:r>
          </w:p>
          <w:p w:rsidR="002124AB" w:rsidRPr="00BE6F5A" w:rsidRDefault="002124AB" w:rsidP="00AD156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о</w:t>
            </w:r>
            <w:r w:rsidRPr="00BE6F5A">
              <w:rPr>
                <w:color w:val="auto"/>
              </w:rPr>
              <w:t>бучающие тренинги</w:t>
            </w:r>
            <w:r>
              <w:rPr>
                <w:color w:val="auto"/>
              </w:rPr>
              <w:t>;</w:t>
            </w:r>
          </w:p>
          <w:p w:rsidR="002124AB" w:rsidRPr="00BE6F5A" w:rsidRDefault="002124AB" w:rsidP="00AD1566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- в</w:t>
            </w:r>
            <w:r w:rsidRPr="00BE6F5A">
              <w:rPr>
                <w:color w:val="auto"/>
              </w:rPr>
              <w:t>заимодейств</w:t>
            </w:r>
            <w:r>
              <w:rPr>
                <w:color w:val="auto"/>
              </w:rPr>
              <w:t xml:space="preserve">ие в социальных сетях: сайт ДОУ, </w:t>
            </w:r>
            <w:r w:rsidRPr="00BE6F5A">
              <w:rPr>
                <w:color w:val="auto"/>
              </w:rPr>
              <w:t>Инстаграмм, ВКонтакте</w:t>
            </w:r>
            <w:r>
              <w:rPr>
                <w:color w:val="auto"/>
              </w:rPr>
              <w:t>.</w:t>
            </w:r>
          </w:p>
        </w:tc>
        <w:tc>
          <w:tcPr>
            <w:tcW w:w="5069" w:type="dxa"/>
            <w:shd w:val="clear" w:color="auto" w:fill="auto"/>
          </w:tcPr>
          <w:p w:rsidR="002124AB" w:rsidRPr="00BE6F5A" w:rsidRDefault="002124AB" w:rsidP="00AD1566">
            <w:pPr>
              <w:pStyle w:val="Default"/>
              <w:jc w:val="both"/>
              <w:rPr>
                <w:color w:val="auto"/>
              </w:rPr>
            </w:pPr>
            <w:r w:rsidRPr="00BE6F5A">
              <w:rPr>
                <w:b/>
                <w:color w:val="auto"/>
              </w:rPr>
              <w:lastRenderedPageBreak/>
              <w:t xml:space="preserve">- </w:t>
            </w:r>
            <w:r w:rsidRPr="00BE6F5A">
              <w:rPr>
                <w:color w:val="auto"/>
              </w:rPr>
              <w:t>работа специалистов по запросу родителей для решения проблем, связанных с воспитанием ребенка</w:t>
            </w:r>
            <w:r>
              <w:rPr>
                <w:color w:val="auto"/>
              </w:rPr>
              <w:t>;</w:t>
            </w:r>
          </w:p>
          <w:p w:rsidR="002124AB" w:rsidRPr="00BE6F5A" w:rsidRDefault="002124AB" w:rsidP="00AD1566">
            <w:pPr>
              <w:pStyle w:val="Default"/>
              <w:jc w:val="both"/>
              <w:rPr>
                <w:color w:val="auto"/>
              </w:rPr>
            </w:pPr>
            <w:r w:rsidRPr="00BE6F5A">
              <w:rPr>
                <w:color w:val="auto"/>
              </w:rPr>
              <w:t>- участие родителей в ППк</w:t>
            </w:r>
            <w:r>
              <w:rPr>
                <w:color w:val="auto"/>
              </w:rPr>
              <w:t>;</w:t>
            </w:r>
          </w:p>
          <w:p w:rsidR="002124AB" w:rsidRPr="00BE6F5A" w:rsidRDefault="002124AB" w:rsidP="00AD1566">
            <w:pPr>
              <w:pStyle w:val="Default"/>
              <w:jc w:val="both"/>
              <w:rPr>
                <w:color w:val="auto"/>
              </w:rPr>
            </w:pPr>
            <w:r w:rsidRPr="00BE6F5A">
              <w:rPr>
                <w:color w:val="auto"/>
              </w:rPr>
              <w:t>-участие родителей в реализации проектов, конкурсов,</w:t>
            </w:r>
            <w:r>
              <w:rPr>
                <w:color w:val="auto"/>
              </w:rPr>
              <w:t xml:space="preserve"> выставок,</w:t>
            </w:r>
            <w:r w:rsidRPr="00BE6F5A">
              <w:rPr>
                <w:color w:val="auto"/>
              </w:rPr>
              <w:t xml:space="preserve"> флешмобов, акций воспитательной направленности</w:t>
            </w:r>
            <w:r>
              <w:rPr>
                <w:color w:val="auto"/>
              </w:rPr>
              <w:t>;</w:t>
            </w:r>
          </w:p>
          <w:p w:rsidR="002124AB" w:rsidRPr="00BE6F5A" w:rsidRDefault="002124AB" w:rsidP="00AD1566">
            <w:pPr>
              <w:pStyle w:val="Default"/>
              <w:jc w:val="both"/>
              <w:rPr>
                <w:b/>
                <w:color w:val="auto"/>
              </w:rPr>
            </w:pPr>
            <w:r w:rsidRPr="00BE6F5A">
              <w:rPr>
                <w:color w:val="auto"/>
              </w:rPr>
              <w:lastRenderedPageBreak/>
              <w:t>-индивидуальное консультирование родител</w:t>
            </w:r>
            <w:r>
              <w:rPr>
                <w:color w:val="auto"/>
              </w:rPr>
              <w:t>ей специалистами ДОУ;</w:t>
            </w:r>
          </w:p>
        </w:tc>
      </w:tr>
    </w:tbl>
    <w:p w:rsidR="00635D24" w:rsidRDefault="00635D24" w:rsidP="006802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61F2" w:rsidRPr="002124AB" w:rsidRDefault="007961F2" w:rsidP="00E37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4AB">
        <w:rPr>
          <w:rFonts w:ascii="Times New Roman" w:hAnsi="Times New Roman"/>
          <w:b/>
          <w:sz w:val="24"/>
          <w:szCs w:val="24"/>
        </w:rPr>
        <w:t>Перспективный план взаимодействия с родителями</w:t>
      </w:r>
    </w:p>
    <w:p w:rsidR="007961F2" w:rsidRPr="002124AB" w:rsidRDefault="007961F2" w:rsidP="00E37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4AB">
        <w:rPr>
          <w:rFonts w:ascii="Times New Roman" w:hAnsi="Times New Roman"/>
          <w:b/>
          <w:sz w:val="24"/>
          <w:szCs w:val="24"/>
        </w:rPr>
        <w:t>воспитанников старшей группы №</w:t>
      </w:r>
      <w:r w:rsidR="00C849BF" w:rsidRPr="002124AB">
        <w:rPr>
          <w:rFonts w:ascii="Times New Roman" w:hAnsi="Times New Roman"/>
          <w:b/>
          <w:sz w:val="24"/>
          <w:szCs w:val="24"/>
        </w:rPr>
        <w:t xml:space="preserve"> 11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06"/>
        <w:gridCol w:w="1698"/>
        <w:gridCol w:w="4715"/>
      </w:tblGrid>
      <w:tr w:rsidR="007961F2" w:rsidRPr="002124AB" w:rsidTr="00680235">
        <w:trPr>
          <w:trHeight w:val="158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  <w:p w:rsidR="007961F2" w:rsidRPr="002124AB" w:rsidRDefault="007961F2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Тема мероприятий</w:t>
            </w:r>
          </w:p>
        </w:tc>
      </w:tr>
      <w:tr w:rsidR="007961F2" w:rsidRPr="002124AB" w:rsidTr="00680235">
        <w:trPr>
          <w:trHeight w:val="15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61F2" w:rsidRPr="002124AB" w:rsidRDefault="007961F2" w:rsidP="00E37EA5">
            <w:pPr>
              <w:tabs>
                <w:tab w:val="left" w:pos="470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61F2" w:rsidRPr="002124AB" w:rsidRDefault="00C849BF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 xml:space="preserve">«Детский сад, мы </w:t>
            </w:r>
            <w:r w:rsidR="007961F2" w:rsidRPr="002124AB">
              <w:rPr>
                <w:rFonts w:ascii="Times New Roman" w:hAnsi="Times New Roman"/>
                <w:b/>
                <w:sz w:val="24"/>
                <w:szCs w:val="24"/>
              </w:rPr>
              <w:t>снова вместе»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61F2" w:rsidRPr="002124AB" w:rsidRDefault="007961F2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B265C6"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.09.20</w:t>
            </w:r>
            <w:r w:rsidR="00B16B11"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  <w:p w:rsidR="007961F2" w:rsidRPr="002124AB" w:rsidRDefault="007961F2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C57A4"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.09.20</w:t>
            </w:r>
            <w:r w:rsidR="00B16B11"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C849BF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="007961F2" w:rsidRPr="002124AB">
              <w:rPr>
                <w:rFonts w:ascii="Times New Roman" w:hAnsi="Times New Roman"/>
                <w:i/>
                <w:sz w:val="24"/>
                <w:szCs w:val="24"/>
              </w:rPr>
              <w:t>Педагогический мониторинг</w:t>
            </w:r>
            <w:r w:rsidR="007961F2" w:rsidRPr="002124AB">
              <w:rPr>
                <w:rFonts w:ascii="Times New Roman" w:hAnsi="Times New Roman"/>
                <w:sz w:val="24"/>
                <w:szCs w:val="24"/>
              </w:rPr>
              <w:t xml:space="preserve"> «Какие мы родители?»</w:t>
            </w:r>
          </w:p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124AB">
              <w:rPr>
                <w:rFonts w:ascii="Times New Roman" w:hAnsi="Times New Roman"/>
                <w:i/>
                <w:sz w:val="24"/>
                <w:szCs w:val="24"/>
              </w:rPr>
              <w:t>Ширма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 xml:space="preserve"> «Организация детской деятельности в ДОУ».</w:t>
            </w:r>
          </w:p>
          <w:p w:rsidR="007961F2" w:rsidRPr="002124AB" w:rsidRDefault="00C849BF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="007961F2" w:rsidRPr="002124AB">
              <w:rPr>
                <w:rFonts w:ascii="Times New Roman" w:hAnsi="Times New Roman"/>
                <w:i/>
                <w:sz w:val="24"/>
                <w:szCs w:val="24"/>
              </w:rPr>
              <w:t>Консультация для родителей</w:t>
            </w:r>
            <w:r w:rsidR="007961F2" w:rsidRPr="002124AB">
              <w:rPr>
                <w:rFonts w:ascii="Times New Roman" w:hAnsi="Times New Roman"/>
                <w:sz w:val="24"/>
                <w:szCs w:val="24"/>
              </w:rPr>
              <w:t xml:space="preserve"> «Создание эффективной предметно – пространственной развивающей среды в домашних условиях».</w:t>
            </w:r>
          </w:p>
          <w:p w:rsidR="00142BA6" w:rsidRPr="002124AB" w:rsidRDefault="00C849BF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="007961F2" w:rsidRPr="002124AB">
              <w:rPr>
                <w:rFonts w:ascii="Times New Roman" w:hAnsi="Times New Roman"/>
                <w:i/>
                <w:sz w:val="24"/>
                <w:szCs w:val="24"/>
              </w:rPr>
              <w:t>Консультация для родителей</w:t>
            </w:r>
            <w:r w:rsidR="007961F2" w:rsidRPr="002124AB">
              <w:rPr>
                <w:rFonts w:ascii="Times New Roman" w:hAnsi="Times New Roman"/>
                <w:sz w:val="24"/>
                <w:szCs w:val="24"/>
              </w:rPr>
              <w:t xml:space="preserve"> «Контакты со сверстниками».</w:t>
            </w:r>
          </w:p>
          <w:p w:rsidR="00142BA6" w:rsidRPr="002124AB" w:rsidRDefault="00142BA6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Гость группы</w:t>
            </w:r>
            <w:r w:rsidR="00B202C4" w:rsidRPr="002124AB">
              <w:rPr>
                <w:rFonts w:ascii="Times New Roman" w:hAnsi="Times New Roman"/>
                <w:sz w:val="24"/>
                <w:szCs w:val="24"/>
              </w:rPr>
              <w:t xml:space="preserve"> – мама Алексея, младший воспитатель</w:t>
            </w:r>
          </w:p>
        </w:tc>
      </w:tr>
      <w:tr w:rsidR="007961F2" w:rsidRPr="002124AB" w:rsidTr="00680235">
        <w:trPr>
          <w:trHeight w:val="15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«Азбука безопасности»</w:t>
            </w:r>
          </w:p>
          <w:p w:rsidR="007961F2" w:rsidRPr="002124AB" w:rsidRDefault="007961F2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61F2" w:rsidRPr="002124AB" w:rsidRDefault="003C57A4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13.09.2021 24</w:t>
            </w:r>
            <w:r w:rsidR="00B16B11"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.09.2021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Pr="002124AB">
              <w:rPr>
                <w:rFonts w:ascii="Times New Roman" w:hAnsi="Times New Roman"/>
                <w:i/>
                <w:sz w:val="24"/>
                <w:szCs w:val="24"/>
              </w:rPr>
              <w:t>Папка-передвижка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 xml:space="preserve"> «Воспитываем пешехода».</w:t>
            </w:r>
          </w:p>
          <w:p w:rsidR="007961F2" w:rsidRPr="002124AB" w:rsidRDefault="007961F2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Pr="002124AB">
              <w:rPr>
                <w:rFonts w:ascii="Times New Roman" w:hAnsi="Times New Roman"/>
                <w:i/>
                <w:sz w:val="24"/>
                <w:szCs w:val="24"/>
              </w:rPr>
              <w:t>Консультация для родителей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 xml:space="preserve"> «Дорога не терпит шалости – наказывает без жалости».</w:t>
            </w:r>
          </w:p>
          <w:p w:rsidR="007961F2" w:rsidRPr="002124AB" w:rsidRDefault="00C849BF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="007961F2" w:rsidRPr="002124AB">
              <w:rPr>
                <w:rFonts w:ascii="Times New Roman" w:hAnsi="Times New Roman"/>
                <w:i/>
                <w:sz w:val="24"/>
                <w:szCs w:val="24"/>
              </w:rPr>
              <w:t xml:space="preserve">Консультация для родителей </w:t>
            </w:r>
            <w:r w:rsidR="007961F2" w:rsidRPr="002124AB"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  <w:p w:rsidR="00B105AA" w:rsidRPr="002124AB" w:rsidRDefault="007961F2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Pr="002124AB">
              <w:rPr>
                <w:rFonts w:ascii="Times New Roman" w:hAnsi="Times New Roman"/>
                <w:i/>
                <w:sz w:val="24"/>
                <w:szCs w:val="24"/>
              </w:rPr>
              <w:t>Конкурс газет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 xml:space="preserve"> «Соблюдаем ПДД – предупреждаем ДТТ»</w:t>
            </w:r>
          </w:p>
          <w:p w:rsidR="00505793" w:rsidRPr="002124AB" w:rsidRDefault="00505793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i/>
                <w:sz w:val="24"/>
                <w:szCs w:val="24"/>
              </w:rPr>
              <w:t>Гость группы: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 xml:space="preserve"> родитель</w:t>
            </w:r>
            <w:r w:rsidR="007467B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 xml:space="preserve"> старший инспектор ГБДД</w:t>
            </w:r>
          </w:p>
        </w:tc>
      </w:tr>
      <w:tr w:rsidR="00B265C6" w:rsidRPr="002124AB" w:rsidTr="00680235">
        <w:trPr>
          <w:trHeight w:val="169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265C6" w:rsidRPr="002124AB" w:rsidRDefault="00B265C6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5C6" w:rsidRPr="002124AB" w:rsidRDefault="00B265C6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65C6" w:rsidRPr="002124AB" w:rsidRDefault="00B265C6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«Осень золотая»</w:t>
            </w:r>
          </w:p>
          <w:p w:rsidR="00B265C6" w:rsidRPr="002124AB" w:rsidRDefault="00B265C6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5C6" w:rsidRPr="002124AB" w:rsidRDefault="00B265C6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65C6" w:rsidRPr="002124AB" w:rsidRDefault="003C57A4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27.09.2021- 08</w:t>
            </w:r>
            <w:r w:rsidR="00B16B11"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.10.2021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5C6" w:rsidRPr="002124AB" w:rsidRDefault="00C849BF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="00B265C6" w:rsidRPr="002124AB">
              <w:rPr>
                <w:rFonts w:ascii="Times New Roman" w:hAnsi="Times New Roman"/>
                <w:i/>
                <w:sz w:val="24"/>
                <w:szCs w:val="24"/>
              </w:rPr>
              <w:t xml:space="preserve">Ширма </w:t>
            </w:r>
            <w:r w:rsidR="00B265C6" w:rsidRPr="002124AB">
              <w:rPr>
                <w:rFonts w:ascii="Times New Roman" w:hAnsi="Times New Roman"/>
                <w:sz w:val="24"/>
                <w:szCs w:val="24"/>
              </w:rPr>
              <w:t xml:space="preserve">«Осень - перемен восемь». </w:t>
            </w:r>
          </w:p>
          <w:p w:rsidR="00B265C6" w:rsidRPr="002124AB" w:rsidRDefault="00C849BF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="00B265C6" w:rsidRPr="002124AB">
              <w:rPr>
                <w:rFonts w:ascii="Times New Roman" w:hAnsi="Times New Roman"/>
                <w:i/>
                <w:sz w:val="24"/>
                <w:szCs w:val="24"/>
              </w:rPr>
              <w:t>Папка-передвижка:</w:t>
            </w:r>
            <w:r w:rsidR="00B265C6" w:rsidRPr="002124AB">
              <w:rPr>
                <w:rFonts w:ascii="Times New Roman" w:hAnsi="Times New Roman"/>
                <w:sz w:val="24"/>
                <w:szCs w:val="24"/>
              </w:rPr>
              <w:t xml:space="preserve"> «Изучаем времена года – осень».</w:t>
            </w:r>
          </w:p>
          <w:p w:rsidR="00B265C6" w:rsidRPr="002124AB" w:rsidRDefault="00B265C6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Pr="002124AB">
              <w:rPr>
                <w:rFonts w:ascii="Times New Roman" w:hAnsi="Times New Roman"/>
                <w:i/>
                <w:sz w:val="24"/>
                <w:szCs w:val="24"/>
              </w:rPr>
              <w:t>Консультация для родителей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 xml:space="preserve"> «Одеваем детей в осеннее время года».</w:t>
            </w:r>
          </w:p>
          <w:p w:rsidR="00B265C6" w:rsidRPr="002124AB" w:rsidRDefault="00C849BF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="00B265C6" w:rsidRPr="002124AB">
              <w:rPr>
                <w:rFonts w:ascii="Times New Roman" w:hAnsi="Times New Roman"/>
                <w:i/>
                <w:sz w:val="24"/>
                <w:szCs w:val="24"/>
              </w:rPr>
              <w:t>Выставка поделок</w:t>
            </w:r>
            <w:r w:rsidR="00B265C6" w:rsidRPr="002124AB">
              <w:rPr>
                <w:rFonts w:ascii="Times New Roman" w:hAnsi="Times New Roman"/>
                <w:sz w:val="24"/>
                <w:szCs w:val="24"/>
              </w:rPr>
              <w:t xml:space="preserve"> «Праздник урожая». </w:t>
            </w:r>
          </w:p>
          <w:p w:rsidR="00142BA6" w:rsidRPr="002124AB" w:rsidRDefault="00142BA6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Конкурс рисунков «Мир науки глазами детей»</w:t>
            </w:r>
          </w:p>
          <w:p w:rsidR="00142BA6" w:rsidRPr="002124AB" w:rsidRDefault="00142BA6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Гость группы: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 xml:space="preserve"> мастер </w:t>
            </w:r>
            <w:r w:rsidR="00505793"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>класс от мамы по изготовлению поделок из природного материала</w:t>
            </w:r>
          </w:p>
        </w:tc>
      </w:tr>
      <w:tr w:rsidR="009E44DA" w:rsidRPr="002124AB" w:rsidTr="00680235">
        <w:trPr>
          <w:trHeight w:val="1402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4DA" w:rsidRPr="002124AB" w:rsidRDefault="009E44DA" w:rsidP="00E37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4DA" w:rsidRPr="002124AB" w:rsidRDefault="009E44DA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E44DA" w:rsidRPr="002124AB" w:rsidRDefault="009E44DA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«Мир игры»</w:t>
            </w:r>
          </w:p>
          <w:p w:rsidR="009E44DA" w:rsidRPr="002124AB" w:rsidRDefault="009E44DA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4DA" w:rsidRPr="002124AB" w:rsidRDefault="009E44DA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44DA" w:rsidRPr="002124AB" w:rsidRDefault="003C57A4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11.10.2021- 29</w:t>
            </w:r>
            <w:r w:rsidR="00B16B11"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.10.2021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4DA" w:rsidRPr="002124AB" w:rsidRDefault="009E44DA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Pr="002124AB">
              <w:rPr>
                <w:rFonts w:ascii="Times New Roman" w:hAnsi="Times New Roman"/>
                <w:i/>
                <w:sz w:val="24"/>
                <w:szCs w:val="24"/>
              </w:rPr>
              <w:t>Консультация для родителей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 xml:space="preserve"> «Значение знакомства с искусством детей дошкольного возраста».</w:t>
            </w:r>
          </w:p>
          <w:p w:rsidR="009E44DA" w:rsidRPr="002124AB" w:rsidRDefault="009E44DA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Pr="002124AB">
              <w:rPr>
                <w:rFonts w:ascii="Times New Roman" w:hAnsi="Times New Roman"/>
                <w:i/>
                <w:sz w:val="24"/>
                <w:szCs w:val="24"/>
              </w:rPr>
              <w:t xml:space="preserve">Консультация для родителей 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>«Домашние игры».</w:t>
            </w:r>
          </w:p>
          <w:p w:rsidR="009E44DA" w:rsidRPr="002124AB" w:rsidRDefault="00142BA6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Гость группы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 xml:space="preserve"> от родителей «Во что я любил играть»</w:t>
            </w:r>
          </w:p>
        </w:tc>
      </w:tr>
      <w:tr w:rsidR="007961F2" w:rsidRPr="002124AB" w:rsidTr="00680235">
        <w:trPr>
          <w:trHeight w:val="15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61F2" w:rsidRPr="002124AB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«Город мой родной»</w:t>
            </w:r>
          </w:p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3C57A4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B16B11"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.11.2021</w:t>
            </w:r>
          </w:p>
          <w:p w:rsidR="007961F2" w:rsidRPr="002124AB" w:rsidRDefault="003C57A4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B16B11"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.11.2021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Pr="002124AB">
              <w:rPr>
                <w:rFonts w:ascii="Times New Roman" w:hAnsi="Times New Roman"/>
                <w:i/>
                <w:sz w:val="24"/>
                <w:szCs w:val="24"/>
              </w:rPr>
              <w:t>Консультация для родителей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 xml:space="preserve"> «Прогулки по родному городу». </w:t>
            </w:r>
          </w:p>
          <w:p w:rsidR="007961F2" w:rsidRPr="002124AB" w:rsidRDefault="007961F2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2124AB">
              <w:rPr>
                <w:rFonts w:ascii="Times New Roman" w:hAnsi="Times New Roman"/>
                <w:i/>
                <w:sz w:val="24"/>
                <w:szCs w:val="24"/>
              </w:rPr>
              <w:t>Консультация для родителей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 xml:space="preserve"> «Моя малая Родина»</w:t>
            </w:r>
          </w:p>
          <w:p w:rsidR="007961F2" w:rsidRPr="002124AB" w:rsidRDefault="007961F2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Pr="002124AB">
              <w:rPr>
                <w:rFonts w:ascii="Times New Roman" w:hAnsi="Times New Roman"/>
                <w:i/>
                <w:sz w:val="24"/>
                <w:szCs w:val="24"/>
              </w:rPr>
              <w:t>Консультация для родителей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 xml:space="preserve"> «Приобщение детей к русскому народному творчеству»</w:t>
            </w:r>
          </w:p>
          <w:p w:rsidR="004002FB" w:rsidRPr="002124AB" w:rsidRDefault="004002FB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 xml:space="preserve">Собрание в формате ВКС 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>«Возрастные особенности детей 6-го года жизни. Здоровая семья: нравственные аспекты»</w:t>
            </w:r>
          </w:p>
          <w:p w:rsidR="00505793" w:rsidRPr="002124AB" w:rsidRDefault="00277CB6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Гость группы: 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>родитель –папа</w:t>
            </w:r>
            <w:r w:rsidR="00B202C4" w:rsidRPr="002124AB">
              <w:rPr>
                <w:rFonts w:ascii="Times New Roman" w:hAnsi="Times New Roman"/>
                <w:sz w:val="24"/>
                <w:szCs w:val="24"/>
              </w:rPr>
              <w:t xml:space="preserve"> Миши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 xml:space="preserve"> «Поделки своими руками</w:t>
            </w:r>
            <w:r w:rsidR="00B202C4" w:rsidRPr="002124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961F2" w:rsidRPr="002124AB" w:rsidTr="00680235">
        <w:trPr>
          <w:trHeight w:val="15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«Мой дом. Моя семья»</w:t>
            </w:r>
          </w:p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61F2" w:rsidRPr="002124AB" w:rsidRDefault="003C57A4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B16B11"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.11.2021</w:t>
            </w:r>
            <w:r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- 26</w:t>
            </w:r>
            <w:r w:rsidR="00C849BF"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.11.2021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C849BF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="007961F2" w:rsidRPr="002124AB">
              <w:rPr>
                <w:rFonts w:ascii="Times New Roman" w:hAnsi="Times New Roman"/>
                <w:sz w:val="24"/>
                <w:szCs w:val="24"/>
              </w:rPr>
              <w:t xml:space="preserve">Консультация для родителей: «История моей семьи». </w:t>
            </w:r>
          </w:p>
          <w:p w:rsidR="007961F2" w:rsidRPr="002124AB" w:rsidRDefault="007961F2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-Папка-передвижка: «Детский праздник в семье».</w:t>
            </w:r>
          </w:p>
          <w:p w:rsidR="007961F2" w:rsidRPr="002124AB" w:rsidRDefault="00C849BF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="007961F2" w:rsidRPr="002124AB">
              <w:rPr>
                <w:rFonts w:ascii="Times New Roman" w:hAnsi="Times New Roman"/>
                <w:sz w:val="24"/>
                <w:szCs w:val="24"/>
              </w:rPr>
              <w:t>Консультация для родителей «Семья глазами ребёнка».</w:t>
            </w:r>
          </w:p>
          <w:p w:rsidR="007961F2" w:rsidRPr="002124AB" w:rsidRDefault="00C849BF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="007961F2" w:rsidRPr="002124AB">
              <w:rPr>
                <w:rFonts w:ascii="Times New Roman" w:hAnsi="Times New Roman"/>
                <w:sz w:val="24"/>
                <w:szCs w:val="24"/>
              </w:rPr>
              <w:t xml:space="preserve">Тематическое мероприятие «День Матери» </w:t>
            </w:r>
          </w:p>
          <w:p w:rsidR="00B105AA" w:rsidRPr="002124AB" w:rsidRDefault="007961F2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 xml:space="preserve">в семье» </w:t>
            </w:r>
          </w:p>
          <w:p w:rsidR="00142BA6" w:rsidRPr="002124AB" w:rsidRDefault="00142BA6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Акция «Яркая мода-безопасность пешехода</w:t>
            </w:r>
          </w:p>
          <w:p w:rsidR="00277CB6" w:rsidRPr="002124AB" w:rsidRDefault="00277CB6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i/>
                <w:sz w:val="24"/>
                <w:szCs w:val="24"/>
              </w:rPr>
              <w:t>Гость группы:</w:t>
            </w:r>
            <w:r w:rsidR="00B202C4" w:rsidRPr="002124AB">
              <w:rPr>
                <w:rFonts w:ascii="Times New Roman" w:hAnsi="Times New Roman"/>
                <w:sz w:val="24"/>
                <w:szCs w:val="24"/>
              </w:rPr>
              <w:t>встреча с мамой Вики, о своей семье, традициях, обычаях, взаимоотношениях</w:t>
            </w:r>
          </w:p>
        </w:tc>
      </w:tr>
      <w:tr w:rsidR="007961F2" w:rsidRPr="002124AB" w:rsidTr="00680235">
        <w:trPr>
          <w:trHeight w:val="15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61F2" w:rsidRPr="002124AB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9E44DA" w:rsidRPr="002124A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кабрь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«Зимушка-зима»</w:t>
            </w:r>
          </w:p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61F2" w:rsidRPr="002124AB" w:rsidRDefault="003C57A4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29.11.2021 - 10.12.2021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C849BF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="007961F2" w:rsidRPr="002124AB">
              <w:rPr>
                <w:rFonts w:ascii="Times New Roman" w:hAnsi="Times New Roman"/>
                <w:i/>
                <w:sz w:val="24"/>
                <w:szCs w:val="24"/>
              </w:rPr>
              <w:t>Папки - передвижки:</w:t>
            </w:r>
            <w:r w:rsidR="007961F2" w:rsidRPr="002124AB">
              <w:rPr>
                <w:rFonts w:ascii="Times New Roman" w:hAnsi="Times New Roman"/>
                <w:sz w:val="24"/>
                <w:szCs w:val="24"/>
              </w:rPr>
              <w:t xml:space="preserve"> «Зимой гуляем, наблюдаем, трудимся, играем».</w:t>
            </w:r>
          </w:p>
          <w:p w:rsidR="007961F2" w:rsidRPr="002124AB" w:rsidRDefault="007961F2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i/>
                <w:sz w:val="24"/>
                <w:szCs w:val="24"/>
              </w:rPr>
              <w:t>Консультация для родителей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 xml:space="preserve"> «Грипп. Меры профилактики. Симптомы».</w:t>
            </w:r>
          </w:p>
          <w:p w:rsidR="007961F2" w:rsidRPr="002124AB" w:rsidRDefault="007961F2" w:rsidP="00680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Pr="002124A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Выставка рисунков</w:t>
            </w:r>
            <w:r w:rsidRPr="0021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 и родителей «Зимушка-зима».</w:t>
            </w:r>
          </w:p>
          <w:p w:rsidR="00277CB6" w:rsidRPr="002124AB" w:rsidRDefault="00B202C4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Гость группы:</w:t>
            </w:r>
            <w:r w:rsidR="00A00F6F" w:rsidRPr="0021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мама Данила  «Моё хобби-вязание»</w:t>
            </w:r>
          </w:p>
        </w:tc>
      </w:tr>
      <w:tr w:rsidR="007961F2" w:rsidRPr="002124AB" w:rsidTr="00680235">
        <w:trPr>
          <w:trHeight w:val="298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«Здравствуй, Здравствуй, Новый год!»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61F2" w:rsidRPr="002124AB" w:rsidRDefault="003C57A4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B16B11"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.12.2021– 31.12.2021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C849BF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="007961F2" w:rsidRPr="002124AB">
              <w:rPr>
                <w:rFonts w:ascii="Times New Roman" w:hAnsi="Times New Roman"/>
                <w:i/>
                <w:sz w:val="24"/>
                <w:szCs w:val="24"/>
              </w:rPr>
              <w:t>Консультация для родителей</w:t>
            </w:r>
            <w:r w:rsidR="007961F2" w:rsidRPr="002124AB">
              <w:rPr>
                <w:rFonts w:ascii="Times New Roman" w:hAnsi="Times New Roman"/>
                <w:sz w:val="24"/>
                <w:szCs w:val="24"/>
              </w:rPr>
              <w:t xml:space="preserve"> «Откуда Дед Мороз. Как дарить подарки»</w:t>
            </w:r>
          </w:p>
          <w:p w:rsidR="007961F2" w:rsidRPr="002124AB" w:rsidRDefault="007961F2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Pr="002124AB">
              <w:rPr>
                <w:rFonts w:ascii="Times New Roman" w:hAnsi="Times New Roman"/>
                <w:i/>
                <w:sz w:val="24"/>
                <w:szCs w:val="24"/>
              </w:rPr>
              <w:t xml:space="preserve">Консультация для родителей 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>«Новогодние рецепты»</w:t>
            </w:r>
          </w:p>
          <w:p w:rsidR="007961F2" w:rsidRPr="002124AB" w:rsidRDefault="00C849BF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="007961F2" w:rsidRPr="002124AB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к совместному украшению группы к празднику, изготовлению костюмов, новогодних подарков. </w:t>
            </w:r>
          </w:p>
          <w:p w:rsidR="007961F2" w:rsidRPr="002124AB" w:rsidRDefault="00C849BF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="007961F2" w:rsidRPr="002124AB">
              <w:rPr>
                <w:rFonts w:ascii="Times New Roman" w:hAnsi="Times New Roman"/>
                <w:sz w:val="24"/>
                <w:szCs w:val="24"/>
              </w:rPr>
              <w:t>Новогодний утренник.</w:t>
            </w:r>
          </w:p>
          <w:p w:rsidR="00142BA6" w:rsidRPr="002124AB" w:rsidRDefault="00142BA6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Гость группы: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 xml:space="preserve"> мастер – класс по изготовлению новогодней игрушки</w:t>
            </w:r>
          </w:p>
        </w:tc>
      </w:tr>
      <w:tr w:rsidR="007961F2" w:rsidRPr="002124AB" w:rsidTr="00680235">
        <w:trPr>
          <w:trHeight w:val="15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61F2" w:rsidRPr="002124AB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«Рождественское чудо»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61F2" w:rsidRPr="002124AB" w:rsidRDefault="003C57A4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10.01.2022– 21</w:t>
            </w:r>
            <w:r w:rsidR="00B16B11"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.01.2022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Pr="002124AB">
              <w:rPr>
                <w:rFonts w:ascii="Times New Roman" w:hAnsi="Times New Roman"/>
                <w:i/>
                <w:sz w:val="24"/>
                <w:szCs w:val="24"/>
              </w:rPr>
              <w:t>Консультация для родителей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 xml:space="preserve"> «Встречаем Рождество с детьми».</w:t>
            </w:r>
          </w:p>
          <w:p w:rsidR="007961F2" w:rsidRPr="002124AB" w:rsidRDefault="007961F2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-Привлечение родителей к изготовлению рождественских сувениров и композиций.</w:t>
            </w:r>
          </w:p>
          <w:p w:rsidR="00B202C4" w:rsidRPr="002124AB" w:rsidRDefault="00B202C4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i/>
                <w:sz w:val="24"/>
                <w:szCs w:val="24"/>
              </w:rPr>
              <w:t>Гость группы:</w:t>
            </w:r>
            <w:r w:rsidR="00770685" w:rsidRPr="002124A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>просмотр сказки «Двенадцать месяцев с мамой Саши.</w:t>
            </w:r>
          </w:p>
        </w:tc>
      </w:tr>
      <w:tr w:rsidR="007961F2" w:rsidRPr="002124AB" w:rsidTr="00680235">
        <w:trPr>
          <w:trHeight w:val="15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«Зимние хлопоты»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1F2" w:rsidRPr="002124AB" w:rsidRDefault="003C57A4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7961F2" w:rsidRPr="002124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16B11" w:rsidRPr="002124AB">
              <w:rPr>
                <w:rFonts w:ascii="Times New Roman" w:hAnsi="Times New Roman"/>
                <w:b/>
                <w:sz w:val="24"/>
                <w:szCs w:val="24"/>
              </w:rPr>
              <w:t>01.2022</w:t>
            </w:r>
            <w:r w:rsidR="00F620A1" w:rsidRPr="002124A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04.02</w:t>
            </w:r>
            <w:r w:rsidR="007961F2" w:rsidRPr="002124AB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B16B11" w:rsidRPr="002124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680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Наглядная информация</w:t>
            </w:r>
            <w:r w:rsidRPr="0021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родителей: «Лепим из снега!», «Весёлые зимние игры».</w:t>
            </w:r>
          </w:p>
          <w:p w:rsidR="00B202C4" w:rsidRPr="002124AB" w:rsidRDefault="007961F2" w:rsidP="00680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i/>
                <w:sz w:val="24"/>
                <w:szCs w:val="24"/>
              </w:rPr>
              <w:t>Консультация для родителей</w:t>
            </w:r>
            <w:r w:rsidR="006802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124AB">
              <w:rPr>
                <w:rFonts w:ascii="Times New Roman" w:hAnsi="Times New Roman"/>
                <w:color w:val="000000"/>
                <w:sz w:val="24"/>
                <w:szCs w:val="24"/>
              </w:rPr>
              <w:t>«Поиграй зимой со мной!».</w:t>
            </w:r>
          </w:p>
          <w:p w:rsidR="00B202C4" w:rsidRPr="002124AB" w:rsidRDefault="00B202C4" w:rsidP="00680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Гость группы:</w:t>
            </w:r>
            <w:r w:rsidRPr="0021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зимние игры на улице с папой Вики</w:t>
            </w:r>
          </w:p>
          <w:p w:rsidR="00934096" w:rsidRPr="002124AB" w:rsidRDefault="00934096" w:rsidP="00680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61F2" w:rsidRPr="002124AB" w:rsidTr="00680235">
        <w:trPr>
          <w:trHeight w:val="29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961F2" w:rsidRPr="002124AB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«Моя Родина - Россия»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61F2" w:rsidRPr="002124AB" w:rsidRDefault="003C57A4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  <w:r w:rsidR="007961F2"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.02.</w:t>
            </w:r>
            <w:r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2022- 18</w:t>
            </w:r>
            <w:r w:rsidR="00B16B11"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.02.2022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124AB">
              <w:rPr>
                <w:rFonts w:ascii="Times New Roman" w:hAnsi="Times New Roman"/>
                <w:i/>
                <w:sz w:val="24"/>
                <w:szCs w:val="24"/>
              </w:rPr>
              <w:t>Папка - передвижка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 xml:space="preserve"> «Что мы знаем о нашем районе».</w:t>
            </w:r>
          </w:p>
          <w:p w:rsidR="007961F2" w:rsidRPr="002124AB" w:rsidRDefault="00C849BF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="007961F2" w:rsidRPr="002124AB">
              <w:rPr>
                <w:rFonts w:ascii="Times New Roman" w:hAnsi="Times New Roman"/>
                <w:i/>
                <w:sz w:val="24"/>
                <w:szCs w:val="24"/>
              </w:rPr>
              <w:t>Консультация для родителей</w:t>
            </w:r>
            <w:r w:rsidR="007961F2" w:rsidRPr="002124AB">
              <w:rPr>
                <w:rFonts w:ascii="Times New Roman" w:hAnsi="Times New Roman"/>
                <w:sz w:val="24"/>
                <w:szCs w:val="24"/>
              </w:rPr>
              <w:t xml:space="preserve"> «С чего начинается Родина?»</w:t>
            </w:r>
          </w:p>
          <w:p w:rsidR="007961F2" w:rsidRPr="002124AB" w:rsidRDefault="00C849BF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="007961F2" w:rsidRPr="002124AB">
              <w:rPr>
                <w:rFonts w:ascii="Times New Roman" w:hAnsi="Times New Roman"/>
                <w:i/>
                <w:sz w:val="24"/>
                <w:szCs w:val="24"/>
              </w:rPr>
              <w:t>Консультация для родителей</w:t>
            </w:r>
            <w:r w:rsidR="007961F2" w:rsidRPr="002124AB">
              <w:rPr>
                <w:rFonts w:ascii="Times New Roman" w:hAnsi="Times New Roman"/>
                <w:sz w:val="24"/>
                <w:szCs w:val="24"/>
              </w:rPr>
              <w:t xml:space="preserve"> «Роль отца в физическом воспитании». </w:t>
            </w:r>
          </w:p>
          <w:p w:rsidR="007961F2" w:rsidRPr="002124AB" w:rsidRDefault="00C849BF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="007961F2" w:rsidRPr="002124AB">
              <w:rPr>
                <w:rFonts w:ascii="Times New Roman" w:hAnsi="Times New Roman"/>
                <w:i/>
                <w:sz w:val="24"/>
                <w:szCs w:val="24"/>
              </w:rPr>
              <w:t>Выставка рисунков</w:t>
            </w:r>
            <w:r w:rsidR="007961F2" w:rsidRPr="002124AB">
              <w:rPr>
                <w:rFonts w:ascii="Times New Roman" w:hAnsi="Times New Roman"/>
                <w:sz w:val="24"/>
                <w:szCs w:val="24"/>
              </w:rPr>
              <w:t xml:space="preserve">: «Знакомьтесь, мой замечательный папа». </w:t>
            </w:r>
          </w:p>
          <w:p w:rsidR="007961F2" w:rsidRPr="002124AB" w:rsidRDefault="00C849BF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="007961F2" w:rsidRPr="002124AB">
              <w:rPr>
                <w:rFonts w:ascii="Times New Roman" w:hAnsi="Times New Roman"/>
                <w:i/>
                <w:sz w:val="24"/>
                <w:szCs w:val="24"/>
              </w:rPr>
              <w:t>Изготовление поделок с папами</w:t>
            </w:r>
            <w:r w:rsidR="007961F2" w:rsidRPr="002124AB">
              <w:rPr>
                <w:rFonts w:ascii="Times New Roman" w:hAnsi="Times New Roman"/>
                <w:sz w:val="24"/>
                <w:szCs w:val="24"/>
              </w:rPr>
              <w:t xml:space="preserve"> из бросового материала «Наши руки, не для скуки».</w:t>
            </w:r>
          </w:p>
          <w:p w:rsidR="007961F2" w:rsidRPr="002124AB" w:rsidRDefault="004002FB" w:rsidP="006802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CF7095" w:rsidRPr="002124AB">
              <w:rPr>
                <w:rFonts w:ascii="Times New Roman" w:hAnsi="Times New Roman"/>
                <w:b/>
                <w:sz w:val="24"/>
                <w:szCs w:val="24"/>
              </w:rPr>
              <w:t xml:space="preserve">Родительское собрание 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>Круглый стол «Воспитываем будущего гражданина»</w:t>
            </w:r>
            <w:r w:rsidR="006802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2BA6" w:rsidRPr="002124AB" w:rsidRDefault="00142BA6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Гость группы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 xml:space="preserve"> «Есть такая профессия –</w:t>
            </w:r>
          </w:p>
          <w:p w:rsidR="00505793" w:rsidRPr="002124AB" w:rsidRDefault="00142BA6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 xml:space="preserve">Родину защищать» </w:t>
            </w:r>
          </w:p>
          <w:p w:rsidR="00142BA6" w:rsidRPr="002124AB" w:rsidRDefault="00142BA6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Фотовыставка «Знакомьтесь, мой замечательный папа»</w:t>
            </w:r>
          </w:p>
          <w:p w:rsidR="00142BA6" w:rsidRPr="002124AB" w:rsidRDefault="00142BA6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1F2" w:rsidRPr="002124AB" w:rsidTr="00680235">
        <w:trPr>
          <w:trHeight w:val="158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61F2" w:rsidRPr="002124AB" w:rsidRDefault="007961F2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«Мир профессий»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20A1" w:rsidRPr="002124AB" w:rsidRDefault="003C57A4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B16B11"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.02.2022</w:t>
            </w:r>
            <w:r w:rsidR="00F620A1"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7961F2" w:rsidRPr="002124AB" w:rsidRDefault="003C57A4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 w:rsidR="00F620A1"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.03</w:t>
            </w:r>
            <w:r w:rsidR="007961F2"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B16B11"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15" w:type="dxa"/>
            <w:vAlign w:val="center"/>
          </w:tcPr>
          <w:p w:rsidR="007961F2" w:rsidRPr="002124AB" w:rsidRDefault="007961F2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Pr="002124AB">
              <w:rPr>
                <w:rFonts w:ascii="Times New Roman" w:hAnsi="Times New Roman"/>
                <w:i/>
                <w:sz w:val="24"/>
                <w:szCs w:val="24"/>
              </w:rPr>
              <w:t>Консультация для родителей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 xml:space="preserve"> «Трудовое воспитание в семье»</w:t>
            </w:r>
          </w:p>
          <w:p w:rsidR="007961F2" w:rsidRPr="002124AB" w:rsidRDefault="007961F2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Pr="002124AB">
              <w:rPr>
                <w:rFonts w:ascii="Times New Roman" w:hAnsi="Times New Roman"/>
                <w:i/>
                <w:sz w:val="24"/>
                <w:szCs w:val="24"/>
              </w:rPr>
              <w:t>Консультация для родителей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 xml:space="preserve"> «Родитель - профессия или призвание»</w:t>
            </w:r>
          </w:p>
          <w:p w:rsidR="007961F2" w:rsidRPr="002124AB" w:rsidRDefault="007961F2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Pr="002124AB">
              <w:rPr>
                <w:rFonts w:ascii="Times New Roman" w:hAnsi="Times New Roman"/>
                <w:i/>
                <w:sz w:val="24"/>
                <w:szCs w:val="24"/>
              </w:rPr>
              <w:t>Консультация для родителей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 xml:space="preserve"> «Формирование интереса у дошкольников к людям разных профессий»</w:t>
            </w:r>
          </w:p>
          <w:p w:rsidR="007961F2" w:rsidRPr="002124AB" w:rsidRDefault="007961F2" w:rsidP="006802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Pr="002124AB">
              <w:rPr>
                <w:rFonts w:ascii="Times New Roman" w:hAnsi="Times New Roman"/>
                <w:i/>
                <w:sz w:val="24"/>
                <w:szCs w:val="24"/>
              </w:rPr>
              <w:t xml:space="preserve">Ширма 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>«Ах, эта Масленица!»</w:t>
            </w:r>
          </w:p>
          <w:p w:rsidR="007961F2" w:rsidRPr="002124AB" w:rsidRDefault="00505793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Гость группы: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 xml:space="preserve"> профессия </w:t>
            </w:r>
            <w:r w:rsidR="00A00F6F" w:rsidRPr="002124AB">
              <w:rPr>
                <w:rFonts w:ascii="Times New Roman" w:hAnsi="Times New Roman"/>
                <w:sz w:val="24"/>
                <w:szCs w:val="24"/>
              </w:rPr>
              <w:t>–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 xml:space="preserve"> следователь</w:t>
            </w:r>
            <w:r w:rsidR="00A00F6F" w:rsidRPr="002124AB">
              <w:rPr>
                <w:rFonts w:ascii="Times New Roman" w:hAnsi="Times New Roman"/>
                <w:sz w:val="24"/>
                <w:szCs w:val="24"/>
              </w:rPr>
              <w:t xml:space="preserve"> (мама Тимофея Ш.</w:t>
            </w:r>
          </w:p>
        </w:tc>
      </w:tr>
      <w:tr w:rsidR="007961F2" w:rsidRPr="002124AB" w:rsidTr="00680235">
        <w:trPr>
          <w:trHeight w:val="151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61F2" w:rsidRPr="002124AB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«Весна пришла»</w:t>
            </w:r>
          </w:p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1F2" w:rsidRPr="002124AB" w:rsidRDefault="00B16B11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09.03.2022</w:t>
            </w:r>
          </w:p>
          <w:p w:rsidR="007961F2" w:rsidRPr="002124AB" w:rsidRDefault="003C57A4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B16B11" w:rsidRPr="002124AB">
              <w:rPr>
                <w:rFonts w:ascii="Times New Roman" w:hAnsi="Times New Roman"/>
                <w:b/>
                <w:sz w:val="24"/>
                <w:szCs w:val="24"/>
              </w:rPr>
              <w:t>.03.2022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Pr="002124AB">
              <w:rPr>
                <w:rFonts w:ascii="Times New Roman" w:hAnsi="Times New Roman"/>
                <w:i/>
                <w:sz w:val="24"/>
                <w:szCs w:val="24"/>
              </w:rPr>
              <w:t>Папка – передвижка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 xml:space="preserve"> «Весна идёт – весне дорогу».</w:t>
            </w:r>
          </w:p>
          <w:p w:rsidR="007961F2" w:rsidRPr="002124AB" w:rsidRDefault="007961F2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Pr="002124AB">
              <w:rPr>
                <w:rFonts w:ascii="Times New Roman" w:hAnsi="Times New Roman"/>
                <w:i/>
                <w:sz w:val="24"/>
                <w:szCs w:val="24"/>
              </w:rPr>
              <w:t>Консультация для родителей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 xml:space="preserve"> «Гуляем – за весенними приметами наблюдаем». </w:t>
            </w:r>
          </w:p>
          <w:p w:rsidR="007961F2" w:rsidRPr="002124AB" w:rsidRDefault="00C849BF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="007961F2" w:rsidRPr="002124AB">
              <w:rPr>
                <w:rFonts w:ascii="Times New Roman" w:hAnsi="Times New Roman"/>
                <w:i/>
                <w:sz w:val="24"/>
                <w:szCs w:val="24"/>
              </w:rPr>
              <w:t>Папка – передвижка</w:t>
            </w:r>
            <w:r w:rsidR="007961F2" w:rsidRPr="002124AB">
              <w:rPr>
                <w:rFonts w:ascii="Times New Roman" w:hAnsi="Times New Roman"/>
                <w:sz w:val="24"/>
                <w:szCs w:val="24"/>
              </w:rPr>
              <w:t xml:space="preserve"> «Первоцветы».</w:t>
            </w:r>
          </w:p>
          <w:p w:rsidR="007961F2" w:rsidRPr="002124AB" w:rsidRDefault="00C849BF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="007961F2" w:rsidRPr="002124AB">
              <w:rPr>
                <w:rFonts w:ascii="Times New Roman" w:hAnsi="Times New Roman"/>
                <w:i/>
                <w:sz w:val="24"/>
                <w:szCs w:val="24"/>
              </w:rPr>
              <w:t xml:space="preserve">Утренник </w:t>
            </w:r>
            <w:r w:rsidR="007961F2" w:rsidRPr="002124AB">
              <w:rPr>
                <w:rFonts w:ascii="Times New Roman" w:hAnsi="Times New Roman"/>
                <w:sz w:val="24"/>
                <w:szCs w:val="24"/>
              </w:rPr>
              <w:t>«8 Марта»</w:t>
            </w:r>
          </w:p>
          <w:p w:rsidR="00505793" w:rsidRPr="002124AB" w:rsidRDefault="00505793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Гость группы: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 xml:space="preserve"> «Любимое дело моей мамы, бабушки»</w:t>
            </w:r>
          </w:p>
        </w:tc>
      </w:tr>
      <w:tr w:rsidR="007961F2" w:rsidRPr="002124AB" w:rsidTr="00680235">
        <w:trPr>
          <w:trHeight w:val="282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 xml:space="preserve">«Как укрепить организм?»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61F2" w:rsidRPr="002124AB" w:rsidRDefault="003C57A4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B16B11"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.03.2022</w:t>
            </w:r>
            <w:r w:rsidR="007961F2"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</w:t>
            </w:r>
            <w:r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B16B11"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.04.2022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2124AB">
              <w:rPr>
                <w:rFonts w:ascii="Times New Roman" w:hAnsi="Times New Roman"/>
                <w:i/>
                <w:sz w:val="24"/>
                <w:szCs w:val="24"/>
              </w:rPr>
              <w:t>Консультация медицинской сестры ДОУ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 xml:space="preserve"> «Дыхательная гимнастика на природе».</w:t>
            </w:r>
          </w:p>
          <w:p w:rsidR="007961F2" w:rsidRPr="002124AB" w:rsidRDefault="00C849BF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="007961F2" w:rsidRPr="002124AB">
              <w:rPr>
                <w:rFonts w:ascii="Times New Roman" w:hAnsi="Times New Roman"/>
                <w:i/>
                <w:sz w:val="24"/>
                <w:szCs w:val="24"/>
              </w:rPr>
              <w:t>Консультация для родителей</w:t>
            </w:r>
            <w:r w:rsidR="007961F2" w:rsidRPr="002124AB">
              <w:rPr>
                <w:rFonts w:ascii="Times New Roman" w:hAnsi="Times New Roman"/>
                <w:sz w:val="24"/>
                <w:szCs w:val="24"/>
              </w:rPr>
              <w:t xml:space="preserve"> «Организация подвижных игр с детьми на свежем воздухе»</w:t>
            </w:r>
          </w:p>
          <w:p w:rsidR="007961F2" w:rsidRPr="002124AB" w:rsidRDefault="00C849BF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="007961F2" w:rsidRPr="002124AB">
              <w:rPr>
                <w:rFonts w:ascii="Times New Roman" w:hAnsi="Times New Roman"/>
                <w:i/>
                <w:sz w:val="24"/>
                <w:szCs w:val="24"/>
              </w:rPr>
              <w:t>Папка – передвижка</w:t>
            </w:r>
            <w:r w:rsidR="007961F2" w:rsidRPr="002124AB">
              <w:rPr>
                <w:rFonts w:ascii="Times New Roman" w:hAnsi="Times New Roman"/>
                <w:sz w:val="24"/>
                <w:szCs w:val="24"/>
              </w:rPr>
              <w:t xml:space="preserve"> «О пользе витаминов для детского организма».</w:t>
            </w:r>
          </w:p>
          <w:p w:rsidR="007961F2" w:rsidRPr="002124AB" w:rsidRDefault="007961F2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Pr="002124AB">
              <w:rPr>
                <w:rFonts w:ascii="Times New Roman" w:hAnsi="Times New Roman"/>
                <w:i/>
                <w:sz w:val="24"/>
                <w:szCs w:val="24"/>
              </w:rPr>
              <w:t xml:space="preserve">Рекомендации 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>по закаливанию для ослабленных детей.</w:t>
            </w:r>
          </w:p>
          <w:p w:rsidR="007961F2" w:rsidRPr="002124AB" w:rsidRDefault="00C849BF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="007961F2" w:rsidRPr="002124AB">
              <w:rPr>
                <w:rFonts w:ascii="Times New Roman" w:hAnsi="Times New Roman"/>
                <w:i/>
                <w:sz w:val="24"/>
                <w:szCs w:val="24"/>
              </w:rPr>
              <w:t>Консультация для родителей</w:t>
            </w:r>
            <w:r w:rsidR="007961F2" w:rsidRPr="002124AB">
              <w:rPr>
                <w:rFonts w:ascii="Times New Roman" w:hAnsi="Times New Roman"/>
                <w:sz w:val="24"/>
                <w:szCs w:val="24"/>
              </w:rPr>
              <w:t xml:space="preserve"> «Хорошо быть здоровым» </w:t>
            </w:r>
          </w:p>
          <w:p w:rsidR="00142BA6" w:rsidRPr="002124AB" w:rsidRDefault="00142BA6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Гость группы:</w:t>
            </w:r>
            <w:r w:rsidR="000576E8" w:rsidRPr="002124AB">
              <w:rPr>
                <w:rFonts w:ascii="Times New Roman" w:hAnsi="Times New Roman"/>
                <w:sz w:val="24"/>
                <w:szCs w:val="24"/>
              </w:rPr>
              <w:t xml:space="preserve"> мама</w:t>
            </w:r>
            <w:r w:rsidR="00A00F6F" w:rsidRPr="002124AB">
              <w:rPr>
                <w:rFonts w:ascii="Times New Roman" w:hAnsi="Times New Roman"/>
                <w:sz w:val="24"/>
                <w:szCs w:val="24"/>
              </w:rPr>
              <w:t xml:space="preserve"> Сережи </w:t>
            </w:r>
            <w:r w:rsidR="000576E8" w:rsidRPr="002124AB">
              <w:rPr>
                <w:rFonts w:ascii="Times New Roman" w:hAnsi="Times New Roman"/>
                <w:sz w:val="24"/>
                <w:szCs w:val="24"/>
              </w:rPr>
              <w:t>-врач скорой помощи</w:t>
            </w:r>
          </w:p>
        </w:tc>
      </w:tr>
      <w:tr w:rsidR="007961F2" w:rsidRPr="002124AB" w:rsidTr="00680235">
        <w:trPr>
          <w:trHeight w:val="151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61F2" w:rsidRPr="002124AB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 xml:space="preserve">«Тайна третьей планеты»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3C57A4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  <w:r w:rsidR="00B16B11"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.03.2022</w:t>
            </w:r>
            <w:r w:rsidR="007961F2"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7961F2" w:rsidRPr="002124AB" w:rsidRDefault="003C57A4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B16B11"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.04.2022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Pr="002124AB">
              <w:rPr>
                <w:rFonts w:ascii="Times New Roman" w:hAnsi="Times New Roman"/>
                <w:i/>
                <w:sz w:val="24"/>
                <w:szCs w:val="24"/>
              </w:rPr>
              <w:t>Информационный стенд: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 xml:space="preserve"> «Космос и ребенок».</w:t>
            </w:r>
          </w:p>
          <w:p w:rsidR="007961F2" w:rsidRPr="002124AB" w:rsidRDefault="00C849BF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961F2" w:rsidRPr="002124AB">
              <w:rPr>
                <w:rFonts w:ascii="Times New Roman" w:hAnsi="Times New Roman"/>
                <w:bCs/>
                <w:i/>
                <w:sz w:val="24"/>
                <w:szCs w:val="24"/>
              </w:rPr>
              <w:t>Консультация для родителей</w:t>
            </w:r>
            <w:r w:rsidR="007961F2" w:rsidRPr="002124AB">
              <w:rPr>
                <w:rFonts w:ascii="Times New Roman" w:hAnsi="Times New Roman"/>
                <w:bCs/>
                <w:sz w:val="24"/>
                <w:szCs w:val="24"/>
              </w:rPr>
              <w:t>«Тайна третьей планеты».</w:t>
            </w:r>
          </w:p>
          <w:p w:rsidR="007961F2" w:rsidRPr="002124AB" w:rsidRDefault="00C849BF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="007961F2" w:rsidRPr="002124AB">
              <w:rPr>
                <w:rFonts w:ascii="Times New Roman" w:hAnsi="Times New Roman"/>
                <w:i/>
                <w:sz w:val="24"/>
                <w:szCs w:val="24"/>
              </w:rPr>
              <w:t>Консультация для родителей</w:t>
            </w:r>
            <w:r w:rsidR="007961F2" w:rsidRPr="002124AB">
              <w:rPr>
                <w:rFonts w:ascii="Times New Roman" w:hAnsi="Times New Roman"/>
                <w:sz w:val="24"/>
                <w:szCs w:val="24"/>
              </w:rPr>
              <w:t xml:space="preserve"> «О космосе и космонавтах».</w:t>
            </w:r>
          </w:p>
          <w:p w:rsidR="000576E8" w:rsidRPr="002124AB" w:rsidRDefault="000576E8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i/>
                <w:sz w:val="24"/>
                <w:szCs w:val="24"/>
              </w:rPr>
              <w:t>Гость группы</w:t>
            </w:r>
            <w:r w:rsidR="00A00F6F" w:rsidRPr="002124A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A00F6F" w:rsidRPr="002124AB">
              <w:rPr>
                <w:rFonts w:ascii="Times New Roman" w:hAnsi="Times New Roman"/>
                <w:sz w:val="24"/>
                <w:szCs w:val="24"/>
              </w:rPr>
              <w:t xml:space="preserve"> встреча с дедушкой Максима, беседа о космосе</w:t>
            </w:r>
          </w:p>
        </w:tc>
      </w:tr>
      <w:tr w:rsidR="007961F2" w:rsidRPr="002124AB" w:rsidTr="00680235">
        <w:trPr>
          <w:trHeight w:val="151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«Дружат дети всей земли»</w:t>
            </w:r>
          </w:p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49BF" w:rsidRPr="002124AB" w:rsidRDefault="003C57A4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="00B16B11"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.04.2022</w:t>
            </w:r>
          </w:p>
          <w:p w:rsidR="007961F2" w:rsidRPr="002124AB" w:rsidRDefault="003C57A4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="00B16B11"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.04.2022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C849BF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="007961F2" w:rsidRPr="002124AB">
              <w:rPr>
                <w:rFonts w:ascii="Times New Roman" w:hAnsi="Times New Roman"/>
                <w:i/>
                <w:sz w:val="24"/>
                <w:szCs w:val="24"/>
              </w:rPr>
              <w:t>Памятка для родителей</w:t>
            </w:r>
            <w:r w:rsidR="007961F2" w:rsidRPr="002124AB">
              <w:rPr>
                <w:rFonts w:ascii="Times New Roman" w:hAnsi="Times New Roman"/>
                <w:sz w:val="24"/>
                <w:szCs w:val="24"/>
              </w:rPr>
              <w:t xml:space="preserve"> «В союзе с природой».</w:t>
            </w:r>
          </w:p>
          <w:p w:rsidR="007961F2" w:rsidRPr="002124AB" w:rsidRDefault="00C849BF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="007961F2" w:rsidRPr="002124AB">
              <w:rPr>
                <w:rFonts w:ascii="Times New Roman" w:hAnsi="Times New Roman"/>
                <w:i/>
                <w:sz w:val="24"/>
                <w:szCs w:val="24"/>
              </w:rPr>
              <w:t>Консультация для родителей</w:t>
            </w:r>
            <w:r w:rsidR="007961F2" w:rsidRPr="002124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7961F2" w:rsidRPr="002124A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Земля</w:t>
            </w:r>
            <w:r w:rsidR="007961F2" w:rsidRPr="002124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– наш дом во вселенной!»</w:t>
            </w:r>
          </w:p>
          <w:p w:rsidR="007961F2" w:rsidRPr="002124AB" w:rsidRDefault="00C849BF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7961F2" w:rsidRPr="002124A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Папка – передвижка</w:t>
            </w:r>
            <w:r w:rsidR="007961F2" w:rsidRPr="002124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«Животные планеты земля».</w:t>
            </w:r>
          </w:p>
          <w:p w:rsidR="00B105AA" w:rsidRPr="002124AB" w:rsidRDefault="00C849BF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="007961F2" w:rsidRPr="002124AB">
              <w:rPr>
                <w:rFonts w:ascii="Times New Roman" w:hAnsi="Times New Roman"/>
                <w:i/>
                <w:sz w:val="24"/>
                <w:szCs w:val="24"/>
              </w:rPr>
              <w:t>Консультация для родителей</w:t>
            </w:r>
            <w:r w:rsidR="00277CB6" w:rsidRPr="002124AB">
              <w:rPr>
                <w:rFonts w:ascii="Times New Roman" w:hAnsi="Times New Roman"/>
                <w:sz w:val="24"/>
                <w:szCs w:val="24"/>
              </w:rPr>
              <w:t xml:space="preserve"> «Будем добры»</w:t>
            </w:r>
          </w:p>
          <w:p w:rsidR="00277CB6" w:rsidRPr="002124AB" w:rsidRDefault="00A00F6F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Гость группы: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 xml:space="preserve"> встреча с папой Тимофея « Мой дедушка - ветеран»</w:t>
            </w:r>
          </w:p>
        </w:tc>
      </w:tr>
      <w:tr w:rsidR="007961F2" w:rsidRPr="002124AB" w:rsidTr="00680235">
        <w:trPr>
          <w:trHeight w:val="88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61F2" w:rsidRPr="002124AB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«День Победы»</w:t>
            </w:r>
          </w:p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49BF" w:rsidRPr="002124AB" w:rsidRDefault="00B16B11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04.05.2022</w:t>
            </w:r>
          </w:p>
          <w:p w:rsidR="007961F2" w:rsidRPr="002124AB" w:rsidRDefault="003C57A4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B16B11"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.05.2022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C849BF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="007961F2" w:rsidRPr="002124AB">
              <w:rPr>
                <w:rFonts w:ascii="Times New Roman" w:hAnsi="Times New Roman"/>
                <w:i/>
                <w:sz w:val="24"/>
                <w:szCs w:val="24"/>
              </w:rPr>
              <w:t>Консультация для родителей</w:t>
            </w:r>
            <w:r w:rsidR="007961F2" w:rsidRPr="002124AB">
              <w:rPr>
                <w:rFonts w:ascii="Times New Roman" w:hAnsi="Times New Roman"/>
                <w:sz w:val="24"/>
                <w:szCs w:val="24"/>
              </w:rPr>
              <w:t xml:space="preserve"> «Что и как рассказать детям о войне?»</w:t>
            </w:r>
          </w:p>
          <w:p w:rsidR="007961F2" w:rsidRPr="002124AB" w:rsidRDefault="00C849BF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="007961F2" w:rsidRPr="002124AB">
              <w:rPr>
                <w:rFonts w:ascii="Times New Roman" w:hAnsi="Times New Roman"/>
                <w:i/>
                <w:sz w:val="24"/>
                <w:szCs w:val="24"/>
              </w:rPr>
              <w:t xml:space="preserve">Ширма </w:t>
            </w:r>
            <w:r w:rsidR="007961F2" w:rsidRPr="002124AB">
              <w:rPr>
                <w:rFonts w:ascii="Times New Roman" w:hAnsi="Times New Roman"/>
                <w:sz w:val="24"/>
                <w:szCs w:val="24"/>
              </w:rPr>
              <w:t>«9 Мая. День Победы!»</w:t>
            </w:r>
          </w:p>
          <w:p w:rsidR="00505793" w:rsidRPr="002124AB" w:rsidRDefault="00A00F6F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i/>
                <w:sz w:val="24"/>
                <w:szCs w:val="24"/>
              </w:rPr>
              <w:t>Гость группы: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 xml:space="preserve"> встреча с мамой Кати Р. учителем школы и бывшей воспитанницей(ученицы СОШ №2) «Скоро в школу мы пойдем»</w:t>
            </w:r>
          </w:p>
        </w:tc>
      </w:tr>
      <w:tr w:rsidR="007961F2" w:rsidRPr="002124AB" w:rsidTr="00680235">
        <w:trPr>
          <w:trHeight w:val="18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«Скоро лето!»</w:t>
            </w:r>
          </w:p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61F2" w:rsidRPr="002124AB" w:rsidRDefault="003C57A4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="00B16B11"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.05.2022</w:t>
            </w:r>
            <w:r w:rsidR="00F620A1"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-31</w:t>
            </w:r>
            <w:r w:rsidR="007961F2"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.05.20</w:t>
            </w:r>
            <w:r w:rsidR="00B16B11"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Pr="002124AB">
              <w:rPr>
                <w:rFonts w:ascii="Times New Roman" w:hAnsi="Times New Roman"/>
                <w:i/>
                <w:sz w:val="24"/>
                <w:szCs w:val="24"/>
              </w:rPr>
              <w:t>Консультация для родителей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 xml:space="preserve"> «К</w:t>
            </w:r>
            <w:r w:rsidR="0050772E" w:rsidRPr="002124AB">
              <w:rPr>
                <w:rFonts w:ascii="Times New Roman" w:hAnsi="Times New Roman"/>
                <w:sz w:val="24"/>
                <w:szCs w:val="24"/>
              </w:rPr>
              <w:t>лассификация компьютерных игр»</w:t>
            </w:r>
          </w:p>
          <w:p w:rsidR="007961F2" w:rsidRPr="002124AB" w:rsidRDefault="00C849BF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="007961F2" w:rsidRPr="002124AB">
              <w:rPr>
                <w:rFonts w:ascii="Times New Roman" w:hAnsi="Times New Roman"/>
                <w:i/>
                <w:sz w:val="24"/>
                <w:szCs w:val="24"/>
              </w:rPr>
              <w:t>Консультация для родителей</w:t>
            </w:r>
            <w:r w:rsidR="007961F2" w:rsidRPr="002124AB">
              <w:rPr>
                <w:rFonts w:ascii="Times New Roman" w:hAnsi="Times New Roman"/>
                <w:sz w:val="24"/>
                <w:szCs w:val="24"/>
              </w:rPr>
              <w:t xml:space="preserve"> «Компьютер и е</w:t>
            </w:r>
            <w:r w:rsidR="0050772E" w:rsidRPr="002124AB">
              <w:rPr>
                <w:rFonts w:ascii="Times New Roman" w:hAnsi="Times New Roman"/>
                <w:sz w:val="24"/>
                <w:szCs w:val="24"/>
              </w:rPr>
              <w:t>го влияние на развитие ребенка»</w:t>
            </w:r>
          </w:p>
          <w:p w:rsidR="007961F2" w:rsidRPr="002124AB" w:rsidRDefault="00C849BF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="007961F2" w:rsidRPr="002124AB">
              <w:rPr>
                <w:rFonts w:ascii="Times New Roman" w:hAnsi="Times New Roman"/>
                <w:i/>
                <w:sz w:val="24"/>
                <w:szCs w:val="24"/>
              </w:rPr>
              <w:t>Ширма</w:t>
            </w:r>
            <w:r w:rsidR="0050772E" w:rsidRPr="002124AB">
              <w:rPr>
                <w:rFonts w:ascii="Times New Roman" w:hAnsi="Times New Roman"/>
                <w:sz w:val="24"/>
                <w:szCs w:val="24"/>
              </w:rPr>
              <w:t xml:space="preserve"> «Скоро лето»</w:t>
            </w:r>
          </w:p>
          <w:p w:rsidR="007961F2" w:rsidRPr="002124AB" w:rsidRDefault="00C849BF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</w:t>
            </w:r>
            <w:r w:rsidR="007961F2" w:rsidRPr="002124AB">
              <w:rPr>
                <w:rFonts w:ascii="Times New Roman" w:hAnsi="Times New Roman"/>
                <w:i/>
                <w:sz w:val="24"/>
                <w:szCs w:val="24"/>
              </w:rPr>
              <w:t>«День добрых дел»</w:t>
            </w:r>
            <w:r w:rsidR="007961F2" w:rsidRPr="002124AB">
              <w:rPr>
                <w:rFonts w:ascii="Times New Roman" w:hAnsi="Times New Roman"/>
                <w:sz w:val="24"/>
                <w:szCs w:val="24"/>
              </w:rPr>
              <w:t xml:space="preserve"> по благоустройству территории детского с</w:t>
            </w:r>
            <w:r w:rsidR="0050772E" w:rsidRPr="002124AB">
              <w:rPr>
                <w:rFonts w:ascii="Times New Roman" w:hAnsi="Times New Roman"/>
                <w:sz w:val="24"/>
                <w:szCs w:val="24"/>
              </w:rPr>
              <w:t>ада</w:t>
            </w:r>
          </w:p>
        </w:tc>
      </w:tr>
      <w:tr w:rsidR="007961F2" w:rsidRPr="002124AB" w:rsidTr="00680235">
        <w:trPr>
          <w:cantSplit/>
          <w:trHeight w:val="108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961F2" w:rsidRPr="002124AB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65FD2" w:rsidRPr="002124AB">
              <w:rPr>
                <w:rFonts w:ascii="Times New Roman" w:hAnsi="Times New Roman"/>
                <w:b/>
                <w:sz w:val="24"/>
                <w:szCs w:val="24"/>
              </w:rPr>
              <w:t>В мире детства</w:t>
            </w: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01.06</w:t>
            </w:r>
            <w:r w:rsidR="00B16B11" w:rsidRPr="002124AB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961F2" w:rsidRPr="002124AB" w:rsidRDefault="003C57A4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65FD2" w:rsidRPr="002124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16B11" w:rsidRPr="002124AB">
              <w:rPr>
                <w:rFonts w:ascii="Times New Roman" w:hAnsi="Times New Roman"/>
                <w:b/>
                <w:sz w:val="24"/>
                <w:szCs w:val="24"/>
              </w:rPr>
              <w:t>06.2022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50772E" w:rsidP="0068023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Консультация «Учимся наблюдать»</w:t>
            </w:r>
          </w:p>
          <w:p w:rsidR="007961F2" w:rsidRPr="002124AB" w:rsidRDefault="007961F2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Консультация «Развиваемся</w:t>
            </w:r>
            <w:r w:rsidR="00635D24" w:rsidRPr="002124AB">
              <w:rPr>
                <w:rFonts w:ascii="Times New Roman" w:hAnsi="Times New Roman"/>
                <w:sz w:val="24"/>
                <w:szCs w:val="24"/>
              </w:rPr>
              <w:t>,</w:t>
            </w:r>
            <w:r w:rsidR="0050772E" w:rsidRPr="002124AB">
              <w:rPr>
                <w:rFonts w:ascii="Times New Roman" w:hAnsi="Times New Roman"/>
                <w:sz w:val="24"/>
                <w:szCs w:val="24"/>
              </w:rPr>
              <w:t xml:space="preserve"> играя»</w:t>
            </w:r>
          </w:p>
          <w:p w:rsidR="007961F2" w:rsidRPr="002124AB" w:rsidRDefault="007961F2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="0050772E" w:rsidRPr="002124AB">
              <w:rPr>
                <w:rFonts w:ascii="Times New Roman" w:hAnsi="Times New Roman"/>
                <w:sz w:val="24"/>
                <w:szCs w:val="24"/>
              </w:rPr>
              <w:t>«Лето пришло, радость принесло»</w:t>
            </w:r>
          </w:p>
        </w:tc>
      </w:tr>
      <w:tr w:rsidR="007961F2" w:rsidRPr="002124AB" w:rsidTr="00680235">
        <w:trPr>
          <w:cantSplit/>
          <w:trHeight w:val="1084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961F2" w:rsidRPr="002124AB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 xml:space="preserve">«Солнце, воздух и вода – </w:t>
            </w:r>
          </w:p>
          <w:p w:rsidR="007961F2" w:rsidRPr="002124AB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наши лучшие друзья»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3C57A4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B16B11" w:rsidRPr="002124AB">
              <w:rPr>
                <w:rFonts w:ascii="Times New Roman" w:hAnsi="Times New Roman"/>
                <w:b/>
                <w:sz w:val="24"/>
                <w:szCs w:val="24"/>
              </w:rPr>
              <w:t>.06.2022</w:t>
            </w:r>
          </w:p>
          <w:p w:rsidR="007961F2" w:rsidRPr="002124AB" w:rsidRDefault="003C57A4" w:rsidP="00E37EA5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B16B11" w:rsidRPr="002124AB">
              <w:rPr>
                <w:rFonts w:ascii="Times New Roman" w:hAnsi="Times New Roman"/>
                <w:b/>
                <w:sz w:val="24"/>
                <w:szCs w:val="24"/>
              </w:rPr>
              <w:t>.06.2022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Памятка для родителей. Оздоровительная гимнастика.</w:t>
            </w:r>
          </w:p>
          <w:p w:rsidR="007961F2" w:rsidRPr="002124AB" w:rsidRDefault="007961F2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Ко</w:t>
            </w:r>
            <w:r w:rsidR="0050772E" w:rsidRPr="002124AB">
              <w:rPr>
                <w:rFonts w:ascii="Times New Roman" w:hAnsi="Times New Roman"/>
                <w:sz w:val="24"/>
                <w:szCs w:val="24"/>
              </w:rPr>
              <w:t>нсультация «Осторожно: солнце!»</w:t>
            </w:r>
          </w:p>
          <w:p w:rsidR="007961F2" w:rsidRPr="002124AB" w:rsidRDefault="007961F2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="0050772E" w:rsidRPr="002124AB">
              <w:rPr>
                <w:rFonts w:ascii="Times New Roman" w:hAnsi="Times New Roman"/>
                <w:sz w:val="24"/>
                <w:szCs w:val="24"/>
              </w:rPr>
              <w:t>ия «Если ребёнка ужалила пчела»</w:t>
            </w:r>
          </w:p>
          <w:p w:rsidR="007961F2" w:rsidRPr="002124AB" w:rsidRDefault="007961F2" w:rsidP="0068023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Консуль</w:t>
            </w:r>
            <w:r w:rsidR="0050772E" w:rsidRPr="002124AB">
              <w:rPr>
                <w:rFonts w:ascii="Times New Roman" w:hAnsi="Times New Roman"/>
                <w:sz w:val="24"/>
                <w:szCs w:val="24"/>
              </w:rPr>
              <w:t>тация «Осторожно возле водоёма»</w:t>
            </w:r>
          </w:p>
        </w:tc>
      </w:tr>
      <w:tr w:rsidR="007961F2" w:rsidRPr="002124AB" w:rsidTr="00680235">
        <w:trPr>
          <w:cantSplit/>
          <w:trHeight w:val="1084"/>
        </w:trPr>
        <w:tc>
          <w:tcPr>
            <w:tcW w:w="5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961F2" w:rsidRPr="002124AB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«Безопасность»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3C57A4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7961F2" w:rsidRPr="002124AB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  <w:r w:rsidR="00B16B11" w:rsidRPr="002124AB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961F2" w:rsidRPr="002124AB" w:rsidRDefault="003C57A4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B16B11" w:rsidRPr="002124AB">
              <w:rPr>
                <w:rFonts w:ascii="Times New Roman" w:hAnsi="Times New Roman"/>
                <w:b/>
                <w:sz w:val="24"/>
                <w:szCs w:val="24"/>
              </w:rPr>
              <w:t>.07.2022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68023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Консультация «Опасности на дорогах».</w:t>
            </w:r>
          </w:p>
          <w:p w:rsidR="007961F2" w:rsidRPr="002124AB" w:rsidRDefault="007961F2" w:rsidP="0068023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Консультация «Опасности дома».</w:t>
            </w:r>
          </w:p>
          <w:p w:rsidR="007961F2" w:rsidRPr="002124AB" w:rsidRDefault="007961F2" w:rsidP="0068023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Консультация «Осторожно возле водоёма».</w:t>
            </w:r>
          </w:p>
          <w:p w:rsidR="007961F2" w:rsidRPr="002124AB" w:rsidRDefault="007961F2" w:rsidP="0068023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Консультация «Гулять так гулять?».</w:t>
            </w:r>
          </w:p>
          <w:p w:rsidR="007961F2" w:rsidRPr="002124AB" w:rsidRDefault="007961F2" w:rsidP="0068023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Консультация «Первая помощь при укусах насекомых».</w:t>
            </w:r>
          </w:p>
        </w:tc>
      </w:tr>
      <w:tr w:rsidR="007961F2" w:rsidRPr="002124AB" w:rsidTr="00680235">
        <w:trPr>
          <w:cantSplit/>
          <w:trHeight w:val="68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961F2" w:rsidRPr="002124AB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 xml:space="preserve">«Мы любим лесные дары: </w:t>
            </w:r>
          </w:p>
          <w:p w:rsidR="007961F2" w:rsidRPr="002124AB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ягоды и грибы!»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3C57A4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7961F2" w:rsidRPr="002124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16B11" w:rsidRPr="002124AB">
              <w:rPr>
                <w:rFonts w:ascii="Times New Roman" w:hAnsi="Times New Roman"/>
                <w:b/>
                <w:sz w:val="24"/>
                <w:szCs w:val="24"/>
              </w:rPr>
              <w:t>07.2022</w:t>
            </w:r>
          </w:p>
          <w:p w:rsidR="007961F2" w:rsidRPr="002124AB" w:rsidRDefault="003C57A4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B16B11" w:rsidRPr="002124AB">
              <w:rPr>
                <w:rFonts w:ascii="Times New Roman" w:hAnsi="Times New Roman"/>
                <w:b/>
                <w:sz w:val="24"/>
                <w:szCs w:val="24"/>
              </w:rPr>
              <w:t>.07.2022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Консультация «Детям об овощах и фруктах».</w:t>
            </w:r>
          </w:p>
          <w:p w:rsidR="007961F2" w:rsidRPr="002124AB" w:rsidRDefault="007961F2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Консультация «Игры с детьми на отдыхе в летний период».</w:t>
            </w:r>
          </w:p>
        </w:tc>
      </w:tr>
      <w:tr w:rsidR="007961F2" w:rsidRPr="002124AB" w:rsidTr="00680235">
        <w:trPr>
          <w:cantSplit/>
          <w:trHeight w:val="1084"/>
        </w:trPr>
        <w:tc>
          <w:tcPr>
            <w:tcW w:w="5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961F2" w:rsidRPr="002124AB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«Мой город»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3C57A4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B16B11" w:rsidRPr="002124AB">
              <w:rPr>
                <w:rFonts w:ascii="Times New Roman" w:hAnsi="Times New Roman"/>
                <w:b/>
                <w:sz w:val="24"/>
                <w:szCs w:val="24"/>
              </w:rPr>
              <w:t>.07.2022</w:t>
            </w:r>
          </w:p>
          <w:p w:rsidR="007961F2" w:rsidRPr="002124AB" w:rsidRDefault="003C57A4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B16B11" w:rsidRPr="002124AB">
              <w:rPr>
                <w:rFonts w:ascii="Times New Roman" w:hAnsi="Times New Roman"/>
                <w:b/>
                <w:sz w:val="24"/>
                <w:szCs w:val="24"/>
              </w:rPr>
              <w:t>.08.2022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Консультация «Экскурсии по родному городу в летний период».</w:t>
            </w:r>
          </w:p>
          <w:p w:rsidR="007961F2" w:rsidRPr="002124AB" w:rsidRDefault="007961F2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Консультация «Осторожно тепловой и солнечный удар».</w:t>
            </w:r>
          </w:p>
        </w:tc>
      </w:tr>
      <w:tr w:rsidR="00465FD2" w:rsidRPr="002124AB" w:rsidTr="00680235">
        <w:trPr>
          <w:cantSplit/>
          <w:trHeight w:val="1084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5FD2" w:rsidRPr="002124AB" w:rsidRDefault="00465FD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2" w:rsidRPr="002124AB" w:rsidRDefault="00465FD2" w:rsidP="00E37EA5">
            <w:pPr>
              <w:spacing w:after="0" w:line="240" w:lineRule="auto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 w:rsidRPr="002124AB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«Ребенок в мире людей»</w:t>
            </w:r>
          </w:p>
          <w:p w:rsidR="00465FD2" w:rsidRPr="002124AB" w:rsidRDefault="00465FD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2" w:rsidRPr="002124AB" w:rsidRDefault="00FF0E20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B16B11" w:rsidRPr="002124AB">
              <w:rPr>
                <w:rFonts w:ascii="Times New Roman" w:hAnsi="Times New Roman"/>
                <w:b/>
                <w:sz w:val="24"/>
                <w:szCs w:val="24"/>
              </w:rPr>
              <w:t>.08.2022</w:t>
            </w:r>
          </w:p>
          <w:p w:rsidR="00465FD2" w:rsidRPr="002124AB" w:rsidRDefault="00FF0E20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B16B11" w:rsidRPr="002124AB">
              <w:rPr>
                <w:rFonts w:ascii="Times New Roman" w:hAnsi="Times New Roman"/>
                <w:b/>
                <w:sz w:val="24"/>
                <w:szCs w:val="24"/>
              </w:rPr>
              <w:t>.08.2022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2" w:rsidRPr="002124AB" w:rsidRDefault="00465FD2" w:rsidP="006802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Консультация</w:t>
            </w:r>
            <w:r w:rsidR="00635D24" w:rsidRPr="002124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«Игры с детьми на отдыхе в </w:t>
            </w:r>
            <w:r w:rsidRPr="002124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летний период»</w:t>
            </w:r>
          </w:p>
          <w:p w:rsidR="00465FD2" w:rsidRPr="002124AB" w:rsidRDefault="00465FD2" w:rsidP="00680235">
            <w:pPr>
              <w:suppressAutoHyphens/>
              <w:spacing w:after="0" w:line="240" w:lineRule="auto"/>
              <w:jc w:val="both"/>
              <w:rPr>
                <w:rFonts w:ascii="Times New Roman" w:eastAsia="SimSun;宋体" w:hAnsi="Times New Roman"/>
                <w:color w:val="00000A"/>
                <w:sz w:val="24"/>
                <w:szCs w:val="24"/>
                <w:lang w:eastAsia="zh-CN"/>
              </w:rPr>
            </w:pPr>
            <w:r w:rsidRPr="002124AB"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>Анкета «Летние игры для детей и родителей»</w:t>
            </w:r>
          </w:p>
          <w:p w:rsidR="00465FD2" w:rsidRPr="002124AB" w:rsidRDefault="00465FD2" w:rsidP="0068023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Выставка рисунков «Веселые игры и забавы»</w:t>
            </w:r>
            <w:r w:rsidRPr="002124A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7961F2" w:rsidRPr="002124AB" w:rsidTr="00680235">
        <w:trPr>
          <w:cantSplit/>
          <w:trHeight w:val="808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961F2" w:rsidRPr="002124AB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E37EA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«До свидания, лето!»</w:t>
            </w:r>
          </w:p>
          <w:p w:rsidR="007961F2" w:rsidRPr="002124AB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FF0E20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B16B11" w:rsidRPr="002124AB">
              <w:rPr>
                <w:rFonts w:ascii="Times New Roman" w:hAnsi="Times New Roman"/>
                <w:b/>
                <w:sz w:val="24"/>
                <w:szCs w:val="24"/>
              </w:rPr>
              <w:t>.08.2022</w:t>
            </w:r>
          </w:p>
          <w:p w:rsidR="007961F2" w:rsidRPr="002124AB" w:rsidRDefault="00B16B11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31.08.2022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2124AB" w:rsidRDefault="007961F2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Консультация «Эмоциональное благополучие ребенка в детском саду».</w:t>
            </w:r>
          </w:p>
          <w:p w:rsidR="007961F2" w:rsidRPr="002124AB" w:rsidRDefault="007961F2" w:rsidP="0068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Консультация «Отдых с ребёнком летом».</w:t>
            </w:r>
          </w:p>
        </w:tc>
      </w:tr>
    </w:tbl>
    <w:p w:rsidR="00F7705A" w:rsidRPr="002124AB" w:rsidRDefault="00F7705A" w:rsidP="00E37EA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2124AB">
        <w:rPr>
          <w:rFonts w:ascii="Times New Roman" w:hAnsi="Times New Roman"/>
          <w:b/>
          <w:sz w:val="24"/>
          <w:szCs w:val="24"/>
        </w:rPr>
        <w:t>Заседание Клуба «Моя семья»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252"/>
      </w:tblGrid>
      <w:tr w:rsidR="00F7705A" w:rsidRPr="002124AB" w:rsidTr="007467B9">
        <w:trPr>
          <w:trHeight w:val="906"/>
        </w:trPr>
        <w:tc>
          <w:tcPr>
            <w:tcW w:w="5529" w:type="dxa"/>
          </w:tcPr>
          <w:p w:rsidR="00F7705A" w:rsidRPr="002124AB" w:rsidRDefault="00F7705A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ind w:left="34" w:hanging="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ПАПЫ:</w:t>
            </w:r>
          </w:p>
          <w:p w:rsidR="00F7705A" w:rsidRPr="002124AB" w:rsidRDefault="00F7705A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-«Физкульт –УРА!»</w:t>
            </w:r>
          </w:p>
          <w:p w:rsidR="00F7705A" w:rsidRPr="002124AB" w:rsidRDefault="00F7705A" w:rsidP="009A14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24A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>«Папа может!»</w:t>
            </w:r>
          </w:p>
        </w:tc>
        <w:tc>
          <w:tcPr>
            <w:tcW w:w="4252" w:type="dxa"/>
          </w:tcPr>
          <w:p w:rsidR="00F7705A" w:rsidRPr="002124AB" w:rsidRDefault="00F7705A" w:rsidP="00E3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7705A" w:rsidRPr="002124AB" w:rsidRDefault="002C2771" w:rsidP="00E3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F7705A" w:rsidRPr="002124AB" w:rsidRDefault="002C2771" w:rsidP="00E37E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F7705A" w:rsidRPr="002124AB" w:rsidTr="007467B9">
        <w:tc>
          <w:tcPr>
            <w:tcW w:w="5529" w:type="dxa"/>
          </w:tcPr>
          <w:p w:rsidR="00F7705A" w:rsidRPr="002124AB" w:rsidRDefault="00F7705A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МАМЫ:</w:t>
            </w:r>
          </w:p>
          <w:p w:rsidR="00F7705A" w:rsidRPr="002124AB" w:rsidRDefault="009A140C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7705A" w:rsidRPr="002124AB">
              <w:rPr>
                <w:rFonts w:ascii="Times New Roman" w:hAnsi="Times New Roman"/>
                <w:sz w:val="24"/>
                <w:szCs w:val="24"/>
              </w:rPr>
              <w:t>Семейная гостиная «Совместное чтение»</w:t>
            </w:r>
          </w:p>
          <w:p w:rsidR="00F7705A" w:rsidRPr="002124AB" w:rsidRDefault="00F7705A" w:rsidP="009A140C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 xml:space="preserve">- Семейная гостиная «Все о культуре поведения» </w:t>
            </w:r>
          </w:p>
        </w:tc>
        <w:tc>
          <w:tcPr>
            <w:tcW w:w="4252" w:type="dxa"/>
          </w:tcPr>
          <w:p w:rsidR="00F7705A" w:rsidRPr="002124AB" w:rsidRDefault="00F7705A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7705A" w:rsidRPr="002124AB" w:rsidRDefault="00F7705A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  <w:p w:rsidR="00F7705A" w:rsidRPr="002124AB" w:rsidRDefault="00F7705A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  <w:p w:rsidR="00F7705A" w:rsidRPr="002124AB" w:rsidRDefault="00F7705A" w:rsidP="00E37E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67CAD" w:rsidRDefault="00A67CAD" w:rsidP="00A67CAD">
      <w:pPr>
        <w:pStyle w:val="af1"/>
        <w:ind w:left="142"/>
        <w:jc w:val="center"/>
        <w:rPr>
          <w:b/>
          <w:sz w:val="28"/>
          <w:szCs w:val="28"/>
        </w:rPr>
      </w:pPr>
    </w:p>
    <w:p w:rsidR="00A67CAD" w:rsidRDefault="00A67CAD" w:rsidP="00A67CAD">
      <w:pPr>
        <w:pStyle w:val="af1"/>
        <w:ind w:left="142"/>
        <w:jc w:val="center"/>
        <w:rPr>
          <w:b/>
        </w:rPr>
      </w:pPr>
      <w:r w:rsidRPr="002124AB">
        <w:rPr>
          <w:b/>
        </w:rPr>
        <w:t xml:space="preserve"> Особенности организации образовательного процесса в части, </w:t>
      </w:r>
    </w:p>
    <w:p w:rsidR="00A67CAD" w:rsidRPr="002124AB" w:rsidRDefault="00A67CAD" w:rsidP="00A67CAD">
      <w:pPr>
        <w:pStyle w:val="af1"/>
        <w:ind w:left="142"/>
        <w:jc w:val="center"/>
        <w:rPr>
          <w:b/>
        </w:rPr>
      </w:pPr>
      <w:r w:rsidRPr="002124AB">
        <w:rPr>
          <w:b/>
        </w:rPr>
        <w:t xml:space="preserve">формируемой участниками образовательных отношений </w:t>
      </w:r>
    </w:p>
    <w:p w:rsidR="00A67CAD" w:rsidRPr="002124AB" w:rsidRDefault="00A67CAD" w:rsidP="00A67CAD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A67CAD" w:rsidRPr="002124AB" w:rsidRDefault="00A67CAD" w:rsidP="00A67CAD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Образовательная область </w:t>
      </w:r>
      <w:r w:rsidRPr="002124AB">
        <w:rPr>
          <w:rFonts w:ascii="Times New Roman" w:hAnsi="Times New Roman"/>
          <w:b/>
          <w:bCs/>
          <w:sz w:val="24"/>
          <w:szCs w:val="24"/>
        </w:rPr>
        <w:t>«Соци</w:t>
      </w:r>
      <w:r>
        <w:rPr>
          <w:rFonts w:ascii="Times New Roman" w:hAnsi="Times New Roman"/>
          <w:b/>
          <w:bCs/>
          <w:sz w:val="24"/>
          <w:szCs w:val="24"/>
        </w:rPr>
        <w:t>ально-коммуникативное развитие»</w:t>
      </w:r>
    </w:p>
    <w:p w:rsidR="00A67CAD" w:rsidRPr="002124AB" w:rsidRDefault="00A67CAD" w:rsidP="00A67CA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124AB">
        <w:rPr>
          <w:rFonts w:ascii="Times New Roman" w:hAnsi="Times New Roman"/>
          <w:i/>
          <w:sz w:val="24"/>
          <w:szCs w:val="24"/>
        </w:rPr>
        <w:t xml:space="preserve">Используемая парциальная программа: </w:t>
      </w:r>
      <w:r w:rsidRPr="002124AB">
        <w:rPr>
          <w:rFonts w:ascii="Times New Roman" w:hAnsi="Times New Roman"/>
          <w:bCs/>
          <w:i/>
          <w:sz w:val="24"/>
          <w:szCs w:val="24"/>
          <w:lang w:eastAsia="en-US"/>
        </w:rPr>
        <w:t>«Основы безопасности детей дошкольного возраста» Авдеевой Н.Н., Князевой О.Л., Стеркиной Р.Б.</w:t>
      </w:r>
    </w:p>
    <w:p w:rsidR="00A67CAD" w:rsidRPr="002124AB" w:rsidRDefault="00A67CAD" w:rsidP="00A67C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124AB">
        <w:rPr>
          <w:rFonts w:ascii="Times New Roman" w:hAnsi="Times New Roman"/>
          <w:b/>
          <w:sz w:val="24"/>
          <w:szCs w:val="24"/>
          <w:lang w:eastAsia="en-US"/>
        </w:rPr>
        <w:t xml:space="preserve">Цель программы: </w:t>
      </w:r>
      <w:r w:rsidRPr="002124AB">
        <w:rPr>
          <w:rFonts w:ascii="Times New Roman" w:hAnsi="Times New Roman"/>
          <w:sz w:val="24"/>
          <w:szCs w:val="24"/>
          <w:lang w:eastAsia="en-US"/>
        </w:rPr>
        <w:t>формирование у детей знаний о правилах безопасного поведения и здоровом образе жизни.</w:t>
      </w:r>
    </w:p>
    <w:p w:rsidR="00A67CAD" w:rsidRPr="002124AB" w:rsidRDefault="00A67CAD" w:rsidP="00A67C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124AB">
        <w:rPr>
          <w:rFonts w:ascii="Times New Roman" w:hAnsi="Times New Roman"/>
          <w:b/>
          <w:sz w:val="24"/>
          <w:szCs w:val="24"/>
          <w:lang w:eastAsia="en-US"/>
        </w:rPr>
        <w:t>Основные принципы программы</w:t>
      </w:r>
      <w:r w:rsidRPr="002124AB">
        <w:rPr>
          <w:rFonts w:ascii="Times New Roman" w:hAnsi="Times New Roman"/>
          <w:sz w:val="24"/>
          <w:szCs w:val="24"/>
          <w:lang w:eastAsia="en-US"/>
        </w:rPr>
        <w:t>:</w:t>
      </w:r>
    </w:p>
    <w:p w:rsidR="00A67CAD" w:rsidRPr="002124AB" w:rsidRDefault="00A67CAD" w:rsidP="00A67CAD">
      <w:pPr>
        <w:pStyle w:val="a3"/>
        <w:numPr>
          <w:ilvl w:val="0"/>
          <w:numId w:val="2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124AB">
        <w:rPr>
          <w:rFonts w:ascii="Times New Roman" w:hAnsi="Times New Roman"/>
          <w:i/>
          <w:sz w:val="24"/>
          <w:szCs w:val="24"/>
          <w:lang w:eastAsia="en-US"/>
        </w:rPr>
        <w:t>принцип полноты</w:t>
      </w:r>
      <w:r w:rsidRPr="002124AB">
        <w:rPr>
          <w:rFonts w:ascii="Times New Roman" w:hAnsi="Times New Roman"/>
          <w:sz w:val="24"/>
          <w:szCs w:val="24"/>
          <w:lang w:eastAsia="en-US"/>
        </w:rPr>
        <w:t>, обеспечивающий реализацию всех разделов программы;</w:t>
      </w:r>
    </w:p>
    <w:p w:rsidR="00A67CAD" w:rsidRPr="002124AB" w:rsidRDefault="00A67CAD" w:rsidP="00A67CAD">
      <w:pPr>
        <w:pStyle w:val="a3"/>
        <w:numPr>
          <w:ilvl w:val="0"/>
          <w:numId w:val="2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124AB">
        <w:rPr>
          <w:rFonts w:ascii="Times New Roman" w:hAnsi="Times New Roman"/>
          <w:i/>
          <w:sz w:val="24"/>
          <w:szCs w:val="24"/>
          <w:lang w:eastAsia="en-US"/>
        </w:rPr>
        <w:t>принцип системности</w:t>
      </w:r>
      <w:r w:rsidRPr="002124AB">
        <w:rPr>
          <w:rFonts w:ascii="Times New Roman" w:hAnsi="Times New Roman"/>
          <w:sz w:val="24"/>
          <w:szCs w:val="24"/>
          <w:lang w:eastAsia="en-US"/>
        </w:rPr>
        <w:t>, подразумевающий систематическую работу в рассматриваемом направлении, гибкое распределение материала в течение года и дня;</w:t>
      </w:r>
    </w:p>
    <w:p w:rsidR="00A67CAD" w:rsidRPr="002124AB" w:rsidRDefault="00A67CAD" w:rsidP="00A67CAD">
      <w:pPr>
        <w:pStyle w:val="a3"/>
        <w:numPr>
          <w:ilvl w:val="0"/>
          <w:numId w:val="2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124AB">
        <w:rPr>
          <w:rFonts w:ascii="Times New Roman" w:hAnsi="Times New Roman"/>
          <w:i/>
          <w:sz w:val="24"/>
          <w:szCs w:val="24"/>
          <w:lang w:eastAsia="en-US"/>
        </w:rPr>
        <w:t>принцип учета условий городской и сельской местности</w:t>
      </w:r>
      <w:r w:rsidRPr="002124AB">
        <w:rPr>
          <w:rFonts w:ascii="Times New Roman" w:hAnsi="Times New Roman"/>
          <w:sz w:val="24"/>
          <w:szCs w:val="24"/>
          <w:lang w:eastAsia="en-US"/>
        </w:rPr>
        <w:t>, позволяющий компенсировать неосведомленность ребенка о правилах поведения в непривычных для него условиях;</w:t>
      </w:r>
    </w:p>
    <w:p w:rsidR="00A67CAD" w:rsidRPr="002124AB" w:rsidRDefault="00A67CAD" w:rsidP="00A67CAD">
      <w:pPr>
        <w:pStyle w:val="a3"/>
        <w:numPr>
          <w:ilvl w:val="0"/>
          <w:numId w:val="2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124AB">
        <w:rPr>
          <w:rFonts w:ascii="Times New Roman" w:hAnsi="Times New Roman"/>
          <w:i/>
          <w:sz w:val="24"/>
          <w:szCs w:val="24"/>
          <w:lang w:eastAsia="en-US"/>
        </w:rPr>
        <w:t>принцип интеграции</w:t>
      </w:r>
      <w:r w:rsidRPr="002124AB">
        <w:rPr>
          <w:rFonts w:ascii="Times New Roman" w:hAnsi="Times New Roman"/>
          <w:sz w:val="24"/>
          <w:szCs w:val="24"/>
          <w:lang w:eastAsia="en-US"/>
        </w:rPr>
        <w:t>, способствующий использованию программы как части основной общеобразовательной программы детского сада;</w:t>
      </w:r>
    </w:p>
    <w:p w:rsidR="00A67CAD" w:rsidRPr="002124AB" w:rsidRDefault="00A67CAD" w:rsidP="00A67CAD">
      <w:pPr>
        <w:pStyle w:val="a3"/>
        <w:numPr>
          <w:ilvl w:val="0"/>
          <w:numId w:val="2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2124AB">
        <w:rPr>
          <w:rFonts w:ascii="Times New Roman" w:hAnsi="Times New Roman"/>
          <w:i/>
          <w:sz w:val="24"/>
          <w:szCs w:val="24"/>
          <w:lang w:eastAsia="en-US"/>
        </w:rPr>
        <w:t>принцип координации деятельности педагогов, обеспечивающий последовательность изложения темы;</w:t>
      </w:r>
    </w:p>
    <w:p w:rsidR="00A67CAD" w:rsidRPr="002124AB" w:rsidRDefault="00A67CAD" w:rsidP="00A67CAD">
      <w:pPr>
        <w:pStyle w:val="a3"/>
        <w:numPr>
          <w:ilvl w:val="0"/>
          <w:numId w:val="2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2124AB">
        <w:rPr>
          <w:rFonts w:ascii="Times New Roman" w:hAnsi="Times New Roman"/>
          <w:i/>
          <w:sz w:val="24"/>
          <w:szCs w:val="24"/>
          <w:lang w:eastAsia="en-US"/>
        </w:rPr>
        <w:t>принцип преемственности взаимодействия с ребенком в условиях ДОУ и семьи</w:t>
      </w:r>
      <w:r w:rsidRPr="002124AB">
        <w:rPr>
          <w:rFonts w:ascii="Times New Roman" w:hAnsi="Times New Roman"/>
          <w:sz w:val="24"/>
          <w:szCs w:val="24"/>
          <w:lang w:eastAsia="en-US"/>
        </w:rPr>
        <w:t xml:space="preserve">, подразумевающий активное участие родителей в образовательном процессе, направленном на освоение ребенком знаний о правилах безопасного поведения, здоровом образе жизни и формирование соответствующих умений и навыков. </w:t>
      </w:r>
    </w:p>
    <w:p w:rsidR="00A67CAD" w:rsidRPr="002124AB" w:rsidRDefault="00A67CAD" w:rsidP="00A67CA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24AB">
        <w:rPr>
          <w:rFonts w:ascii="Times New Roman" w:hAnsi="Times New Roman"/>
          <w:b/>
          <w:sz w:val="24"/>
          <w:szCs w:val="24"/>
        </w:rPr>
        <w:t>Планируемые результаты освоения Программы:</w:t>
      </w:r>
    </w:p>
    <w:p w:rsidR="00A67CAD" w:rsidRPr="002124AB" w:rsidRDefault="00A67CAD" w:rsidP="00A67C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 xml:space="preserve"> - Соблюдает элементарные правила организованного поведения в детском саду, поведения на улице и в транспорте, дорожного движения. </w:t>
      </w:r>
    </w:p>
    <w:p w:rsidR="00A67CAD" w:rsidRPr="002124AB" w:rsidRDefault="00A67CAD" w:rsidP="00A67C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- Различает и называет специальные виды транспорта («Скорая помощь», «Пожарная», «Милиция»), объясняет их назначение.</w:t>
      </w:r>
    </w:p>
    <w:p w:rsidR="00A67CAD" w:rsidRPr="002124AB" w:rsidRDefault="00A67CAD" w:rsidP="00A67C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 xml:space="preserve">- Понимает значения сигналов светофора. </w:t>
      </w:r>
    </w:p>
    <w:p w:rsidR="00A67CAD" w:rsidRPr="002124AB" w:rsidRDefault="00A67CAD" w:rsidP="00A67C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lastRenderedPageBreak/>
        <w:t xml:space="preserve">- Узнает и называет дорожные знаки «Пешеходный переход», «Дети». «Остановка общественного транспорта», «Подземный пешеходный переход», «Пункт медицинской помощи». </w:t>
      </w:r>
    </w:p>
    <w:p w:rsidR="00A67CAD" w:rsidRPr="002124AB" w:rsidRDefault="00A67CAD" w:rsidP="00A67C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- Различает проезжую часть, тротуар, подземный пешеходный переход, пешеходный переход «Зебра».</w:t>
      </w:r>
    </w:p>
    <w:p w:rsidR="00A67CAD" w:rsidRPr="002124AB" w:rsidRDefault="00A67CAD" w:rsidP="00A67C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124AB">
        <w:rPr>
          <w:rFonts w:ascii="Times New Roman" w:hAnsi="Times New Roman"/>
          <w:sz w:val="24"/>
          <w:szCs w:val="24"/>
        </w:rPr>
        <w:t xml:space="preserve"> - 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A67CAD" w:rsidRPr="002124AB" w:rsidRDefault="00A67CAD" w:rsidP="00A67CAD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2124AB">
        <w:rPr>
          <w:rFonts w:ascii="Times New Roman" w:hAnsi="Times New Roman"/>
          <w:sz w:val="24"/>
          <w:szCs w:val="24"/>
          <w:lang w:eastAsia="en-US"/>
        </w:rPr>
        <w:t xml:space="preserve">В образовательном процессе используется содержание следующих тем программы: «Ребенок и другие люди», «Ребенок и природа», «Ребенок дома», «Здоровье ребенка», «Эмоциональное благополучие ребенка», «Ребенок на улице». </w:t>
      </w:r>
    </w:p>
    <w:p w:rsidR="00A67CAD" w:rsidRPr="002124AB" w:rsidRDefault="00A67CAD" w:rsidP="00A67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24AB">
        <w:rPr>
          <w:rFonts w:ascii="Times New Roman" w:hAnsi="Times New Roman"/>
          <w:sz w:val="24"/>
          <w:szCs w:val="24"/>
          <w:lang w:eastAsia="en-US"/>
        </w:rPr>
        <w:t xml:space="preserve">Данные темы тесно связаны с комплексно-тематическим планированием ДОУ. Программа реализуется </w:t>
      </w:r>
      <w:r w:rsidRPr="002124AB">
        <w:rPr>
          <w:rFonts w:ascii="Times New Roman" w:eastAsia="Calibri" w:hAnsi="Times New Roman"/>
          <w:sz w:val="24"/>
          <w:szCs w:val="24"/>
          <w:lang w:eastAsia="en-US"/>
        </w:rPr>
        <w:t>в рамках образовательной деятельности с дошкольниками, представляет собой конспекты мероприятий с детьми.</w:t>
      </w:r>
    </w:p>
    <w:p w:rsidR="00A67CAD" w:rsidRPr="002124AB" w:rsidRDefault="00A67CAD" w:rsidP="00A67CA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24AB">
        <w:rPr>
          <w:rFonts w:ascii="Times New Roman" w:hAnsi="Times New Roman"/>
          <w:b/>
          <w:i/>
          <w:sz w:val="24"/>
          <w:szCs w:val="24"/>
        </w:rPr>
        <w:t xml:space="preserve">Примечание: </w:t>
      </w:r>
      <w:r w:rsidRPr="002124AB">
        <w:rPr>
          <w:rFonts w:ascii="Times New Roman" w:hAnsi="Times New Roman"/>
          <w:i/>
          <w:sz w:val="24"/>
          <w:szCs w:val="24"/>
        </w:rPr>
        <w:t>содержание, формы работы определены парциальной программой Авдеевой Н.Н., Князевой Н.Л., Стеркиной Р. Б</w:t>
      </w:r>
      <w:r w:rsidRPr="002124AB">
        <w:rPr>
          <w:rFonts w:ascii="Times New Roman" w:hAnsi="Times New Roman"/>
          <w:sz w:val="24"/>
          <w:szCs w:val="24"/>
        </w:rPr>
        <w:t>. Безопасность: Учебное пособие по основам безопасности и жизнедеятельности детей старшего дошкольного возраста. – СПб.: «ДЕТСТВО – ПРЕСС», 2015. – 144с.</w:t>
      </w:r>
    </w:p>
    <w:p w:rsidR="00A67CAD" w:rsidRDefault="00A67CAD" w:rsidP="00A67C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67CAD" w:rsidRPr="002124AB" w:rsidRDefault="00A67CAD" w:rsidP="00A67C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4AB">
        <w:rPr>
          <w:rFonts w:ascii="Times New Roman" w:hAnsi="Times New Roman"/>
          <w:b/>
          <w:bCs/>
          <w:sz w:val="24"/>
          <w:szCs w:val="24"/>
        </w:rPr>
        <w:t xml:space="preserve">Образовательная область </w:t>
      </w:r>
      <w:r w:rsidRPr="002124AB">
        <w:rPr>
          <w:rFonts w:ascii="Times New Roman" w:hAnsi="Times New Roman"/>
          <w:b/>
          <w:sz w:val="24"/>
          <w:szCs w:val="24"/>
        </w:rPr>
        <w:t>«Познавательное раз</w:t>
      </w:r>
      <w:r>
        <w:rPr>
          <w:rFonts w:ascii="Times New Roman" w:hAnsi="Times New Roman"/>
          <w:b/>
          <w:sz w:val="24"/>
          <w:szCs w:val="24"/>
        </w:rPr>
        <w:t>витие»</w:t>
      </w:r>
    </w:p>
    <w:p w:rsidR="00A67CAD" w:rsidRPr="002124AB" w:rsidRDefault="00A67CAD" w:rsidP="00A67CAD">
      <w:pPr>
        <w:pStyle w:val="3b"/>
        <w:ind w:left="0" w:firstLine="567"/>
        <w:jc w:val="both"/>
        <w:rPr>
          <w:i/>
        </w:rPr>
      </w:pPr>
      <w:r w:rsidRPr="002124AB">
        <w:rPr>
          <w:b/>
          <w:i/>
        </w:rPr>
        <w:t xml:space="preserve">Используемая парциальная программа: </w:t>
      </w:r>
      <w:r w:rsidRPr="002124AB">
        <w:rPr>
          <w:i/>
        </w:rPr>
        <w:t xml:space="preserve">Князева О.Л., Маханева М. Д. Приобщение детей к истокам русской народной культуры. </w:t>
      </w:r>
    </w:p>
    <w:p w:rsidR="00A67CAD" w:rsidRPr="002124AB" w:rsidRDefault="00A67CAD" w:rsidP="00A67C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b/>
          <w:i/>
          <w:sz w:val="24"/>
          <w:szCs w:val="24"/>
        </w:rPr>
        <w:t xml:space="preserve">Цель: </w:t>
      </w:r>
      <w:r w:rsidRPr="002124AB">
        <w:rPr>
          <w:rFonts w:ascii="Times New Roman" w:hAnsi="Times New Roman"/>
          <w:sz w:val="24"/>
          <w:szCs w:val="24"/>
        </w:rPr>
        <w:t xml:space="preserve">формирование у детей дошкольного возраста базиса культуры на основе ознакомления с бытом и жизнью родного народа, его характером, присущими ему нравственными ценностями, традициями, особенностями культуры. </w:t>
      </w:r>
    </w:p>
    <w:p w:rsidR="00A67CAD" w:rsidRPr="002124AB" w:rsidRDefault="00A67CAD" w:rsidP="00A67C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</w:t>
      </w:r>
    </w:p>
    <w:p w:rsidR="00A67CAD" w:rsidRPr="002124AB" w:rsidRDefault="00A67CAD" w:rsidP="00A67C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 xml:space="preserve">Для реализации поставленной цели определены следующие </w:t>
      </w:r>
      <w:r w:rsidRPr="002124AB">
        <w:rPr>
          <w:rFonts w:ascii="Times New Roman" w:hAnsi="Times New Roman"/>
          <w:b/>
          <w:sz w:val="24"/>
          <w:szCs w:val="24"/>
        </w:rPr>
        <w:t>задачи</w:t>
      </w:r>
      <w:r w:rsidRPr="002124AB">
        <w:rPr>
          <w:rFonts w:ascii="Times New Roman" w:hAnsi="Times New Roman"/>
          <w:sz w:val="24"/>
          <w:szCs w:val="24"/>
        </w:rPr>
        <w:t>:</w:t>
      </w:r>
    </w:p>
    <w:p w:rsidR="00A67CAD" w:rsidRPr="002124AB" w:rsidRDefault="00A67CAD" w:rsidP="00A67C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1. Создать систему работы, по приобщению детей к истокам русской народной культуры на специально организованных занятиях.</w:t>
      </w:r>
    </w:p>
    <w:p w:rsidR="00A67CAD" w:rsidRPr="002124AB" w:rsidRDefault="00A67CAD" w:rsidP="00A67C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2. Привлечь родителей в воспитательно-образовательный процесс через проведение русских народных подвижных игр, знакомство с календарными праздниками, их обычаями и традициями.</w:t>
      </w:r>
    </w:p>
    <w:p w:rsidR="00A67CAD" w:rsidRPr="002124AB" w:rsidRDefault="00A67CAD" w:rsidP="00A67C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3. Создать условия для самостоятельного отражения полученных знаний, умений детьми.</w:t>
      </w:r>
    </w:p>
    <w:p w:rsidR="00A67CAD" w:rsidRPr="002124AB" w:rsidRDefault="00A67CAD" w:rsidP="00A67C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4. Воспитывать интерес и любовь к русской национальной культуре, народному творчеству, обычаям, традициям, обрядам, народному календарю, к народным играм.</w:t>
      </w:r>
    </w:p>
    <w:p w:rsidR="00A67CAD" w:rsidRPr="002124AB" w:rsidRDefault="00A67CAD" w:rsidP="00A67C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5. Использовать все виды фольклора (сказки, песенки, потешки, заклички, пословицы, поговорки, загадки, хороводы), так как фольклор является богатейшим источником познавательного и нравственного развития детей.</w:t>
      </w:r>
    </w:p>
    <w:p w:rsidR="00A67CAD" w:rsidRPr="002124AB" w:rsidRDefault="00A67CAD" w:rsidP="00A67C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6. Знакомство детей с народными праздниками и традициями, народными играми.</w:t>
      </w:r>
    </w:p>
    <w:p w:rsidR="00A67CAD" w:rsidRPr="002124AB" w:rsidRDefault="00A67CAD" w:rsidP="00A67C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Работа строится на основе главных методических принципов: учет возрастных особенностей детей, доступность материала, постепенность его усложнения.</w:t>
      </w:r>
    </w:p>
    <w:p w:rsidR="00A67CAD" w:rsidRPr="002124AB" w:rsidRDefault="00A67CAD" w:rsidP="00A67C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Первый этап работы – организация развивающей предметно-пространственной среды.</w:t>
      </w:r>
    </w:p>
    <w:p w:rsidR="00A67CAD" w:rsidRPr="002124AB" w:rsidRDefault="00A67CAD" w:rsidP="00A67C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В детском саду создан уголок народной старины, где собраны предметы русского быта: чугунки, кувшины, зыбка, имитация русской печи, самовар, деревянная и глиняная посуда, расшитые полотенца и т.д.</w:t>
      </w:r>
    </w:p>
    <w:p w:rsidR="00A67CAD" w:rsidRPr="002124AB" w:rsidRDefault="00A67CAD" w:rsidP="00A67C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Второй этап – организация образовательного процесса.</w:t>
      </w:r>
    </w:p>
    <w:p w:rsidR="00A67CAD" w:rsidRPr="002124AB" w:rsidRDefault="00A67CAD" w:rsidP="00A67C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Структура тематических занятий парциальной программы «Приобщение к истокам русской народной культуры» позволяет использовать предлагаемый материал еженедельно в рамках взаимодействия взрослого и детей в режимных моментах.</w:t>
      </w:r>
    </w:p>
    <w:p w:rsidR="00A67CAD" w:rsidRPr="002124AB" w:rsidRDefault="00A67CAD" w:rsidP="00A67CA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67CAD" w:rsidRPr="002124AB" w:rsidRDefault="00A67CAD" w:rsidP="00A67C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4AB">
        <w:rPr>
          <w:rFonts w:ascii="Times New Roman" w:hAnsi="Times New Roman"/>
          <w:b/>
          <w:sz w:val="24"/>
          <w:szCs w:val="24"/>
        </w:rPr>
        <w:lastRenderedPageBreak/>
        <w:t>Организация деятельности с детьми по приобщению к истокам русской народной культуры</w:t>
      </w:r>
    </w:p>
    <w:p w:rsidR="00A67CAD" w:rsidRPr="002124AB" w:rsidRDefault="00A67CAD" w:rsidP="00A67C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2743"/>
        <w:gridCol w:w="2384"/>
        <w:gridCol w:w="2219"/>
      </w:tblGrid>
      <w:tr w:rsidR="00A67CAD" w:rsidRPr="002124AB" w:rsidTr="00A67CAD">
        <w:trPr>
          <w:trHeight w:val="395"/>
          <w:jc w:val="center"/>
        </w:trPr>
        <w:tc>
          <w:tcPr>
            <w:tcW w:w="9476" w:type="dxa"/>
            <w:gridSpan w:val="4"/>
            <w:shd w:val="clear" w:color="auto" w:fill="F2F2F2"/>
          </w:tcPr>
          <w:p w:rsidR="00A67CAD" w:rsidRPr="002124AB" w:rsidRDefault="00A67CAD" w:rsidP="00A67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Виды образовательной деятельности</w:t>
            </w:r>
          </w:p>
        </w:tc>
      </w:tr>
      <w:tr w:rsidR="00A67CAD" w:rsidRPr="002124AB" w:rsidTr="00A67CAD">
        <w:trPr>
          <w:trHeight w:val="944"/>
          <w:jc w:val="center"/>
        </w:trPr>
        <w:tc>
          <w:tcPr>
            <w:tcW w:w="2130" w:type="dxa"/>
          </w:tcPr>
          <w:p w:rsidR="00A67CAD" w:rsidRPr="002124AB" w:rsidRDefault="00A67CAD" w:rsidP="00A67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743" w:type="dxa"/>
          </w:tcPr>
          <w:p w:rsidR="00A67CAD" w:rsidRPr="002124AB" w:rsidRDefault="00A67CAD" w:rsidP="00A67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педагогом</w:t>
            </w:r>
          </w:p>
          <w:p w:rsidR="00A67CAD" w:rsidRPr="002124AB" w:rsidRDefault="00A67CAD" w:rsidP="00A67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(фольклорная страничка)</w:t>
            </w:r>
          </w:p>
        </w:tc>
        <w:tc>
          <w:tcPr>
            <w:tcW w:w="2384" w:type="dxa"/>
          </w:tcPr>
          <w:p w:rsidR="00A67CAD" w:rsidRPr="002124AB" w:rsidRDefault="00A67CAD" w:rsidP="00A67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19" w:type="dxa"/>
          </w:tcPr>
          <w:p w:rsidR="00A67CAD" w:rsidRPr="002124AB" w:rsidRDefault="00A67CAD" w:rsidP="00A67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A67CAD" w:rsidRPr="002124AB" w:rsidTr="00A67CAD">
        <w:trPr>
          <w:trHeight w:val="442"/>
          <w:jc w:val="center"/>
        </w:trPr>
        <w:tc>
          <w:tcPr>
            <w:tcW w:w="9476" w:type="dxa"/>
            <w:gridSpan w:val="4"/>
            <w:shd w:val="clear" w:color="auto" w:fill="F2F2F2"/>
          </w:tcPr>
          <w:p w:rsidR="00A67CAD" w:rsidRPr="002124AB" w:rsidRDefault="00A67CAD" w:rsidP="00A67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 xml:space="preserve">Формы организации </w:t>
            </w:r>
          </w:p>
        </w:tc>
      </w:tr>
      <w:tr w:rsidR="00A67CAD" w:rsidRPr="002124AB" w:rsidTr="00A67CAD">
        <w:trPr>
          <w:trHeight w:val="944"/>
          <w:jc w:val="center"/>
        </w:trPr>
        <w:tc>
          <w:tcPr>
            <w:tcW w:w="2130" w:type="dxa"/>
          </w:tcPr>
          <w:p w:rsidR="00A67CAD" w:rsidRPr="002124AB" w:rsidRDefault="00A67CAD" w:rsidP="00A67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:rsidR="00A67CAD" w:rsidRPr="002124AB" w:rsidRDefault="00A67CAD" w:rsidP="00A67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:rsidR="00A67CAD" w:rsidRPr="002124AB" w:rsidRDefault="00A67CAD" w:rsidP="00A67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 xml:space="preserve">Групповые </w:t>
            </w:r>
          </w:p>
        </w:tc>
        <w:tc>
          <w:tcPr>
            <w:tcW w:w="2743" w:type="dxa"/>
          </w:tcPr>
          <w:p w:rsidR="00A67CAD" w:rsidRPr="002124AB" w:rsidRDefault="00A67CAD" w:rsidP="00A67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A67CAD" w:rsidRPr="002124AB" w:rsidRDefault="00A67CAD" w:rsidP="00A67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:rsidR="00A67CAD" w:rsidRPr="002124AB" w:rsidRDefault="00A67CAD" w:rsidP="00A67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2384" w:type="dxa"/>
          </w:tcPr>
          <w:p w:rsidR="00A67CAD" w:rsidRPr="002124AB" w:rsidRDefault="00A67CAD" w:rsidP="00A67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  <w:p w:rsidR="00A67CAD" w:rsidRPr="002124AB" w:rsidRDefault="00A67CAD" w:rsidP="00A67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 xml:space="preserve">Подгрупповые </w:t>
            </w:r>
          </w:p>
          <w:p w:rsidR="00A67CAD" w:rsidRPr="002124AB" w:rsidRDefault="00A67CAD" w:rsidP="00A67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A67CAD" w:rsidRPr="002124AB" w:rsidRDefault="00A67CAD" w:rsidP="00A67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:rsidR="00A67CAD" w:rsidRPr="002124AB" w:rsidRDefault="00A67CAD" w:rsidP="00A67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</w:tr>
      <w:tr w:rsidR="00A67CAD" w:rsidRPr="002124AB" w:rsidTr="00A67CAD">
        <w:trPr>
          <w:trHeight w:val="307"/>
          <w:jc w:val="center"/>
        </w:trPr>
        <w:tc>
          <w:tcPr>
            <w:tcW w:w="9476" w:type="dxa"/>
            <w:gridSpan w:val="4"/>
            <w:shd w:val="clear" w:color="auto" w:fill="F2F2F2"/>
          </w:tcPr>
          <w:p w:rsidR="00A67CAD" w:rsidRPr="002124AB" w:rsidRDefault="00A67CAD" w:rsidP="00A67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</w:tr>
      <w:tr w:rsidR="00A67CAD" w:rsidRPr="002124AB" w:rsidTr="00A67CAD">
        <w:trPr>
          <w:trHeight w:val="273"/>
          <w:jc w:val="center"/>
        </w:trPr>
        <w:tc>
          <w:tcPr>
            <w:tcW w:w="2130" w:type="dxa"/>
          </w:tcPr>
          <w:p w:rsidR="00A67CAD" w:rsidRPr="002124AB" w:rsidRDefault="00A67CAD" w:rsidP="00A67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-Игровая деятельность: дидактические игры, театрализация, сюжетно-ролевые игры, подвижные игры.</w:t>
            </w:r>
          </w:p>
          <w:p w:rsidR="00A67CAD" w:rsidRPr="002124AB" w:rsidRDefault="00A67CAD" w:rsidP="00A67CAD">
            <w:pPr>
              <w:pStyle w:val="13"/>
              <w:numPr>
                <w:ilvl w:val="0"/>
                <w:numId w:val="18"/>
              </w:numPr>
              <w:tabs>
                <w:tab w:val="left" w:pos="328"/>
              </w:tabs>
              <w:ind w:left="45" w:firstLine="0"/>
              <w:contextualSpacing/>
              <w:jc w:val="both"/>
              <w:rPr>
                <w:rFonts w:ascii="Times New Roman" w:hAnsi="Times New Roman"/>
              </w:rPr>
            </w:pPr>
            <w:r w:rsidRPr="002124AB">
              <w:rPr>
                <w:rFonts w:ascii="Times New Roman" w:hAnsi="Times New Roman"/>
              </w:rPr>
              <w:t>Использование фольклора</w:t>
            </w:r>
          </w:p>
          <w:p w:rsidR="00A67CAD" w:rsidRPr="002124AB" w:rsidRDefault="00A67CAD" w:rsidP="00A67CAD">
            <w:pPr>
              <w:pStyle w:val="13"/>
              <w:numPr>
                <w:ilvl w:val="0"/>
                <w:numId w:val="18"/>
              </w:numPr>
              <w:tabs>
                <w:tab w:val="left" w:pos="328"/>
              </w:tabs>
              <w:ind w:left="45" w:firstLine="0"/>
              <w:contextualSpacing/>
              <w:jc w:val="both"/>
              <w:rPr>
                <w:rFonts w:ascii="Times New Roman" w:hAnsi="Times New Roman"/>
              </w:rPr>
            </w:pPr>
            <w:r w:rsidRPr="002124AB">
              <w:rPr>
                <w:rFonts w:ascii="Times New Roman" w:hAnsi="Times New Roman"/>
              </w:rPr>
              <w:t>Ситуативный разговор с детьми</w:t>
            </w:r>
          </w:p>
          <w:p w:rsidR="00A67CAD" w:rsidRPr="002124AB" w:rsidRDefault="00A67CAD" w:rsidP="00A67CAD">
            <w:pPr>
              <w:pStyle w:val="13"/>
              <w:numPr>
                <w:ilvl w:val="0"/>
                <w:numId w:val="18"/>
              </w:numPr>
              <w:tabs>
                <w:tab w:val="left" w:pos="328"/>
              </w:tabs>
              <w:ind w:left="45" w:firstLine="0"/>
              <w:contextualSpacing/>
              <w:jc w:val="both"/>
              <w:rPr>
                <w:rFonts w:ascii="Times New Roman" w:hAnsi="Times New Roman"/>
              </w:rPr>
            </w:pPr>
            <w:r w:rsidRPr="002124AB">
              <w:rPr>
                <w:rFonts w:ascii="Times New Roman" w:hAnsi="Times New Roman"/>
              </w:rPr>
              <w:t xml:space="preserve">Беседа </w:t>
            </w:r>
          </w:p>
          <w:p w:rsidR="00A67CAD" w:rsidRPr="002124AB" w:rsidRDefault="00A67CAD" w:rsidP="00A67CAD">
            <w:pPr>
              <w:tabs>
                <w:tab w:val="left" w:pos="328"/>
              </w:tabs>
              <w:spacing w:after="0" w:line="240" w:lineRule="auto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A67CAD" w:rsidRPr="002124AB" w:rsidRDefault="00A67CAD" w:rsidP="00A67CAD">
            <w:pPr>
              <w:tabs>
                <w:tab w:val="left" w:pos="-36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 xml:space="preserve">-Комплексные, сюжетные, тематические и другие виды организации НОД </w:t>
            </w:r>
          </w:p>
          <w:p w:rsidR="00A67CAD" w:rsidRPr="002124AB" w:rsidRDefault="00A67CAD" w:rsidP="00A67CA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-Проектная деятельность</w:t>
            </w:r>
          </w:p>
          <w:p w:rsidR="00A67CAD" w:rsidRPr="002124AB" w:rsidRDefault="00A67CAD" w:rsidP="00A67CA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 Создание коллекций</w:t>
            </w:r>
          </w:p>
        </w:tc>
        <w:tc>
          <w:tcPr>
            <w:tcW w:w="2384" w:type="dxa"/>
          </w:tcPr>
          <w:p w:rsidR="00A67CAD" w:rsidRPr="002124AB" w:rsidRDefault="00A67CAD" w:rsidP="00A67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-Игровая деятельность: дидактические игры, театрализация, сюжетно-ролевые игры, подвижные игры.</w:t>
            </w:r>
          </w:p>
          <w:p w:rsidR="00A67CAD" w:rsidRPr="002124AB" w:rsidRDefault="00A67CAD" w:rsidP="00A67CAD">
            <w:pPr>
              <w:pStyle w:val="13"/>
              <w:tabs>
                <w:tab w:val="left" w:pos="328"/>
              </w:tabs>
              <w:ind w:left="45"/>
              <w:jc w:val="both"/>
              <w:rPr>
                <w:rFonts w:ascii="Times New Roman" w:hAnsi="Times New Roman"/>
              </w:rPr>
            </w:pPr>
            <w:r w:rsidRPr="002124AB">
              <w:rPr>
                <w:rFonts w:ascii="Times New Roman" w:hAnsi="Times New Roman"/>
              </w:rPr>
              <w:t>-Рассматривание предметов русского быта</w:t>
            </w:r>
          </w:p>
          <w:p w:rsidR="00A67CAD" w:rsidRPr="002124AB" w:rsidRDefault="00A67CAD" w:rsidP="00A67CAD">
            <w:pPr>
              <w:pStyle w:val="13"/>
              <w:numPr>
                <w:ilvl w:val="0"/>
                <w:numId w:val="18"/>
              </w:numPr>
              <w:tabs>
                <w:tab w:val="left" w:pos="328"/>
              </w:tabs>
              <w:ind w:left="45" w:firstLine="0"/>
              <w:contextualSpacing/>
              <w:jc w:val="both"/>
              <w:rPr>
                <w:rFonts w:ascii="Times New Roman" w:hAnsi="Times New Roman"/>
              </w:rPr>
            </w:pPr>
            <w:r w:rsidRPr="002124AB">
              <w:rPr>
                <w:rFonts w:ascii="Times New Roman" w:hAnsi="Times New Roman"/>
              </w:rPr>
              <w:t>Наблюдение</w:t>
            </w:r>
          </w:p>
          <w:p w:rsidR="00A67CAD" w:rsidRPr="002124AB" w:rsidRDefault="00A67CAD" w:rsidP="00A67CAD">
            <w:pPr>
              <w:pStyle w:val="13"/>
              <w:numPr>
                <w:ilvl w:val="0"/>
                <w:numId w:val="18"/>
              </w:numPr>
              <w:tabs>
                <w:tab w:val="left" w:pos="328"/>
              </w:tabs>
              <w:ind w:left="45" w:firstLine="0"/>
              <w:contextualSpacing/>
              <w:jc w:val="both"/>
              <w:rPr>
                <w:rFonts w:ascii="Times New Roman" w:hAnsi="Times New Roman"/>
              </w:rPr>
            </w:pPr>
            <w:r w:rsidRPr="002124AB">
              <w:rPr>
                <w:rFonts w:ascii="Times New Roman" w:hAnsi="Times New Roman"/>
              </w:rPr>
              <w:t>Развивающая игра</w:t>
            </w:r>
          </w:p>
          <w:p w:rsidR="00A67CAD" w:rsidRPr="002124AB" w:rsidRDefault="00A67CAD" w:rsidP="00A67CAD">
            <w:pPr>
              <w:pStyle w:val="13"/>
              <w:numPr>
                <w:ilvl w:val="0"/>
                <w:numId w:val="18"/>
              </w:numPr>
              <w:tabs>
                <w:tab w:val="left" w:pos="328"/>
              </w:tabs>
              <w:ind w:left="45" w:firstLine="0"/>
              <w:contextualSpacing/>
              <w:jc w:val="both"/>
              <w:rPr>
                <w:rFonts w:ascii="Times New Roman" w:hAnsi="Times New Roman"/>
              </w:rPr>
            </w:pPr>
            <w:r w:rsidRPr="002124AB">
              <w:rPr>
                <w:rFonts w:ascii="Times New Roman" w:hAnsi="Times New Roman"/>
              </w:rPr>
              <w:t>Ситуативный разговор с детьми</w:t>
            </w:r>
          </w:p>
          <w:p w:rsidR="00A67CAD" w:rsidRPr="002124AB" w:rsidRDefault="00A67CAD" w:rsidP="00A67CAD">
            <w:pPr>
              <w:pStyle w:val="13"/>
              <w:numPr>
                <w:ilvl w:val="0"/>
                <w:numId w:val="18"/>
              </w:numPr>
              <w:tabs>
                <w:tab w:val="left" w:pos="328"/>
              </w:tabs>
              <w:ind w:left="45" w:firstLine="0"/>
              <w:contextualSpacing/>
              <w:jc w:val="both"/>
              <w:rPr>
                <w:rFonts w:ascii="Times New Roman" w:hAnsi="Times New Roman"/>
              </w:rPr>
            </w:pPr>
            <w:r w:rsidRPr="002124AB">
              <w:rPr>
                <w:rFonts w:ascii="Times New Roman" w:hAnsi="Times New Roman"/>
              </w:rPr>
              <w:t xml:space="preserve">Конструирование </w:t>
            </w:r>
          </w:p>
          <w:p w:rsidR="00A67CAD" w:rsidRPr="002124AB" w:rsidRDefault="00A67CAD" w:rsidP="00A67CAD">
            <w:pPr>
              <w:pStyle w:val="13"/>
              <w:numPr>
                <w:ilvl w:val="0"/>
                <w:numId w:val="18"/>
              </w:numPr>
              <w:tabs>
                <w:tab w:val="left" w:pos="328"/>
              </w:tabs>
              <w:ind w:left="45" w:firstLine="0"/>
              <w:contextualSpacing/>
              <w:jc w:val="both"/>
              <w:rPr>
                <w:rFonts w:ascii="Times New Roman" w:hAnsi="Times New Roman"/>
              </w:rPr>
            </w:pPr>
            <w:r w:rsidRPr="002124AB">
              <w:rPr>
                <w:rFonts w:ascii="Times New Roman" w:hAnsi="Times New Roman"/>
              </w:rPr>
              <w:t xml:space="preserve">Рассказ </w:t>
            </w:r>
          </w:p>
          <w:p w:rsidR="00A67CAD" w:rsidRPr="002124AB" w:rsidRDefault="00A67CAD" w:rsidP="00A67CAD">
            <w:pPr>
              <w:pStyle w:val="13"/>
              <w:numPr>
                <w:ilvl w:val="0"/>
                <w:numId w:val="18"/>
              </w:numPr>
              <w:tabs>
                <w:tab w:val="left" w:pos="328"/>
              </w:tabs>
              <w:ind w:left="45" w:firstLine="0"/>
              <w:contextualSpacing/>
              <w:jc w:val="both"/>
              <w:rPr>
                <w:rFonts w:ascii="Times New Roman" w:hAnsi="Times New Roman"/>
              </w:rPr>
            </w:pPr>
            <w:r w:rsidRPr="002124AB">
              <w:rPr>
                <w:rFonts w:ascii="Times New Roman" w:hAnsi="Times New Roman"/>
              </w:rPr>
              <w:t xml:space="preserve">Беседа </w:t>
            </w:r>
          </w:p>
          <w:p w:rsidR="00A67CAD" w:rsidRPr="002124AB" w:rsidRDefault="00A67CAD" w:rsidP="00A67CAD">
            <w:pPr>
              <w:pStyle w:val="13"/>
              <w:numPr>
                <w:ilvl w:val="0"/>
                <w:numId w:val="18"/>
              </w:numPr>
              <w:tabs>
                <w:tab w:val="left" w:pos="328"/>
              </w:tabs>
              <w:ind w:left="45" w:firstLine="0"/>
              <w:contextualSpacing/>
              <w:jc w:val="both"/>
              <w:rPr>
                <w:rFonts w:ascii="Times New Roman" w:hAnsi="Times New Roman"/>
              </w:rPr>
            </w:pPr>
            <w:r w:rsidRPr="002124AB">
              <w:rPr>
                <w:rFonts w:ascii="Times New Roman" w:hAnsi="Times New Roman"/>
              </w:rPr>
              <w:t>Праздники: календарные, фольклорные, обрядовые, дни именин и т.д.</w:t>
            </w:r>
          </w:p>
          <w:p w:rsidR="00A67CAD" w:rsidRPr="002124AB" w:rsidRDefault="00A67CAD" w:rsidP="00A67CAD">
            <w:pPr>
              <w:pStyle w:val="13"/>
              <w:numPr>
                <w:ilvl w:val="0"/>
                <w:numId w:val="18"/>
              </w:numPr>
              <w:tabs>
                <w:tab w:val="left" w:pos="328"/>
              </w:tabs>
              <w:ind w:left="45" w:firstLine="0"/>
              <w:contextualSpacing/>
              <w:jc w:val="both"/>
              <w:rPr>
                <w:rFonts w:ascii="Times New Roman" w:hAnsi="Times New Roman"/>
              </w:rPr>
            </w:pPr>
            <w:r w:rsidRPr="002124AB">
              <w:rPr>
                <w:rFonts w:ascii="Times New Roman" w:hAnsi="Times New Roman"/>
              </w:rPr>
              <w:t xml:space="preserve">Просмотр театрализованных представлений 2 раза в месяц </w:t>
            </w:r>
          </w:p>
        </w:tc>
        <w:tc>
          <w:tcPr>
            <w:tcW w:w="2219" w:type="dxa"/>
          </w:tcPr>
          <w:p w:rsidR="00A67CAD" w:rsidRPr="002124AB" w:rsidRDefault="00A67CAD" w:rsidP="00A67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 родительское собрание</w:t>
            </w:r>
          </w:p>
          <w:p w:rsidR="00A67CAD" w:rsidRPr="002124AB" w:rsidRDefault="00A67CAD" w:rsidP="00A67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 семинары-практикумы</w:t>
            </w:r>
          </w:p>
          <w:p w:rsidR="00A67CAD" w:rsidRPr="002124AB" w:rsidRDefault="00A67CAD" w:rsidP="00A67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-консультативные встречи</w:t>
            </w:r>
          </w:p>
          <w:p w:rsidR="00A67CAD" w:rsidRPr="002124AB" w:rsidRDefault="00A67CAD" w:rsidP="00A67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 выставки педагогической литературы по вопросам приобщения детей к народной культуре</w:t>
            </w:r>
          </w:p>
          <w:p w:rsidR="00A67CAD" w:rsidRPr="002124AB" w:rsidRDefault="00A67CAD" w:rsidP="00A67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-информационный материал по народному календарю, по народным праздникам</w:t>
            </w:r>
          </w:p>
          <w:p w:rsidR="00A67CAD" w:rsidRPr="002124AB" w:rsidRDefault="00A67CAD" w:rsidP="00A67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 участие в народных праздниках</w:t>
            </w:r>
          </w:p>
          <w:p w:rsidR="00A67CAD" w:rsidRPr="002124AB" w:rsidRDefault="00A67CAD" w:rsidP="00A67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 изготовление атрибутов</w:t>
            </w:r>
          </w:p>
          <w:p w:rsidR="00A67CAD" w:rsidRPr="002124AB" w:rsidRDefault="00A67CAD" w:rsidP="00A67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7CAD" w:rsidRPr="002124AB" w:rsidRDefault="00A67CAD" w:rsidP="00A67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7CAD" w:rsidRPr="002124AB" w:rsidRDefault="00A67CAD" w:rsidP="00A67CA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24AB">
        <w:rPr>
          <w:rFonts w:ascii="Times New Roman" w:hAnsi="Times New Roman"/>
          <w:b/>
          <w:sz w:val="24"/>
          <w:szCs w:val="24"/>
        </w:rPr>
        <w:t>Планируемые результаты освоения программы:</w:t>
      </w:r>
    </w:p>
    <w:p w:rsidR="00A67CAD" w:rsidRPr="002124AB" w:rsidRDefault="00A67CAD" w:rsidP="00A67CAD">
      <w:pPr>
        <w:pStyle w:val="13"/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 w:rsidRPr="002124AB">
        <w:rPr>
          <w:rFonts w:ascii="Times New Roman" w:hAnsi="Times New Roman"/>
        </w:rPr>
        <w:t>Использование детьми в активной речи потешек, считалок, загадок.</w:t>
      </w:r>
    </w:p>
    <w:p w:rsidR="00A67CAD" w:rsidRPr="002124AB" w:rsidRDefault="00A67CAD" w:rsidP="00A67CAD">
      <w:pPr>
        <w:pStyle w:val="13"/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 w:rsidRPr="002124AB">
        <w:rPr>
          <w:rFonts w:ascii="Times New Roman" w:hAnsi="Times New Roman"/>
        </w:rPr>
        <w:t>Умение играть в русские народные подвижные игры, используя считалки.</w:t>
      </w:r>
    </w:p>
    <w:p w:rsidR="00A67CAD" w:rsidRPr="002124AB" w:rsidRDefault="00A67CAD" w:rsidP="00A67CAD">
      <w:pPr>
        <w:pStyle w:val="13"/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 w:rsidRPr="002124AB">
        <w:rPr>
          <w:rFonts w:ascii="Times New Roman" w:hAnsi="Times New Roman"/>
        </w:rPr>
        <w:t>Знание сказок и сказочных героев, умение узнавать их в произведениях изобразительного искусства.</w:t>
      </w:r>
    </w:p>
    <w:p w:rsidR="00A67CAD" w:rsidRPr="002124AB" w:rsidRDefault="00A67CAD" w:rsidP="00A67CAD">
      <w:pPr>
        <w:pStyle w:val="13"/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 w:rsidRPr="002124AB">
        <w:rPr>
          <w:rFonts w:ascii="Times New Roman" w:hAnsi="Times New Roman"/>
        </w:rPr>
        <w:t>Осмысленное и активное участие детей в русских народных праздниках (знают название праздника, поют песни, исполняют частушки, читают стихи).</w:t>
      </w:r>
    </w:p>
    <w:p w:rsidR="00A67CAD" w:rsidRPr="002124AB" w:rsidRDefault="00A67CAD" w:rsidP="00A67CAD">
      <w:pPr>
        <w:pStyle w:val="13"/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 w:rsidRPr="002124AB">
        <w:rPr>
          <w:rFonts w:ascii="Times New Roman" w:hAnsi="Times New Roman"/>
        </w:rPr>
        <w:t>Знание истории русского народного костюма, головных уборов.</w:t>
      </w:r>
    </w:p>
    <w:p w:rsidR="00A67CAD" w:rsidRPr="002124AB" w:rsidRDefault="00A67CAD" w:rsidP="00A67CAD">
      <w:pPr>
        <w:pStyle w:val="13"/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 w:rsidRPr="002124AB">
        <w:rPr>
          <w:rFonts w:ascii="Times New Roman" w:hAnsi="Times New Roman"/>
        </w:rPr>
        <w:lastRenderedPageBreak/>
        <w:t>Использование атрибутов русской народной культуры в самостоятельной деятельности.</w:t>
      </w:r>
    </w:p>
    <w:p w:rsidR="00A67CAD" w:rsidRPr="002124AB" w:rsidRDefault="00A67CAD" w:rsidP="00A67CAD">
      <w:pPr>
        <w:pStyle w:val="13"/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 w:rsidRPr="002124AB">
        <w:rPr>
          <w:rFonts w:ascii="Times New Roman" w:hAnsi="Times New Roman"/>
        </w:rPr>
        <w:t>Бережное отношение к предметам быта, произведениям народного творчества.</w:t>
      </w:r>
    </w:p>
    <w:p w:rsidR="00A67CAD" w:rsidRPr="00365C85" w:rsidRDefault="00A67CAD" w:rsidP="00A67CAD">
      <w:pPr>
        <w:pStyle w:val="TableParagraph"/>
        <w:jc w:val="both"/>
        <w:rPr>
          <w:sz w:val="20"/>
          <w:szCs w:val="20"/>
        </w:rPr>
      </w:pPr>
      <w:r w:rsidRPr="00365C85">
        <w:rPr>
          <w:sz w:val="24"/>
          <w:szCs w:val="24"/>
        </w:rPr>
        <w:t xml:space="preserve">Реализация данной программы осуществляется педагогами </w:t>
      </w:r>
      <w:r>
        <w:rPr>
          <w:sz w:val="24"/>
          <w:szCs w:val="24"/>
        </w:rPr>
        <w:t xml:space="preserve">группы </w:t>
      </w:r>
      <w:r w:rsidRPr="00365C85">
        <w:rPr>
          <w:sz w:val="24"/>
          <w:szCs w:val="24"/>
        </w:rPr>
        <w:t>в ходе режимных моментов и культурных практик.</w:t>
      </w:r>
      <w:r w:rsidRPr="00365C85">
        <w:rPr>
          <w:sz w:val="20"/>
          <w:szCs w:val="20"/>
        </w:rPr>
        <w:t xml:space="preserve"> </w:t>
      </w:r>
    </w:p>
    <w:p w:rsidR="00A67CAD" w:rsidRPr="002124AB" w:rsidRDefault="00A67CAD" w:rsidP="00A67C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7CAD" w:rsidRPr="002124AB" w:rsidRDefault="00A67CAD" w:rsidP="00A67C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24AB">
        <w:rPr>
          <w:rFonts w:ascii="Times New Roman" w:hAnsi="Times New Roman"/>
          <w:b/>
          <w:bCs/>
          <w:sz w:val="24"/>
          <w:szCs w:val="24"/>
        </w:rPr>
        <w:t>Образовательная область «Художе</w:t>
      </w:r>
      <w:r>
        <w:rPr>
          <w:rFonts w:ascii="Times New Roman" w:hAnsi="Times New Roman"/>
          <w:b/>
          <w:bCs/>
          <w:sz w:val="24"/>
          <w:szCs w:val="24"/>
        </w:rPr>
        <w:t>ственно-эстетическое развитие»</w:t>
      </w:r>
    </w:p>
    <w:p w:rsidR="00A67CAD" w:rsidRPr="002124AB" w:rsidRDefault="00A67CAD" w:rsidP="00A67C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b/>
          <w:sz w:val="24"/>
          <w:szCs w:val="24"/>
        </w:rPr>
        <w:t>Используемая программа:</w:t>
      </w:r>
      <w:r w:rsidRPr="002124AB">
        <w:rPr>
          <w:rFonts w:ascii="Times New Roman" w:hAnsi="Times New Roman"/>
          <w:sz w:val="24"/>
          <w:szCs w:val="24"/>
        </w:rPr>
        <w:t xml:space="preserve"> «Гармония» Программа развития музыкальности у детей дошкольного возраста. К.В.Тарасова, Т.Г.Рубан, Т.В.Нестеренко. </w:t>
      </w:r>
    </w:p>
    <w:p w:rsidR="00A67CAD" w:rsidRPr="002124AB" w:rsidRDefault="00A67CAD" w:rsidP="00A67CA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b/>
          <w:sz w:val="24"/>
          <w:szCs w:val="24"/>
        </w:rPr>
        <w:t>Цель программы</w:t>
      </w:r>
      <w:r w:rsidRPr="002124AB">
        <w:rPr>
          <w:rFonts w:ascii="Times New Roman" w:hAnsi="Times New Roman"/>
          <w:sz w:val="24"/>
          <w:szCs w:val="24"/>
        </w:rPr>
        <w:t xml:space="preserve"> - общее музыкальное развитие детей, формирование у них музыкальных способностей. </w:t>
      </w:r>
    </w:p>
    <w:p w:rsidR="00A67CAD" w:rsidRPr="002124AB" w:rsidRDefault="00A67CAD" w:rsidP="00A67CA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 xml:space="preserve">Центральное место в программе отведено формированию музыкального творчества у детей и импровизационному характеру занятий. </w:t>
      </w:r>
    </w:p>
    <w:p w:rsidR="00A67CAD" w:rsidRPr="002124AB" w:rsidRDefault="00A67CAD" w:rsidP="00A67CAD">
      <w:pPr>
        <w:pStyle w:val="Default"/>
        <w:ind w:firstLine="567"/>
        <w:jc w:val="both"/>
      </w:pPr>
      <w:r w:rsidRPr="002124AB">
        <w:rPr>
          <w:b/>
          <w:bCs/>
        </w:rPr>
        <w:t xml:space="preserve">Результатом реализации программы музыкальности у детей следует считать: </w:t>
      </w:r>
    </w:p>
    <w:p w:rsidR="00A67CAD" w:rsidRPr="002124AB" w:rsidRDefault="00A67CAD" w:rsidP="00A67CAD">
      <w:pPr>
        <w:pStyle w:val="Default"/>
        <w:numPr>
          <w:ilvl w:val="0"/>
          <w:numId w:val="19"/>
        </w:numPr>
        <w:jc w:val="both"/>
      </w:pPr>
      <w:r w:rsidRPr="002124AB">
        <w:t xml:space="preserve">сформированность эмоциональной отзывчивости на музыку, умение передавать выразительные музыкальные образы, воспринимать и передавать в пении, движении основные средства выразительности музыкальных произведений, сформированность двигательных навыков и качеств (координация, ловкость и точность движений, пластичность), умение передавать игровые образы, используя песенные, танцевальные импровизации, проявление активности, самостоятельности и творчества в разных видах музыкальной деятельности. Эти навыки способствуют развитию предпосылок: </w:t>
      </w:r>
    </w:p>
    <w:p w:rsidR="00A67CAD" w:rsidRPr="002124AB" w:rsidRDefault="00A67CAD" w:rsidP="00A67CAD">
      <w:pPr>
        <w:pStyle w:val="Default"/>
        <w:jc w:val="both"/>
      </w:pPr>
      <w:r w:rsidRPr="002124AB">
        <w:t xml:space="preserve">- ценностно-смыслового восприятия и понимания произведений музыкального искусства; </w:t>
      </w:r>
    </w:p>
    <w:p w:rsidR="00A67CAD" w:rsidRPr="002124AB" w:rsidRDefault="00A67CAD" w:rsidP="00A67CAD">
      <w:pPr>
        <w:pStyle w:val="Default"/>
        <w:jc w:val="both"/>
      </w:pPr>
      <w:r w:rsidRPr="002124AB">
        <w:t xml:space="preserve">- становления эстетического отношения к окружающему миру; </w:t>
      </w:r>
    </w:p>
    <w:p w:rsidR="00A67CAD" w:rsidRPr="002124AB" w:rsidRDefault="00A67CAD" w:rsidP="00A67CAD">
      <w:pPr>
        <w:pStyle w:val="Default"/>
        <w:jc w:val="both"/>
      </w:pPr>
      <w:r w:rsidRPr="002124AB">
        <w:t xml:space="preserve">- формированию элементарных представлений о видах музыкального искусства; </w:t>
      </w:r>
    </w:p>
    <w:p w:rsidR="00A67CAD" w:rsidRPr="002124AB" w:rsidRDefault="00A67CAD" w:rsidP="00A67CAD">
      <w:pPr>
        <w:pStyle w:val="Default"/>
        <w:jc w:val="both"/>
      </w:pPr>
      <w:r w:rsidRPr="002124AB">
        <w:t xml:space="preserve">- сопереживания персонажам художественных произведений; </w:t>
      </w:r>
    </w:p>
    <w:p w:rsidR="00A67CAD" w:rsidRPr="002124AB" w:rsidRDefault="00A67CAD" w:rsidP="00A67CAD">
      <w:pPr>
        <w:pStyle w:val="Default"/>
        <w:jc w:val="both"/>
      </w:pPr>
      <w:r w:rsidRPr="002124AB">
        <w:t xml:space="preserve">- реализации самостоятельной творческой деятельности. </w:t>
      </w:r>
    </w:p>
    <w:p w:rsidR="00A67CAD" w:rsidRPr="002124AB" w:rsidRDefault="00A67CAD" w:rsidP="00A67C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7CAD" w:rsidRPr="002124AB" w:rsidRDefault="00A67CAD" w:rsidP="00A67C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b/>
          <w:sz w:val="24"/>
          <w:szCs w:val="24"/>
        </w:rPr>
        <w:t>Образовательная область «Физическое развитие»</w:t>
      </w:r>
    </w:p>
    <w:p w:rsidR="00A67CAD" w:rsidRPr="002124AB" w:rsidRDefault="00A67CAD" w:rsidP="00A67C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b/>
          <w:sz w:val="24"/>
          <w:szCs w:val="24"/>
        </w:rPr>
        <w:t xml:space="preserve">Парциальная программа </w:t>
      </w:r>
      <w:r w:rsidRPr="002124AB">
        <w:rPr>
          <w:rFonts w:ascii="Times New Roman" w:hAnsi="Times New Roman"/>
          <w:b/>
          <w:i/>
          <w:sz w:val="24"/>
          <w:szCs w:val="24"/>
        </w:rPr>
        <w:t xml:space="preserve">Л.Н. Волошиной «Играйте на здоровье» (региональный компонент) </w:t>
      </w:r>
      <w:r w:rsidRPr="002124AB">
        <w:rPr>
          <w:rFonts w:ascii="Times New Roman" w:hAnsi="Times New Roman"/>
          <w:sz w:val="24"/>
          <w:szCs w:val="24"/>
        </w:rPr>
        <w:t>направлена на достижение цели развития индивидуальных способностей личности ребенка посредством обучения детей навыкам спортивных игр, через решение задач:</w:t>
      </w:r>
    </w:p>
    <w:p w:rsidR="00A67CAD" w:rsidRPr="002124AB" w:rsidRDefault="00A67CAD" w:rsidP="00A67C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sym w:font="Symbol" w:char="F0B7"/>
      </w:r>
      <w:r w:rsidRPr="002124AB">
        <w:rPr>
          <w:rFonts w:ascii="Times New Roman" w:hAnsi="Times New Roman"/>
          <w:sz w:val="24"/>
          <w:szCs w:val="24"/>
        </w:rPr>
        <w:t xml:space="preserve"> расширение двигательного опыта детей за счет овладения двигательными действиями спортивных игр и использование их в качестве средств укрепления здоровья и формирования основ индивидуального здорового образа жизни; </w:t>
      </w:r>
    </w:p>
    <w:p w:rsidR="00A67CAD" w:rsidRPr="002124AB" w:rsidRDefault="00A67CAD" w:rsidP="00A67C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sym w:font="Symbol" w:char="F0B7"/>
      </w:r>
      <w:r w:rsidRPr="002124AB">
        <w:rPr>
          <w:rFonts w:ascii="Times New Roman" w:hAnsi="Times New Roman"/>
          <w:sz w:val="24"/>
          <w:szCs w:val="24"/>
        </w:rPr>
        <w:t xml:space="preserve"> создание предпосылок успешного обучения спортивным играм в школе; </w:t>
      </w:r>
    </w:p>
    <w:p w:rsidR="00A67CAD" w:rsidRPr="002124AB" w:rsidRDefault="00A67CAD" w:rsidP="00A67C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sym w:font="Symbol" w:char="F0B7"/>
      </w:r>
      <w:r w:rsidRPr="002124AB">
        <w:rPr>
          <w:rFonts w:ascii="Times New Roman" w:hAnsi="Times New Roman"/>
          <w:sz w:val="24"/>
          <w:szCs w:val="24"/>
        </w:rPr>
        <w:t xml:space="preserve"> формирование устойчивого интереса к играм с элементами спорта, желание использовать их в самостоятельной двигательной деятельности;</w:t>
      </w:r>
    </w:p>
    <w:p w:rsidR="00A67CAD" w:rsidRPr="002124AB" w:rsidRDefault="00A67CAD" w:rsidP="00A67C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sym w:font="Symbol" w:char="F0B7"/>
      </w:r>
      <w:r w:rsidRPr="002124AB">
        <w:rPr>
          <w:rFonts w:ascii="Times New Roman" w:hAnsi="Times New Roman"/>
          <w:sz w:val="24"/>
          <w:szCs w:val="24"/>
        </w:rPr>
        <w:t xml:space="preserve"> обучение правильной технике выполнения элементов спортивной игры. </w:t>
      </w:r>
    </w:p>
    <w:tbl>
      <w:tblPr>
        <w:tblW w:w="98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330"/>
      </w:tblGrid>
      <w:tr w:rsidR="00A67CAD" w:rsidRPr="002124AB" w:rsidTr="00A67CAD">
        <w:tc>
          <w:tcPr>
            <w:tcW w:w="9890" w:type="dxa"/>
            <w:gridSpan w:val="2"/>
          </w:tcPr>
          <w:p w:rsidR="00A67CAD" w:rsidRPr="002124AB" w:rsidRDefault="00A67CAD" w:rsidP="00A67C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24A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 «Физическое развитие»</w:t>
            </w:r>
          </w:p>
        </w:tc>
      </w:tr>
      <w:tr w:rsidR="00A67CAD" w:rsidRPr="002124AB" w:rsidTr="00A67CAD">
        <w:tc>
          <w:tcPr>
            <w:tcW w:w="1560" w:type="dxa"/>
            <w:vMerge w:val="restart"/>
          </w:tcPr>
          <w:p w:rsidR="00A67CAD" w:rsidRPr="002124AB" w:rsidRDefault="00A67CAD" w:rsidP="00A67C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24A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модуля</w:t>
            </w:r>
          </w:p>
        </w:tc>
        <w:tc>
          <w:tcPr>
            <w:tcW w:w="8330" w:type="dxa"/>
          </w:tcPr>
          <w:p w:rsidR="00A67CAD" w:rsidRPr="002124AB" w:rsidRDefault="00A67CAD" w:rsidP="00A67C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24A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Задачи обучения</w:t>
            </w:r>
          </w:p>
        </w:tc>
      </w:tr>
      <w:tr w:rsidR="00A67CAD" w:rsidRPr="002124AB" w:rsidTr="00A67CAD">
        <w:tc>
          <w:tcPr>
            <w:tcW w:w="1560" w:type="dxa"/>
            <w:vMerge/>
          </w:tcPr>
          <w:p w:rsidR="00A67CAD" w:rsidRPr="002124AB" w:rsidRDefault="00A67CAD" w:rsidP="00A67C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30" w:type="dxa"/>
          </w:tcPr>
          <w:p w:rsidR="00A67CAD" w:rsidRPr="002124AB" w:rsidRDefault="00A67CAD" w:rsidP="00A67C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2124A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Старшая группа</w:t>
            </w:r>
          </w:p>
        </w:tc>
      </w:tr>
      <w:tr w:rsidR="00A67CAD" w:rsidRPr="002124AB" w:rsidTr="00A67CAD">
        <w:tc>
          <w:tcPr>
            <w:tcW w:w="1560" w:type="dxa"/>
          </w:tcPr>
          <w:p w:rsidR="00A67CAD" w:rsidRPr="002124AB" w:rsidRDefault="00A67CAD" w:rsidP="00A67CAD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24A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8330" w:type="dxa"/>
          </w:tcPr>
          <w:p w:rsidR="00A67CAD" w:rsidRPr="002124AB" w:rsidRDefault="00A67CAD" w:rsidP="00A67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-Познакомить дошкольников с игрой в футбол, историей ее возникновения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7CAD" w:rsidRPr="002124AB" w:rsidRDefault="00A67CAD" w:rsidP="00A67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 Формировать умение выполнять простейшие технико-тактические действия с мячом: ведение, удар, передача мяча, обводка; разучить индивидуальную тактику.</w:t>
            </w:r>
          </w:p>
          <w:p w:rsidR="00A67CAD" w:rsidRPr="002124AB" w:rsidRDefault="00A67CAD" w:rsidP="00A67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-Развивать координацию движений, выносливость, быстроту, ловкость.</w:t>
            </w:r>
          </w:p>
        </w:tc>
      </w:tr>
      <w:tr w:rsidR="00A67CAD" w:rsidRPr="002124AB" w:rsidTr="00A67CAD">
        <w:tc>
          <w:tcPr>
            <w:tcW w:w="1560" w:type="dxa"/>
          </w:tcPr>
          <w:p w:rsidR="00A67CAD" w:rsidRPr="002124AB" w:rsidRDefault="00A67CAD" w:rsidP="00A67CAD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2124A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8330" w:type="dxa"/>
          </w:tcPr>
          <w:p w:rsidR="00A67CAD" w:rsidRPr="002124AB" w:rsidRDefault="00A67CAD" w:rsidP="00A67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 Познакомить дошкольников с игрой в баскетбол, историей ее возникновения учить простейшим видам парного взаимодействия.</w:t>
            </w:r>
          </w:p>
          <w:p w:rsidR="00A67CAD" w:rsidRPr="002124AB" w:rsidRDefault="00A67CAD" w:rsidP="00A67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lastRenderedPageBreak/>
              <w:t>-Разучить элементы техники игры в баскетбол: стойка, ведение мяча на месте, в движении; бросок, ловля мяча; добиваться точности и качества в их выполнении.</w:t>
            </w:r>
          </w:p>
          <w:p w:rsidR="00A67CAD" w:rsidRPr="002124AB" w:rsidRDefault="00A67CAD" w:rsidP="00A67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-Развивать координацию движений, глазомер, быстроту, ловкость.</w:t>
            </w:r>
          </w:p>
        </w:tc>
      </w:tr>
      <w:tr w:rsidR="00A67CAD" w:rsidRPr="002124AB" w:rsidTr="00A67CAD">
        <w:trPr>
          <w:trHeight w:val="556"/>
        </w:trPr>
        <w:tc>
          <w:tcPr>
            <w:tcW w:w="1560" w:type="dxa"/>
          </w:tcPr>
          <w:p w:rsidR="00A67CAD" w:rsidRPr="002124AB" w:rsidRDefault="00A67CAD" w:rsidP="00A67CAD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2124A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Хоккей</w:t>
            </w:r>
          </w:p>
        </w:tc>
        <w:tc>
          <w:tcPr>
            <w:tcW w:w="8330" w:type="dxa"/>
          </w:tcPr>
          <w:p w:rsidR="00A67CAD" w:rsidRPr="002124AB" w:rsidRDefault="00A67CAD" w:rsidP="00A67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-Познакомить дошкольников с игрой в хоккей, необходимым</w:t>
            </w:r>
          </w:p>
          <w:p w:rsidR="00A67CAD" w:rsidRPr="002124AB" w:rsidRDefault="00A67CAD" w:rsidP="00A67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для нее инвентарем, историей ее возникновения, достижениями</w:t>
            </w:r>
          </w:p>
          <w:p w:rsidR="00A67CAD" w:rsidRPr="002124AB" w:rsidRDefault="00A67CAD" w:rsidP="00A67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русских хоккеистов. Вызвать интерес и желание научиться играть в хоккей.</w:t>
            </w:r>
          </w:p>
          <w:p w:rsidR="00A67CAD" w:rsidRPr="002124AB" w:rsidRDefault="00A67CAD" w:rsidP="00A67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-Учить подбирать клюшку и держать ее правильно; вести шайбу разными способами; бросать шайбу в ворота с места, увеличивать силу броска; забивать шайбу в ворота после ведения.</w:t>
            </w:r>
          </w:p>
          <w:p w:rsidR="00A67CAD" w:rsidRPr="002124AB" w:rsidRDefault="00A67CAD" w:rsidP="00A67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-Развивать координацию движений, точность, глазомер, быстроту, выносливость.</w:t>
            </w:r>
          </w:p>
          <w:p w:rsidR="00A67CAD" w:rsidRPr="002124AB" w:rsidRDefault="00A67CAD" w:rsidP="00A67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-Обучать правилам безопасной игры, действиям вдвоем, втроем.</w:t>
            </w:r>
          </w:p>
          <w:p w:rsidR="00A67CAD" w:rsidRPr="002124AB" w:rsidRDefault="00A67CAD" w:rsidP="00A67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-Воспитывать выдержку, взаимопонимание</w:t>
            </w:r>
          </w:p>
        </w:tc>
      </w:tr>
      <w:tr w:rsidR="00A67CAD" w:rsidRPr="002124AB" w:rsidTr="00A67CAD">
        <w:trPr>
          <w:trHeight w:val="1974"/>
        </w:trPr>
        <w:tc>
          <w:tcPr>
            <w:tcW w:w="1560" w:type="dxa"/>
          </w:tcPr>
          <w:p w:rsidR="00A67CAD" w:rsidRPr="002124AB" w:rsidRDefault="00A67CAD" w:rsidP="00A67CAD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2124A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Городки</w:t>
            </w:r>
          </w:p>
        </w:tc>
        <w:tc>
          <w:tcPr>
            <w:tcW w:w="8330" w:type="dxa"/>
          </w:tcPr>
          <w:p w:rsidR="00A67CAD" w:rsidRPr="002124AB" w:rsidRDefault="00A67CAD" w:rsidP="00A67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-Формировать интерес к русской народной игре, познакомить с</w:t>
            </w:r>
          </w:p>
          <w:p w:rsidR="00A67CAD" w:rsidRPr="002124AB" w:rsidRDefault="00A67CAD" w:rsidP="00A67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историей ее возникновения, с фигурами для игр; развивать умение строить фигуры.</w:t>
            </w:r>
          </w:p>
          <w:p w:rsidR="00A67CAD" w:rsidRPr="002124AB" w:rsidRDefault="00A67CAD" w:rsidP="00A67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-Учить правильной стойке, действиям сбитой, способам броска на дальность и в цель; показать важность правильной техники в</w:t>
            </w:r>
          </w:p>
          <w:p w:rsidR="00A67CAD" w:rsidRPr="002124AB" w:rsidRDefault="00A67CAD" w:rsidP="00A67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Достижении конечного результата.</w:t>
            </w:r>
          </w:p>
          <w:p w:rsidR="00A67CAD" w:rsidRPr="002124AB" w:rsidRDefault="00A67CAD" w:rsidP="00A67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-Развивать силу, координацию и точность движений, глазомер.</w:t>
            </w:r>
          </w:p>
        </w:tc>
      </w:tr>
      <w:tr w:rsidR="00A67CAD" w:rsidRPr="002124AB" w:rsidTr="00A67CAD">
        <w:trPr>
          <w:trHeight w:val="1437"/>
        </w:trPr>
        <w:tc>
          <w:tcPr>
            <w:tcW w:w="1560" w:type="dxa"/>
          </w:tcPr>
          <w:p w:rsidR="00A67CAD" w:rsidRPr="002124AB" w:rsidRDefault="00A67CAD" w:rsidP="00A67CAD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2124A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Бадминтон</w:t>
            </w:r>
          </w:p>
        </w:tc>
        <w:tc>
          <w:tcPr>
            <w:tcW w:w="8330" w:type="dxa"/>
          </w:tcPr>
          <w:p w:rsidR="00A67CAD" w:rsidRPr="002124AB" w:rsidRDefault="00A67CAD" w:rsidP="00A67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 Познакомить со свойствами волана, ракеткой, историей возникновения игры в бадминтон.</w:t>
            </w:r>
          </w:p>
          <w:p w:rsidR="00A67CAD" w:rsidRPr="002124AB" w:rsidRDefault="00A67CAD" w:rsidP="00A67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-Разучить игры с воланом, способы действия с ракеткой; учить отражать волан, брошенный педагогом, играть вдвоем со взрослым.</w:t>
            </w:r>
          </w:p>
          <w:p w:rsidR="00A67CAD" w:rsidRPr="002124AB" w:rsidRDefault="00A67CAD" w:rsidP="00A67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- Развивать ловкость, координацию и точность движений, глазомер.</w:t>
            </w:r>
          </w:p>
        </w:tc>
      </w:tr>
    </w:tbl>
    <w:p w:rsidR="00A67CAD" w:rsidRPr="002124AB" w:rsidRDefault="00A67CAD" w:rsidP="00A67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7CAD" w:rsidRPr="00591F72" w:rsidRDefault="00A67CAD" w:rsidP="00A67CA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24AB">
        <w:rPr>
          <w:rFonts w:ascii="Times New Roman" w:hAnsi="Times New Roman"/>
          <w:b/>
          <w:sz w:val="24"/>
          <w:szCs w:val="24"/>
        </w:rPr>
        <w:t>Программа обучения дошкол</w:t>
      </w:r>
      <w:r>
        <w:rPr>
          <w:rFonts w:ascii="Times New Roman" w:hAnsi="Times New Roman"/>
          <w:b/>
          <w:sz w:val="24"/>
          <w:szCs w:val="24"/>
        </w:rPr>
        <w:t>ьников плаванию в детском саду Вороновой</w:t>
      </w:r>
      <w:r w:rsidRPr="002124AB">
        <w:rPr>
          <w:rFonts w:ascii="Times New Roman" w:hAnsi="Times New Roman"/>
          <w:b/>
          <w:sz w:val="24"/>
          <w:szCs w:val="24"/>
        </w:rPr>
        <w:t xml:space="preserve"> Е.К.</w:t>
      </w:r>
      <w:r>
        <w:rPr>
          <w:rFonts w:ascii="Times New Roman" w:hAnsi="Times New Roman"/>
          <w:sz w:val="24"/>
          <w:szCs w:val="24"/>
        </w:rPr>
        <w:t xml:space="preserve">  направлена на </w:t>
      </w:r>
      <w:r w:rsidRPr="002124AB">
        <w:rPr>
          <w:rFonts w:ascii="Times New Roman" w:hAnsi="Times New Roman"/>
          <w:sz w:val="24"/>
          <w:szCs w:val="24"/>
        </w:rPr>
        <w:t>обучение детей</w:t>
      </w:r>
      <w:r>
        <w:rPr>
          <w:rFonts w:ascii="Times New Roman" w:hAnsi="Times New Roman"/>
          <w:sz w:val="24"/>
          <w:szCs w:val="24"/>
        </w:rPr>
        <w:t xml:space="preserve"> дошкольного возраста плаванию, </w:t>
      </w:r>
      <w:r w:rsidRPr="002124AB">
        <w:rPr>
          <w:rFonts w:ascii="Times New Roman" w:hAnsi="Times New Roman"/>
          <w:sz w:val="24"/>
          <w:szCs w:val="24"/>
        </w:rPr>
        <w:t>закаливание и</w:t>
      </w:r>
      <w:r>
        <w:rPr>
          <w:rFonts w:ascii="Times New Roman" w:hAnsi="Times New Roman"/>
          <w:sz w:val="24"/>
          <w:szCs w:val="24"/>
        </w:rPr>
        <w:t xml:space="preserve"> укрепление детского организма, </w:t>
      </w:r>
      <w:r w:rsidRPr="002124AB">
        <w:rPr>
          <w:rFonts w:ascii="Times New Roman" w:hAnsi="Times New Roman"/>
          <w:sz w:val="24"/>
          <w:szCs w:val="24"/>
        </w:rPr>
        <w:t>обучение каждого ребенка осознанно заниматься физическими упражнениями; создание основы для разностороннего физического развития (развитие и укрепление опорно</w:t>
      </w:r>
      <w:r>
        <w:rPr>
          <w:rFonts w:ascii="Times New Roman" w:hAnsi="Times New Roman"/>
          <w:sz w:val="24"/>
          <w:szCs w:val="24"/>
        </w:rPr>
        <w:t>-</w:t>
      </w:r>
      <w:r w:rsidRPr="002124AB">
        <w:rPr>
          <w:rFonts w:ascii="Times New Roman" w:hAnsi="Times New Roman"/>
          <w:sz w:val="24"/>
          <w:szCs w:val="24"/>
        </w:rPr>
        <w:t>двигательного аппарата, сердечно-сосудистой, дыхательной и нервной систем).</w:t>
      </w:r>
    </w:p>
    <w:p w:rsidR="00A67CAD" w:rsidRPr="002124AB" w:rsidRDefault="00A67CAD" w:rsidP="00A67CA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24AB">
        <w:rPr>
          <w:rFonts w:ascii="Times New Roman" w:hAnsi="Times New Roman"/>
          <w:b/>
          <w:sz w:val="24"/>
          <w:szCs w:val="24"/>
        </w:rPr>
        <w:t xml:space="preserve">Задачи по обучению плаванию для детей шестого года жизни: </w:t>
      </w:r>
    </w:p>
    <w:p w:rsidR="00A67CAD" w:rsidRPr="002124AB" w:rsidRDefault="00A67CAD" w:rsidP="00A67C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sym w:font="Symbol" w:char="F0B7"/>
      </w:r>
      <w:r w:rsidRPr="002124AB">
        <w:rPr>
          <w:rFonts w:ascii="Times New Roman" w:hAnsi="Times New Roman"/>
          <w:sz w:val="24"/>
          <w:szCs w:val="24"/>
        </w:rPr>
        <w:t xml:space="preserve"> продолжать учить скользить на груди, спине с различным положением рук; </w:t>
      </w:r>
    </w:p>
    <w:p w:rsidR="00A67CAD" w:rsidRPr="002124AB" w:rsidRDefault="00A67CAD" w:rsidP="00A67C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sym w:font="Symbol" w:char="F0B7"/>
      </w:r>
      <w:r w:rsidRPr="002124AB">
        <w:rPr>
          <w:rFonts w:ascii="Times New Roman" w:hAnsi="Times New Roman"/>
          <w:sz w:val="24"/>
          <w:szCs w:val="24"/>
        </w:rPr>
        <w:t xml:space="preserve"> учить согласовывать движения ног с дыханием; </w:t>
      </w:r>
    </w:p>
    <w:p w:rsidR="00A67CAD" w:rsidRPr="002124AB" w:rsidRDefault="00A67CAD" w:rsidP="00A67C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sym w:font="Symbol" w:char="F0B7"/>
      </w:r>
      <w:r w:rsidRPr="002124AB">
        <w:rPr>
          <w:rFonts w:ascii="Times New Roman" w:hAnsi="Times New Roman"/>
          <w:sz w:val="24"/>
          <w:szCs w:val="24"/>
        </w:rPr>
        <w:t xml:space="preserve"> изучать движения рук способами кроль на груди, спине; </w:t>
      </w:r>
    </w:p>
    <w:p w:rsidR="00A67CAD" w:rsidRPr="002124AB" w:rsidRDefault="00A67CAD" w:rsidP="00A67C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sym w:font="Symbol" w:char="F0B7"/>
      </w:r>
      <w:r w:rsidRPr="002124AB">
        <w:rPr>
          <w:rFonts w:ascii="Times New Roman" w:hAnsi="Times New Roman"/>
          <w:sz w:val="24"/>
          <w:szCs w:val="24"/>
        </w:rPr>
        <w:t xml:space="preserve"> учить плавать кролем на груди, спине в полной координации. Становление у детей ценностей здорового образа жизни, овладение его элементарными нормами и правилами: </w:t>
      </w:r>
    </w:p>
    <w:p w:rsidR="00A67CAD" w:rsidRPr="002124AB" w:rsidRDefault="00A67CAD" w:rsidP="00A67C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sym w:font="Symbol" w:char="F0B7"/>
      </w:r>
      <w:r w:rsidRPr="002124AB">
        <w:rPr>
          <w:rFonts w:ascii="Times New Roman" w:hAnsi="Times New Roman"/>
          <w:sz w:val="24"/>
          <w:szCs w:val="24"/>
        </w:rPr>
        <w:t xml:space="preserve"> способствовать закаливанию организма; </w:t>
      </w:r>
    </w:p>
    <w:p w:rsidR="00A67CAD" w:rsidRPr="002124AB" w:rsidRDefault="00A67CAD" w:rsidP="00A67C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sym w:font="Symbol" w:char="F0B7"/>
      </w:r>
      <w:r w:rsidRPr="002124AB">
        <w:rPr>
          <w:rFonts w:ascii="Times New Roman" w:hAnsi="Times New Roman"/>
          <w:sz w:val="24"/>
          <w:szCs w:val="24"/>
        </w:rPr>
        <w:t xml:space="preserve"> повышать общую и силовую выносливость; </w:t>
      </w:r>
    </w:p>
    <w:p w:rsidR="00A67CAD" w:rsidRPr="002124AB" w:rsidRDefault="00A67CAD" w:rsidP="00A67C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sym w:font="Symbol" w:char="F0B7"/>
      </w:r>
      <w:r w:rsidRPr="002124AB">
        <w:rPr>
          <w:rFonts w:ascii="Times New Roman" w:hAnsi="Times New Roman"/>
          <w:sz w:val="24"/>
          <w:szCs w:val="24"/>
        </w:rPr>
        <w:t xml:space="preserve"> формировать гигиенические навыки: научить быстро, аккуратно раздеваться, одеваться, самостоятельно мыться под душем с мылом и губкой, тщательно вытирать все тело в определенной последовательности. Задачи по обучению плаванию для детей седьмого года жизни:</w:t>
      </w:r>
    </w:p>
    <w:p w:rsidR="00A67CAD" w:rsidRPr="002124AB" w:rsidRDefault="00A67CAD" w:rsidP="00A67CAD">
      <w:pPr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24AB">
        <w:rPr>
          <w:rFonts w:ascii="Times New Roman" w:hAnsi="Times New Roman"/>
          <w:b/>
          <w:color w:val="000000"/>
          <w:sz w:val="24"/>
          <w:szCs w:val="24"/>
        </w:rPr>
        <w:t>Формы работы с детьми</w:t>
      </w:r>
      <w:r w:rsidRPr="002124AB">
        <w:rPr>
          <w:rFonts w:ascii="Times New Roman" w:hAnsi="Times New Roman"/>
          <w:color w:val="000000"/>
          <w:sz w:val="24"/>
          <w:szCs w:val="24"/>
        </w:rPr>
        <w:t>: образовательная деятельность, Дни здоровья, развлечения, спортивные праздники, мини-спартакиады, эстафеты, спортивные игры.</w:t>
      </w:r>
    </w:p>
    <w:p w:rsidR="00A67CAD" w:rsidRPr="002124AB" w:rsidRDefault="00A67CAD" w:rsidP="00A67CAD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A67CAD" w:rsidRPr="002124AB" w:rsidRDefault="00A67CAD" w:rsidP="00A67C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4AB">
        <w:rPr>
          <w:rFonts w:ascii="Times New Roman" w:hAnsi="Times New Roman"/>
          <w:b/>
          <w:sz w:val="24"/>
          <w:szCs w:val="24"/>
        </w:rPr>
        <w:t>Образовател</w:t>
      </w:r>
      <w:r>
        <w:rPr>
          <w:rFonts w:ascii="Times New Roman" w:hAnsi="Times New Roman"/>
          <w:b/>
          <w:sz w:val="24"/>
          <w:szCs w:val="24"/>
        </w:rPr>
        <w:t>ьная область «Речевое развитие»</w:t>
      </w:r>
    </w:p>
    <w:p w:rsidR="00A67CAD" w:rsidRPr="002124AB" w:rsidRDefault="00A67CAD" w:rsidP="00A67C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b/>
          <w:sz w:val="24"/>
          <w:szCs w:val="24"/>
        </w:rPr>
        <w:t xml:space="preserve">Парциальная программа «По речевым тропинкам Белогорья» </w:t>
      </w:r>
      <w:r w:rsidRPr="002124AB">
        <w:rPr>
          <w:rFonts w:ascii="Times New Roman" w:hAnsi="Times New Roman"/>
          <w:sz w:val="24"/>
          <w:szCs w:val="24"/>
        </w:rPr>
        <w:t>под редакцией Л.В. Серых, М.В. Паньковой.</w:t>
      </w:r>
    </w:p>
    <w:p w:rsidR="00A67CAD" w:rsidRPr="002124AB" w:rsidRDefault="00A67CAD" w:rsidP="00A67CAD">
      <w:pPr>
        <w:pStyle w:val="af1"/>
        <w:ind w:firstLine="567"/>
        <w:jc w:val="both"/>
      </w:pPr>
      <w:r w:rsidRPr="002124AB">
        <w:rPr>
          <w:b/>
        </w:rPr>
        <w:lastRenderedPageBreak/>
        <w:t xml:space="preserve">Цель программы: </w:t>
      </w:r>
      <w:r w:rsidRPr="002124AB">
        <w:t xml:space="preserve">обеспечение речевого развития детей 3-8 лет на основе социокультурных традиций Белгородской области, с учетом индивидуальных и возрастных особенностей дошкольников, потребностей детей и их родителей. </w:t>
      </w:r>
    </w:p>
    <w:p w:rsidR="00A67CAD" w:rsidRPr="002124AB" w:rsidRDefault="00A67CAD" w:rsidP="00A67CAD">
      <w:pPr>
        <w:pStyle w:val="af1"/>
        <w:ind w:firstLine="426"/>
        <w:jc w:val="both"/>
      </w:pPr>
      <w:r w:rsidRPr="002124AB">
        <w:rPr>
          <w:b/>
        </w:rPr>
        <w:t xml:space="preserve">Задачи программы: </w:t>
      </w:r>
    </w:p>
    <w:p w:rsidR="00A67CAD" w:rsidRPr="002124AB" w:rsidRDefault="00A67CAD" w:rsidP="00A67CAD">
      <w:pPr>
        <w:pStyle w:val="af1"/>
        <w:numPr>
          <w:ilvl w:val="0"/>
          <w:numId w:val="28"/>
        </w:numPr>
        <w:ind w:left="0" w:firstLine="426"/>
        <w:jc w:val="both"/>
      </w:pPr>
      <w:r w:rsidRPr="002124AB">
        <w:t xml:space="preserve">речевое развитие дошкольников на основе социокультурных традиций Белгородской области; </w:t>
      </w:r>
    </w:p>
    <w:p w:rsidR="00A67CAD" w:rsidRPr="002124AB" w:rsidRDefault="00A67CAD" w:rsidP="00A67CAD">
      <w:pPr>
        <w:pStyle w:val="af1"/>
        <w:numPr>
          <w:ilvl w:val="0"/>
          <w:numId w:val="28"/>
        </w:numPr>
        <w:ind w:left="0" w:firstLine="426"/>
        <w:jc w:val="both"/>
      </w:pPr>
      <w:r w:rsidRPr="002124AB">
        <w:t xml:space="preserve">формирование представлений о фольклоре, литературных ценностях и традициях России и Белгородской области; </w:t>
      </w:r>
    </w:p>
    <w:p w:rsidR="00A67CAD" w:rsidRPr="002124AB" w:rsidRDefault="00A67CAD" w:rsidP="00A67CAD">
      <w:pPr>
        <w:pStyle w:val="af1"/>
        <w:numPr>
          <w:ilvl w:val="0"/>
          <w:numId w:val="28"/>
        </w:numPr>
        <w:ind w:left="0" w:firstLine="426"/>
        <w:jc w:val="both"/>
      </w:pPr>
      <w:r w:rsidRPr="002124AB">
        <w:t xml:space="preserve">развитие коммуникативной культуры дошкольников в игровой, познавательно-исследовательской, проектной деятельности; </w:t>
      </w:r>
    </w:p>
    <w:p w:rsidR="00A67CAD" w:rsidRPr="002124AB" w:rsidRDefault="00A67CAD" w:rsidP="00A67CAD">
      <w:pPr>
        <w:pStyle w:val="af1"/>
        <w:numPr>
          <w:ilvl w:val="0"/>
          <w:numId w:val="28"/>
        </w:numPr>
        <w:ind w:left="0" w:firstLine="426"/>
        <w:jc w:val="both"/>
      </w:pPr>
      <w:r w:rsidRPr="002124AB">
        <w:t>расширение «зоны ближайшего развития» путем включения дошкольников в развивающие коммуникативные формы совместной деятельности со взрослыми и друг с другом с учетом социокультурных традиций Белогорья;</w:t>
      </w:r>
    </w:p>
    <w:p w:rsidR="00A67CAD" w:rsidRPr="002124AB" w:rsidRDefault="00A67CAD" w:rsidP="00A67CAD">
      <w:pPr>
        <w:pStyle w:val="af1"/>
        <w:numPr>
          <w:ilvl w:val="0"/>
          <w:numId w:val="28"/>
        </w:numPr>
        <w:ind w:left="0" w:firstLine="426"/>
        <w:jc w:val="both"/>
      </w:pPr>
      <w:r w:rsidRPr="002124AB">
        <w:t>развитие у детей способности к инициативному и самостоятельному действию по решению коммуникативных задач на основе социокультурных традиций Белгородской области.</w:t>
      </w:r>
    </w:p>
    <w:p w:rsidR="00A67CAD" w:rsidRDefault="00A67CAD" w:rsidP="00A67CAD">
      <w:pPr>
        <w:pStyle w:val="af1"/>
        <w:ind w:firstLine="567"/>
        <w:jc w:val="both"/>
      </w:pPr>
      <w:r w:rsidRPr="002124AB">
        <w:t>Реализация регионального компонента представлена в виде тематического планирования образовательных ситуаций по месяцам:</w:t>
      </w:r>
    </w:p>
    <w:p w:rsidR="00A67CAD" w:rsidRDefault="00A67CAD" w:rsidP="00A67CAD">
      <w:pPr>
        <w:pStyle w:val="af1"/>
        <w:ind w:firstLine="567"/>
        <w:jc w:val="both"/>
      </w:pPr>
    </w:p>
    <w:p w:rsidR="00A67CAD" w:rsidRPr="002124AB" w:rsidRDefault="00A67CAD" w:rsidP="00A67CAD">
      <w:pPr>
        <w:pStyle w:val="af1"/>
        <w:ind w:firstLine="56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1696"/>
        <w:gridCol w:w="6838"/>
      </w:tblGrid>
      <w:tr w:rsidR="00A67CAD" w:rsidRPr="002124AB" w:rsidTr="00A67CAD">
        <w:tc>
          <w:tcPr>
            <w:tcW w:w="959" w:type="dxa"/>
          </w:tcPr>
          <w:p w:rsidR="00A67CAD" w:rsidRPr="002124AB" w:rsidRDefault="00A67CAD" w:rsidP="00A67CAD">
            <w:pPr>
              <w:pStyle w:val="Default"/>
              <w:jc w:val="center"/>
            </w:pPr>
            <w:r w:rsidRPr="002124AB">
              <w:t>№</w:t>
            </w:r>
          </w:p>
          <w:p w:rsidR="00A67CAD" w:rsidRPr="002124AB" w:rsidRDefault="00A67CAD" w:rsidP="00A67CAD">
            <w:pPr>
              <w:pStyle w:val="Default"/>
              <w:jc w:val="center"/>
            </w:pPr>
            <w:r w:rsidRPr="002124AB">
              <w:t>п/п</w:t>
            </w:r>
          </w:p>
        </w:tc>
        <w:tc>
          <w:tcPr>
            <w:tcW w:w="1701" w:type="dxa"/>
          </w:tcPr>
          <w:p w:rsidR="00A67CAD" w:rsidRPr="002124AB" w:rsidRDefault="00A67CAD" w:rsidP="00A67CAD">
            <w:pPr>
              <w:pStyle w:val="Default"/>
              <w:jc w:val="center"/>
            </w:pPr>
            <w:r w:rsidRPr="002124AB">
              <w:t>Месяц</w:t>
            </w:r>
          </w:p>
        </w:tc>
        <w:tc>
          <w:tcPr>
            <w:tcW w:w="6889" w:type="dxa"/>
          </w:tcPr>
          <w:p w:rsidR="00A67CAD" w:rsidRPr="002124AB" w:rsidRDefault="00A67CAD" w:rsidP="00A67CAD">
            <w:pPr>
              <w:pStyle w:val="Default"/>
              <w:jc w:val="center"/>
            </w:pPr>
            <w:r w:rsidRPr="002124AB">
              <w:t>Тема образовательной ситуации</w:t>
            </w:r>
          </w:p>
        </w:tc>
      </w:tr>
      <w:tr w:rsidR="00A67CAD" w:rsidRPr="002124AB" w:rsidTr="00A67CAD">
        <w:tc>
          <w:tcPr>
            <w:tcW w:w="9549" w:type="dxa"/>
            <w:gridSpan w:val="3"/>
          </w:tcPr>
          <w:p w:rsidR="00A67CAD" w:rsidRPr="002124AB" w:rsidRDefault="00A67CAD" w:rsidP="00A67CAD">
            <w:pPr>
              <w:pStyle w:val="Default"/>
              <w:jc w:val="center"/>
              <w:rPr>
                <w:b/>
              </w:rPr>
            </w:pPr>
            <w:r w:rsidRPr="002124AB">
              <w:rPr>
                <w:b/>
              </w:rPr>
              <w:t>Старшая группа</w:t>
            </w:r>
          </w:p>
        </w:tc>
      </w:tr>
      <w:tr w:rsidR="00A67CAD" w:rsidRPr="002124AB" w:rsidTr="00A67CAD">
        <w:tc>
          <w:tcPr>
            <w:tcW w:w="959" w:type="dxa"/>
          </w:tcPr>
          <w:p w:rsidR="00A67CAD" w:rsidRPr="002124AB" w:rsidRDefault="00A67CAD" w:rsidP="00A67CAD">
            <w:pPr>
              <w:pStyle w:val="Default"/>
              <w:numPr>
                <w:ilvl w:val="0"/>
                <w:numId w:val="29"/>
              </w:numPr>
              <w:jc w:val="both"/>
            </w:pPr>
          </w:p>
        </w:tc>
        <w:tc>
          <w:tcPr>
            <w:tcW w:w="1701" w:type="dxa"/>
          </w:tcPr>
          <w:p w:rsidR="00A67CAD" w:rsidRPr="002124AB" w:rsidRDefault="00A67CAD" w:rsidP="00A67CAD">
            <w:pPr>
              <w:pStyle w:val="Default"/>
              <w:jc w:val="both"/>
            </w:pPr>
            <w:r w:rsidRPr="002124AB">
              <w:t>Сентябрь</w:t>
            </w:r>
          </w:p>
        </w:tc>
        <w:tc>
          <w:tcPr>
            <w:tcW w:w="6889" w:type="dxa"/>
          </w:tcPr>
          <w:p w:rsidR="00A67CAD" w:rsidRPr="002124AB" w:rsidRDefault="00A67CAD" w:rsidP="00A67CAD">
            <w:pPr>
              <w:pStyle w:val="Default"/>
              <w:jc w:val="both"/>
            </w:pPr>
            <w:r w:rsidRPr="002124AB">
              <w:t>Тай, тай, налетай, вместе с нами поиграй</w:t>
            </w:r>
          </w:p>
        </w:tc>
      </w:tr>
      <w:tr w:rsidR="00A67CAD" w:rsidRPr="002124AB" w:rsidTr="00A67CAD">
        <w:tc>
          <w:tcPr>
            <w:tcW w:w="959" w:type="dxa"/>
          </w:tcPr>
          <w:p w:rsidR="00A67CAD" w:rsidRPr="002124AB" w:rsidRDefault="00A67CAD" w:rsidP="00A67CAD">
            <w:pPr>
              <w:pStyle w:val="Default"/>
              <w:numPr>
                <w:ilvl w:val="0"/>
                <w:numId w:val="29"/>
              </w:numPr>
              <w:jc w:val="both"/>
            </w:pPr>
          </w:p>
        </w:tc>
        <w:tc>
          <w:tcPr>
            <w:tcW w:w="1701" w:type="dxa"/>
          </w:tcPr>
          <w:p w:rsidR="00A67CAD" w:rsidRPr="002124AB" w:rsidRDefault="00A67CAD" w:rsidP="00A67CAD">
            <w:pPr>
              <w:pStyle w:val="Default"/>
              <w:jc w:val="both"/>
            </w:pPr>
            <w:r w:rsidRPr="002124AB">
              <w:t>Октябрь</w:t>
            </w:r>
          </w:p>
        </w:tc>
        <w:tc>
          <w:tcPr>
            <w:tcW w:w="6889" w:type="dxa"/>
          </w:tcPr>
          <w:p w:rsidR="00A67CAD" w:rsidRPr="002124AB" w:rsidRDefault="00A67CAD" w:rsidP="00A67CAD">
            <w:pPr>
              <w:pStyle w:val="Default"/>
              <w:jc w:val="both"/>
            </w:pPr>
            <w:r w:rsidRPr="002124AB">
              <w:t>Хлеб-батюшка, земля-матушка</w:t>
            </w:r>
          </w:p>
        </w:tc>
      </w:tr>
      <w:tr w:rsidR="00A67CAD" w:rsidRPr="002124AB" w:rsidTr="00A67CAD">
        <w:tc>
          <w:tcPr>
            <w:tcW w:w="959" w:type="dxa"/>
          </w:tcPr>
          <w:p w:rsidR="00A67CAD" w:rsidRPr="002124AB" w:rsidRDefault="00A67CAD" w:rsidP="00A67CAD">
            <w:pPr>
              <w:pStyle w:val="Default"/>
              <w:numPr>
                <w:ilvl w:val="0"/>
                <w:numId w:val="29"/>
              </w:numPr>
              <w:jc w:val="both"/>
            </w:pPr>
          </w:p>
        </w:tc>
        <w:tc>
          <w:tcPr>
            <w:tcW w:w="1701" w:type="dxa"/>
          </w:tcPr>
          <w:p w:rsidR="00A67CAD" w:rsidRPr="002124AB" w:rsidRDefault="00A67CAD" w:rsidP="00A67CAD">
            <w:pPr>
              <w:pStyle w:val="Default"/>
              <w:jc w:val="both"/>
            </w:pPr>
            <w:r w:rsidRPr="002124AB">
              <w:t>Ноябрь</w:t>
            </w:r>
          </w:p>
        </w:tc>
        <w:tc>
          <w:tcPr>
            <w:tcW w:w="6889" w:type="dxa"/>
          </w:tcPr>
          <w:p w:rsidR="00A67CAD" w:rsidRPr="002124AB" w:rsidRDefault="00A67CAD" w:rsidP="00A67CAD">
            <w:pPr>
              <w:pStyle w:val="Default"/>
              <w:jc w:val="both"/>
            </w:pPr>
            <w:r w:rsidRPr="002124AB">
              <w:t>Мастера по работе видно</w:t>
            </w:r>
          </w:p>
        </w:tc>
      </w:tr>
      <w:tr w:rsidR="00A67CAD" w:rsidRPr="002124AB" w:rsidTr="00A67CAD">
        <w:tc>
          <w:tcPr>
            <w:tcW w:w="959" w:type="dxa"/>
          </w:tcPr>
          <w:p w:rsidR="00A67CAD" w:rsidRPr="002124AB" w:rsidRDefault="00A67CAD" w:rsidP="00A67CAD">
            <w:pPr>
              <w:pStyle w:val="Default"/>
              <w:numPr>
                <w:ilvl w:val="0"/>
                <w:numId w:val="29"/>
              </w:numPr>
              <w:jc w:val="both"/>
            </w:pPr>
          </w:p>
        </w:tc>
        <w:tc>
          <w:tcPr>
            <w:tcW w:w="1701" w:type="dxa"/>
          </w:tcPr>
          <w:p w:rsidR="00A67CAD" w:rsidRPr="002124AB" w:rsidRDefault="00A67CAD" w:rsidP="00A67CAD">
            <w:pPr>
              <w:pStyle w:val="Default"/>
              <w:jc w:val="both"/>
            </w:pPr>
            <w:r w:rsidRPr="002124AB">
              <w:t>Декабрь</w:t>
            </w:r>
          </w:p>
        </w:tc>
        <w:tc>
          <w:tcPr>
            <w:tcW w:w="6889" w:type="dxa"/>
          </w:tcPr>
          <w:p w:rsidR="00A67CAD" w:rsidRPr="002124AB" w:rsidRDefault="00A67CAD" w:rsidP="00A67CAD">
            <w:pPr>
              <w:pStyle w:val="Default"/>
              <w:jc w:val="both"/>
            </w:pPr>
            <w:r w:rsidRPr="002124AB">
              <w:t>Каково на дому, таково и самому</w:t>
            </w:r>
          </w:p>
        </w:tc>
      </w:tr>
      <w:tr w:rsidR="00A67CAD" w:rsidRPr="002124AB" w:rsidTr="00A67CAD">
        <w:tc>
          <w:tcPr>
            <w:tcW w:w="959" w:type="dxa"/>
          </w:tcPr>
          <w:p w:rsidR="00A67CAD" w:rsidRPr="002124AB" w:rsidRDefault="00A67CAD" w:rsidP="00A67CAD">
            <w:pPr>
              <w:pStyle w:val="Default"/>
              <w:numPr>
                <w:ilvl w:val="0"/>
                <w:numId w:val="29"/>
              </w:numPr>
              <w:jc w:val="both"/>
            </w:pPr>
          </w:p>
        </w:tc>
        <w:tc>
          <w:tcPr>
            <w:tcW w:w="1701" w:type="dxa"/>
          </w:tcPr>
          <w:p w:rsidR="00A67CAD" w:rsidRPr="002124AB" w:rsidRDefault="00A67CAD" w:rsidP="00A67CAD">
            <w:pPr>
              <w:pStyle w:val="Default"/>
              <w:jc w:val="both"/>
            </w:pPr>
            <w:r w:rsidRPr="002124AB">
              <w:t>Январь</w:t>
            </w:r>
          </w:p>
        </w:tc>
        <w:tc>
          <w:tcPr>
            <w:tcW w:w="6889" w:type="dxa"/>
          </w:tcPr>
          <w:p w:rsidR="00A67CAD" w:rsidRPr="002124AB" w:rsidRDefault="00A67CAD" w:rsidP="00A67CAD">
            <w:pPr>
              <w:pStyle w:val="Default"/>
              <w:jc w:val="both"/>
            </w:pPr>
            <w:r w:rsidRPr="002124AB">
              <w:t>Какое ни есть рукоделье, а все не безделье</w:t>
            </w:r>
          </w:p>
        </w:tc>
      </w:tr>
      <w:tr w:rsidR="00A67CAD" w:rsidRPr="002124AB" w:rsidTr="00A67CAD">
        <w:tc>
          <w:tcPr>
            <w:tcW w:w="959" w:type="dxa"/>
          </w:tcPr>
          <w:p w:rsidR="00A67CAD" w:rsidRPr="002124AB" w:rsidRDefault="00A67CAD" w:rsidP="00A67CAD">
            <w:pPr>
              <w:pStyle w:val="Default"/>
              <w:numPr>
                <w:ilvl w:val="0"/>
                <w:numId w:val="29"/>
              </w:numPr>
              <w:jc w:val="both"/>
            </w:pPr>
          </w:p>
        </w:tc>
        <w:tc>
          <w:tcPr>
            <w:tcW w:w="1701" w:type="dxa"/>
          </w:tcPr>
          <w:p w:rsidR="00A67CAD" w:rsidRPr="002124AB" w:rsidRDefault="00A67CAD" w:rsidP="00A67CAD">
            <w:pPr>
              <w:pStyle w:val="Default"/>
              <w:jc w:val="both"/>
            </w:pPr>
            <w:r w:rsidRPr="002124AB">
              <w:t>Февраль</w:t>
            </w:r>
          </w:p>
        </w:tc>
        <w:tc>
          <w:tcPr>
            <w:tcW w:w="6889" w:type="dxa"/>
          </w:tcPr>
          <w:p w:rsidR="00A67CAD" w:rsidRPr="002124AB" w:rsidRDefault="00A67CAD" w:rsidP="00A67CAD">
            <w:pPr>
              <w:pStyle w:val="Default"/>
              <w:jc w:val="both"/>
            </w:pPr>
            <w:r w:rsidRPr="002124AB">
              <w:t>Гостю - почет, хозяину-честь</w:t>
            </w:r>
          </w:p>
        </w:tc>
      </w:tr>
      <w:tr w:rsidR="00A67CAD" w:rsidRPr="002124AB" w:rsidTr="00A67CAD">
        <w:tc>
          <w:tcPr>
            <w:tcW w:w="959" w:type="dxa"/>
          </w:tcPr>
          <w:p w:rsidR="00A67CAD" w:rsidRPr="002124AB" w:rsidRDefault="00A67CAD" w:rsidP="00A67CAD">
            <w:pPr>
              <w:pStyle w:val="Default"/>
              <w:numPr>
                <w:ilvl w:val="0"/>
                <w:numId w:val="29"/>
              </w:numPr>
              <w:jc w:val="both"/>
            </w:pPr>
          </w:p>
        </w:tc>
        <w:tc>
          <w:tcPr>
            <w:tcW w:w="1701" w:type="dxa"/>
          </w:tcPr>
          <w:p w:rsidR="00A67CAD" w:rsidRPr="002124AB" w:rsidRDefault="00A67CAD" w:rsidP="00A67CAD">
            <w:pPr>
              <w:pStyle w:val="Default"/>
              <w:jc w:val="both"/>
            </w:pPr>
            <w:r w:rsidRPr="002124AB">
              <w:t>Март</w:t>
            </w:r>
          </w:p>
        </w:tc>
        <w:tc>
          <w:tcPr>
            <w:tcW w:w="6889" w:type="dxa"/>
          </w:tcPr>
          <w:p w:rsidR="00A67CAD" w:rsidRPr="002124AB" w:rsidRDefault="00A67CAD" w:rsidP="00A67CAD">
            <w:pPr>
              <w:pStyle w:val="Default"/>
              <w:jc w:val="both"/>
            </w:pPr>
            <w:r w:rsidRPr="002124AB">
              <w:t>Жаворонки прилетите-весну красну принесите</w:t>
            </w:r>
          </w:p>
        </w:tc>
      </w:tr>
      <w:tr w:rsidR="00A67CAD" w:rsidRPr="002124AB" w:rsidTr="00A67CAD">
        <w:tc>
          <w:tcPr>
            <w:tcW w:w="959" w:type="dxa"/>
          </w:tcPr>
          <w:p w:rsidR="00A67CAD" w:rsidRPr="002124AB" w:rsidRDefault="00A67CAD" w:rsidP="00A67CAD">
            <w:pPr>
              <w:pStyle w:val="Default"/>
              <w:numPr>
                <w:ilvl w:val="0"/>
                <w:numId w:val="29"/>
              </w:numPr>
              <w:jc w:val="both"/>
            </w:pPr>
          </w:p>
        </w:tc>
        <w:tc>
          <w:tcPr>
            <w:tcW w:w="1701" w:type="dxa"/>
          </w:tcPr>
          <w:p w:rsidR="00A67CAD" w:rsidRPr="002124AB" w:rsidRDefault="00A67CAD" w:rsidP="00A67CAD">
            <w:pPr>
              <w:pStyle w:val="Default"/>
              <w:jc w:val="both"/>
            </w:pPr>
            <w:r w:rsidRPr="002124AB">
              <w:t>Апрель</w:t>
            </w:r>
          </w:p>
        </w:tc>
        <w:tc>
          <w:tcPr>
            <w:tcW w:w="6889" w:type="dxa"/>
          </w:tcPr>
          <w:p w:rsidR="00A67CAD" w:rsidRPr="002124AB" w:rsidRDefault="00A67CAD" w:rsidP="00A67CAD">
            <w:pPr>
              <w:pStyle w:val="Default"/>
              <w:jc w:val="both"/>
            </w:pPr>
            <w:r w:rsidRPr="002124AB">
              <w:t>Апрель водою славен</w:t>
            </w:r>
          </w:p>
        </w:tc>
      </w:tr>
      <w:tr w:rsidR="00A67CAD" w:rsidRPr="002124AB" w:rsidTr="00A67CAD">
        <w:tc>
          <w:tcPr>
            <w:tcW w:w="959" w:type="dxa"/>
          </w:tcPr>
          <w:p w:rsidR="00A67CAD" w:rsidRPr="002124AB" w:rsidRDefault="00A67CAD" w:rsidP="00A67CAD">
            <w:pPr>
              <w:pStyle w:val="Default"/>
              <w:numPr>
                <w:ilvl w:val="0"/>
                <w:numId w:val="29"/>
              </w:numPr>
              <w:jc w:val="both"/>
            </w:pPr>
          </w:p>
        </w:tc>
        <w:tc>
          <w:tcPr>
            <w:tcW w:w="1701" w:type="dxa"/>
          </w:tcPr>
          <w:p w:rsidR="00A67CAD" w:rsidRPr="002124AB" w:rsidRDefault="00A67CAD" w:rsidP="00A67CAD">
            <w:pPr>
              <w:pStyle w:val="Default"/>
              <w:jc w:val="both"/>
            </w:pPr>
            <w:r w:rsidRPr="002124AB">
              <w:t>Май</w:t>
            </w:r>
          </w:p>
        </w:tc>
        <w:tc>
          <w:tcPr>
            <w:tcW w:w="6889" w:type="dxa"/>
          </w:tcPr>
          <w:p w:rsidR="00A67CAD" w:rsidRPr="002124AB" w:rsidRDefault="00A67CAD" w:rsidP="00A67CAD">
            <w:pPr>
              <w:pStyle w:val="Default"/>
              <w:jc w:val="both"/>
            </w:pPr>
            <w:r w:rsidRPr="002124AB">
              <w:t>Соловей поет, карагод идет</w:t>
            </w:r>
          </w:p>
        </w:tc>
      </w:tr>
      <w:tr w:rsidR="00A67CAD" w:rsidRPr="002124AB" w:rsidTr="00A67CAD">
        <w:tc>
          <w:tcPr>
            <w:tcW w:w="959" w:type="dxa"/>
          </w:tcPr>
          <w:p w:rsidR="00A67CAD" w:rsidRPr="002124AB" w:rsidRDefault="00A67CAD" w:rsidP="00A67CAD">
            <w:pPr>
              <w:pStyle w:val="Default"/>
              <w:numPr>
                <w:ilvl w:val="0"/>
                <w:numId w:val="29"/>
              </w:numPr>
              <w:jc w:val="both"/>
            </w:pPr>
          </w:p>
        </w:tc>
        <w:tc>
          <w:tcPr>
            <w:tcW w:w="1701" w:type="dxa"/>
          </w:tcPr>
          <w:p w:rsidR="00A67CAD" w:rsidRPr="002124AB" w:rsidRDefault="00A67CAD" w:rsidP="00A67CAD">
            <w:pPr>
              <w:pStyle w:val="Default"/>
              <w:jc w:val="both"/>
            </w:pPr>
            <w:r w:rsidRPr="002124AB">
              <w:t>Июнь</w:t>
            </w:r>
          </w:p>
        </w:tc>
        <w:tc>
          <w:tcPr>
            <w:tcW w:w="6889" w:type="dxa"/>
          </w:tcPr>
          <w:p w:rsidR="00A67CAD" w:rsidRPr="002124AB" w:rsidRDefault="00A67CAD" w:rsidP="00A67CAD">
            <w:pPr>
              <w:pStyle w:val="Default"/>
              <w:jc w:val="both"/>
            </w:pPr>
            <w:r w:rsidRPr="002124AB">
              <w:t>И смекалка нужна, и закалка важна</w:t>
            </w:r>
          </w:p>
        </w:tc>
      </w:tr>
      <w:tr w:rsidR="00A67CAD" w:rsidRPr="002124AB" w:rsidTr="00A67CAD">
        <w:tc>
          <w:tcPr>
            <w:tcW w:w="959" w:type="dxa"/>
          </w:tcPr>
          <w:p w:rsidR="00A67CAD" w:rsidRPr="002124AB" w:rsidRDefault="00A67CAD" w:rsidP="00A67CAD">
            <w:pPr>
              <w:pStyle w:val="Default"/>
              <w:numPr>
                <w:ilvl w:val="0"/>
                <w:numId w:val="29"/>
              </w:numPr>
              <w:jc w:val="both"/>
            </w:pPr>
          </w:p>
        </w:tc>
        <w:tc>
          <w:tcPr>
            <w:tcW w:w="1701" w:type="dxa"/>
          </w:tcPr>
          <w:p w:rsidR="00A67CAD" w:rsidRPr="002124AB" w:rsidRDefault="00A67CAD" w:rsidP="00A67CAD">
            <w:pPr>
              <w:pStyle w:val="Default"/>
              <w:jc w:val="both"/>
            </w:pPr>
            <w:r w:rsidRPr="002124AB">
              <w:t>Июль</w:t>
            </w:r>
          </w:p>
        </w:tc>
        <w:tc>
          <w:tcPr>
            <w:tcW w:w="6889" w:type="dxa"/>
          </w:tcPr>
          <w:p w:rsidR="00A67CAD" w:rsidRPr="002124AB" w:rsidRDefault="00A67CAD" w:rsidP="00A67CAD">
            <w:pPr>
              <w:pStyle w:val="Default"/>
              <w:jc w:val="both"/>
            </w:pPr>
            <w:r w:rsidRPr="002124AB">
              <w:t>Много есть профессий разных</w:t>
            </w:r>
          </w:p>
        </w:tc>
      </w:tr>
      <w:tr w:rsidR="00A67CAD" w:rsidRPr="002124AB" w:rsidTr="00A67CAD">
        <w:tc>
          <w:tcPr>
            <w:tcW w:w="959" w:type="dxa"/>
          </w:tcPr>
          <w:p w:rsidR="00A67CAD" w:rsidRPr="002124AB" w:rsidRDefault="00A67CAD" w:rsidP="00A67CAD">
            <w:pPr>
              <w:pStyle w:val="Default"/>
              <w:numPr>
                <w:ilvl w:val="0"/>
                <w:numId w:val="29"/>
              </w:numPr>
              <w:jc w:val="both"/>
            </w:pPr>
          </w:p>
        </w:tc>
        <w:tc>
          <w:tcPr>
            <w:tcW w:w="1701" w:type="dxa"/>
          </w:tcPr>
          <w:p w:rsidR="00A67CAD" w:rsidRPr="002124AB" w:rsidRDefault="00A67CAD" w:rsidP="00A67CAD">
            <w:pPr>
              <w:pStyle w:val="Default"/>
              <w:jc w:val="both"/>
            </w:pPr>
            <w:r w:rsidRPr="002124AB">
              <w:t>Август</w:t>
            </w:r>
          </w:p>
        </w:tc>
        <w:tc>
          <w:tcPr>
            <w:tcW w:w="6889" w:type="dxa"/>
          </w:tcPr>
          <w:p w:rsidR="00A67CAD" w:rsidRPr="002124AB" w:rsidRDefault="00A67CAD" w:rsidP="00A67CAD">
            <w:pPr>
              <w:pStyle w:val="Default"/>
              <w:jc w:val="both"/>
            </w:pPr>
            <w:r w:rsidRPr="002124AB">
              <w:t>Поле ратное, поле славное</w:t>
            </w:r>
          </w:p>
        </w:tc>
      </w:tr>
    </w:tbl>
    <w:p w:rsidR="00A67CAD" w:rsidRPr="002124AB" w:rsidRDefault="00A67CAD" w:rsidP="00A67CAD">
      <w:pPr>
        <w:pStyle w:val="Default"/>
        <w:tabs>
          <w:tab w:val="left" w:pos="4020"/>
        </w:tabs>
        <w:jc w:val="both"/>
      </w:pPr>
    </w:p>
    <w:p w:rsidR="00A67CAD" w:rsidRPr="002124AB" w:rsidRDefault="00A67CAD" w:rsidP="00A67CAD">
      <w:pPr>
        <w:pStyle w:val="Default"/>
        <w:tabs>
          <w:tab w:val="left" w:pos="4020"/>
        </w:tabs>
        <w:ind w:firstLine="567"/>
        <w:jc w:val="both"/>
      </w:pPr>
      <w:r w:rsidRPr="002124AB">
        <w:t>Структура тематических образовательных ситуаций парциальной программы «Речевые тропинки Белогорья» позволяет использовать предлагаемый материал ежемесячно в рамках взаимодействия взрослого и детей (как посредством проведения занятий, так и в режимных моментах).</w:t>
      </w:r>
    </w:p>
    <w:p w:rsidR="00A67CAD" w:rsidRDefault="00A67CAD">
      <w:p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961F2" w:rsidRPr="002124AB" w:rsidRDefault="007961F2" w:rsidP="00E37EA5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b/>
          <w:sz w:val="24"/>
          <w:szCs w:val="24"/>
        </w:rPr>
        <w:lastRenderedPageBreak/>
        <w:t>3. ОРГАНИЗАЦИОННЫЙ РАЗДЕЛ</w:t>
      </w:r>
    </w:p>
    <w:p w:rsidR="007961F2" w:rsidRPr="002124AB" w:rsidRDefault="007961F2" w:rsidP="00E37EA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2124AB">
        <w:rPr>
          <w:rFonts w:ascii="Times New Roman" w:hAnsi="Times New Roman"/>
          <w:b/>
          <w:sz w:val="24"/>
          <w:szCs w:val="24"/>
        </w:rPr>
        <w:t>3.1. Организация режим</w:t>
      </w:r>
      <w:r w:rsidR="00C849BF" w:rsidRPr="002124AB">
        <w:rPr>
          <w:rFonts w:ascii="Times New Roman" w:hAnsi="Times New Roman"/>
          <w:b/>
          <w:sz w:val="24"/>
          <w:szCs w:val="24"/>
        </w:rPr>
        <w:t>а пребывания в старшей группе №11</w:t>
      </w:r>
    </w:p>
    <w:p w:rsidR="007961F2" w:rsidRPr="002124AB" w:rsidRDefault="007961F2" w:rsidP="00E37E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 xml:space="preserve">Особенности организации режима работы </w:t>
      </w:r>
      <w:r w:rsidR="00C849BF" w:rsidRPr="002124AB">
        <w:rPr>
          <w:rFonts w:ascii="Times New Roman" w:hAnsi="Times New Roman"/>
          <w:sz w:val="24"/>
          <w:szCs w:val="24"/>
        </w:rPr>
        <w:t>старшей группы №11</w:t>
      </w:r>
      <w:r w:rsidRPr="002124AB">
        <w:rPr>
          <w:rFonts w:ascii="Times New Roman" w:hAnsi="Times New Roman"/>
          <w:sz w:val="24"/>
          <w:szCs w:val="24"/>
        </w:rPr>
        <w:t>:</w:t>
      </w:r>
    </w:p>
    <w:p w:rsidR="00FF1DB4" w:rsidRPr="002124AB" w:rsidRDefault="007961F2" w:rsidP="00FF1DB4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- вр</w:t>
      </w:r>
      <w:r w:rsidR="00635D24" w:rsidRPr="002124AB">
        <w:rPr>
          <w:rFonts w:ascii="Times New Roman" w:hAnsi="Times New Roman"/>
          <w:sz w:val="24"/>
          <w:szCs w:val="24"/>
        </w:rPr>
        <w:t xml:space="preserve">емя пребывания воспитанников в </w:t>
      </w:r>
      <w:r w:rsidRPr="002124AB">
        <w:rPr>
          <w:rFonts w:ascii="Times New Roman" w:hAnsi="Times New Roman"/>
          <w:sz w:val="24"/>
          <w:szCs w:val="24"/>
        </w:rPr>
        <w:t xml:space="preserve">ДОУ – </w:t>
      </w:r>
      <w:r w:rsidRPr="002124AB">
        <w:rPr>
          <w:rFonts w:ascii="Times New Roman" w:hAnsi="Times New Roman"/>
          <w:color w:val="000000" w:themeColor="text1"/>
          <w:sz w:val="24"/>
          <w:szCs w:val="24"/>
        </w:rPr>
        <w:t>10,5 часовое пребывание (с 7.00 час до 17.30)</w:t>
      </w:r>
    </w:p>
    <w:p w:rsidR="007961F2" w:rsidRPr="002124AB" w:rsidRDefault="007961F2" w:rsidP="00FF1D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- пятидневная рабочая неделя, выходные дни -  суббота и воскресенье</w:t>
      </w:r>
      <w:r w:rsidR="00C849BF" w:rsidRPr="002124AB">
        <w:rPr>
          <w:rFonts w:ascii="Times New Roman" w:hAnsi="Times New Roman"/>
          <w:sz w:val="24"/>
          <w:szCs w:val="24"/>
        </w:rPr>
        <w:t xml:space="preserve">, праздничные </w:t>
      </w:r>
      <w:r w:rsidRPr="002124AB">
        <w:rPr>
          <w:rFonts w:ascii="Times New Roman" w:hAnsi="Times New Roman"/>
          <w:sz w:val="24"/>
          <w:szCs w:val="24"/>
        </w:rPr>
        <w:t xml:space="preserve">дни.  </w:t>
      </w:r>
    </w:p>
    <w:p w:rsidR="007961F2" w:rsidRPr="002124AB" w:rsidRDefault="007961F2" w:rsidP="00E37EA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124AB">
        <w:rPr>
          <w:rFonts w:ascii="Times New Roman" w:hAnsi="Times New Roman"/>
          <w:iCs/>
          <w:sz w:val="24"/>
          <w:szCs w:val="24"/>
        </w:rPr>
        <w:t>Режим организации жизнедеятельности воспитанников старшей группы</w:t>
      </w:r>
      <w:r w:rsidR="002124AB" w:rsidRPr="002124AB">
        <w:rPr>
          <w:rFonts w:ascii="Times New Roman" w:hAnsi="Times New Roman"/>
          <w:iCs/>
          <w:sz w:val="24"/>
          <w:szCs w:val="24"/>
        </w:rPr>
        <w:t xml:space="preserve"> </w:t>
      </w:r>
      <w:r w:rsidRPr="002124AB">
        <w:rPr>
          <w:rFonts w:ascii="Times New Roman" w:hAnsi="Times New Roman"/>
          <w:iCs/>
          <w:sz w:val="24"/>
          <w:szCs w:val="24"/>
        </w:rPr>
        <w:t xml:space="preserve">определен: </w:t>
      </w:r>
    </w:p>
    <w:p w:rsidR="007961F2" w:rsidRPr="002124AB" w:rsidRDefault="007961F2" w:rsidP="00E37EA5">
      <w:pPr>
        <w:pStyle w:val="a3"/>
        <w:numPr>
          <w:ilvl w:val="0"/>
          <w:numId w:val="2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построением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7961F2" w:rsidRPr="002124AB" w:rsidRDefault="00C849BF" w:rsidP="00E37EA5">
      <w:pPr>
        <w:pStyle w:val="a3"/>
        <w:numPr>
          <w:ilvl w:val="0"/>
          <w:numId w:val="2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 xml:space="preserve">решением </w:t>
      </w:r>
      <w:r w:rsidR="007961F2" w:rsidRPr="002124AB">
        <w:rPr>
          <w:rFonts w:ascii="Times New Roman" w:hAnsi="Times New Roman"/>
          <w:sz w:val="24"/>
          <w:szCs w:val="24"/>
        </w:rPr>
        <w:t>образовательных задач в совместной деятельности взрослого и ребенка</w:t>
      </w:r>
      <w:r w:rsidRPr="002124AB">
        <w:rPr>
          <w:rFonts w:ascii="Times New Roman" w:hAnsi="Times New Roman"/>
          <w:sz w:val="24"/>
          <w:szCs w:val="24"/>
        </w:rPr>
        <w:t>,</w:t>
      </w:r>
      <w:r w:rsidR="007961F2" w:rsidRPr="002124AB">
        <w:rPr>
          <w:rFonts w:ascii="Times New Roman" w:hAnsi="Times New Roman"/>
          <w:sz w:val="24"/>
          <w:szCs w:val="24"/>
        </w:rPr>
        <w:t xml:space="preserve"> и самостоятельной деятель</w:t>
      </w:r>
      <w:r w:rsidRPr="002124AB">
        <w:rPr>
          <w:rFonts w:ascii="Times New Roman" w:hAnsi="Times New Roman"/>
          <w:sz w:val="24"/>
          <w:szCs w:val="24"/>
        </w:rPr>
        <w:t xml:space="preserve">ности детей не только в рамках </w:t>
      </w:r>
      <w:r w:rsidR="007961F2" w:rsidRPr="002124AB">
        <w:rPr>
          <w:rFonts w:ascii="Times New Roman" w:hAnsi="Times New Roman"/>
          <w:sz w:val="24"/>
          <w:szCs w:val="24"/>
        </w:rPr>
        <w:t>организованной</w:t>
      </w:r>
      <w:r w:rsidR="007961F2" w:rsidRPr="002124AB">
        <w:rPr>
          <w:rFonts w:ascii="Times New Roman" w:hAnsi="Times New Roman"/>
          <w:sz w:val="24"/>
          <w:szCs w:val="24"/>
        </w:rPr>
        <w:tab/>
        <w:t xml:space="preserve"> образовательной деятельности, но и при проведении режимных моментов в соответствии со спецификой дошкольного образования.</w:t>
      </w:r>
    </w:p>
    <w:p w:rsidR="007961F2" w:rsidRPr="002124AB" w:rsidRDefault="007961F2" w:rsidP="00E37EA5">
      <w:pPr>
        <w:pStyle w:val="a3"/>
        <w:numPr>
          <w:ilvl w:val="0"/>
          <w:numId w:val="2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iCs/>
          <w:sz w:val="24"/>
          <w:szCs w:val="24"/>
        </w:rPr>
        <w:t xml:space="preserve">в соответствии с функциональными возможностями детей разного возраста; </w:t>
      </w:r>
    </w:p>
    <w:p w:rsidR="007961F2" w:rsidRPr="002124AB" w:rsidRDefault="007961F2" w:rsidP="00E37EA5">
      <w:pPr>
        <w:pStyle w:val="a3"/>
        <w:numPr>
          <w:ilvl w:val="0"/>
          <w:numId w:val="2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iCs/>
          <w:sz w:val="24"/>
          <w:szCs w:val="24"/>
        </w:rPr>
        <w:t xml:space="preserve">на основе соблюдения баланса между разными видами детской деятельности; </w:t>
      </w:r>
    </w:p>
    <w:p w:rsidR="007961F2" w:rsidRPr="002124AB" w:rsidRDefault="007961F2" w:rsidP="00E37EA5">
      <w:pPr>
        <w:pStyle w:val="a3"/>
        <w:numPr>
          <w:ilvl w:val="0"/>
          <w:numId w:val="2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iCs/>
          <w:sz w:val="24"/>
          <w:szCs w:val="24"/>
        </w:rPr>
        <w:t>особенностями организации гибкого режима пребывания детей в детском саду;</w:t>
      </w:r>
    </w:p>
    <w:p w:rsidR="007961F2" w:rsidRPr="002124AB" w:rsidRDefault="007961F2" w:rsidP="00E37EA5">
      <w:pPr>
        <w:pStyle w:val="a3"/>
        <w:numPr>
          <w:ilvl w:val="0"/>
          <w:numId w:val="2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iCs/>
          <w:sz w:val="24"/>
          <w:szCs w:val="24"/>
        </w:rPr>
        <w:t>с учетом социального заказа родителей (законных представителей) и нормативно-правовых требований к организации режима деятельности ДОУ.</w:t>
      </w:r>
    </w:p>
    <w:p w:rsidR="007961F2" w:rsidRPr="002124AB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eastAsia="Calibri" w:hAnsi="Times New Roman"/>
          <w:sz w:val="24"/>
          <w:szCs w:val="24"/>
          <w:lang w:eastAsia="en-US"/>
        </w:rPr>
        <w:t>При организации режима пребывания детей в дошкольной образовательной организации учитываются: местные климатические и конкретные погодные условия,</w:t>
      </w:r>
      <w:r w:rsidR="00C849BF" w:rsidRPr="002124AB">
        <w:rPr>
          <w:rFonts w:ascii="Times New Roman" w:eastAsia="Calibri" w:hAnsi="Times New Roman"/>
          <w:sz w:val="24"/>
          <w:szCs w:val="24"/>
          <w:lang w:eastAsia="en-US"/>
        </w:rPr>
        <w:t xml:space="preserve"> возрастные особенности детей. В </w:t>
      </w:r>
      <w:r w:rsidRPr="002124AB">
        <w:rPr>
          <w:rFonts w:ascii="Times New Roman" w:eastAsia="Calibri" w:hAnsi="Times New Roman"/>
          <w:sz w:val="24"/>
          <w:szCs w:val="24"/>
          <w:lang w:eastAsia="en-US"/>
        </w:rPr>
        <w:t xml:space="preserve">летний период образовательная деятельность детей полностью выносится на прогулку. </w:t>
      </w:r>
    </w:p>
    <w:p w:rsidR="007961F2" w:rsidRPr="002124AB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ab/>
        <w:t>Максимальная продолжительность непрерывного бодрствования детей 3 - 7 лет составляет 5,5 - 6 часов.</w:t>
      </w:r>
    </w:p>
    <w:p w:rsidR="007961F2" w:rsidRPr="002124AB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Продолжительность ежедн</w:t>
      </w:r>
      <w:r w:rsidR="0097360F" w:rsidRPr="002124AB">
        <w:rPr>
          <w:rFonts w:ascii="Times New Roman" w:hAnsi="Times New Roman"/>
          <w:sz w:val="24"/>
          <w:szCs w:val="24"/>
        </w:rPr>
        <w:t>евных прогулок составляет не менее 3</w:t>
      </w:r>
      <w:r w:rsidRPr="002124AB">
        <w:rPr>
          <w:rFonts w:ascii="Times New Roman" w:hAnsi="Times New Roman"/>
          <w:sz w:val="24"/>
          <w:szCs w:val="24"/>
        </w:rPr>
        <w:t xml:space="preserve"> часов (продолжительность прогулки может быть уменьшена в зависимости от климатических условий в соответствии с требованиями СанПиН). Прогулки организуются 2 раза в день: в первую половину дня (утренний прием и дневная прогулка) и во вторую половину дня - после дневного сна.</w:t>
      </w:r>
    </w:p>
    <w:p w:rsidR="007961F2" w:rsidRPr="002124AB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При организации питания и</w:t>
      </w:r>
      <w:r w:rsidR="00C849BF" w:rsidRPr="002124AB">
        <w:rPr>
          <w:rFonts w:ascii="Times New Roman" w:hAnsi="Times New Roman"/>
          <w:sz w:val="24"/>
          <w:szCs w:val="24"/>
        </w:rPr>
        <w:t xml:space="preserve">нтервал приема пищи составляет </w:t>
      </w:r>
      <w:r w:rsidRPr="002124AB">
        <w:rPr>
          <w:rFonts w:ascii="Times New Roman" w:hAnsi="Times New Roman"/>
          <w:sz w:val="24"/>
          <w:szCs w:val="24"/>
        </w:rPr>
        <w:t>от 3 до 4 часов.</w:t>
      </w:r>
    </w:p>
    <w:p w:rsidR="007961F2" w:rsidRPr="002124AB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124AB">
        <w:rPr>
          <w:rFonts w:ascii="Times New Roman" w:hAnsi="Times New Roman"/>
          <w:sz w:val="24"/>
          <w:szCs w:val="24"/>
        </w:rPr>
        <w:t>Д</w:t>
      </w:r>
      <w:r w:rsidR="00C849BF" w:rsidRPr="002124AB">
        <w:rPr>
          <w:rFonts w:ascii="Times New Roman" w:hAnsi="Times New Roman"/>
          <w:sz w:val="24"/>
          <w:szCs w:val="24"/>
        </w:rPr>
        <w:t xml:space="preserve">невной сон </w:t>
      </w:r>
      <w:r w:rsidRPr="002124AB">
        <w:rPr>
          <w:rFonts w:ascii="Times New Roman" w:hAnsi="Times New Roman"/>
          <w:sz w:val="24"/>
          <w:szCs w:val="24"/>
        </w:rPr>
        <w:t>организуется о</w:t>
      </w:r>
      <w:r w:rsidR="0097360F" w:rsidRPr="002124AB">
        <w:rPr>
          <w:rFonts w:ascii="Times New Roman" w:hAnsi="Times New Roman"/>
          <w:sz w:val="24"/>
          <w:szCs w:val="24"/>
        </w:rPr>
        <w:t>днократно продолжительностью не менее</w:t>
      </w:r>
      <w:r w:rsidRPr="002124AB">
        <w:rPr>
          <w:rFonts w:ascii="Times New Roman" w:hAnsi="Times New Roman"/>
          <w:sz w:val="24"/>
          <w:szCs w:val="24"/>
        </w:rPr>
        <w:t xml:space="preserve"> 2,5 часа</w:t>
      </w:r>
      <w:r w:rsidRPr="002124AB">
        <w:rPr>
          <w:rFonts w:ascii="Times New Roman" w:hAnsi="Times New Roman"/>
          <w:b/>
          <w:sz w:val="24"/>
          <w:szCs w:val="24"/>
        </w:rPr>
        <w:t>.</w:t>
      </w:r>
    </w:p>
    <w:p w:rsidR="007961F2" w:rsidRPr="002124AB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При организации самостоятельной деятельности детей (игры, подготовка к образовательной деятельности</w:t>
      </w:r>
      <w:r w:rsidR="00635D24" w:rsidRPr="002124AB">
        <w:rPr>
          <w:rFonts w:ascii="Times New Roman" w:hAnsi="Times New Roman"/>
          <w:sz w:val="24"/>
          <w:szCs w:val="24"/>
        </w:rPr>
        <w:t xml:space="preserve">, личная гигиена) в режиме дня </w:t>
      </w:r>
      <w:r w:rsidRPr="002124AB">
        <w:rPr>
          <w:rFonts w:ascii="Times New Roman" w:hAnsi="Times New Roman"/>
          <w:sz w:val="24"/>
          <w:szCs w:val="24"/>
        </w:rPr>
        <w:t>отводится не менее 3 - 4 часов.</w:t>
      </w:r>
    </w:p>
    <w:p w:rsidR="007467B9" w:rsidRDefault="007467B9" w:rsidP="00E37E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5426" w:rsidRPr="002124AB" w:rsidRDefault="00275426" w:rsidP="00E37E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24AB">
        <w:rPr>
          <w:rFonts w:ascii="Times New Roman" w:hAnsi="Times New Roman"/>
          <w:b/>
          <w:bCs/>
          <w:color w:val="000000"/>
          <w:sz w:val="24"/>
          <w:szCs w:val="24"/>
        </w:rPr>
        <w:t>Режим дня в старшей группе №11 на холодный период года</w:t>
      </w:r>
    </w:p>
    <w:tbl>
      <w:tblPr>
        <w:tblW w:w="1102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1561"/>
        <w:gridCol w:w="1798"/>
        <w:gridCol w:w="1558"/>
        <w:gridCol w:w="1605"/>
        <w:gridCol w:w="1672"/>
      </w:tblGrid>
      <w:tr w:rsidR="00275426" w:rsidRPr="002124AB" w:rsidTr="0005666F">
        <w:trPr>
          <w:trHeight w:val="143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</w:t>
            </w: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деятельности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Пт</w:t>
            </w:r>
          </w:p>
        </w:tc>
      </w:tr>
      <w:tr w:rsidR="00275426" w:rsidRPr="002124AB" w:rsidTr="0005666F">
        <w:trPr>
          <w:trHeight w:val="133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tabs>
                <w:tab w:val="left" w:pos="8964"/>
              </w:tabs>
              <w:spacing w:after="0" w:line="240" w:lineRule="auto"/>
              <w:ind w:right="329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Часы проведения</w:t>
            </w:r>
          </w:p>
        </w:tc>
      </w:tr>
      <w:tr w:rsidR="00275426" w:rsidRPr="002124AB" w:rsidTr="0005666F">
        <w:trPr>
          <w:trHeight w:val="51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Утренний приём, игры</w:t>
            </w:r>
          </w:p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(улица)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7.00 – 7.45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7.00 – 7.45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7.00 – 7.45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7.00 – 7.45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7.00 – 7.45</w:t>
            </w:r>
          </w:p>
        </w:tc>
      </w:tr>
      <w:tr w:rsidR="00275426" w:rsidRPr="002124AB" w:rsidTr="0005666F">
        <w:trPr>
          <w:trHeight w:val="33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Индивидуальное общение воспитателя с детьми, утренняя гимнастика, самостоятельная деятельность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7.45 – 8.15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7.45 – 8.15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7.45 – 8.15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7.45 – 8.15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7.45 – 8.15</w:t>
            </w:r>
          </w:p>
        </w:tc>
      </w:tr>
      <w:tr w:rsidR="00275426" w:rsidRPr="002124AB" w:rsidTr="0005666F">
        <w:trPr>
          <w:trHeight w:val="28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завтраку, завтрак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8.15 - 8.40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8.15 - 8.40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8.15 - 8.40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8.15 - 8.40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8.15 - 8.40</w:t>
            </w:r>
          </w:p>
        </w:tc>
      </w:tr>
      <w:tr w:rsidR="00275426" w:rsidRPr="002124AB" w:rsidTr="0005666F">
        <w:trPr>
          <w:trHeight w:val="40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Игры, подготовка к организованной  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10.10 – 10.40</w:t>
            </w: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11.05 – 11.20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8.40- 8.50</w:t>
            </w: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10.45 – 11.00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8.40 – 9.00</w:t>
            </w: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9.25 – 9.35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8.40 - 9.00</w:t>
            </w: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9.25 - 9.35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10.10 – 10.20</w:t>
            </w: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10.45-11.00</w:t>
            </w:r>
          </w:p>
        </w:tc>
      </w:tr>
      <w:tr w:rsidR="00275426" w:rsidRPr="002124AB" w:rsidTr="0005666F">
        <w:trPr>
          <w:trHeight w:val="27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Организованная образовательная деятельность </w:t>
            </w:r>
            <w:r w:rsidRPr="002124A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(образовательные ситуации на игровой основе)*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10.40 – 11.05</w:t>
            </w: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(групповая)</w:t>
            </w: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11.20 - 11.45</w:t>
            </w: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(групповая)</w:t>
            </w:r>
          </w:p>
          <w:p w:rsidR="00275426" w:rsidRPr="002124AB" w:rsidRDefault="00275426" w:rsidP="00E37EA5">
            <w:pPr>
              <w:spacing w:after="0" w:line="240" w:lineRule="auto"/>
              <w:ind w:left="-70" w:right="-4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8.50 - 9.50</w:t>
            </w: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(подгрупповая)</w:t>
            </w: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10.10 – 10.35</w:t>
            </w: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(групповая)</w:t>
            </w: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9.00 - 9.25</w:t>
            </w: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(групповая)</w:t>
            </w: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9.35 - 10.00</w:t>
            </w: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(групповая)</w:t>
            </w: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ind w:left="-70" w:right="-4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9.00 - 9.25</w:t>
            </w: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(групповая)</w:t>
            </w:r>
          </w:p>
          <w:p w:rsidR="00275426" w:rsidRPr="002124AB" w:rsidRDefault="00275426" w:rsidP="00E37EA5">
            <w:pPr>
              <w:spacing w:after="0" w:line="240" w:lineRule="auto"/>
              <w:ind w:left="-70" w:right="-4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9.35 – 10.00</w:t>
            </w: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(групповая)</w:t>
            </w:r>
          </w:p>
          <w:p w:rsidR="00275426" w:rsidRPr="002124AB" w:rsidRDefault="00275426" w:rsidP="00E37EA5">
            <w:pPr>
              <w:spacing w:after="0" w:line="240" w:lineRule="auto"/>
              <w:ind w:left="-70" w:right="-4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9.00 - 9.25</w:t>
            </w: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(групповая)</w:t>
            </w:r>
            <w:r w:rsidRPr="002124A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(улица)</w:t>
            </w: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10.20.-10.45</w:t>
            </w:r>
          </w:p>
          <w:p w:rsidR="00275426" w:rsidRPr="002124AB" w:rsidRDefault="00E00C4E" w:rsidP="00E37EA5">
            <w:pPr>
              <w:spacing w:after="0" w:line="240" w:lineRule="auto"/>
              <w:ind w:left="-70" w:right="-4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11.20. -12.2</w:t>
            </w:r>
            <w:r w:rsidR="00275426" w:rsidRPr="002124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  <w:p w:rsidR="00275426" w:rsidRPr="002124AB" w:rsidRDefault="00275426" w:rsidP="00E37EA5">
            <w:pPr>
              <w:spacing w:after="0" w:line="240" w:lineRule="auto"/>
              <w:ind w:left="-70" w:right="-4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(по</w:t>
            </w:r>
            <w:r w:rsidR="00FF1DB4"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групповая)</w:t>
            </w:r>
          </w:p>
        </w:tc>
      </w:tr>
      <w:tr w:rsidR="00275426" w:rsidRPr="002124AB" w:rsidTr="0005666F">
        <w:trPr>
          <w:trHeight w:val="55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деятельность по выбору и интересам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11.45 – 12.20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9.50 – 10.00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10.10 - 10.30</w:t>
            </w:r>
          </w:p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10.10 – 10.30</w:t>
            </w:r>
          </w:p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12.00 – 12.20</w:t>
            </w: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15.30 – 15.45</w:t>
            </w:r>
          </w:p>
        </w:tc>
      </w:tr>
      <w:tr w:rsidR="00275426" w:rsidRPr="002124AB" w:rsidTr="0005666F">
        <w:trPr>
          <w:trHeight w:val="24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завтраку, второй завтрак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10.00 - 10.10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10.00 - 10.10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10.00 - 10.10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10.00 - 10.10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10.00  - 10.10</w:t>
            </w:r>
          </w:p>
        </w:tc>
      </w:tr>
      <w:tr w:rsidR="00275426" w:rsidRPr="002124AB" w:rsidTr="0005666F">
        <w:trPr>
          <w:trHeight w:val="49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прогулке, прогулка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8.40 - 10.00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10.35 – 12.20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10.30 - 12.20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10.30 - 12.20</w:t>
            </w: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8.40 -10.00</w:t>
            </w: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5426" w:rsidRPr="002124AB" w:rsidTr="0005666F">
        <w:trPr>
          <w:trHeight w:val="20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обеду, обед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12.20 - 12.50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12.20 - 12.50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12.20 - 12.50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12.20 - 12.50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12.20 - 12.50</w:t>
            </w:r>
          </w:p>
        </w:tc>
      </w:tr>
      <w:tr w:rsidR="00275426" w:rsidRPr="002124AB" w:rsidTr="0005666F">
        <w:trPr>
          <w:trHeight w:val="16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Подготовка ко сну,  закаливающие мероприятия, релаксирующая гимнастика перед сном,сон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12.50 - 15.20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12.50 - 15.20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12.50 - 15.20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12.50  - 15.20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12.50 - 15.20</w:t>
            </w:r>
          </w:p>
        </w:tc>
      </w:tr>
      <w:tr w:rsidR="00275426" w:rsidRPr="002124AB" w:rsidTr="0005666F">
        <w:trPr>
          <w:trHeight w:val="84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Постепенный подъём, пробуждающая гимнастика после сна, воздушные, водные процедуры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15.20 - 15.30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15.20 - 15.30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15.20 - 15.30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15.20 - 15.30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15.20 - 15.30</w:t>
            </w:r>
          </w:p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5426" w:rsidRPr="002124AB" w:rsidTr="0005666F">
        <w:trPr>
          <w:trHeight w:val="30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Организованная  ОД (образовательные ситуации на игровой основе)*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15.40 - 16.05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15.30 – 15.55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16.05 – 16.30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16.05 – 16.30</w:t>
            </w: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5426" w:rsidRPr="002124AB" w:rsidTr="0005666F">
        <w:trPr>
          <w:trHeight w:val="48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уплотненному полднику. Полдник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16.05 - 16.25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15.55 - 16.15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15.45 - 16.05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15.45 - 16.05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15.45-16.05</w:t>
            </w:r>
          </w:p>
        </w:tc>
      </w:tr>
      <w:tr w:rsidR="00275426" w:rsidRPr="002124AB" w:rsidTr="0005666F">
        <w:trPr>
          <w:trHeight w:val="107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Игры, досуги, общение по интересам, выбор самостоятельной деятельности в центрах активности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15.30 – 15.40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16.15 – 16.40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15.30 – 15.45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15.30 - 15.45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16.05 – 16.25</w:t>
            </w:r>
          </w:p>
        </w:tc>
      </w:tr>
      <w:tr w:rsidR="00275426" w:rsidRPr="002124AB" w:rsidTr="0005666F">
        <w:trPr>
          <w:trHeight w:val="47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к прогулке, прогулка. Уход домой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16.25 - 17.30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16.40 - 17.30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16.30 - 17.30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16.30 - 17.30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16.25 - 17.30</w:t>
            </w:r>
          </w:p>
        </w:tc>
      </w:tr>
    </w:tbl>
    <w:p w:rsidR="00275426" w:rsidRPr="002124AB" w:rsidRDefault="00275426" w:rsidP="00E37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eastAsia="Calibri" w:hAnsi="Times New Roman"/>
          <w:sz w:val="24"/>
          <w:szCs w:val="24"/>
          <w:vertAlign w:val="superscript"/>
        </w:rPr>
        <w:t>*</w:t>
      </w:r>
      <w:r w:rsidRPr="002124AB">
        <w:rPr>
          <w:rFonts w:ascii="Times New Roman" w:eastAsia="Calibri" w:hAnsi="Times New Roman"/>
          <w:sz w:val="24"/>
          <w:szCs w:val="24"/>
        </w:rPr>
        <w:t>Занятия с детьми при благоприятных условиях проводятся на прогулке.</w:t>
      </w:r>
    </w:p>
    <w:p w:rsidR="007467B9" w:rsidRDefault="007467B9" w:rsidP="00E37E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61F2" w:rsidRPr="002124AB" w:rsidRDefault="0093237D" w:rsidP="00E37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b/>
          <w:bCs/>
          <w:color w:val="000000"/>
          <w:sz w:val="24"/>
          <w:szCs w:val="24"/>
        </w:rPr>
        <w:t>Режим дня в старшей группе №11</w:t>
      </w:r>
      <w:r w:rsidR="007961F2" w:rsidRPr="002124AB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теплый период года</w:t>
      </w:r>
    </w:p>
    <w:p w:rsidR="00275426" w:rsidRPr="002124AB" w:rsidRDefault="007961F2" w:rsidP="00746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4AB">
        <w:rPr>
          <w:rFonts w:ascii="Times New Roman" w:hAnsi="Times New Roman"/>
          <w:b/>
          <w:sz w:val="24"/>
          <w:szCs w:val="24"/>
        </w:rPr>
        <w:t>(летний оздоровительный период: июль-август)</w:t>
      </w:r>
    </w:p>
    <w:p w:rsidR="00275426" w:rsidRPr="002124AB" w:rsidRDefault="00275426" w:rsidP="00E37EA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33"/>
        <w:tblOverlap w:val="never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701"/>
        <w:gridCol w:w="56"/>
        <w:gridCol w:w="1361"/>
        <w:gridCol w:w="45"/>
        <w:gridCol w:w="1405"/>
        <w:gridCol w:w="1527"/>
        <w:gridCol w:w="19"/>
        <w:gridCol w:w="1405"/>
      </w:tblGrid>
      <w:tr w:rsidR="00275426" w:rsidRPr="002124AB" w:rsidTr="0005666F">
        <w:trPr>
          <w:trHeight w:val="3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</w:tr>
      <w:tr w:rsidR="00275426" w:rsidRPr="002124AB" w:rsidTr="0005666F">
        <w:trPr>
          <w:trHeight w:val="36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Часы проведения</w:t>
            </w:r>
          </w:p>
        </w:tc>
      </w:tr>
      <w:tr w:rsidR="00275426" w:rsidRPr="002124AB" w:rsidTr="0005666F">
        <w:trPr>
          <w:trHeight w:val="2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Утренний приём, игры (улица)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7.00 – 7.45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7.00 – 7.45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7.00 – 7.45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7.00 – 7.45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7.00 – 7.45</w:t>
            </w:r>
          </w:p>
        </w:tc>
      </w:tr>
      <w:tr w:rsidR="00275426" w:rsidRPr="002124AB" w:rsidTr="0005666F">
        <w:trPr>
          <w:trHeight w:val="4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Индивидуальное общение воспитателя с детьми, утренняя гимнастика, самостоятельная деятельность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7.45 – 8.15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7.45 – 8.15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7.45 – 8.15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7.45 – 7.55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7.45 – 8.15</w:t>
            </w:r>
          </w:p>
        </w:tc>
      </w:tr>
      <w:tr w:rsidR="00275426" w:rsidRPr="002124AB" w:rsidTr="0005666F">
        <w:trPr>
          <w:trHeight w:val="4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завтраку,</w:t>
            </w:r>
          </w:p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8.15 - 8.40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8.15 - 8.40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8.15 - 8.40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8.15 - 8.40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8.15 - 8.40</w:t>
            </w:r>
          </w:p>
        </w:tc>
      </w:tr>
      <w:tr w:rsidR="00275426" w:rsidRPr="002124AB" w:rsidTr="0005666F">
        <w:trPr>
          <w:trHeight w:val="6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 по выбору и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8.40-10.00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8.40-10.00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8.40-10.00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8.40-10.00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8.40-10.00</w:t>
            </w:r>
          </w:p>
        </w:tc>
      </w:tr>
      <w:tr w:rsidR="00275426" w:rsidRPr="002124AB" w:rsidTr="0005666F">
        <w:trPr>
          <w:trHeight w:val="3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завтраку,</w:t>
            </w:r>
          </w:p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</w:tr>
      <w:tr w:rsidR="00275426" w:rsidRPr="002124AB" w:rsidTr="0005666F">
        <w:trPr>
          <w:trHeight w:val="5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прогулке, 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10.10-12.20</w:t>
            </w: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10.10-12.20</w:t>
            </w: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10.10-12.20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10.10-12.20</w:t>
            </w: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10.10-12.20</w:t>
            </w: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426" w:rsidRPr="002124AB" w:rsidTr="0005666F">
        <w:trPr>
          <w:trHeight w:val="2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</w:tr>
      <w:tr w:rsidR="00275426" w:rsidRPr="002124AB" w:rsidTr="0005666F">
        <w:trPr>
          <w:trHeight w:val="3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Подготовка ко сну,  закаливающие мероприятия, релаксирующая гимнастика перед сном,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12.50 - 15.20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12.50 - 15.20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12.50 - 15.20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12.50  - 15.20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12.50 - 15.20</w:t>
            </w:r>
          </w:p>
        </w:tc>
      </w:tr>
      <w:tr w:rsidR="00275426" w:rsidRPr="002124AB" w:rsidTr="0005666F">
        <w:trPr>
          <w:trHeight w:val="9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Постепенный подъём, пробуждающая гимнастика после сна, воздушные, водные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15.20 - 15.30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15.20 - 15.30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15.20 - 15.30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15.20 - 15.30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15.20 - 15.30</w:t>
            </w:r>
          </w:p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5426" w:rsidRPr="002124AB" w:rsidTr="0005666F">
        <w:trPr>
          <w:trHeight w:val="2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уплотненному полднику.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</w:tr>
      <w:tr w:rsidR="00275426" w:rsidRPr="002124AB" w:rsidTr="0005666F">
        <w:trPr>
          <w:trHeight w:val="8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Игры, досуги, общение по интересам, выбор самостоятельной деятельности в центрах активности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15.50-16.20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15.50-16.20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15.50-16.20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15.50-16.20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15.50-16.20</w:t>
            </w:r>
          </w:p>
        </w:tc>
      </w:tr>
      <w:tr w:rsidR="00275426" w:rsidRPr="002124AB" w:rsidTr="00275426">
        <w:trPr>
          <w:trHeight w:val="8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прогулке, прогулка. Уход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16.20-17.30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16.20-17.30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16.20-17.30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16.20-17.30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26" w:rsidRPr="002124AB" w:rsidRDefault="00275426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426" w:rsidRPr="002124AB" w:rsidRDefault="00275426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16.20-17.30</w:t>
            </w:r>
          </w:p>
        </w:tc>
      </w:tr>
    </w:tbl>
    <w:p w:rsidR="00275426" w:rsidRPr="002124AB" w:rsidRDefault="00275426" w:rsidP="00E37EA5">
      <w:pPr>
        <w:pStyle w:val="af1"/>
        <w:ind w:left="-851" w:firstLine="142"/>
        <w:jc w:val="center"/>
        <w:rPr>
          <w:b/>
        </w:rPr>
      </w:pPr>
    </w:p>
    <w:p w:rsidR="007961F2" w:rsidRPr="002124AB" w:rsidRDefault="007961F2" w:rsidP="00E37EA5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124AB">
        <w:rPr>
          <w:rFonts w:ascii="Times New Roman" w:hAnsi="Times New Roman"/>
          <w:b/>
          <w:sz w:val="24"/>
          <w:szCs w:val="24"/>
        </w:rPr>
        <w:t>Организация образовательной деятельности</w:t>
      </w:r>
    </w:p>
    <w:p w:rsidR="007961F2" w:rsidRPr="001564E7" w:rsidRDefault="007961F2" w:rsidP="001564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2124AB">
        <w:rPr>
          <w:rFonts w:ascii="Times New Roman" w:hAnsi="Times New Roman"/>
          <w:sz w:val="24"/>
          <w:szCs w:val="24"/>
        </w:rPr>
        <w:t>Продолжительность непрерывной образовательной деятельности для детей от 5 до 6 лет - не более 25 минут.</w:t>
      </w:r>
      <w:r w:rsidR="007467B9">
        <w:rPr>
          <w:rFonts w:ascii="Times New Roman" w:hAnsi="Times New Roman"/>
          <w:sz w:val="24"/>
          <w:szCs w:val="24"/>
        </w:rPr>
        <w:t xml:space="preserve"> </w:t>
      </w:r>
      <w:r w:rsidR="007467B9" w:rsidRPr="007E226A">
        <w:rPr>
          <w:rFonts w:ascii="Times New Roman" w:hAnsi="Times New Roman"/>
          <w:color w:val="000000"/>
          <w:sz w:val="24"/>
          <w:szCs w:val="24"/>
        </w:rPr>
        <w:t>Начало занятий не должно быть ранее 8:00, окончание занятий не позднее 17:00</w:t>
      </w:r>
      <w:r w:rsidR="007467B9">
        <w:rPr>
          <w:rFonts w:ascii="Times New Roman" w:hAnsi="Times New Roman"/>
          <w:sz w:val="24"/>
          <w:szCs w:val="24"/>
        </w:rPr>
        <w:t xml:space="preserve"> часов.</w:t>
      </w:r>
    </w:p>
    <w:p w:rsidR="007961F2" w:rsidRPr="002124AB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Максимально допустимый объем образовательной нагрузки в первой половине дня в старшей группе составляет 45 минут.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7961F2" w:rsidRPr="002124AB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lastRenderedPageBreak/>
        <w:t>Образовательная деятельность с детьми старшего дошкольного возраста</w:t>
      </w:r>
      <w:r w:rsidR="007467B9">
        <w:rPr>
          <w:rFonts w:ascii="Times New Roman" w:hAnsi="Times New Roman"/>
          <w:sz w:val="24"/>
          <w:szCs w:val="24"/>
        </w:rPr>
        <w:t xml:space="preserve"> </w:t>
      </w:r>
      <w:r w:rsidRPr="002124AB">
        <w:rPr>
          <w:rFonts w:ascii="Times New Roman" w:hAnsi="Times New Roman"/>
          <w:sz w:val="24"/>
          <w:szCs w:val="24"/>
        </w:rPr>
        <w:t>(5-6 лет) осуществляется во второй половине дня после дневного сна. Ее продолжительность составляет не более 25</w:t>
      </w:r>
      <w:r w:rsidR="007467B9">
        <w:rPr>
          <w:rFonts w:ascii="Times New Roman" w:hAnsi="Times New Roman"/>
          <w:sz w:val="24"/>
          <w:szCs w:val="24"/>
        </w:rPr>
        <w:t xml:space="preserve"> </w:t>
      </w:r>
      <w:r w:rsidRPr="002124AB">
        <w:rPr>
          <w:rFonts w:ascii="Times New Roman" w:hAnsi="Times New Roman"/>
          <w:sz w:val="24"/>
          <w:szCs w:val="24"/>
        </w:rPr>
        <w:t xml:space="preserve">минут в день. В середине непрерывной образовательной деятельности статического характера проводятся физкультурные минутки. </w:t>
      </w:r>
    </w:p>
    <w:p w:rsidR="007961F2" w:rsidRPr="002124AB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организовывается в первую половину дня. Для профилактики утомления детей проводятся физкультурные, музыкальные занятия.</w:t>
      </w:r>
    </w:p>
    <w:p w:rsidR="007961F2" w:rsidRPr="007467B9" w:rsidRDefault="007961F2" w:rsidP="007467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2124AB">
        <w:rPr>
          <w:rFonts w:ascii="Times New Roman" w:hAnsi="Times New Roman"/>
          <w:sz w:val="24"/>
          <w:szCs w:val="24"/>
        </w:rPr>
        <w:t>Занятия по физическому разв</w:t>
      </w:r>
      <w:r w:rsidR="00635D24" w:rsidRPr="002124AB">
        <w:rPr>
          <w:rFonts w:ascii="Times New Roman" w:hAnsi="Times New Roman"/>
          <w:sz w:val="24"/>
          <w:szCs w:val="24"/>
        </w:rPr>
        <w:t xml:space="preserve">итию </w:t>
      </w:r>
      <w:r w:rsidRPr="002124AB">
        <w:rPr>
          <w:rFonts w:ascii="Times New Roman" w:hAnsi="Times New Roman"/>
          <w:sz w:val="24"/>
          <w:szCs w:val="24"/>
        </w:rPr>
        <w:t>для детей в возрасте от 3 до 7 лет организуются не менее 3 раз в неделю. Длительность занятий по физическому развитию составляет 25 минут.</w:t>
      </w:r>
      <w:r w:rsidR="007467B9" w:rsidRPr="007467B9">
        <w:rPr>
          <w:rFonts w:ascii="Times New Roman" w:hAnsi="Times New Roman"/>
          <w:sz w:val="24"/>
          <w:szCs w:val="24"/>
        </w:rPr>
        <w:t xml:space="preserve"> </w:t>
      </w:r>
      <w:r w:rsidR="007467B9" w:rsidRPr="007E226A">
        <w:rPr>
          <w:rFonts w:ascii="Times New Roman" w:hAnsi="Times New Roman"/>
          <w:sz w:val="24"/>
          <w:szCs w:val="24"/>
        </w:rPr>
        <w:t>Отношение времени, затраченного на непосредственное выполнение физических упражнений к общему времени занятия физической культурой должна составлять не менее 70%.</w:t>
      </w:r>
    </w:p>
    <w:p w:rsidR="007961F2" w:rsidRPr="002124AB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Один раз в неделю для детей 5-7 лет круглогодично организуются занятия по физическому развитию детей на открытом воздухе (с учетом благоприятных погодных условий, при отсутствии у детей медицинских противопоказаний)</w:t>
      </w:r>
      <w:r w:rsidRPr="002124AB">
        <w:rPr>
          <w:rFonts w:ascii="Times New Roman" w:hAnsi="Times New Roman"/>
          <w:b/>
          <w:sz w:val="24"/>
          <w:szCs w:val="24"/>
        </w:rPr>
        <w:t>.</w:t>
      </w:r>
      <w:r w:rsidR="007467B9">
        <w:rPr>
          <w:rFonts w:ascii="Times New Roman" w:hAnsi="Times New Roman"/>
          <w:b/>
          <w:sz w:val="24"/>
          <w:szCs w:val="24"/>
        </w:rPr>
        <w:t xml:space="preserve"> </w:t>
      </w:r>
    </w:p>
    <w:p w:rsidR="007961F2" w:rsidRPr="002124AB" w:rsidRDefault="007961F2" w:rsidP="00E37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Плавание организуется в бассейне с детьми старшей группы в виде занятий. Продолжительность нахождения в бассейне составляет 25-30 минут.</w:t>
      </w:r>
    </w:p>
    <w:p w:rsidR="007961F2" w:rsidRPr="002124AB" w:rsidRDefault="007961F2" w:rsidP="00E37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 xml:space="preserve">Прогулка после плавания организуется не менее чем через 50 минут в целях предупреждения переохлаждения детей. </w:t>
      </w:r>
    </w:p>
    <w:p w:rsidR="007961F2" w:rsidRPr="002124AB" w:rsidRDefault="007961F2" w:rsidP="00E37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AB">
        <w:rPr>
          <w:rFonts w:ascii="Times New Roman" w:hAnsi="Times New Roman"/>
          <w:sz w:val="24"/>
          <w:szCs w:val="24"/>
        </w:rPr>
        <w:t>В теплое время года при благоприятных метеорологических условиях непосредственно образовательная деятельность по физическому развитию организуется на открытом воздухе.</w:t>
      </w:r>
    </w:p>
    <w:p w:rsidR="007961F2" w:rsidRPr="002124AB" w:rsidRDefault="007961F2" w:rsidP="00E37E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61F2" w:rsidRPr="002124AB" w:rsidRDefault="007961F2" w:rsidP="00E37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4AB">
        <w:rPr>
          <w:rFonts w:ascii="Times New Roman" w:hAnsi="Times New Roman"/>
          <w:b/>
          <w:sz w:val="24"/>
          <w:szCs w:val="24"/>
        </w:rPr>
        <w:t>3.2.</w:t>
      </w:r>
      <w:r w:rsidR="00666CF6">
        <w:rPr>
          <w:rFonts w:ascii="Times New Roman" w:hAnsi="Times New Roman"/>
          <w:b/>
          <w:sz w:val="24"/>
          <w:szCs w:val="24"/>
        </w:rPr>
        <w:t xml:space="preserve"> </w:t>
      </w:r>
      <w:r w:rsidRPr="002124AB">
        <w:rPr>
          <w:rFonts w:ascii="Times New Roman" w:hAnsi="Times New Roman"/>
          <w:b/>
          <w:sz w:val="24"/>
          <w:szCs w:val="24"/>
        </w:rPr>
        <w:t>УЧЕБНЫЙ ПЛАН</w:t>
      </w:r>
    </w:p>
    <w:p w:rsidR="007961F2" w:rsidRPr="002124AB" w:rsidRDefault="007961F2" w:rsidP="00E37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642"/>
        <w:gridCol w:w="3823"/>
        <w:gridCol w:w="1499"/>
      </w:tblGrid>
      <w:tr w:rsidR="007961F2" w:rsidRPr="002124AB" w:rsidTr="00D752CC">
        <w:trPr>
          <w:trHeight w:val="772"/>
        </w:trPr>
        <w:tc>
          <w:tcPr>
            <w:tcW w:w="576" w:type="dxa"/>
            <w:vMerge w:val="restart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19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943" w:type="dxa"/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Количество образовательных ситуаций и занятий в неделю</w:t>
            </w:r>
          </w:p>
        </w:tc>
        <w:tc>
          <w:tcPr>
            <w:tcW w:w="1302" w:type="dxa"/>
            <w:shd w:val="clear" w:color="auto" w:fill="auto"/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НОД в год</w:t>
            </w:r>
          </w:p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1F2" w:rsidRPr="002124AB" w:rsidTr="00D752CC">
        <w:trPr>
          <w:trHeight w:val="299"/>
        </w:trPr>
        <w:tc>
          <w:tcPr>
            <w:tcW w:w="576" w:type="dxa"/>
            <w:vMerge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  <w:gridSpan w:val="3"/>
          </w:tcPr>
          <w:p w:rsidR="007961F2" w:rsidRPr="007467B9" w:rsidRDefault="007961F2" w:rsidP="007467B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Двигательная деятельность</w:t>
            </w:r>
          </w:p>
        </w:tc>
      </w:tr>
      <w:tr w:rsidR="007961F2" w:rsidRPr="002124AB" w:rsidTr="00D752CC">
        <w:trPr>
          <w:trHeight w:val="677"/>
        </w:trPr>
        <w:tc>
          <w:tcPr>
            <w:tcW w:w="576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719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3943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 xml:space="preserve">2 занятия физической </w:t>
            </w:r>
          </w:p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культурой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614A50" w:rsidRPr="002124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85</w:t>
            </w:r>
            <w:r w:rsidRPr="002124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 год</w:t>
            </w:r>
          </w:p>
        </w:tc>
      </w:tr>
      <w:tr w:rsidR="007961F2" w:rsidRPr="002124AB" w:rsidTr="00D752CC">
        <w:trPr>
          <w:trHeight w:val="339"/>
        </w:trPr>
        <w:tc>
          <w:tcPr>
            <w:tcW w:w="576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719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3943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2 занятия плаванием</w:t>
            </w:r>
          </w:p>
        </w:tc>
        <w:tc>
          <w:tcPr>
            <w:tcW w:w="1302" w:type="dxa"/>
            <w:vMerge/>
            <w:shd w:val="clear" w:color="auto" w:fill="auto"/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1F2" w:rsidRPr="002124AB" w:rsidTr="00D752CC">
        <w:trPr>
          <w:trHeight w:val="358"/>
        </w:trPr>
        <w:tc>
          <w:tcPr>
            <w:tcW w:w="9540" w:type="dxa"/>
            <w:gridSpan w:val="4"/>
          </w:tcPr>
          <w:p w:rsidR="007961F2" w:rsidRPr="007467B9" w:rsidRDefault="007961F2" w:rsidP="007467B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Коммуникативная деятельность</w:t>
            </w:r>
          </w:p>
        </w:tc>
      </w:tr>
      <w:tr w:rsidR="007961F2" w:rsidRPr="002124AB" w:rsidTr="00D752CC">
        <w:trPr>
          <w:trHeight w:val="1016"/>
        </w:trPr>
        <w:tc>
          <w:tcPr>
            <w:tcW w:w="576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719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3943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8 образовательных ситуаций в месяц, а также во всех образовательных ситуациях</w:t>
            </w:r>
          </w:p>
        </w:tc>
        <w:tc>
          <w:tcPr>
            <w:tcW w:w="1302" w:type="dxa"/>
            <w:shd w:val="clear" w:color="auto" w:fill="auto"/>
          </w:tcPr>
          <w:p w:rsidR="007961F2" w:rsidRPr="002124AB" w:rsidRDefault="0059131D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75E75" w:rsidRPr="002124AB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7961F2" w:rsidRPr="002124AB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</w:tr>
      <w:tr w:rsidR="007961F2" w:rsidRPr="002124AB" w:rsidTr="00D752CC">
        <w:trPr>
          <w:trHeight w:val="532"/>
        </w:trPr>
        <w:tc>
          <w:tcPr>
            <w:tcW w:w="576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719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943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 xml:space="preserve">1 образовательная ситуация </w:t>
            </w:r>
          </w:p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в 2 недели</w:t>
            </w:r>
          </w:p>
        </w:tc>
        <w:tc>
          <w:tcPr>
            <w:tcW w:w="1302" w:type="dxa"/>
            <w:shd w:val="clear" w:color="auto" w:fill="auto"/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9131D" w:rsidRPr="002124A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66C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</w:tr>
      <w:tr w:rsidR="007961F2" w:rsidRPr="002124AB" w:rsidTr="00D752CC">
        <w:trPr>
          <w:trHeight w:val="532"/>
        </w:trPr>
        <w:tc>
          <w:tcPr>
            <w:tcW w:w="576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719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943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 xml:space="preserve">1 образовательная ситуация </w:t>
            </w:r>
          </w:p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в 2 недели</w:t>
            </w:r>
          </w:p>
        </w:tc>
        <w:tc>
          <w:tcPr>
            <w:tcW w:w="1302" w:type="dxa"/>
            <w:shd w:val="clear" w:color="auto" w:fill="auto"/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9131D" w:rsidRPr="002124A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 xml:space="preserve"> в год</w:t>
            </w:r>
          </w:p>
        </w:tc>
      </w:tr>
      <w:tr w:rsidR="007961F2" w:rsidRPr="002124AB" w:rsidTr="00D752CC">
        <w:trPr>
          <w:trHeight w:val="282"/>
        </w:trPr>
        <w:tc>
          <w:tcPr>
            <w:tcW w:w="9540" w:type="dxa"/>
            <w:gridSpan w:val="4"/>
          </w:tcPr>
          <w:p w:rsidR="007961F2" w:rsidRPr="007467B9" w:rsidRDefault="007961F2" w:rsidP="007467B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7961F2" w:rsidRPr="002124AB" w:rsidTr="00D752CC">
        <w:trPr>
          <w:trHeight w:val="1711"/>
        </w:trPr>
        <w:tc>
          <w:tcPr>
            <w:tcW w:w="576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719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Исследование объектов живой и неживой природы, экспериментирование. Познание предметного и социального мира, освоение безопасного поведения</w:t>
            </w:r>
          </w:p>
        </w:tc>
        <w:tc>
          <w:tcPr>
            <w:tcW w:w="3943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 образовательная ситуация</w:t>
            </w:r>
          </w:p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 xml:space="preserve"> в  неделю</w:t>
            </w:r>
          </w:p>
        </w:tc>
        <w:tc>
          <w:tcPr>
            <w:tcW w:w="1302" w:type="dxa"/>
            <w:shd w:val="clear" w:color="auto" w:fill="auto"/>
          </w:tcPr>
          <w:p w:rsidR="007961F2" w:rsidRPr="002124AB" w:rsidRDefault="0059131D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666C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61F2" w:rsidRPr="002124AB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</w:tr>
      <w:tr w:rsidR="007961F2" w:rsidRPr="002124AB" w:rsidTr="00D752CC">
        <w:trPr>
          <w:trHeight w:val="677"/>
        </w:trPr>
        <w:tc>
          <w:tcPr>
            <w:tcW w:w="576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 xml:space="preserve">3.2 </w:t>
            </w:r>
          </w:p>
        </w:tc>
        <w:tc>
          <w:tcPr>
            <w:tcW w:w="3719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3943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 образовательная ситуация</w:t>
            </w:r>
          </w:p>
        </w:tc>
        <w:tc>
          <w:tcPr>
            <w:tcW w:w="1302" w:type="dxa"/>
            <w:shd w:val="clear" w:color="auto" w:fill="auto"/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9131D" w:rsidRPr="002124A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 xml:space="preserve"> в год</w:t>
            </w:r>
          </w:p>
        </w:tc>
      </w:tr>
      <w:tr w:rsidR="007961F2" w:rsidRPr="002124AB" w:rsidTr="00D752CC">
        <w:trPr>
          <w:trHeight w:val="339"/>
        </w:trPr>
        <w:tc>
          <w:tcPr>
            <w:tcW w:w="9540" w:type="dxa"/>
            <w:gridSpan w:val="4"/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4. Художественно-эстетическое развитие</w:t>
            </w:r>
          </w:p>
        </w:tc>
      </w:tr>
      <w:tr w:rsidR="007961F2" w:rsidRPr="002124AB" w:rsidTr="00D752CC">
        <w:trPr>
          <w:trHeight w:val="1016"/>
        </w:trPr>
        <w:tc>
          <w:tcPr>
            <w:tcW w:w="576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719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Изобразительная деятельность (рисование, лепка, аппликация) и конструирование</w:t>
            </w:r>
          </w:p>
        </w:tc>
        <w:tc>
          <w:tcPr>
            <w:tcW w:w="3943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2 образовательные ситуации</w:t>
            </w:r>
          </w:p>
        </w:tc>
        <w:tc>
          <w:tcPr>
            <w:tcW w:w="1302" w:type="dxa"/>
            <w:shd w:val="clear" w:color="auto" w:fill="auto"/>
          </w:tcPr>
          <w:p w:rsidR="007961F2" w:rsidRPr="002124AB" w:rsidRDefault="0059131D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  <w:r w:rsidR="007961F2" w:rsidRPr="002124AB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</w:tr>
      <w:tr w:rsidR="007961F2" w:rsidRPr="002124AB" w:rsidTr="00D752CC">
        <w:trPr>
          <w:trHeight w:val="589"/>
        </w:trPr>
        <w:tc>
          <w:tcPr>
            <w:tcW w:w="576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719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943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2 музыкальных занятия</w:t>
            </w:r>
          </w:p>
        </w:tc>
        <w:tc>
          <w:tcPr>
            <w:tcW w:w="1302" w:type="dxa"/>
            <w:shd w:val="clear" w:color="auto" w:fill="auto"/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9131D" w:rsidRPr="002124A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 xml:space="preserve"> в год</w:t>
            </w:r>
          </w:p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1F2" w:rsidRPr="002124AB" w:rsidTr="00D752CC">
        <w:trPr>
          <w:trHeight w:val="213"/>
        </w:trPr>
        <w:tc>
          <w:tcPr>
            <w:tcW w:w="4295" w:type="dxa"/>
            <w:gridSpan w:val="2"/>
          </w:tcPr>
          <w:p w:rsidR="007961F2" w:rsidRPr="002124AB" w:rsidRDefault="007961F2" w:rsidP="00746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3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15 образовательных ситуаций и занятий</w:t>
            </w:r>
          </w:p>
        </w:tc>
        <w:tc>
          <w:tcPr>
            <w:tcW w:w="1302" w:type="dxa"/>
            <w:shd w:val="clear" w:color="auto" w:fill="auto"/>
          </w:tcPr>
          <w:p w:rsidR="007961F2" w:rsidRPr="002124AB" w:rsidRDefault="006E6DB9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555</w:t>
            </w:r>
            <w:r w:rsidR="007961F2" w:rsidRPr="002124AB">
              <w:rPr>
                <w:rFonts w:ascii="Times New Roman" w:hAnsi="Times New Roman"/>
                <w:b/>
                <w:sz w:val="24"/>
                <w:szCs w:val="24"/>
              </w:rPr>
              <w:t xml:space="preserve"> в год</w:t>
            </w:r>
          </w:p>
        </w:tc>
      </w:tr>
      <w:tr w:rsidR="007961F2" w:rsidRPr="002124AB" w:rsidTr="00D752CC">
        <w:trPr>
          <w:trHeight w:val="213"/>
        </w:trPr>
        <w:tc>
          <w:tcPr>
            <w:tcW w:w="4295" w:type="dxa"/>
            <w:gridSpan w:val="2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Продолжительность непосредственно образовательной деятельности (в минутах)</w:t>
            </w:r>
          </w:p>
        </w:tc>
        <w:tc>
          <w:tcPr>
            <w:tcW w:w="5245" w:type="dxa"/>
            <w:gridSpan w:val="2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 xml:space="preserve">25 минут </w:t>
            </w:r>
          </w:p>
        </w:tc>
      </w:tr>
      <w:tr w:rsidR="007961F2" w:rsidRPr="002124AB" w:rsidTr="00D752CC">
        <w:trPr>
          <w:trHeight w:val="213"/>
        </w:trPr>
        <w:tc>
          <w:tcPr>
            <w:tcW w:w="4295" w:type="dxa"/>
            <w:gridSpan w:val="2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Максимальный объём недельной образовательной нагрузки в часах</w:t>
            </w:r>
          </w:p>
        </w:tc>
        <w:tc>
          <w:tcPr>
            <w:tcW w:w="5245" w:type="dxa"/>
            <w:gridSpan w:val="2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5 часов 55 минут</w:t>
            </w:r>
          </w:p>
        </w:tc>
      </w:tr>
    </w:tbl>
    <w:p w:rsidR="007961F2" w:rsidRPr="002124AB" w:rsidRDefault="007961F2" w:rsidP="00E37EA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FF0E20" w:rsidRPr="00D752CC" w:rsidRDefault="007961F2" w:rsidP="00D752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24AB">
        <w:rPr>
          <w:rFonts w:ascii="Times New Roman" w:hAnsi="Times New Roman"/>
          <w:b/>
          <w:sz w:val="24"/>
          <w:szCs w:val="24"/>
        </w:rPr>
        <w:t xml:space="preserve">3.3. </w:t>
      </w:r>
      <w:r w:rsidR="0093237D" w:rsidRPr="002124AB">
        <w:rPr>
          <w:rFonts w:ascii="Times New Roman" w:hAnsi="Times New Roman"/>
          <w:b/>
          <w:sz w:val="24"/>
          <w:szCs w:val="24"/>
        </w:rPr>
        <w:t xml:space="preserve">Схема </w:t>
      </w:r>
      <w:r w:rsidRPr="002124AB">
        <w:rPr>
          <w:rFonts w:ascii="Times New Roman" w:hAnsi="Times New Roman"/>
          <w:b/>
          <w:sz w:val="24"/>
          <w:szCs w:val="24"/>
        </w:rPr>
        <w:t>распределения образовательной деятельности</w:t>
      </w:r>
    </w:p>
    <w:p w:rsidR="00FF0E20" w:rsidRPr="002124AB" w:rsidRDefault="00FF0E20" w:rsidP="00E37E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1673"/>
        <w:gridCol w:w="3639"/>
        <w:gridCol w:w="2737"/>
      </w:tblGrid>
      <w:tr w:rsidR="00266C78" w:rsidRPr="002124AB" w:rsidTr="00266C78">
        <w:trPr>
          <w:trHeight w:val="59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78" w:rsidRPr="002124AB" w:rsidRDefault="00266C78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78" w:rsidRPr="002124AB" w:rsidRDefault="00266C78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78" w:rsidRPr="002124AB" w:rsidRDefault="00266C78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266C78" w:rsidRPr="002124AB" w:rsidRDefault="00266C78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66C78" w:rsidRPr="002124AB" w:rsidTr="00266C78">
        <w:trPr>
          <w:trHeight w:val="357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78" w:rsidRPr="002124AB" w:rsidRDefault="00266C78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66C78" w:rsidRPr="002124AB" w:rsidRDefault="00266C78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78" w:rsidRPr="002124AB" w:rsidRDefault="0005666F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10.40.-11.0</w:t>
            </w:r>
            <w:r w:rsidR="00FF0E20" w:rsidRPr="002124A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266C78" w:rsidRPr="002124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66C78" w:rsidRPr="002124AB" w:rsidRDefault="00266C78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20" w:rsidRPr="002124AB" w:rsidRDefault="00FF0E20" w:rsidP="00E37E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Коммуникативная деятельность</w:t>
            </w:r>
          </w:p>
          <w:p w:rsidR="0005666F" w:rsidRPr="002124AB" w:rsidRDefault="0005666F" w:rsidP="00E37E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666F" w:rsidRPr="002124AB" w:rsidRDefault="0005666F" w:rsidP="00E37E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6C78" w:rsidRPr="002124AB" w:rsidRDefault="00FF0E20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20" w:rsidRPr="002124AB" w:rsidRDefault="00FF0E20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Подготовка к обучению грамоте (1/3 неделя)</w:t>
            </w:r>
          </w:p>
          <w:p w:rsidR="0005666F" w:rsidRPr="002124AB" w:rsidRDefault="0005666F" w:rsidP="00E37E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6C78" w:rsidRPr="002124AB" w:rsidRDefault="00FF0E20" w:rsidP="00E37E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Чтение художественной литературы (2/4 неделя)</w:t>
            </w:r>
          </w:p>
        </w:tc>
      </w:tr>
      <w:tr w:rsidR="00266C78" w:rsidRPr="002124AB" w:rsidTr="00266C78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C78" w:rsidRPr="002124AB" w:rsidRDefault="00266C78" w:rsidP="00E37EA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78" w:rsidRPr="002124AB" w:rsidRDefault="00FF0E20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11.20.-11.45</w:t>
            </w:r>
            <w:r w:rsidR="00266C78" w:rsidRPr="002124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78" w:rsidRPr="002124AB" w:rsidRDefault="00FF0E20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20" w:rsidRPr="002124AB" w:rsidRDefault="00FF0E20" w:rsidP="00E37E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  <w:p w:rsidR="00FF0E20" w:rsidRPr="002124AB" w:rsidRDefault="0005666F" w:rsidP="00E37E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(зал)</w:t>
            </w:r>
          </w:p>
          <w:p w:rsidR="00266C78" w:rsidRPr="002124AB" w:rsidRDefault="00266C78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66C78" w:rsidRPr="002124AB" w:rsidTr="00266C78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C78" w:rsidRPr="002124AB" w:rsidRDefault="00266C78" w:rsidP="00E37EA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78" w:rsidRPr="002124AB" w:rsidRDefault="00FF0E20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15.40.-16.05</w:t>
            </w:r>
            <w:r w:rsidR="00266C78" w:rsidRPr="002124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78" w:rsidRPr="002124AB" w:rsidRDefault="00FF0E20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Познавательно</w:t>
            </w:r>
            <w:r w:rsidR="0005666F" w:rsidRPr="002124AB">
              <w:rPr>
                <w:rFonts w:ascii="Times New Roman" w:hAnsi="Times New Roman"/>
                <w:bCs/>
                <w:sz w:val="24"/>
                <w:szCs w:val="24"/>
              </w:rPr>
              <w:t>-исследовательская деятельность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6F" w:rsidRPr="002124AB" w:rsidRDefault="0005666F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Исследование объектов живой и неживой природы </w:t>
            </w:r>
          </w:p>
          <w:p w:rsidR="00266C78" w:rsidRPr="002124AB" w:rsidRDefault="00266C78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72BE6" w:rsidRPr="002124AB" w:rsidTr="00266C78">
        <w:trPr>
          <w:trHeight w:val="224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6" w:rsidRPr="002124AB" w:rsidRDefault="00972BE6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6" w:rsidRPr="002124AB" w:rsidRDefault="00FF0E20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8.50.-9.5</w:t>
            </w:r>
            <w:r w:rsidR="00972BE6" w:rsidRPr="002124AB">
              <w:rPr>
                <w:rFonts w:ascii="Times New Roman" w:hAnsi="Times New Roman"/>
                <w:bCs/>
                <w:sz w:val="24"/>
                <w:szCs w:val="24"/>
              </w:rPr>
              <w:t>0.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20" w:rsidRPr="002124AB" w:rsidRDefault="00FF0E20" w:rsidP="00E37E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Двигательная деятельность</w:t>
            </w:r>
          </w:p>
          <w:p w:rsidR="00972BE6" w:rsidRPr="002124AB" w:rsidRDefault="00972BE6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6" w:rsidRPr="002124AB" w:rsidRDefault="00FF0E20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Плавание</w:t>
            </w:r>
          </w:p>
        </w:tc>
      </w:tr>
      <w:tr w:rsidR="00972BE6" w:rsidRPr="002124AB" w:rsidTr="00266C78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E6" w:rsidRPr="002124AB" w:rsidRDefault="00972BE6" w:rsidP="00E37EA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6" w:rsidRPr="002124AB" w:rsidRDefault="0005666F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10.1</w:t>
            </w:r>
            <w:r w:rsidR="00FF0E20" w:rsidRPr="002124AB">
              <w:rPr>
                <w:rFonts w:ascii="Times New Roman" w:hAnsi="Times New Roman"/>
                <w:bCs/>
                <w:sz w:val="24"/>
                <w:szCs w:val="24"/>
              </w:rPr>
              <w:t>0.-10.35</w:t>
            </w:r>
            <w:r w:rsidR="00972BE6" w:rsidRPr="002124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0" w:rsidRPr="002124AB" w:rsidRDefault="00FF0E20" w:rsidP="00E37E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Коммуникативная деятельность</w:t>
            </w:r>
          </w:p>
          <w:p w:rsidR="00972BE6" w:rsidRPr="002124AB" w:rsidRDefault="00972BE6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20" w:rsidRPr="002124AB" w:rsidRDefault="00F932C5" w:rsidP="00E37E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Речевое развитие</w:t>
            </w:r>
          </w:p>
          <w:p w:rsidR="00972BE6" w:rsidRPr="002124AB" w:rsidRDefault="00972BE6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72BE6" w:rsidRPr="002124AB" w:rsidTr="00266C78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E6" w:rsidRPr="002124AB" w:rsidRDefault="00972BE6" w:rsidP="00E37EA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6" w:rsidRPr="002124AB" w:rsidRDefault="00F932C5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15.30.-15.5</w:t>
            </w:r>
            <w:r w:rsidR="00972BE6" w:rsidRPr="002124AB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C5" w:rsidRPr="002124AB" w:rsidRDefault="00F932C5" w:rsidP="00E37E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Музыкальная деятельность</w:t>
            </w:r>
          </w:p>
          <w:p w:rsidR="00972BE6" w:rsidRPr="002124AB" w:rsidRDefault="00972BE6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C5" w:rsidRPr="002124AB" w:rsidRDefault="00F932C5" w:rsidP="00E37E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  <w:p w:rsidR="00972BE6" w:rsidRPr="002124AB" w:rsidRDefault="00972BE6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72BE6" w:rsidRPr="002124AB" w:rsidTr="00266C78">
        <w:trPr>
          <w:trHeight w:val="200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6" w:rsidRPr="002124AB" w:rsidRDefault="00972BE6" w:rsidP="00E37EA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972BE6" w:rsidRPr="002124AB" w:rsidRDefault="00972BE6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6" w:rsidRPr="002124AB" w:rsidRDefault="00F932C5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9.00.-9.25</w:t>
            </w:r>
            <w:r w:rsidR="00972BE6" w:rsidRPr="002124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72BE6" w:rsidRPr="002124AB" w:rsidRDefault="00972BE6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C5" w:rsidRPr="002124AB" w:rsidRDefault="00F932C5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 xml:space="preserve">Изобразительная деятельность </w:t>
            </w:r>
          </w:p>
          <w:p w:rsidR="00F932C5" w:rsidRPr="002124AB" w:rsidRDefault="00F932C5" w:rsidP="00E37E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2BE6" w:rsidRPr="002124AB" w:rsidRDefault="00F932C5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C5" w:rsidRPr="002124AB" w:rsidRDefault="00F932C5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Лепка (1/3 неделя)</w:t>
            </w:r>
          </w:p>
          <w:p w:rsidR="00F932C5" w:rsidRPr="002124AB" w:rsidRDefault="00F932C5" w:rsidP="00E37E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Аппликация (2 неделя)</w:t>
            </w:r>
          </w:p>
          <w:p w:rsidR="00F932C5" w:rsidRPr="002124AB" w:rsidRDefault="00F932C5" w:rsidP="00E37E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 xml:space="preserve">Конструирование </w:t>
            </w:r>
          </w:p>
          <w:p w:rsidR="00972BE6" w:rsidRPr="002124AB" w:rsidRDefault="00F932C5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(4 неделя)</w:t>
            </w:r>
          </w:p>
        </w:tc>
      </w:tr>
      <w:tr w:rsidR="00972BE6" w:rsidRPr="002124AB" w:rsidTr="00266C78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E6" w:rsidRPr="002124AB" w:rsidRDefault="00972BE6" w:rsidP="00E37EA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6" w:rsidRPr="002124AB" w:rsidRDefault="00F932C5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9.35.-10.00</w:t>
            </w:r>
            <w:r w:rsidR="00972BE6" w:rsidRPr="002124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6" w:rsidRPr="002124AB" w:rsidRDefault="00F932C5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6" w:rsidRPr="002124AB" w:rsidRDefault="00F932C5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Математическое и сенсорное развитие</w:t>
            </w:r>
          </w:p>
        </w:tc>
      </w:tr>
      <w:tr w:rsidR="00972BE6" w:rsidRPr="002124AB" w:rsidTr="00266C78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E6" w:rsidRPr="002124AB" w:rsidRDefault="00972BE6" w:rsidP="00E37EA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6" w:rsidRPr="002124AB" w:rsidRDefault="00F932C5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16.05.-16.3</w:t>
            </w:r>
            <w:r w:rsidR="00972BE6" w:rsidRPr="002124AB">
              <w:rPr>
                <w:rFonts w:ascii="Times New Roman" w:hAnsi="Times New Roman"/>
                <w:bCs/>
                <w:sz w:val="24"/>
                <w:szCs w:val="24"/>
              </w:rPr>
              <w:t>0.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C5" w:rsidRPr="002124AB" w:rsidRDefault="00F932C5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Двигательная деятельность</w:t>
            </w:r>
          </w:p>
          <w:p w:rsidR="00972BE6" w:rsidRPr="002124AB" w:rsidRDefault="00972BE6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C5" w:rsidRPr="002124AB" w:rsidRDefault="00F932C5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  <w:p w:rsidR="00972BE6" w:rsidRPr="002124AB" w:rsidRDefault="00F932C5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(зал)</w:t>
            </w:r>
          </w:p>
        </w:tc>
      </w:tr>
      <w:tr w:rsidR="00972BE6" w:rsidRPr="002124AB" w:rsidTr="00266C78">
        <w:trPr>
          <w:trHeight w:val="315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6" w:rsidRPr="002124AB" w:rsidRDefault="00972BE6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972BE6" w:rsidRPr="002124AB" w:rsidRDefault="00972BE6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6" w:rsidRPr="002124AB" w:rsidRDefault="00972BE6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9.00.-9.25.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6" w:rsidRPr="002124AB" w:rsidRDefault="00F932C5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6" w:rsidRPr="002124AB" w:rsidRDefault="00F932C5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Речевое развитие</w:t>
            </w:r>
          </w:p>
        </w:tc>
      </w:tr>
      <w:tr w:rsidR="00972BE6" w:rsidRPr="002124AB" w:rsidTr="00266C78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E6" w:rsidRPr="002124AB" w:rsidRDefault="00972BE6" w:rsidP="00E37EA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6" w:rsidRPr="002124AB" w:rsidRDefault="0005666F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9.35.-10.00</w:t>
            </w:r>
            <w:r w:rsidR="00972BE6" w:rsidRPr="002124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C5" w:rsidRPr="002124AB" w:rsidRDefault="00F932C5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 xml:space="preserve">Изобразительная деятельность </w:t>
            </w:r>
          </w:p>
          <w:p w:rsidR="00972BE6" w:rsidRPr="002124AB" w:rsidRDefault="00972BE6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6" w:rsidRPr="002124AB" w:rsidRDefault="00F932C5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Рисование</w:t>
            </w:r>
          </w:p>
        </w:tc>
      </w:tr>
      <w:tr w:rsidR="00972BE6" w:rsidRPr="002124AB" w:rsidTr="00266C78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E6" w:rsidRPr="002124AB" w:rsidRDefault="00972BE6" w:rsidP="00E37EA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6" w:rsidRPr="002124AB" w:rsidRDefault="00F932C5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16.05.-16</w:t>
            </w:r>
            <w:r w:rsidR="00972BE6" w:rsidRPr="002124AB">
              <w:rPr>
                <w:rFonts w:ascii="Times New Roman" w:hAnsi="Times New Roman"/>
                <w:bCs/>
                <w:sz w:val="24"/>
                <w:szCs w:val="24"/>
              </w:rPr>
              <w:t>.30.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C5" w:rsidRPr="002124AB" w:rsidRDefault="00F932C5" w:rsidP="00E37E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Музыкальная деятельность</w:t>
            </w:r>
          </w:p>
          <w:p w:rsidR="00972BE6" w:rsidRPr="002124AB" w:rsidRDefault="00972BE6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6" w:rsidRPr="002124AB" w:rsidRDefault="00F932C5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Музыка</w:t>
            </w:r>
          </w:p>
        </w:tc>
      </w:tr>
      <w:tr w:rsidR="00972BE6" w:rsidRPr="002124AB" w:rsidTr="00266C78">
        <w:trPr>
          <w:trHeight w:val="362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E6" w:rsidRPr="002124AB" w:rsidRDefault="00972BE6" w:rsidP="00E37EA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972BE6" w:rsidRPr="002124AB" w:rsidRDefault="00972BE6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6" w:rsidRPr="002124AB" w:rsidRDefault="00F932C5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9.00.-.9.25</w:t>
            </w:r>
            <w:r w:rsidR="00972BE6" w:rsidRPr="002124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C5" w:rsidRPr="002124AB" w:rsidRDefault="00F932C5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Двигательная деятельность</w:t>
            </w:r>
          </w:p>
          <w:p w:rsidR="00972BE6" w:rsidRPr="002124AB" w:rsidRDefault="00972BE6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C5" w:rsidRPr="002124AB" w:rsidRDefault="00F932C5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  <w:p w:rsidR="00972BE6" w:rsidRPr="002124AB" w:rsidRDefault="00F932C5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(улица)</w:t>
            </w:r>
          </w:p>
        </w:tc>
      </w:tr>
      <w:tr w:rsidR="00972BE6" w:rsidRPr="002124AB" w:rsidTr="00266C78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E6" w:rsidRPr="002124AB" w:rsidRDefault="00972BE6" w:rsidP="00E37EA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6" w:rsidRPr="002124AB" w:rsidRDefault="0005666F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10.20.-10.4</w:t>
            </w:r>
            <w:r w:rsidR="00972BE6" w:rsidRPr="002124AB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C5" w:rsidRPr="002124AB" w:rsidRDefault="0005666F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Познавательно-исследовательская деятельность</w:t>
            </w:r>
          </w:p>
          <w:p w:rsidR="00972BE6" w:rsidRPr="002124AB" w:rsidRDefault="00972BE6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E6" w:rsidRPr="002124AB" w:rsidRDefault="0005666F" w:rsidP="00E37E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Познание предметного и социального мира, освоение безопасного поведения</w:t>
            </w:r>
          </w:p>
        </w:tc>
      </w:tr>
      <w:tr w:rsidR="0005666F" w:rsidRPr="002124AB" w:rsidTr="0005666F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6F" w:rsidRPr="002124AB" w:rsidRDefault="0005666F" w:rsidP="00E37EA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6F" w:rsidRPr="002124AB" w:rsidRDefault="00E00C4E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11.20.-12.2</w:t>
            </w:r>
            <w:r w:rsidR="0005666F" w:rsidRPr="002124A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6F" w:rsidRPr="002124AB" w:rsidRDefault="0005666F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Двигательная деятельность</w:t>
            </w:r>
          </w:p>
          <w:p w:rsidR="0005666F" w:rsidRPr="002124AB" w:rsidRDefault="0005666F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6F" w:rsidRPr="002124AB" w:rsidRDefault="0005666F" w:rsidP="00E37EA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24A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Плавание</w:t>
            </w:r>
          </w:p>
        </w:tc>
      </w:tr>
    </w:tbl>
    <w:p w:rsidR="00266C78" w:rsidRPr="002124AB" w:rsidRDefault="00266C78" w:rsidP="00E37EA5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7961F2" w:rsidRDefault="007961F2" w:rsidP="00E37EA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2124AB">
        <w:rPr>
          <w:rFonts w:ascii="Times New Roman" w:hAnsi="Times New Roman"/>
          <w:b/>
          <w:sz w:val="24"/>
          <w:szCs w:val="24"/>
        </w:rPr>
        <w:t>3.4. Схема совместной образовательной де</w:t>
      </w:r>
      <w:r w:rsidR="0093237D" w:rsidRPr="002124AB">
        <w:rPr>
          <w:rFonts w:ascii="Times New Roman" w:hAnsi="Times New Roman"/>
          <w:b/>
          <w:sz w:val="24"/>
          <w:szCs w:val="24"/>
        </w:rPr>
        <w:t xml:space="preserve">ятельности воспитателя и детей </w:t>
      </w:r>
      <w:r w:rsidRPr="002124AB">
        <w:rPr>
          <w:rFonts w:ascii="Times New Roman" w:hAnsi="Times New Roman"/>
          <w:b/>
          <w:sz w:val="24"/>
          <w:szCs w:val="24"/>
        </w:rPr>
        <w:t>культурных практик в режимных моментах</w:t>
      </w:r>
    </w:p>
    <w:p w:rsidR="00D752CC" w:rsidRPr="002124AB" w:rsidRDefault="00D752CC" w:rsidP="00E37EA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12" w:type="dxa"/>
        <w:tblInd w:w="-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1"/>
        <w:gridCol w:w="2551"/>
      </w:tblGrid>
      <w:tr w:rsidR="007961F2" w:rsidRPr="002124AB" w:rsidTr="00655AF9">
        <w:tc>
          <w:tcPr>
            <w:tcW w:w="7961" w:type="dxa"/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Формы образовательной деятельности</w:t>
            </w:r>
          </w:p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 xml:space="preserve"> в режимных моментах</w:t>
            </w:r>
          </w:p>
        </w:tc>
        <w:tc>
          <w:tcPr>
            <w:tcW w:w="2551" w:type="dxa"/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Количество форм</w:t>
            </w:r>
          </w:p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образовательной деятельности и культурных практ</w:t>
            </w:r>
            <w:r w:rsidR="0093237D" w:rsidRPr="002124AB">
              <w:rPr>
                <w:rFonts w:ascii="Times New Roman" w:hAnsi="Times New Roman"/>
                <w:b/>
                <w:sz w:val="24"/>
                <w:szCs w:val="24"/>
              </w:rPr>
              <w:t>ик</w:t>
            </w: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</w:tr>
      <w:tr w:rsidR="007961F2" w:rsidRPr="002124AB" w:rsidTr="00655AF9">
        <w:trPr>
          <w:trHeight w:val="77"/>
        </w:trPr>
        <w:tc>
          <w:tcPr>
            <w:tcW w:w="10512" w:type="dxa"/>
            <w:gridSpan w:val="2"/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Общение</w:t>
            </w:r>
          </w:p>
        </w:tc>
      </w:tr>
      <w:tr w:rsidR="007961F2" w:rsidRPr="002124AB" w:rsidTr="00655AF9">
        <w:tc>
          <w:tcPr>
            <w:tcW w:w="7961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2551" w:type="dxa"/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7961F2" w:rsidRPr="002124AB" w:rsidTr="00655AF9">
        <w:tc>
          <w:tcPr>
            <w:tcW w:w="7961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Беседы и разговоры с детьми по их интересам</w:t>
            </w:r>
          </w:p>
        </w:tc>
        <w:tc>
          <w:tcPr>
            <w:tcW w:w="2551" w:type="dxa"/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7961F2" w:rsidRPr="002124AB" w:rsidTr="00655AF9">
        <w:tc>
          <w:tcPr>
            <w:tcW w:w="10512" w:type="dxa"/>
            <w:gridSpan w:val="2"/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 xml:space="preserve">Игровая деятельность, </w:t>
            </w:r>
          </w:p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Включая сюжетно-ролевую игру с правилами и другие виды игр</w:t>
            </w:r>
          </w:p>
        </w:tc>
      </w:tr>
      <w:tr w:rsidR="007961F2" w:rsidRPr="002124AB" w:rsidTr="00655AF9">
        <w:tc>
          <w:tcPr>
            <w:tcW w:w="7961" w:type="dxa"/>
          </w:tcPr>
          <w:p w:rsidR="007961F2" w:rsidRPr="002124AB" w:rsidRDefault="007961F2" w:rsidP="00E37EA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Индивидуальные игры с детьми (сюжетно-ролевая, режиссерская, игра-драматизация,</w:t>
            </w:r>
            <w:r w:rsidR="00770685" w:rsidRPr="00212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>строительно-конструктивные игры)</w:t>
            </w:r>
          </w:p>
        </w:tc>
        <w:tc>
          <w:tcPr>
            <w:tcW w:w="2551" w:type="dxa"/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7961F2" w:rsidRPr="002124AB" w:rsidTr="00655AF9">
        <w:tc>
          <w:tcPr>
            <w:tcW w:w="7961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2551" w:type="dxa"/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1F2" w:rsidRPr="002124AB" w:rsidTr="00655AF9">
        <w:tc>
          <w:tcPr>
            <w:tcW w:w="7961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Детская студия (театрализованные игры)</w:t>
            </w:r>
          </w:p>
        </w:tc>
        <w:tc>
          <w:tcPr>
            <w:tcW w:w="2551" w:type="dxa"/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7961F2" w:rsidRPr="002124AB" w:rsidTr="00655AF9">
        <w:tc>
          <w:tcPr>
            <w:tcW w:w="7961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2551" w:type="dxa"/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7961F2" w:rsidRPr="002124AB" w:rsidTr="00655AF9">
        <w:tc>
          <w:tcPr>
            <w:tcW w:w="7961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51" w:type="dxa"/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7961F2" w:rsidRPr="002124AB" w:rsidTr="00655AF9">
        <w:tc>
          <w:tcPr>
            <w:tcW w:w="10512" w:type="dxa"/>
            <w:gridSpan w:val="2"/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7961F2" w:rsidRPr="002124AB" w:rsidTr="00655AF9">
        <w:tc>
          <w:tcPr>
            <w:tcW w:w="7961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Сенсорный игровой и интеллектуальный тренинг («Школа мышления»)</w:t>
            </w:r>
          </w:p>
        </w:tc>
        <w:tc>
          <w:tcPr>
            <w:tcW w:w="2551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7961F2" w:rsidRPr="002124AB" w:rsidTr="00655AF9">
        <w:tc>
          <w:tcPr>
            <w:tcW w:w="7961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Опыты, эксперименты, наблюдения (в том числе, экологической направленности</w:t>
            </w:r>
          </w:p>
        </w:tc>
        <w:tc>
          <w:tcPr>
            <w:tcW w:w="2551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7961F2" w:rsidRPr="002124AB" w:rsidTr="00655AF9">
        <w:tc>
          <w:tcPr>
            <w:tcW w:w="7961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Наблюдения за природой (на прогулке)</w:t>
            </w:r>
          </w:p>
        </w:tc>
        <w:tc>
          <w:tcPr>
            <w:tcW w:w="2551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7961F2" w:rsidRPr="002124AB" w:rsidTr="00655AF9">
        <w:tc>
          <w:tcPr>
            <w:tcW w:w="10512" w:type="dxa"/>
            <w:gridSpan w:val="2"/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Формы творческой активности,</w:t>
            </w:r>
          </w:p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обеспечивающей художественно-эстетическое развитие детей</w:t>
            </w:r>
          </w:p>
        </w:tc>
      </w:tr>
      <w:tr w:rsidR="007961F2" w:rsidRPr="002124AB" w:rsidTr="00655AF9">
        <w:tc>
          <w:tcPr>
            <w:tcW w:w="7961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Музыкально-театральная гостиная</w:t>
            </w:r>
          </w:p>
        </w:tc>
        <w:tc>
          <w:tcPr>
            <w:tcW w:w="2551" w:type="dxa"/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7961F2" w:rsidRPr="002124AB" w:rsidTr="00655AF9">
        <w:tc>
          <w:tcPr>
            <w:tcW w:w="7961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2551" w:type="dxa"/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7961F2" w:rsidRPr="002124AB" w:rsidTr="00655AF9">
        <w:tc>
          <w:tcPr>
            <w:tcW w:w="7961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2551" w:type="dxa"/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7961F2" w:rsidRPr="002124AB" w:rsidTr="00655AF9">
        <w:tc>
          <w:tcPr>
            <w:tcW w:w="10512" w:type="dxa"/>
            <w:gridSpan w:val="2"/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7961F2" w:rsidRPr="002124AB" w:rsidTr="00655AF9">
        <w:tc>
          <w:tcPr>
            <w:tcW w:w="7961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2551" w:type="dxa"/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7961F2" w:rsidRPr="002124AB" w:rsidTr="00655AF9">
        <w:tc>
          <w:tcPr>
            <w:tcW w:w="7961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Трудовые поручения (индивидуально и подгруппами)</w:t>
            </w:r>
          </w:p>
        </w:tc>
        <w:tc>
          <w:tcPr>
            <w:tcW w:w="2551" w:type="dxa"/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7961F2" w:rsidRPr="002124AB" w:rsidTr="00655AF9">
        <w:tc>
          <w:tcPr>
            <w:tcW w:w="7961" w:type="dxa"/>
          </w:tcPr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2551" w:type="dxa"/>
          </w:tcPr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7961F2" w:rsidRPr="002124AB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6CF6" w:rsidRDefault="00666CF6" w:rsidP="00A67C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61F2" w:rsidRPr="002124AB" w:rsidRDefault="00D752CC" w:rsidP="00E37EA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961F2" w:rsidRPr="002124AB">
        <w:rPr>
          <w:rFonts w:ascii="Times New Roman" w:hAnsi="Times New Roman"/>
          <w:b/>
          <w:sz w:val="24"/>
          <w:szCs w:val="24"/>
        </w:rPr>
        <w:t>.5. Схема самостоятельной деятельности детей в режимных моментах</w:t>
      </w:r>
    </w:p>
    <w:tbl>
      <w:tblPr>
        <w:tblpPr w:leftFromText="180" w:rightFromText="180" w:vertAnchor="text" w:horzAnchor="margin" w:tblpXSpec="center" w:tblpY="4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73"/>
        <w:gridCol w:w="1916"/>
      </w:tblGrid>
      <w:tr w:rsidR="008B2097" w:rsidRPr="002124AB" w:rsidTr="00666CF6">
        <w:tc>
          <w:tcPr>
            <w:tcW w:w="7973" w:type="dxa"/>
          </w:tcPr>
          <w:p w:rsidR="008B2097" w:rsidRPr="002124AB" w:rsidRDefault="008B2097" w:rsidP="00E37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916" w:type="dxa"/>
          </w:tcPr>
          <w:p w:rsidR="008B2097" w:rsidRPr="002124AB" w:rsidRDefault="008B2097" w:rsidP="00E37EA5">
            <w:pPr>
              <w:spacing w:after="0" w:line="240" w:lineRule="auto"/>
              <w:ind w:right="3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Распределение времени в течение дня</w:t>
            </w:r>
          </w:p>
        </w:tc>
      </w:tr>
      <w:tr w:rsidR="008B2097" w:rsidRPr="002124AB" w:rsidTr="00666CF6">
        <w:tc>
          <w:tcPr>
            <w:tcW w:w="7973" w:type="dxa"/>
          </w:tcPr>
          <w:p w:rsidR="008B2097" w:rsidRPr="002124AB" w:rsidRDefault="008B2097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1916" w:type="dxa"/>
          </w:tcPr>
          <w:p w:rsidR="008B2097" w:rsidRPr="002124AB" w:rsidRDefault="008B2097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от 10 до 50 мин</w:t>
            </w:r>
          </w:p>
        </w:tc>
      </w:tr>
      <w:tr w:rsidR="008B2097" w:rsidRPr="002124AB" w:rsidTr="00666CF6">
        <w:trPr>
          <w:trHeight w:val="291"/>
        </w:trPr>
        <w:tc>
          <w:tcPr>
            <w:tcW w:w="7973" w:type="dxa"/>
          </w:tcPr>
          <w:p w:rsidR="008B2097" w:rsidRPr="002124AB" w:rsidRDefault="008B2097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Самостоятельные игры в 1-й половине дня (до НОД)</w:t>
            </w:r>
          </w:p>
        </w:tc>
        <w:tc>
          <w:tcPr>
            <w:tcW w:w="1916" w:type="dxa"/>
          </w:tcPr>
          <w:p w:rsidR="008B2097" w:rsidRPr="002124AB" w:rsidRDefault="008B2097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8B2097" w:rsidRPr="002124AB" w:rsidTr="00666CF6">
        <w:tc>
          <w:tcPr>
            <w:tcW w:w="7973" w:type="dxa"/>
          </w:tcPr>
          <w:p w:rsidR="008B2097" w:rsidRPr="002124AB" w:rsidRDefault="008B2097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916" w:type="dxa"/>
          </w:tcPr>
          <w:p w:rsidR="008B2097" w:rsidRPr="002124AB" w:rsidRDefault="008B2097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от 60 мин до 1ч.30 мин.</w:t>
            </w:r>
          </w:p>
        </w:tc>
      </w:tr>
      <w:tr w:rsidR="008B2097" w:rsidRPr="002124AB" w:rsidTr="00666CF6">
        <w:tc>
          <w:tcPr>
            <w:tcW w:w="7973" w:type="dxa"/>
          </w:tcPr>
          <w:p w:rsidR="008B2097" w:rsidRPr="002124AB" w:rsidRDefault="008B2097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1916" w:type="dxa"/>
          </w:tcPr>
          <w:p w:rsidR="008B2097" w:rsidRPr="002124AB" w:rsidRDefault="008B2097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8B2097" w:rsidRPr="002124AB" w:rsidRDefault="008B2097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097" w:rsidRPr="002124AB" w:rsidTr="00666CF6">
        <w:tc>
          <w:tcPr>
            <w:tcW w:w="7973" w:type="dxa"/>
          </w:tcPr>
          <w:p w:rsidR="008B2097" w:rsidRPr="002124AB" w:rsidRDefault="008B2097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916" w:type="dxa"/>
          </w:tcPr>
          <w:p w:rsidR="008B2097" w:rsidRPr="002124AB" w:rsidRDefault="008B2097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от 40 мин</w:t>
            </w:r>
          </w:p>
        </w:tc>
      </w:tr>
      <w:tr w:rsidR="008B2097" w:rsidRPr="002124AB" w:rsidTr="00666CF6">
        <w:tc>
          <w:tcPr>
            <w:tcW w:w="7973" w:type="dxa"/>
          </w:tcPr>
          <w:p w:rsidR="008B2097" w:rsidRPr="002124AB" w:rsidRDefault="008B2097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1916" w:type="dxa"/>
          </w:tcPr>
          <w:p w:rsidR="008B2097" w:rsidRPr="002124AB" w:rsidRDefault="008B2097" w:rsidP="00E37EA5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от 15 мин до 50 мин</w:t>
            </w:r>
          </w:p>
        </w:tc>
      </w:tr>
    </w:tbl>
    <w:p w:rsidR="007961F2" w:rsidRPr="002124AB" w:rsidRDefault="007961F2" w:rsidP="00E37EA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961F2" w:rsidRPr="002124AB" w:rsidRDefault="007961F2" w:rsidP="00E37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4AB">
        <w:rPr>
          <w:rFonts w:ascii="Times New Roman" w:hAnsi="Times New Roman"/>
          <w:b/>
          <w:sz w:val="24"/>
          <w:szCs w:val="24"/>
        </w:rPr>
        <w:t>3.6. Модель двигательной активности</w:t>
      </w:r>
    </w:p>
    <w:tbl>
      <w:tblPr>
        <w:tblW w:w="100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543"/>
      </w:tblGrid>
      <w:tr w:rsidR="007961F2" w:rsidRPr="002124AB" w:rsidTr="00D752CC">
        <w:trPr>
          <w:trHeight w:val="80"/>
        </w:trPr>
        <w:tc>
          <w:tcPr>
            <w:tcW w:w="6521" w:type="dxa"/>
          </w:tcPr>
          <w:p w:rsidR="007961F2" w:rsidRPr="002124AB" w:rsidRDefault="007961F2" w:rsidP="00E37EA5">
            <w:pPr>
              <w:numPr>
                <w:ilvl w:val="1"/>
                <w:numId w:val="1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543" w:type="dxa"/>
          </w:tcPr>
          <w:p w:rsidR="007961F2" w:rsidRPr="002124AB" w:rsidRDefault="007961F2" w:rsidP="00E37EA5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7961F2" w:rsidRPr="002124AB" w:rsidTr="00D752CC">
        <w:trPr>
          <w:trHeight w:val="509"/>
        </w:trPr>
        <w:tc>
          <w:tcPr>
            <w:tcW w:w="6521" w:type="dxa"/>
          </w:tcPr>
          <w:p w:rsidR="007961F2" w:rsidRPr="002124AB" w:rsidRDefault="007961F2" w:rsidP="00E37EA5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НОД по реализации ОО «Физическое развитие»</w:t>
            </w:r>
          </w:p>
          <w:p w:rsidR="007961F2" w:rsidRPr="002124AB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(спортивный зал)</w:t>
            </w:r>
          </w:p>
        </w:tc>
        <w:tc>
          <w:tcPr>
            <w:tcW w:w="3543" w:type="dxa"/>
          </w:tcPr>
          <w:p w:rsidR="007961F2" w:rsidRPr="002124AB" w:rsidRDefault="007961F2" w:rsidP="00E37EA5">
            <w:pPr>
              <w:numPr>
                <w:ilvl w:val="1"/>
                <w:numId w:val="1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7961F2" w:rsidRPr="002124AB" w:rsidRDefault="007961F2" w:rsidP="00E37EA5">
            <w:pPr>
              <w:numPr>
                <w:ilvl w:val="1"/>
                <w:numId w:val="1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2</w:t>
            </w:r>
            <w:r w:rsidRPr="002124A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>25 мин=50 мин</w:t>
            </w:r>
          </w:p>
        </w:tc>
      </w:tr>
      <w:tr w:rsidR="007961F2" w:rsidRPr="002124AB" w:rsidTr="00D752CC">
        <w:trPr>
          <w:trHeight w:val="325"/>
        </w:trPr>
        <w:tc>
          <w:tcPr>
            <w:tcW w:w="6521" w:type="dxa"/>
          </w:tcPr>
          <w:p w:rsidR="007961F2" w:rsidRPr="002124AB" w:rsidRDefault="007961F2" w:rsidP="00E37EA5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НОД по реализации ОО «Физическое развитие»</w:t>
            </w:r>
          </w:p>
          <w:p w:rsidR="007961F2" w:rsidRPr="002124AB" w:rsidRDefault="007961F2" w:rsidP="00E37EA5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(на прогулке)</w:t>
            </w:r>
          </w:p>
        </w:tc>
        <w:tc>
          <w:tcPr>
            <w:tcW w:w="3543" w:type="dxa"/>
          </w:tcPr>
          <w:p w:rsidR="007961F2" w:rsidRPr="002124AB" w:rsidRDefault="007961F2" w:rsidP="00E37EA5">
            <w:pPr>
              <w:numPr>
                <w:ilvl w:val="1"/>
                <w:numId w:val="1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7961F2" w:rsidRPr="002124AB" w:rsidRDefault="007961F2" w:rsidP="00E37EA5">
            <w:pPr>
              <w:numPr>
                <w:ilvl w:val="1"/>
                <w:numId w:val="1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</w:t>
            </w:r>
            <w:r w:rsidRPr="002124A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>25 мин=25 мин</w:t>
            </w:r>
          </w:p>
        </w:tc>
      </w:tr>
      <w:tr w:rsidR="007961F2" w:rsidRPr="002124AB" w:rsidTr="00D752CC">
        <w:trPr>
          <w:trHeight w:val="325"/>
        </w:trPr>
        <w:tc>
          <w:tcPr>
            <w:tcW w:w="6521" w:type="dxa"/>
          </w:tcPr>
          <w:p w:rsidR="007961F2" w:rsidRPr="002124AB" w:rsidRDefault="007961F2" w:rsidP="00E37EA5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НОД по реализации ОО «Физическое развитие»</w:t>
            </w:r>
          </w:p>
          <w:p w:rsidR="007961F2" w:rsidRPr="002124AB" w:rsidRDefault="007961F2" w:rsidP="00E37EA5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(бассейн, закаливающие мероприятия)</w:t>
            </w:r>
          </w:p>
        </w:tc>
        <w:tc>
          <w:tcPr>
            <w:tcW w:w="3543" w:type="dxa"/>
          </w:tcPr>
          <w:p w:rsidR="007961F2" w:rsidRPr="002124AB" w:rsidRDefault="007961F2" w:rsidP="00E37EA5">
            <w:pPr>
              <w:numPr>
                <w:ilvl w:val="1"/>
                <w:numId w:val="1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7961F2" w:rsidRPr="002124AB" w:rsidRDefault="007961F2" w:rsidP="00E37EA5">
            <w:pPr>
              <w:numPr>
                <w:ilvl w:val="1"/>
                <w:numId w:val="1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2</w:t>
            </w:r>
            <w:r w:rsidRPr="002124A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>25 мин=50 мин</w:t>
            </w:r>
          </w:p>
        </w:tc>
      </w:tr>
      <w:tr w:rsidR="007961F2" w:rsidRPr="002124AB" w:rsidTr="00D752CC">
        <w:trPr>
          <w:trHeight w:val="340"/>
        </w:trPr>
        <w:tc>
          <w:tcPr>
            <w:tcW w:w="6521" w:type="dxa"/>
          </w:tcPr>
          <w:p w:rsidR="007961F2" w:rsidRPr="002124AB" w:rsidRDefault="007961F2" w:rsidP="00E37EA5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НОД по реализации ОО «Художественно-эстетическое развитие»(музыка)</w:t>
            </w:r>
          </w:p>
        </w:tc>
        <w:tc>
          <w:tcPr>
            <w:tcW w:w="3543" w:type="dxa"/>
          </w:tcPr>
          <w:p w:rsidR="007961F2" w:rsidRPr="002124AB" w:rsidRDefault="007961F2" w:rsidP="00E37EA5">
            <w:pPr>
              <w:numPr>
                <w:ilvl w:val="1"/>
                <w:numId w:val="1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7961F2" w:rsidRPr="002124AB" w:rsidRDefault="007961F2" w:rsidP="00E37EA5">
            <w:pPr>
              <w:numPr>
                <w:ilvl w:val="1"/>
                <w:numId w:val="1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2</w:t>
            </w:r>
            <w:r w:rsidRPr="002124A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>25 мин=50 мин</w:t>
            </w:r>
          </w:p>
        </w:tc>
      </w:tr>
      <w:tr w:rsidR="007961F2" w:rsidRPr="002124AB" w:rsidTr="00D752CC">
        <w:trPr>
          <w:trHeight w:val="325"/>
        </w:trPr>
        <w:tc>
          <w:tcPr>
            <w:tcW w:w="6521" w:type="dxa"/>
          </w:tcPr>
          <w:p w:rsidR="007961F2" w:rsidRPr="002124AB" w:rsidRDefault="007961F2" w:rsidP="00E37EA5">
            <w:pPr>
              <w:tabs>
                <w:tab w:val="left" w:pos="-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3543" w:type="dxa"/>
          </w:tcPr>
          <w:p w:rsidR="007961F2" w:rsidRPr="002124AB" w:rsidRDefault="007961F2" w:rsidP="00E37EA5">
            <w:pPr>
              <w:numPr>
                <w:ilvl w:val="1"/>
                <w:numId w:val="1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Ежедневно утром перед завтраком</w:t>
            </w:r>
          </w:p>
          <w:p w:rsidR="007961F2" w:rsidRPr="002124AB" w:rsidRDefault="007961F2" w:rsidP="00E37EA5">
            <w:pPr>
              <w:numPr>
                <w:ilvl w:val="1"/>
                <w:numId w:val="1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 xml:space="preserve">10 мин </w:t>
            </w:r>
            <w:r w:rsidRPr="002124A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 xml:space="preserve"> 5=50 мин</w:t>
            </w:r>
          </w:p>
        </w:tc>
      </w:tr>
      <w:tr w:rsidR="007961F2" w:rsidRPr="002124AB" w:rsidTr="00D752CC">
        <w:trPr>
          <w:trHeight w:val="325"/>
        </w:trPr>
        <w:tc>
          <w:tcPr>
            <w:tcW w:w="6521" w:type="dxa"/>
          </w:tcPr>
          <w:p w:rsidR="007961F2" w:rsidRPr="002124AB" w:rsidRDefault="007961F2" w:rsidP="00E37EA5">
            <w:pPr>
              <w:tabs>
                <w:tab w:val="left" w:pos="-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Подвижные и спортивные игры на прогулке</w:t>
            </w:r>
          </w:p>
        </w:tc>
        <w:tc>
          <w:tcPr>
            <w:tcW w:w="3543" w:type="dxa"/>
          </w:tcPr>
          <w:p w:rsidR="007961F2" w:rsidRPr="002124AB" w:rsidRDefault="008B2097" w:rsidP="00E37EA5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Ежедневно утром и</w:t>
            </w:r>
            <w:r w:rsidR="007961F2" w:rsidRPr="002124AB">
              <w:rPr>
                <w:rFonts w:ascii="Times New Roman" w:hAnsi="Times New Roman"/>
                <w:sz w:val="24"/>
                <w:szCs w:val="24"/>
              </w:rPr>
              <w:t>вечером</w:t>
            </w:r>
          </w:p>
          <w:p w:rsidR="007961F2" w:rsidRPr="002124AB" w:rsidRDefault="007961F2" w:rsidP="00E37EA5">
            <w:pPr>
              <w:numPr>
                <w:ilvl w:val="1"/>
                <w:numId w:val="1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 xml:space="preserve">20 мин </w:t>
            </w:r>
            <w:r w:rsidRPr="002124A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 xml:space="preserve"> 5 = 100 мин</w:t>
            </w:r>
          </w:p>
        </w:tc>
      </w:tr>
      <w:tr w:rsidR="007961F2" w:rsidRPr="002124AB" w:rsidTr="00D752CC">
        <w:trPr>
          <w:trHeight w:val="340"/>
        </w:trPr>
        <w:tc>
          <w:tcPr>
            <w:tcW w:w="6521" w:type="dxa"/>
          </w:tcPr>
          <w:p w:rsidR="007961F2" w:rsidRPr="002124AB" w:rsidRDefault="007961F2" w:rsidP="00E37EA5">
            <w:pPr>
              <w:tabs>
                <w:tab w:val="left" w:pos="-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Физкультминутки (ежедневно во время НОД)</w:t>
            </w:r>
          </w:p>
        </w:tc>
        <w:tc>
          <w:tcPr>
            <w:tcW w:w="3543" w:type="dxa"/>
          </w:tcPr>
          <w:p w:rsidR="007961F2" w:rsidRPr="002124AB" w:rsidRDefault="007961F2" w:rsidP="00E37EA5">
            <w:pPr>
              <w:numPr>
                <w:ilvl w:val="1"/>
                <w:numId w:val="1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2124A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 xml:space="preserve"> 3 мин=15 мин</w:t>
            </w:r>
          </w:p>
        </w:tc>
      </w:tr>
      <w:tr w:rsidR="007961F2" w:rsidRPr="002124AB" w:rsidTr="00D752CC">
        <w:trPr>
          <w:trHeight w:val="340"/>
        </w:trPr>
        <w:tc>
          <w:tcPr>
            <w:tcW w:w="6521" w:type="dxa"/>
          </w:tcPr>
          <w:p w:rsidR="007961F2" w:rsidRPr="002124AB" w:rsidRDefault="007961F2" w:rsidP="00E37EA5">
            <w:pPr>
              <w:tabs>
                <w:tab w:val="left" w:pos="-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Закаливающая гимнастика после сна (ежедневно)</w:t>
            </w:r>
          </w:p>
        </w:tc>
        <w:tc>
          <w:tcPr>
            <w:tcW w:w="3543" w:type="dxa"/>
          </w:tcPr>
          <w:p w:rsidR="007961F2" w:rsidRPr="002124AB" w:rsidRDefault="007961F2" w:rsidP="00E37EA5">
            <w:pPr>
              <w:numPr>
                <w:ilvl w:val="1"/>
                <w:numId w:val="1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2124A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 xml:space="preserve"> 10 мин=50мин</w:t>
            </w:r>
          </w:p>
        </w:tc>
      </w:tr>
      <w:tr w:rsidR="007961F2" w:rsidRPr="002124AB" w:rsidTr="00D752CC">
        <w:trPr>
          <w:trHeight w:val="340"/>
        </w:trPr>
        <w:tc>
          <w:tcPr>
            <w:tcW w:w="6521" w:type="dxa"/>
          </w:tcPr>
          <w:p w:rsidR="007961F2" w:rsidRPr="002124AB" w:rsidRDefault="007961F2" w:rsidP="00E37EA5">
            <w:pPr>
              <w:tabs>
                <w:tab w:val="left" w:pos="-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7961F2" w:rsidRPr="002124AB" w:rsidRDefault="007961F2" w:rsidP="00E37EA5">
            <w:pPr>
              <w:tabs>
                <w:tab w:val="left" w:pos="-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(ежедневно утром и вечером)</w:t>
            </w:r>
          </w:p>
        </w:tc>
        <w:tc>
          <w:tcPr>
            <w:tcW w:w="3543" w:type="dxa"/>
          </w:tcPr>
          <w:p w:rsidR="007961F2" w:rsidRPr="002124AB" w:rsidRDefault="007961F2" w:rsidP="00E37EA5">
            <w:pPr>
              <w:numPr>
                <w:ilvl w:val="1"/>
                <w:numId w:val="1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 xml:space="preserve">15 мин </w:t>
            </w:r>
            <w:r w:rsidRPr="002124A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 xml:space="preserve"> 5 = 75мин</w:t>
            </w:r>
          </w:p>
        </w:tc>
      </w:tr>
      <w:tr w:rsidR="007961F2" w:rsidRPr="002124AB" w:rsidTr="00D752CC">
        <w:trPr>
          <w:trHeight w:val="340"/>
        </w:trPr>
        <w:tc>
          <w:tcPr>
            <w:tcW w:w="6521" w:type="dxa"/>
          </w:tcPr>
          <w:p w:rsidR="007961F2" w:rsidRPr="002124AB" w:rsidRDefault="007961F2" w:rsidP="00E37EA5">
            <w:pPr>
              <w:tabs>
                <w:tab w:val="left" w:pos="-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Индивидуально-ориентированное взаимодействие (ежедневно утром и вечером)</w:t>
            </w:r>
          </w:p>
        </w:tc>
        <w:tc>
          <w:tcPr>
            <w:tcW w:w="3543" w:type="dxa"/>
          </w:tcPr>
          <w:p w:rsidR="007961F2" w:rsidRPr="002124AB" w:rsidRDefault="007961F2" w:rsidP="00E37EA5">
            <w:pPr>
              <w:numPr>
                <w:ilvl w:val="1"/>
                <w:numId w:val="1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 xml:space="preserve">12 мин </w:t>
            </w:r>
            <w:r w:rsidRPr="002124A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 xml:space="preserve"> 5 = 60 мин</w:t>
            </w:r>
          </w:p>
        </w:tc>
      </w:tr>
      <w:tr w:rsidR="007961F2" w:rsidRPr="002124AB" w:rsidTr="00D752CC">
        <w:trPr>
          <w:trHeight w:val="340"/>
        </w:trPr>
        <w:tc>
          <w:tcPr>
            <w:tcW w:w="6521" w:type="dxa"/>
          </w:tcPr>
          <w:p w:rsidR="007961F2" w:rsidRPr="002124AB" w:rsidRDefault="007961F2" w:rsidP="00E37EA5">
            <w:pPr>
              <w:tabs>
                <w:tab w:val="left" w:pos="-24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Итого в неделю:</w:t>
            </w:r>
          </w:p>
        </w:tc>
        <w:tc>
          <w:tcPr>
            <w:tcW w:w="3543" w:type="dxa"/>
          </w:tcPr>
          <w:p w:rsidR="007961F2" w:rsidRPr="002124AB" w:rsidRDefault="00935106" w:rsidP="00E37EA5">
            <w:pPr>
              <w:numPr>
                <w:ilvl w:val="1"/>
                <w:numId w:val="1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8 часов 4</w:t>
            </w:r>
            <w:r w:rsidR="007961F2" w:rsidRPr="002124AB">
              <w:rPr>
                <w:rFonts w:ascii="Times New Roman" w:hAnsi="Times New Roman"/>
                <w:b/>
                <w:sz w:val="24"/>
                <w:szCs w:val="24"/>
              </w:rPr>
              <w:t>5 минут</w:t>
            </w:r>
          </w:p>
        </w:tc>
      </w:tr>
    </w:tbl>
    <w:p w:rsidR="007961F2" w:rsidRPr="00D81C87" w:rsidRDefault="007961F2" w:rsidP="00E37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7961F2" w:rsidRPr="00D81C87" w:rsidSect="00655AF9">
          <w:pgSz w:w="11906" w:h="16838"/>
          <w:pgMar w:top="1134" w:right="707" w:bottom="1134" w:left="1701" w:header="708" w:footer="137" w:gutter="0"/>
          <w:cols w:space="708"/>
          <w:docGrid w:linePitch="360"/>
        </w:sectPr>
      </w:pPr>
    </w:p>
    <w:p w:rsidR="007961F2" w:rsidRPr="00D752CC" w:rsidRDefault="007961F2" w:rsidP="00D752C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2CC">
        <w:rPr>
          <w:rFonts w:ascii="Times New Roman" w:hAnsi="Times New Roman"/>
          <w:b/>
          <w:sz w:val="28"/>
          <w:szCs w:val="28"/>
        </w:rPr>
        <w:lastRenderedPageBreak/>
        <w:t>Перспективно-тематическое пла</w:t>
      </w:r>
      <w:r w:rsidR="00635D24" w:rsidRPr="00D752CC">
        <w:rPr>
          <w:rFonts w:ascii="Times New Roman" w:hAnsi="Times New Roman"/>
          <w:b/>
          <w:sz w:val="28"/>
          <w:szCs w:val="28"/>
        </w:rPr>
        <w:t xml:space="preserve">нирование в старшей </w:t>
      </w:r>
      <w:r w:rsidR="0093237D" w:rsidRPr="00D752CC">
        <w:rPr>
          <w:rFonts w:ascii="Times New Roman" w:hAnsi="Times New Roman"/>
          <w:b/>
          <w:sz w:val="28"/>
          <w:szCs w:val="28"/>
        </w:rPr>
        <w:t>группе № 11</w:t>
      </w:r>
    </w:p>
    <w:p w:rsidR="007961F2" w:rsidRPr="000F3534" w:rsidRDefault="007961F2" w:rsidP="00E37EA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F3534">
        <w:rPr>
          <w:rFonts w:ascii="Times New Roman" w:hAnsi="Times New Roman"/>
          <w:b/>
          <w:sz w:val="28"/>
          <w:szCs w:val="28"/>
        </w:rPr>
        <w:t>Сентябрь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"/>
        <w:gridCol w:w="845"/>
        <w:gridCol w:w="3666"/>
        <w:gridCol w:w="133"/>
        <w:gridCol w:w="3556"/>
        <w:gridCol w:w="3892"/>
        <w:gridCol w:w="147"/>
        <w:gridCol w:w="3397"/>
      </w:tblGrid>
      <w:tr w:rsidR="007961F2" w:rsidRPr="000F3534" w:rsidTr="00635D24">
        <w:tc>
          <w:tcPr>
            <w:tcW w:w="15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635D24" w:rsidP="00E37EA5">
            <w:pPr>
              <w:spacing w:after="0" w:line="240" w:lineRule="auto"/>
              <w:ind w:left="113" w:right="113"/>
              <w:jc w:val="both"/>
              <w:rPr>
                <w:rFonts w:ascii="Monotype Corsiva" w:hAnsi="Monotype Corsiva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 xml:space="preserve">Тематическое </w:t>
            </w:r>
            <w:r w:rsidR="007961F2" w:rsidRPr="000F3534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>планирование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 </w:t>
            </w: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II </w:t>
            </w: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III </w:t>
            </w: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IV </w:t>
            </w: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</w:tr>
      <w:tr w:rsidR="007961F2" w:rsidRPr="000F3534" w:rsidTr="00614A50">
        <w:trPr>
          <w:trHeight w:val="1325"/>
        </w:trPr>
        <w:tc>
          <w:tcPr>
            <w:tcW w:w="15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Monotype Corsiva" w:hAnsi="Monotype Corsiva"/>
                <w:b/>
                <w:sz w:val="20"/>
                <w:szCs w:val="28"/>
              </w:rPr>
            </w:pP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  <w:r w:rsidR="00D02125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.09.20</w:t>
            </w:r>
            <w:r w:rsidR="009351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21</w:t>
            </w: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.-1</w:t>
            </w:r>
            <w:r w:rsidR="009351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</w:t>
            </w: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.09.20</w:t>
            </w:r>
            <w:r w:rsidR="009351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21</w:t>
            </w:r>
            <w:r w:rsidR="00D0212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г</w:t>
            </w:r>
            <w:r w:rsidR="00A96CB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.г.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Тема:</w:t>
            </w:r>
            <w:r w:rsidR="0093237D">
              <w:rPr>
                <w:rFonts w:ascii="Times New Roman" w:hAnsi="Times New Roman"/>
                <w:b/>
                <w:sz w:val="20"/>
                <w:szCs w:val="20"/>
              </w:rPr>
              <w:t xml:space="preserve">«Детский сад, мы 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снова вместе»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Цель: развивать умения детей выражать доброжелательное отношение к сверстникам в ситуациях «Добрые пожелания», готовности к общению и сотрудничеству.</w:t>
            </w:r>
          </w:p>
        </w:tc>
        <w:tc>
          <w:tcPr>
            <w:tcW w:w="7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  <w:r w:rsidR="009351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.09.20</w:t>
            </w:r>
            <w:r w:rsidR="009351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21</w:t>
            </w: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.-2</w:t>
            </w:r>
            <w:r w:rsidR="009351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.09.20</w:t>
            </w:r>
            <w:r w:rsidR="009351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21</w:t>
            </w:r>
            <w:r w:rsidR="00D0212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г</w:t>
            </w:r>
            <w:r w:rsidR="00A96CB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.г.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«Азбука безопасности»</w:t>
            </w:r>
            <w:r w:rsidR="00D752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(ОБЖ, ПДД, безопасность дома, на улице, в общении с людьми, транспорт и т.д.)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Цель:  уточнять и закреплять знания детей о правилах безопасного поведения во время уличного движения, в транспорте, во дворе, дома.</w:t>
            </w:r>
          </w:p>
        </w:tc>
      </w:tr>
      <w:tr w:rsidR="007961F2" w:rsidRPr="000F3534" w:rsidTr="00635D24">
        <w:trPr>
          <w:trHeight w:val="1073"/>
        </w:trPr>
        <w:tc>
          <w:tcPr>
            <w:tcW w:w="15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>Речевое развитие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Занятие №1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«Красно поле пшеном, а беседа умом»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Ельцова О.М.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«Развитие речевой и коммуникативной активности у старших дошкольников»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93237D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Осень все-</w:t>
            </w:r>
            <w:r w:rsidR="007961F2" w:rsidRPr="000F3534">
              <w:rPr>
                <w:rFonts w:ascii="Times New Roman" w:hAnsi="Times New Roman"/>
                <w:b/>
                <w:sz w:val="20"/>
                <w:szCs w:val="20"/>
              </w:rPr>
              <w:t>таки теперь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«Рабочая тетрадь для развития речи и коммуникативных способностей детей старшего дошкольного возраста»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 xml:space="preserve">Нищева Н.В.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«Прекрасная Страна слов» О.М. Ельцова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"Речевое развитие в форме игровых обучающих ситуаций. Старшая группа»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«На перекрестке»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Н.В. Нищева «Все работы хороши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» (городские  профессии) Обучение дошкольников рассказыванию по картине.</w:t>
            </w:r>
          </w:p>
        </w:tc>
      </w:tr>
      <w:tr w:rsidR="007961F2" w:rsidRPr="000F3534" w:rsidTr="00635D24">
        <w:trPr>
          <w:trHeight w:val="423"/>
        </w:trPr>
        <w:tc>
          <w:tcPr>
            <w:tcW w:w="15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Случай в песочнице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Н.Теремкова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Я учусь пересказывать», ч.3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Как Витя котенка </w:t>
            </w:r>
            <w:r w:rsidRPr="000F353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пас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</w:t>
            </w:r>
            <w:r w:rsidR="002124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Теремкова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Я учусь пересказывать»,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ч.1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Забавное происшествие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</w:t>
            </w:r>
            <w:r w:rsidR="002124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Теремкова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Я учусь пересказывать», ч.1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Пушистая проказница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Н.Теремкова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Я учусь пересказывать», ч.3</w:t>
            </w:r>
          </w:p>
        </w:tc>
      </w:tr>
      <w:tr w:rsidR="007961F2" w:rsidRPr="000F3534" w:rsidTr="00635D24">
        <w:trPr>
          <w:trHeight w:val="930"/>
        </w:trPr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</w:rPr>
              <w:t>Первые шаги в математику</w:t>
            </w:r>
          </w:p>
          <w:p w:rsidR="007961F2" w:rsidRPr="000F3534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№ 72  Коротовских Л.Н.</w:t>
            </w: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 xml:space="preserve"> «Планы-конспекты занятий по развитию математических  представлений»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Гном строит дом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«Математика-это интересно»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И.Н.Чеплашкина, Л.Ю. Зуева 1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№ 73 Коротовских Л.Н.</w:t>
            </w: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 xml:space="preserve"> «Планы-конспекты занятий по развитию математических  представлений»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Иван и чудище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«Математика-это интересно»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И.Н.Чеплашкина, Л.Ю. Зуева1а, 1б</w:t>
            </w:r>
          </w:p>
        </w:tc>
      </w:tr>
      <w:tr w:rsidR="007961F2" w:rsidRPr="000F3534" w:rsidTr="00635D24">
        <w:trPr>
          <w:trHeight w:val="1073"/>
        </w:trPr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</w:rPr>
              <w:t>Исследование объектов  живой и неживой</w:t>
            </w:r>
            <w:r w:rsidR="002124AB">
              <w:rPr>
                <w:rFonts w:ascii="Times New Roman" w:hAnsi="Times New Roman"/>
                <w:b/>
                <w:bCs/>
                <w:i/>
                <w:sz w:val="20"/>
              </w:rPr>
              <w:t xml:space="preserve"> </w:t>
            </w:r>
            <w:r w:rsidRPr="000F3534">
              <w:rPr>
                <w:rFonts w:ascii="Times New Roman" w:hAnsi="Times New Roman"/>
                <w:b/>
                <w:bCs/>
                <w:i/>
                <w:sz w:val="20"/>
              </w:rPr>
              <w:t>природы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Наблюдение за черепахой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Воронкевич О.А.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«Добро пожаловать в экологию» 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Какая бывает вода?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Тугушева Г., Чистякова А.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«Экспериментальная деятельность для детей среднего и старшего дошкольного возраста»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Рассматривание и сравнение овощей и фруктов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Воронкевич О.А.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«Добро пожаловать в экологию» 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Вода - растворитель. Очищение воды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Тугушева Г., Чистякова А.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«Экспериментальная деятельность для детей среднего и старшего дошкольного возраста» </w:t>
            </w:r>
          </w:p>
        </w:tc>
      </w:tr>
      <w:tr w:rsidR="007961F2" w:rsidRPr="000F3534" w:rsidTr="00614A50">
        <w:trPr>
          <w:trHeight w:val="1192"/>
        </w:trPr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61F2" w:rsidRPr="000F3534" w:rsidRDefault="00635D24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Познание предметного и социального мира</w:t>
            </w:r>
            <w:r w:rsidR="007961F2"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освоение безопасного поведения</w:t>
            </w:r>
          </w:p>
          <w:p w:rsidR="007961F2" w:rsidRPr="000F3534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«Что такое дружба. Мои друзья»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Л. Мосалова «Я и мир»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Конфликты между детьми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 Авдеева, О. Князева, Р. Стеркина</w:t>
            </w: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 xml:space="preserve"> «Безопасность» 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635D24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«Правила </w:t>
            </w:r>
            <w:r w:rsidR="007961F2"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поведение на дороге»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Л. Мосалова</w:t>
            </w: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 xml:space="preserve"> «Я и мир»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«К кому можно обратиться за помощью, если ты потерялся на улице»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Н.Авдеева, О.Князева, Р.Стеркина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«Безопасность» </w:t>
            </w:r>
          </w:p>
        </w:tc>
      </w:tr>
      <w:tr w:rsidR="007961F2" w:rsidRPr="000F3534" w:rsidTr="00614A50">
        <w:trPr>
          <w:trHeight w:val="968"/>
        </w:trPr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Обучение грамоте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Cs/>
                <w:i/>
                <w:sz w:val="20"/>
                <w:szCs w:val="20"/>
              </w:rPr>
              <w:t>№1 Н.Нищева «Обучение грамоте детей дошкольного возраста»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>№2 Н.Нищева «Обучение грамоте детей дошкольного возраста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61F2" w:rsidRPr="000F3534" w:rsidTr="00635D24">
        <w:trPr>
          <w:trHeight w:val="1413"/>
        </w:trPr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635D24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 xml:space="preserve">Чтение </w:t>
            </w:r>
            <w:r w:rsidR="007961F2"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художественной литературы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Чтение английской сказки «Три поросенка»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>«Сценарии образовательных ситуаций по ознакомлению дошкольников с детской литературой (с 5 до 6 лет)» О.М. Ельцова, А.В.</w:t>
            </w:r>
            <w:r w:rsidR="002124A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 xml:space="preserve">Прокопьева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Чтение рассказа Б Житкова «Пожар»</w:t>
            </w:r>
          </w:p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Cs/>
                <w:i/>
                <w:sz w:val="20"/>
                <w:szCs w:val="20"/>
              </w:rPr>
              <w:t>«Сценарии образовательных ситуаций по ознакомлению дошкольников с детской литературой «(с 5 до 6 лет) О.М. Ельцова, А.В.</w:t>
            </w:r>
            <w:r w:rsidR="002124A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0F353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Прокопьева </w:t>
            </w:r>
          </w:p>
        </w:tc>
      </w:tr>
      <w:tr w:rsidR="007961F2" w:rsidRPr="000F3534" w:rsidTr="00635D24">
        <w:trPr>
          <w:trHeight w:val="104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рисование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«Моя будущая школа» </w:t>
            </w: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>Н.Н.</w:t>
            </w:r>
            <w:r w:rsidR="002124A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 xml:space="preserve">Леонова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«Художественно-эстетическое развитие детей ст.гр.»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«Детский сад» </w:t>
            </w: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>Н.Н.Леонова</w:t>
            </w:r>
            <w:r w:rsidR="002124A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>Художественное творчество»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«Вот эта улица»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>Н.Н.Леонова</w:t>
            </w:r>
            <w:r w:rsidR="002124A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>Художественное творчество»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«Рисование светофора» </w:t>
            </w: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 xml:space="preserve">Н.Н.Леонова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>Художественное творчество»</w:t>
            </w:r>
          </w:p>
        </w:tc>
      </w:tr>
      <w:tr w:rsidR="007961F2" w:rsidRPr="000F3534" w:rsidTr="00635D24">
        <w:trPr>
          <w:trHeight w:val="849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лепка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«Весёлые человечки» Н.Н. Леонова </w:t>
            </w: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 xml:space="preserve">«Художественное творчество»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«Влиятельная палочка» (предметная лепка)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  <w:r w:rsidR="002124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>«Художественное творчество»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61F2" w:rsidRPr="000F3534" w:rsidTr="00635D24">
        <w:trPr>
          <w:trHeight w:val="631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аппликация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«Осенние березы»</w:t>
            </w:r>
            <w:r w:rsidR="002124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 xml:space="preserve">Н.Н. Леонова «Мир природы родной страны»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61F2" w:rsidRPr="000F3534" w:rsidTr="00635D24">
        <w:trPr>
          <w:trHeight w:val="856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конструирование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Участок детского сада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>«Конструирование с детьми старшего дошкольного возраста»</w:t>
            </w:r>
          </w:p>
          <w:p w:rsidR="007961F2" w:rsidRPr="000F3534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 xml:space="preserve">О.Э.Литвинова </w:t>
            </w:r>
          </w:p>
        </w:tc>
      </w:tr>
      <w:tr w:rsidR="007961F2" w:rsidRPr="000F3534" w:rsidTr="00635D24">
        <w:trPr>
          <w:cantSplit/>
          <w:trHeight w:val="837"/>
        </w:trPr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>Приобщение к истокам РНК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Что летом родится, зимой пригодится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О.Князева, М.Маханева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«Приобщение к истокам РНК»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Гуляй, да присматривайся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О.Князева, М.Маханева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«Приобщение к истокам РНК»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Вершки, да корешки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О.Князева, М.Маханева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«Приобщение к истокам РНК»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Хлеб всему голова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О.Князева, М.Маханева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«Приобщение к истокам РНК» </w:t>
            </w:r>
          </w:p>
        </w:tc>
      </w:tr>
    </w:tbl>
    <w:p w:rsidR="007961F2" w:rsidRPr="000F3534" w:rsidRDefault="007961F2" w:rsidP="00E37EA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961F2" w:rsidRPr="000F3534" w:rsidRDefault="007961F2" w:rsidP="00E37EA5">
      <w:pPr>
        <w:spacing w:after="0" w:line="240" w:lineRule="auto"/>
        <w:jc w:val="center"/>
        <w:rPr>
          <w:rFonts w:ascii="Times New Roman" w:hAnsi="Times New Roman"/>
          <w:b/>
        </w:rPr>
      </w:pPr>
      <w:r w:rsidRPr="000F3534">
        <w:rPr>
          <w:rFonts w:ascii="Times New Roman" w:hAnsi="Times New Roman"/>
          <w:b/>
        </w:rPr>
        <w:t>ОКТЯБРЬ</w:t>
      </w:r>
    </w:p>
    <w:p w:rsidR="007961F2" w:rsidRPr="000F3534" w:rsidRDefault="007961F2" w:rsidP="00E37EA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63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7"/>
        <w:gridCol w:w="744"/>
        <w:gridCol w:w="2564"/>
        <w:gridCol w:w="282"/>
        <w:gridCol w:w="2544"/>
        <w:gridCol w:w="2804"/>
        <w:gridCol w:w="470"/>
        <w:gridCol w:w="2643"/>
        <w:gridCol w:w="3598"/>
        <w:gridCol w:w="18"/>
      </w:tblGrid>
      <w:tr w:rsidR="007961F2" w:rsidRPr="000F3534" w:rsidTr="009E44DA">
        <w:tc>
          <w:tcPr>
            <w:tcW w:w="14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ind w:left="113" w:right="113"/>
              <w:jc w:val="both"/>
              <w:rPr>
                <w:rFonts w:ascii="Monotype Corsiva" w:hAnsi="Monotype Corsiva"/>
                <w:b/>
                <w:sz w:val="20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>Тематическое планирование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 </w:t>
            </w: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II </w:t>
            </w: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III </w:t>
            </w: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IV </w:t>
            </w: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V </w:t>
            </w: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</w:tr>
      <w:tr w:rsidR="009E44DA" w:rsidRPr="000F3534" w:rsidTr="009E44DA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DA" w:rsidRPr="000F3534" w:rsidRDefault="009E44DA" w:rsidP="00E37EA5">
            <w:pPr>
              <w:spacing w:after="0" w:line="240" w:lineRule="auto"/>
              <w:rPr>
                <w:rFonts w:ascii="Monotype Corsiva" w:hAnsi="Monotype Corsiva"/>
                <w:b/>
                <w:sz w:val="20"/>
                <w:szCs w:val="28"/>
              </w:rPr>
            </w:pP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DA" w:rsidRPr="000F3534" w:rsidRDefault="00935106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27</w:t>
            </w:r>
            <w:r w:rsidR="009E44DA"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.09.20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21</w:t>
            </w:r>
            <w:r w:rsidR="009E44DA"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08</w:t>
            </w:r>
            <w:r w:rsidR="009E44DA"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.10.20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21</w:t>
            </w:r>
            <w:r w:rsidR="009E44D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г.г.</w:t>
            </w:r>
          </w:p>
          <w:p w:rsidR="009E44DA" w:rsidRPr="000F3534" w:rsidRDefault="009E44DA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Тема: «Осень золотая» (осенние приметы, овощи, фрукты, дары леса, заготовки на зиму, жизнь животных и людей осенью, откуда пришел хлеб ..</w:t>
            </w:r>
            <w:r w:rsidR="0093237D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  <w:p w:rsidR="009E44DA" w:rsidRPr="000F3534" w:rsidRDefault="009E44DA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формировать представления об изменениях происходящих в растительном, животном мире и мире людей осенью; воспитывать любовь к природе, развивать умение видеть красоту природы осенью</w:t>
            </w:r>
          </w:p>
        </w:tc>
        <w:tc>
          <w:tcPr>
            <w:tcW w:w="9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DA" w:rsidRPr="000F3534" w:rsidRDefault="009E44DA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93510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.10. 20</w:t>
            </w:r>
            <w:r w:rsidR="00935106"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="00935106">
              <w:rPr>
                <w:rFonts w:ascii="Times New Roman" w:hAnsi="Times New Roman"/>
                <w:b/>
                <w:i/>
                <w:sz w:val="20"/>
                <w:szCs w:val="20"/>
              </w:rPr>
              <w:t>29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.20</w:t>
            </w:r>
            <w:r w:rsidR="00935106"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г.г.</w:t>
            </w:r>
          </w:p>
          <w:p w:rsidR="009E44DA" w:rsidRPr="000F3534" w:rsidRDefault="009E44DA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Тема: «Мир игры» (история игр и игрушек современных и старинных, народные промыслы), из чего сделаны игрушки: дерево, глина, пластмасса…) </w:t>
            </w:r>
          </w:p>
          <w:p w:rsidR="009E44DA" w:rsidRPr="000F3534" w:rsidRDefault="009E44DA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="002124A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познакомить детей с народными промыслами по созданию игрушек, с улитарной и эстетической функциями народной игрушки. Побуждать детей к участию в творческой мастерской по изготовлению и росписи игрушек.</w:t>
            </w:r>
          </w:p>
        </w:tc>
      </w:tr>
      <w:tr w:rsidR="007961F2" w:rsidRPr="000F3534" w:rsidTr="009E44DA">
        <w:trPr>
          <w:trHeight w:val="740"/>
        </w:trPr>
        <w:tc>
          <w:tcPr>
            <w:tcW w:w="14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 xml:space="preserve">Речевое развитие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«Хоть и холоден батюшка сентябрь, да сыт» О.М. Ельцова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"Речевое развитие в форме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игровых обучающих ситуаций. Старшая группа» 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«Золотая рожь»</w:t>
            </w:r>
          </w:p>
          <w:p w:rsidR="007961F2" w:rsidRPr="000F3534" w:rsidRDefault="007961F2" w:rsidP="00E37EA5">
            <w:pPr>
              <w:spacing w:after="0" w:line="240" w:lineRule="auto"/>
              <w:ind w:right="-70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Н.В. Нищева «Все работы хороши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» (сельские профессии) Обучение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lastRenderedPageBreak/>
              <w:t>дошкольников рассказыванию по картине.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Мы в лесок пойдем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 xml:space="preserve">Нищева Н.В. «Рабочая тетрадь для развития речи и коммуникативных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lastRenderedPageBreak/>
              <w:t>способностей детей старшего дошкольного возраста»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«Домашние помощники»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О.М. Ельцова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«Речевое развитие» в форме игровых обучающих ситуаций. Старшая группа (5-6 лет). 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«Лужа» </w:t>
            </w:r>
          </w:p>
          <w:p w:rsidR="007961F2" w:rsidRPr="000F3534" w:rsidRDefault="007178CA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Т.А. Кулико</w:t>
            </w:r>
            <w:r w:rsidR="007961F2" w:rsidRPr="000F3534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7961F2" w:rsidRPr="000F3534">
              <w:rPr>
                <w:rFonts w:ascii="Times New Roman" w:hAnsi="Times New Roman"/>
                <w:sz w:val="20"/>
                <w:szCs w:val="20"/>
              </w:rPr>
              <w:t xml:space="preserve">кая « Тренинги по сказкам для формирования связной речи детей» №1 </w:t>
            </w:r>
          </w:p>
        </w:tc>
      </w:tr>
      <w:tr w:rsidR="007961F2" w:rsidRPr="000F3534" w:rsidTr="009E44DA">
        <w:trPr>
          <w:trHeight w:val="74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Опасная встреча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Н.Теремкова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Я учусь пересказывать», ч.5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«Хлеб – батюшка, земля – матушка»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 xml:space="preserve">«По речевым тропинкам Белогорья»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Вот так стручок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Н.Теремкова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Я учусь пересказывать»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614A50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«Тай, тай, налетай </w:t>
            </w:r>
            <w:r w:rsidR="007961F2" w:rsidRPr="000F3534">
              <w:rPr>
                <w:rFonts w:ascii="Times New Roman" w:hAnsi="Times New Roman"/>
                <w:b/>
                <w:sz w:val="20"/>
                <w:szCs w:val="20"/>
              </w:rPr>
              <w:t>вместе с нами, поиграй»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 xml:space="preserve">«По речевым тропинкам Белогорья» 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«Что перепутал художник»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Н. В. Нищева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« Развитие связной речи детей дошкольного возрасте»</w:t>
            </w:r>
          </w:p>
        </w:tc>
      </w:tr>
      <w:tr w:rsidR="007961F2" w:rsidRPr="000F3534" w:rsidTr="009E44DA">
        <w:trPr>
          <w:trHeight w:val="740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</w:rPr>
              <w:t>Первые шаги в математику</w:t>
            </w:r>
          </w:p>
          <w:p w:rsidR="007961F2" w:rsidRPr="000F3534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№ 74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Коротовских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Л.Н.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«Планы-конспекты занятий по развитию математических  представлений» 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Буратино «Математика-это интересно»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>И .Н. Чеплашкина, Л.Ю. Зуева,  1а, 1б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№ 75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Коротовских Л.Н.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«Планы-конспекты занятий по развитию математических  представлений» 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Дорога к Изумрудному городу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>Математика-это интересно» И. Н. Чеплашкина, Л.Ю. Зуева 4а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Дорога к Изумрудному городу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 xml:space="preserve"> «Математика-это интересно»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>И. Н. Чеплашкина, Л.Ю. Зуева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 xml:space="preserve"> 4б, в</w:t>
            </w:r>
          </w:p>
        </w:tc>
      </w:tr>
      <w:tr w:rsidR="007961F2" w:rsidRPr="000F3534" w:rsidTr="00614A50">
        <w:trPr>
          <w:trHeight w:val="1537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</w:rPr>
              <w:t>Исследование объектов  живой и неживой</w:t>
            </w:r>
            <w:r w:rsidR="002124AB">
              <w:rPr>
                <w:rFonts w:ascii="Times New Roman" w:hAnsi="Times New Roman"/>
                <w:b/>
                <w:bCs/>
                <w:i/>
                <w:sz w:val="20"/>
              </w:rPr>
              <w:t xml:space="preserve"> </w:t>
            </w:r>
            <w:r w:rsidRPr="000F3534">
              <w:rPr>
                <w:rFonts w:ascii="Times New Roman" w:hAnsi="Times New Roman"/>
                <w:b/>
                <w:bCs/>
                <w:i/>
                <w:sz w:val="20"/>
              </w:rPr>
              <w:t>природы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Б еседа о домашних животных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Воронкевич О.А.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«Добро пожаловать в экологию»  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Сила тяготения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Тугушева Г., Чистякова А.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«Экспериментальная деятельность для детей среднего и старшего дошкольного возраста»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Самая быстрая улитка в мире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Воронкевич О.А.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«Добро пожаловать в экологию»  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Упрямые предметы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Тугушева Г., Чистякова А.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«Экспериментальная деятельность для детей среднего и старшего дошкольного возраста» 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Рассказ педагога «Чудесное яблоко» или «Зеркало нашей души»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Воронкевич О.А.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«Добро пожаловать в экологию»  </w:t>
            </w:r>
          </w:p>
        </w:tc>
      </w:tr>
      <w:tr w:rsidR="007961F2" w:rsidRPr="000F3534" w:rsidTr="009E44DA">
        <w:trPr>
          <w:trHeight w:val="1195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Познание предметного и социального мира, освоение безопасного поведения</w:t>
            </w:r>
          </w:p>
          <w:p w:rsidR="007961F2" w:rsidRPr="000F3534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sz w:val="20"/>
                <w:szCs w:val="20"/>
              </w:rPr>
              <w:t>«В природе все взаимосвязано»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Л.Мосалова «Я и мир» 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Съедобные и несъедобные грибы</w:t>
            </w: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>Н.Авдеева, О.Князева, Р.Стеркина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«Безопасность»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«Тряпичная кукла»</w:t>
            </w:r>
          </w:p>
          <w:p w:rsidR="007961F2" w:rsidRPr="000F3534" w:rsidRDefault="0093237D" w:rsidP="00E37E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В.Н. </w:t>
            </w:r>
            <w:r w:rsidR="007961F2"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Матова</w:t>
            </w:r>
            <w:r w:rsidR="007961F2" w:rsidRPr="000F3534">
              <w:rPr>
                <w:rFonts w:ascii="Times New Roman" w:hAnsi="Times New Roman"/>
                <w:sz w:val="20"/>
                <w:szCs w:val="20"/>
              </w:rPr>
              <w:t xml:space="preserve"> «Краеведение в детском саду»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Игры во дворе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Н.Авдеева, О.Князева, Р.Стеркина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«Безопасность»  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635D24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7961F2" w:rsidRPr="000F3534">
              <w:rPr>
                <w:rFonts w:ascii="Times New Roman" w:hAnsi="Times New Roman"/>
                <w:b/>
                <w:sz w:val="20"/>
                <w:szCs w:val="20"/>
              </w:rPr>
              <w:t>Учимся встречать гостей»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Л.Мосалова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«Я и мир» </w:t>
            </w:r>
          </w:p>
        </w:tc>
      </w:tr>
      <w:tr w:rsidR="007961F2" w:rsidRPr="000F3534" w:rsidTr="00614A50">
        <w:trPr>
          <w:trHeight w:val="910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Обучение грамоте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№3 Н.Нищева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«Обучение грамоте детей дошкольного возраста» 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№4 Н. Нищева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«Обучение грамоте детей дошкольного возраста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7961F2" w:rsidRPr="000F3534" w:rsidTr="009E44DA">
        <w:trPr>
          <w:trHeight w:val="354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Заучивание стихотворения М. Садовского «Осень»</w:t>
            </w:r>
          </w:p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О.М. Ельцова, А.В.Прокопьева </w:t>
            </w: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 xml:space="preserve">Сценарии образовательных ситуаций по ознакомлению дошкольников с детской литературой (с 5 до 6 лет)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Знакомство с малыми формами фольклора: колыбельные песенки, потешки, пестушки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Ельцова,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.Прокопьева </w:t>
            </w:r>
            <w:r w:rsidRPr="000F353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«Сценарии образовательных ситуаций по ознакомлению дошкольников с детской литературой (с 5 до 6 лет) 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Знакомство с малыми формами фольклора: прибаутки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О.М. Ельцова,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А.В.Прокопьева </w:t>
            </w:r>
            <w:r w:rsidRPr="000F353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«Сценарии образовательных ситуаций по ознакомлению дошкольников с детской литературой (с 5 до 6 лет) </w:t>
            </w:r>
          </w:p>
        </w:tc>
      </w:tr>
      <w:tr w:rsidR="007961F2" w:rsidRPr="000F3534" w:rsidTr="009E44DA">
        <w:trPr>
          <w:gridAfter w:val="1"/>
          <w:wAfter w:w="18" w:type="dxa"/>
          <w:trHeight w:val="278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рисование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«Красивый натюрморт»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«Художественно-эстетическое развитие детей ст.гр.»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«Какие они разные, деревья и кусты!» </w:t>
            </w: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 xml:space="preserve">Н.Н. Леонова «Мир природы родной страны»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«В сказочную песню просится сама всех чудес чудесней наша Хохлома!»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«Художественно-эстетическое развитие детей ст.гр.»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«Чудо на фарфоре, синяя капель – это называется просто роспись «Гжель»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«Художественно-эстетическое развитие детей ст.гр.»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«Портрет волшебницы флоры»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Н.Н. </w:t>
            </w: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>Леонова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«Мир природы родной страны»</w:t>
            </w:r>
          </w:p>
        </w:tc>
      </w:tr>
      <w:tr w:rsidR="007961F2" w:rsidRPr="000F3534" w:rsidTr="009E44DA">
        <w:trPr>
          <w:gridAfter w:val="1"/>
          <w:wAfter w:w="18" w:type="dxa"/>
          <w:trHeight w:val="1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лепка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«Подарок для ежика» Н.Н.</w:t>
            </w:r>
            <w:r w:rsidR="002124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Леонова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>«Художественно-эстетическое развитие детей ст.гр.»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«Красивый ковер»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</w:t>
            </w:r>
            <w:r w:rsidR="002124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Леонова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>«Художественное творчество»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961F2" w:rsidRPr="000F3534" w:rsidTr="009E44DA">
        <w:trPr>
          <w:gridAfter w:val="1"/>
          <w:wAfter w:w="18" w:type="dxa"/>
          <w:trHeight w:val="1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аппликация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«Золотые березы»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</w:t>
            </w:r>
            <w:r w:rsidR="002124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Леонова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«Художественно-эстетическое развитие детей ст.гр.»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«Русские узоры»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</w:t>
            </w:r>
            <w:r w:rsidR="002124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Леонова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«Художественно-эстетическое развитие детей ст.гр.»</w:t>
            </w:r>
          </w:p>
        </w:tc>
      </w:tr>
      <w:tr w:rsidR="007961F2" w:rsidRPr="000F3534" w:rsidTr="009E44DA">
        <w:trPr>
          <w:gridAfter w:val="1"/>
          <w:wAfter w:w="18" w:type="dxa"/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конструирование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Гараж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О.Э.</w:t>
            </w:r>
            <w:r w:rsidR="002124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Литвинова 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Конструирование с детьми старшего дошкольного возраста»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61F2" w:rsidRPr="000F3534" w:rsidTr="009E44DA">
        <w:trPr>
          <w:gridAfter w:val="1"/>
          <w:wAfter w:w="18" w:type="dxa"/>
          <w:trHeight w:val="534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>Приобщение к истокам РНК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Октябрь пахнет капустой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О.Князева, М.Маханева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«Приобщение к истокам РНК»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Что нам осень принесла?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О.Князева, М.</w:t>
            </w:r>
            <w:r w:rsidR="002124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Маханева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«Приобщение к истокам РНК»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Хороший город Городец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О.Князева, М.Маханева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«Приобщение к истокам РНК» 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Городецкая роспись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О.Князева, М.Маханева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«Приобщение к истокам РНК»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Городецкая роспись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О.Князева, М.Маханева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Приобщение к истокам РНК» </w:t>
            </w:r>
          </w:p>
        </w:tc>
      </w:tr>
    </w:tbl>
    <w:p w:rsidR="007961F2" w:rsidRPr="000F3534" w:rsidRDefault="007961F2" w:rsidP="00E37EA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61F2" w:rsidRPr="000F3534" w:rsidRDefault="007961F2" w:rsidP="00E37EA5">
      <w:pPr>
        <w:spacing w:after="0" w:line="240" w:lineRule="auto"/>
        <w:jc w:val="center"/>
        <w:rPr>
          <w:rFonts w:ascii="Times New Roman" w:hAnsi="Times New Roman"/>
          <w:b/>
        </w:rPr>
      </w:pPr>
      <w:r w:rsidRPr="000F3534">
        <w:rPr>
          <w:rFonts w:ascii="Times New Roman" w:hAnsi="Times New Roman"/>
          <w:b/>
        </w:rPr>
        <w:t>НОЯБРЬ</w:t>
      </w:r>
    </w:p>
    <w:p w:rsidR="007961F2" w:rsidRPr="000F3534" w:rsidRDefault="007961F2" w:rsidP="00E37EA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6344" w:type="dxa"/>
        <w:tblInd w:w="-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1036"/>
        <w:gridCol w:w="3475"/>
        <w:gridCol w:w="133"/>
        <w:gridCol w:w="3556"/>
        <w:gridCol w:w="3892"/>
        <w:gridCol w:w="147"/>
        <w:gridCol w:w="3397"/>
      </w:tblGrid>
      <w:tr w:rsidR="007961F2" w:rsidRPr="000F3534" w:rsidTr="00635D24">
        <w:tc>
          <w:tcPr>
            <w:tcW w:w="1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635D24" w:rsidP="00E37EA5">
            <w:pPr>
              <w:spacing w:after="0" w:line="240" w:lineRule="auto"/>
              <w:ind w:left="113" w:right="113"/>
              <w:jc w:val="both"/>
              <w:rPr>
                <w:rFonts w:ascii="Monotype Corsiva" w:hAnsi="Monotype Corsiva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 xml:space="preserve">Тематическое </w:t>
            </w:r>
            <w:r w:rsidR="007961F2" w:rsidRPr="000F3534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>планирование</w:t>
            </w: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 </w:t>
            </w: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II </w:t>
            </w: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III </w:t>
            </w: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IV </w:t>
            </w: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</w:tr>
      <w:tr w:rsidR="007961F2" w:rsidRPr="000F3534" w:rsidTr="00635D24">
        <w:trPr>
          <w:trHeight w:val="1287"/>
        </w:trPr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Monotype Corsiva" w:hAnsi="Monotype Corsiva"/>
                <w:b/>
                <w:sz w:val="20"/>
                <w:szCs w:val="28"/>
              </w:rPr>
            </w:pPr>
          </w:p>
        </w:tc>
        <w:tc>
          <w:tcPr>
            <w:tcW w:w="7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935106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0211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7961F2" w:rsidRPr="00920211">
              <w:rPr>
                <w:rFonts w:ascii="Times New Roman" w:hAnsi="Times New Roman"/>
                <w:b/>
                <w:i/>
                <w:sz w:val="20"/>
                <w:szCs w:val="20"/>
              </w:rPr>
              <w:t>.11</w:t>
            </w:r>
            <w:r w:rsidR="007961F2"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  <w:r w:rsidR="007961F2"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="007961F2"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.11.20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  <w:r w:rsidR="00655AF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г.г.</w:t>
            </w:r>
          </w:p>
          <w:p w:rsidR="007961F2" w:rsidRPr="000F3534" w:rsidRDefault="0093237D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Тема: «Город </w:t>
            </w:r>
            <w:r w:rsidR="007961F2" w:rsidRPr="000F3534">
              <w:rPr>
                <w:rFonts w:ascii="Times New Roman" w:hAnsi="Times New Roman"/>
                <w:b/>
                <w:sz w:val="20"/>
                <w:szCs w:val="20"/>
              </w:rPr>
              <w:t>мой родной» (достопримечательности, поэты и писатели, памятники, архитектура, общественные учреждения, символик, любимые места).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продолжать формировать представления о городе, в котором живут дети; знакомить со смыслом некоторых символов и памятников города; развивать умение откликаться на проявлен</w:t>
            </w:r>
            <w:r w:rsidR="007178CA">
              <w:rPr>
                <w:rFonts w:ascii="Times New Roman" w:hAnsi="Times New Roman"/>
                <w:sz w:val="20"/>
                <w:szCs w:val="20"/>
              </w:rPr>
              <w:t>ия красоты в различных архитектур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ных объектах; знакомить с назнач</w:t>
            </w:r>
            <w:r w:rsidR="007178CA">
              <w:rPr>
                <w:rFonts w:ascii="Times New Roman" w:hAnsi="Times New Roman"/>
                <w:sz w:val="20"/>
                <w:szCs w:val="20"/>
              </w:rPr>
              <w:t>ением разных общественных учреж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д</w:t>
            </w:r>
            <w:r w:rsidR="007178CA">
              <w:rPr>
                <w:rFonts w:ascii="Times New Roman" w:hAnsi="Times New Roman"/>
                <w:sz w:val="20"/>
                <w:szCs w:val="20"/>
              </w:rPr>
              <w:t>е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ний города (поликлиника, магазин, школа, кинотеатр, кафе и др.)</w:t>
            </w:r>
          </w:p>
        </w:tc>
        <w:tc>
          <w:tcPr>
            <w:tcW w:w="7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935106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.11.20</w:t>
            </w:r>
            <w:r w:rsidR="00935106">
              <w:rPr>
                <w:rFonts w:ascii="Times New Roman" w:hAnsi="Times New Roman"/>
                <w:b/>
                <w:i/>
                <w:sz w:val="20"/>
                <w:szCs w:val="20"/>
              </w:rPr>
              <w:t>21-  26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.11.20</w:t>
            </w:r>
            <w:r w:rsidR="00935106"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  <w:r w:rsidR="00655AF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г.г.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Тема: «Мой дом, моя семья» (семья, взаимоотношения, поведение, дома, такие разные, мебель)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расширять представления детей о себе и своей семье. Расширять знания о профессиях членов семьи. Формировать первоначальные представления о родственных отношениях; расширять гендерные представления; расширять знания детей о разнообразии жилых домов. Формировать знания о частях дома (подъезд, лестница, лифт, квартира), назначение комнат и других помещений в квартире (спальня, столовая, прихожая, кухня, детская комната, гостиная, туалет, ванная); воспитывать бережное отношение ко всему, что нас окружает. Формировать уважительное отношение к результату чужого труда.</w:t>
            </w:r>
          </w:p>
        </w:tc>
      </w:tr>
      <w:tr w:rsidR="007961F2" w:rsidRPr="000F3534" w:rsidTr="00635D24">
        <w:trPr>
          <w:trHeight w:val="1073"/>
        </w:trPr>
        <w:tc>
          <w:tcPr>
            <w:tcW w:w="1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>Речевое развитие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На стройке»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Н.В. Нищева «Все работы хороши</w:t>
            </w:r>
            <w:r w:rsidR="0093237D">
              <w:rPr>
                <w:rFonts w:ascii="Times New Roman" w:hAnsi="Times New Roman"/>
                <w:sz w:val="20"/>
                <w:szCs w:val="20"/>
              </w:rPr>
              <w:t xml:space="preserve">» (городские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профессии) Обучение дошкольников рассказыванию по картине.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«Зайцы»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О.М. Ельцова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"Речевое развитие" в форме игровых обучающих ситуаций. Старшая группа»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На прогулку мы пойдем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«Рабочая тетрадь для развития речи и коммуникативных способностей детей старшего дошкольного возраста»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 xml:space="preserve">Нищева Н.В.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«Моя семья»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О.М. Ельцова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 xml:space="preserve">"Речевое развитие" в форме игровых обучающих ситуаций. Старшая группа» </w:t>
            </w:r>
          </w:p>
        </w:tc>
      </w:tr>
      <w:tr w:rsidR="007961F2" w:rsidRPr="000F3534" w:rsidTr="00635D24">
        <w:trPr>
          <w:trHeight w:val="716"/>
        </w:trPr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«Каково на дому, таково и самому»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«По речевым тропинкам Белогорья»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Хомячок Хома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Н.Теремкова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Я учусь пересказывать», ч.2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Удачная рыбалка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</w:t>
            </w:r>
            <w:r w:rsidR="002124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Теремкова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Я учусь пересказывать», ч.2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Удивительная находка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Н.Теремкова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Я учусь пересказывать», ч.2</w:t>
            </w:r>
          </w:p>
        </w:tc>
      </w:tr>
      <w:tr w:rsidR="007961F2" w:rsidRPr="000F3534" w:rsidTr="00635D24">
        <w:trPr>
          <w:trHeight w:val="930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</w:rPr>
              <w:lastRenderedPageBreak/>
              <w:t>Первые шаги в математику</w:t>
            </w:r>
          </w:p>
          <w:p w:rsidR="007961F2" w:rsidRPr="000F3534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№ 76 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Коротовских Л.Н.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 xml:space="preserve">Планы-конспекты занятий по развитию математических  представлений»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Кот и мыши «Математика-это интересно»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>И.Н.Чеплашкина, Л.Ю. Зуева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>№5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№ 77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Коротовских Л.Н.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 xml:space="preserve">Планы-конспекты занятий по развитию математических  представлений»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Оле-Лукойле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>И.Н.Чеплашкина, Л.Ю. Зуева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 xml:space="preserve"> «Математика-это интересно»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>№ 6</w:t>
            </w:r>
          </w:p>
        </w:tc>
      </w:tr>
      <w:tr w:rsidR="007961F2" w:rsidRPr="000F3534" w:rsidTr="00635D24">
        <w:trPr>
          <w:trHeight w:val="1073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</w:rPr>
              <w:t>Исследование объектов  живой и неживой</w:t>
            </w:r>
            <w:r w:rsidR="002124AB">
              <w:rPr>
                <w:rFonts w:ascii="Times New Roman" w:hAnsi="Times New Roman"/>
                <w:b/>
                <w:bCs/>
                <w:i/>
                <w:sz w:val="20"/>
              </w:rPr>
              <w:t xml:space="preserve"> </w:t>
            </w:r>
            <w:r w:rsidRPr="000F3534">
              <w:rPr>
                <w:rFonts w:ascii="Times New Roman" w:hAnsi="Times New Roman"/>
                <w:b/>
                <w:bCs/>
                <w:i/>
                <w:sz w:val="20"/>
              </w:rPr>
              <w:t>природы</w:t>
            </w:r>
            <w:r w:rsidR="002124AB">
              <w:rPr>
                <w:rFonts w:ascii="Times New Roman" w:hAnsi="Times New Roman"/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Беседа «Речка, реченька, река»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Воронкевич О.А.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«Добро пожаловать в экологию» 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Почему предметы движутся?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Тугушева Г., Чистякова А.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«Экспериментальная деятельность для детей среднего и старшего дошкольного возраста»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Рассматривание комнатных растений. Знакомство с новыми растениями (традесканция, фиалка узумбарская, аспарагус)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Воронкевич О.А.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«Добро пожаловать в экологию» 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Что такое масса?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Тугушева Г., Чистякова А.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«Экспериментальная деятельность для детей среднего и старшего дошкольного возраста» </w:t>
            </w:r>
          </w:p>
        </w:tc>
      </w:tr>
      <w:tr w:rsidR="007961F2" w:rsidRPr="000F3534" w:rsidTr="00614A50">
        <w:trPr>
          <w:trHeight w:val="1409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61F2" w:rsidRPr="000F3534" w:rsidRDefault="00635D24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Познание предметного и </w:t>
            </w:r>
            <w:r w:rsidR="007961F2"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социального мира, освоение безопасного поведения</w:t>
            </w:r>
          </w:p>
          <w:p w:rsidR="007961F2" w:rsidRPr="000F3534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b/>
                <w:bCs/>
                <w:sz w:val="20"/>
                <w:szCs w:val="20"/>
              </w:rPr>
              <w:t>Родной край»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Cs/>
                <w:i/>
                <w:sz w:val="20"/>
                <w:szCs w:val="20"/>
              </w:rPr>
              <w:t>В.Н.Матова «Краеведение в детском саду» с. 112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«Опасные ситуации: контакт с незнакомыми людьми на улице»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Н.Авдеева,О.Князева, Р.Стеркина</w:t>
            </w:r>
            <w:r w:rsidRPr="000F353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«Безопасность»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«Моя семья и семейное древо»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 xml:space="preserve">В.Н.Матова «Краеведение в детском саду»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«Балкон, открытое окно и другие бытовые опасности»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Н.Авдеева, О.Князева, Р.Стеркина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«Безопасность» </w:t>
            </w:r>
          </w:p>
        </w:tc>
      </w:tr>
      <w:tr w:rsidR="007961F2" w:rsidRPr="000F3534" w:rsidTr="00614A50">
        <w:trPr>
          <w:trHeight w:val="976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Обучение грамоте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№5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Н.Нищева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«Обучение грамоте детей дошкольного возраста»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№6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Н.Нищева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«Обучение грамоте детей дошкольного возраста»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61F2" w:rsidRPr="000F3534" w:rsidTr="00635D24">
        <w:trPr>
          <w:trHeight w:val="1413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635D24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Чтение </w:t>
            </w:r>
            <w:r w:rsidR="007961F2"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художественной литературы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Чтение рассказа М.Горького «Случай с Евсейкой!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О.М. Ельцова, А.В.Прокопьева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«Сценарии образовательных ситуаций по ознакомлению дошкольников с детской литературой (с 5 до 6 лет)»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Рассказывание русской народной сказки «Сестрица Аленушка и братец Иванушка»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О.М. Ельцова, А.В.Прокопьева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«Сценарии образовательных ситуаций по ознакомлению дошкольников с детской литературой (с 5 до 6 лет) </w:t>
            </w:r>
          </w:p>
        </w:tc>
      </w:tr>
      <w:tr w:rsidR="007961F2" w:rsidRPr="000F3534" w:rsidTr="00635D24">
        <w:trPr>
          <w:trHeight w:val="104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рисование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«Дом, в котором я живу»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«Художественное творчество»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«Вечерний город»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«Художественное творчество»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«Дом моей мечты»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«Художественное творчество»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«Растительный мир родного края. Пейзаж»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>Н.Н. Леонова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«Мир природы родной страны» </w:t>
            </w:r>
          </w:p>
        </w:tc>
      </w:tr>
      <w:tr w:rsidR="007961F2" w:rsidRPr="000F3534" w:rsidTr="00614A50">
        <w:trPr>
          <w:trHeight w:val="7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лепка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«Лепим крямнямчики»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«Художественно-эстетическое развитие детей ст.гр.»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«Веселые человечки» (предметная)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«Художественное творчество»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961F2" w:rsidRPr="000F3534" w:rsidTr="00635D24">
        <w:trPr>
          <w:trHeight w:val="9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аппликация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«Машины на улицах нашего города» (коллективная с элементами рисования)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«Художественное творчество»</w:t>
            </w:r>
          </w:p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61F2" w:rsidRPr="000F3534" w:rsidTr="00635D24">
        <w:trPr>
          <w:trHeight w:val="8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конструирование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Сказочный домик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>«Конструирование с детьми старшего дошкольного возраста»</w:t>
            </w:r>
          </w:p>
          <w:p w:rsidR="007961F2" w:rsidRPr="000F3534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 xml:space="preserve">О.Э.Литвинова </w:t>
            </w:r>
          </w:p>
        </w:tc>
      </w:tr>
      <w:tr w:rsidR="007961F2" w:rsidRPr="000F3534" w:rsidTr="00635D24">
        <w:trPr>
          <w:cantSplit/>
          <w:trHeight w:val="837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>Приобщение к истокам РНК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Знаешь ли ты сказки?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О.Князева, М.Маханева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«Приобщение к истокам РНК»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Гончарные мастеровые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О.Князева, М.Маханева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«Приобщение к истокам РНК»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Дикие животные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О.Князева, М.Маханева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«Приобщение к истокам РНК»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Зайчишка - трусишка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О.Князева, М.Маханева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«Приобщение к истокам РНК»</w:t>
            </w:r>
          </w:p>
        </w:tc>
      </w:tr>
    </w:tbl>
    <w:p w:rsidR="007961F2" w:rsidRPr="000F3534" w:rsidRDefault="007961F2" w:rsidP="00E37EA5">
      <w:pPr>
        <w:spacing w:after="0" w:line="240" w:lineRule="auto"/>
        <w:jc w:val="center"/>
        <w:rPr>
          <w:rFonts w:ascii="Times New Roman" w:hAnsi="Times New Roman"/>
          <w:b/>
        </w:rPr>
      </w:pPr>
      <w:r w:rsidRPr="000F3534">
        <w:rPr>
          <w:rFonts w:ascii="Times New Roman" w:hAnsi="Times New Roman"/>
          <w:b/>
        </w:rPr>
        <w:t>ДЕКАБРЬ</w:t>
      </w:r>
    </w:p>
    <w:tbl>
      <w:tblPr>
        <w:tblW w:w="16344" w:type="dxa"/>
        <w:tblInd w:w="-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1036"/>
        <w:gridCol w:w="3475"/>
        <w:gridCol w:w="133"/>
        <w:gridCol w:w="3556"/>
        <w:gridCol w:w="3892"/>
        <w:gridCol w:w="147"/>
        <w:gridCol w:w="3397"/>
      </w:tblGrid>
      <w:tr w:rsidR="007961F2" w:rsidRPr="000F3534" w:rsidTr="00614A50">
        <w:tc>
          <w:tcPr>
            <w:tcW w:w="1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635D24" w:rsidP="00E37EA5">
            <w:pPr>
              <w:spacing w:after="0" w:line="240" w:lineRule="auto"/>
              <w:ind w:left="113" w:right="113"/>
              <w:jc w:val="both"/>
              <w:rPr>
                <w:rFonts w:ascii="Monotype Corsiva" w:hAnsi="Monotype Corsiva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 xml:space="preserve">Тематическое </w:t>
            </w:r>
            <w:r w:rsidR="007961F2" w:rsidRPr="000F3534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>планирование</w:t>
            </w: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 </w:t>
            </w: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II </w:t>
            </w: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III </w:t>
            </w: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IV </w:t>
            </w: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</w:tr>
      <w:tr w:rsidR="007961F2" w:rsidRPr="000F3534" w:rsidTr="00614A50">
        <w:trPr>
          <w:trHeight w:val="1287"/>
        </w:trPr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Monotype Corsiva" w:hAnsi="Monotype Corsiva"/>
                <w:b/>
                <w:sz w:val="20"/>
                <w:szCs w:val="28"/>
              </w:rPr>
            </w:pPr>
          </w:p>
        </w:tc>
        <w:tc>
          <w:tcPr>
            <w:tcW w:w="7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935106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29.11.2021 – 10.12.2021</w:t>
            </w:r>
            <w:r w:rsidR="00655AF9">
              <w:rPr>
                <w:rFonts w:ascii="Times New Roman" w:hAnsi="Times New Roman"/>
                <w:b/>
                <w:sz w:val="20"/>
                <w:szCs w:val="20"/>
              </w:rPr>
              <w:t xml:space="preserve"> г.г.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Тема: «Зимушка – зима» (зимние явления в неживой природе, жизнь диких животных и птиц зимой)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обогащать наблюдения детей, систематизировать знания детей о зиме, закреплять названия зимних месяцев; уточнять знания о потребностях птиц и животных в осенне-зимний период и способами помощи человека природе.</w:t>
            </w:r>
          </w:p>
        </w:tc>
        <w:tc>
          <w:tcPr>
            <w:tcW w:w="7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935106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13.12.2021 – 31.12.2021</w:t>
            </w:r>
            <w:r w:rsidR="00655AF9">
              <w:rPr>
                <w:rFonts w:ascii="Times New Roman" w:hAnsi="Times New Roman"/>
                <w:b/>
                <w:sz w:val="20"/>
                <w:szCs w:val="20"/>
              </w:rPr>
              <w:t xml:space="preserve"> г.г.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Тема: «Здравствуй, здравствуй, Новый год» (зимние игры, забавы, развлечения, праздники, в гостях у Деда Мороза)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: способствовать обогащению представлений детей о новогоднем празднике; знакомить детей с зимними видами спорта и русскими народными забавами.</w:t>
            </w:r>
          </w:p>
        </w:tc>
      </w:tr>
      <w:tr w:rsidR="007961F2" w:rsidRPr="000F3534" w:rsidTr="00614A50">
        <w:trPr>
          <w:trHeight w:val="1073"/>
        </w:trPr>
        <w:tc>
          <w:tcPr>
            <w:tcW w:w="1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>Речевое развитие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«Увлекательное путешествие в зимнее царство»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О. М.Ельцова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 xml:space="preserve">"Речевое развитие" в форме игровых обучающих ситуаций. Старшая группа (5-6 лет).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На подворье нашем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«Рабочая тетрадь для развития речи и коммуникативных способностей детей старшего дошкольного возраста»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 xml:space="preserve">Нищева Н.В.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«Прогулка в зимний лес»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О.М.Ельцова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 xml:space="preserve">"Речевое развитие" в форме игровых обучающих ситуаций. Старшая группа (5-6 лет).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Прилетели снегири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«Рабочая тетрадь для развития речи и коммуникативных способностей детей старшего дошкольного возраста»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 xml:space="preserve">Нищева Н.В. </w:t>
            </w:r>
          </w:p>
        </w:tc>
      </w:tr>
      <w:tr w:rsidR="007961F2" w:rsidRPr="000F3534" w:rsidTr="00614A50">
        <w:trPr>
          <w:trHeight w:val="569"/>
        </w:trPr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Снежная баба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Н.Теремкова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Я учусь пересказывать», ч.2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День рождения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Н.Теремкова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Я учусь пересказывать», ч.1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Спасенная птица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Н.Теремкова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Я учусь пересказывать», ч.3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Как зв</w:t>
            </w:r>
            <w:r w:rsidR="00B13756">
              <w:rPr>
                <w:rFonts w:ascii="Times New Roman" w:hAnsi="Times New Roman"/>
                <w:b/>
                <w:sz w:val="20"/>
                <w:szCs w:val="20"/>
              </w:rPr>
              <w:t xml:space="preserve">ери в лесу Новый год встречали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Н.Теремкова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Я учусь пересказывать», ч.5</w:t>
            </w:r>
          </w:p>
        </w:tc>
      </w:tr>
      <w:tr w:rsidR="007961F2" w:rsidRPr="000F3534" w:rsidTr="00614A50">
        <w:trPr>
          <w:trHeight w:val="1333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</w:rPr>
              <w:t>Первые шаги в математику</w:t>
            </w:r>
          </w:p>
          <w:p w:rsidR="007961F2" w:rsidRPr="000F3534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№ 78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Коротовских Л.Н.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«Планы-конспекты занятий по развитию математических  представлений»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Гусеничка №7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«Математика-это интересно»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И.Н.Чеплашкина, Л.Ю. Зуева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№ 79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Коротовских Л.Н.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«Планы-конспекты занятий по развитию математических  представлений»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Спящая красавица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«Математика-это интересно»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И.Н.Чеплашкина, Л.Ю. Зуева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№8</w:t>
            </w:r>
          </w:p>
        </w:tc>
      </w:tr>
      <w:tr w:rsidR="007961F2" w:rsidRPr="000F3534" w:rsidTr="00614A50">
        <w:trPr>
          <w:trHeight w:val="1073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</w:rPr>
              <w:t>Исследование объектов  живой и неживой</w:t>
            </w:r>
            <w:r w:rsidR="002124AB">
              <w:rPr>
                <w:rFonts w:ascii="Times New Roman" w:hAnsi="Times New Roman"/>
                <w:b/>
                <w:bCs/>
                <w:i/>
                <w:sz w:val="20"/>
              </w:rPr>
              <w:t xml:space="preserve"> </w:t>
            </w:r>
            <w:r w:rsidRPr="000F3534">
              <w:rPr>
                <w:rFonts w:ascii="Times New Roman" w:hAnsi="Times New Roman"/>
                <w:b/>
                <w:bCs/>
                <w:i/>
                <w:sz w:val="20"/>
              </w:rPr>
              <w:t>природы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Беседа о снеге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Воронкевич О.А.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«Добро пожаловать в экологию» 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Воздух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Тугушева Г., Чистякова А.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«Экспериментальная деятельность для детей среднего и старшего дошкольного возраста»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«Зимой в лесу»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Воронкевич О.А.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«Добро пожаловать в экологию» 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Почему дует ветер?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Тугушева Г., Чистякова А.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«Экспериментальная деятельность для детей среднего и старшего дошкольного возраста» </w:t>
            </w:r>
          </w:p>
        </w:tc>
      </w:tr>
      <w:tr w:rsidR="007961F2" w:rsidRPr="000F3534" w:rsidTr="00614A50">
        <w:trPr>
          <w:trHeight w:val="1550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61F2" w:rsidRPr="000F3534" w:rsidRDefault="00635D24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Познание предметного и </w:t>
            </w:r>
            <w:r w:rsidR="007961F2"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социального мира, освоение безопасного поведения</w:t>
            </w:r>
          </w:p>
          <w:p w:rsidR="007961F2" w:rsidRPr="000F3534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«Мир природы зимой»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 Леонова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 «Мир природы родной страны»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На воде, на солнце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Н.Авдеева,О.Князева, Р.Стеркина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«Безопасность»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«Дикие животные зимой»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Н.Н. Леонова «Мир природы родной страны»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Пожароопасные предметы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Н.Авдеева,О.Князева, Р.Стеркина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«Безопасность»</w:t>
            </w:r>
          </w:p>
        </w:tc>
      </w:tr>
      <w:tr w:rsidR="007961F2" w:rsidRPr="000F3534" w:rsidTr="00614A50">
        <w:trPr>
          <w:trHeight w:val="980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Обучение грамоте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№7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Н.Нищева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«Обучение грамоте детей дошкольного возраста»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№8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Н.Нищева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Обучение грамоте детей дошкольного возраста»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7961F2" w:rsidRPr="000F3534" w:rsidTr="00614A50">
        <w:trPr>
          <w:trHeight w:val="1413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635D24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Чтение </w:t>
            </w:r>
            <w:r w:rsidR="007961F2"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художественной литературы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Чтение стихотворения И Никитина «Встреча зимы»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О.М. Ельцова, А.В.Прокопьева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«Сценарии образовательных ситуаций по ознакомлению дошкольников с детской литературой (с 5 до 6 лет)»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Заучивание шуточного стихотворения А.Барто «В защиту Деда Мороза»</w:t>
            </w:r>
          </w:p>
          <w:p w:rsidR="007961F2" w:rsidRPr="000F3534" w:rsidRDefault="007961F2" w:rsidP="00E37EA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О.М. Ельцова, А.В.Прокопьева «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Сценарии образовательных ситуаций по ознакомлению дошкольников с детской литературой (с 5 до 6 лет)» </w:t>
            </w:r>
          </w:p>
        </w:tc>
      </w:tr>
      <w:tr w:rsidR="007961F2" w:rsidRPr="000F3534" w:rsidTr="00614A50">
        <w:trPr>
          <w:trHeight w:val="104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рисование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«Здравствуй, гостья, зима! Просим милости к нам»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«Художественно-эстетическое развитие детей в ст.гр. ДОУ»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«Сидят на ветках снегири, сияют словно фонари» (предметное рисование)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«Художественно-эстетическое развитие детей в ст.гр. ДОУ»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«Рисование еловых веточек с натуры» (предметное рисование)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«Художественно-эстетическое развитие детей в ст.гр. ДОУ»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«Дед Мороз и Новый год» (декоративное рисование)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Н.Н.Леонова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«Художественно-эстетическое развитие детей в ст.гр. ДОУ»</w:t>
            </w:r>
          </w:p>
        </w:tc>
      </w:tr>
      <w:tr w:rsidR="007961F2" w:rsidRPr="000F3534" w:rsidTr="00614A50">
        <w:trPr>
          <w:trHeight w:val="8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лепка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«Снежный кролик»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«Художественно-эстетическое развитие детей в ст.гр. ДОУ»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«Зимние забавы » (сюжетная лепка)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Н.Н.Леонова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«Художественно-эстетическое развитие детей в ст.гр. ДОУ»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961F2" w:rsidRPr="000F3534" w:rsidTr="00614A50">
        <w:trPr>
          <w:trHeight w:val="9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аппликация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«Сел на ветку снегирек»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</w:p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«Художественно-эстетическое развитие детей в ст.гр. ДОУ»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61F2" w:rsidRPr="000F3534" w:rsidTr="00614A50">
        <w:trPr>
          <w:trHeight w:val="9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конструирование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Горка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 xml:space="preserve">Конструирование с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детьми старшего дошкольного</w:t>
            </w: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 xml:space="preserve"> возраста»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 xml:space="preserve">О.Э.Литвинова </w:t>
            </w:r>
          </w:p>
        </w:tc>
      </w:tr>
      <w:tr w:rsidR="007961F2" w:rsidRPr="000F3534" w:rsidTr="00614A50">
        <w:trPr>
          <w:cantSplit/>
          <w:trHeight w:val="837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>Приобщение к истокам РНК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Здравствуй, зимушка-зима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О.Князева, М.Маханева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«Приобщение к истокам РНК»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Проказы старухи зимы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О.Князева, М.Маханева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«Приобщение к истокам РНК»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Лиса - обманщица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О.Князева, М.Маханева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«Приобщение к истокам РНК»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Пришла коляда - отворяй ворота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О.Князева, М.Маханева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«Приобщение к истокам РНК» </w:t>
            </w:r>
          </w:p>
        </w:tc>
      </w:tr>
    </w:tbl>
    <w:p w:rsidR="007961F2" w:rsidRPr="000F3534" w:rsidRDefault="007961F2" w:rsidP="00E37EA5">
      <w:pPr>
        <w:spacing w:after="0" w:line="240" w:lineRule="auto"/>
        <w:jc w:val="center"/>
        <w:rPr>
          <w:rFonts w:ascii="Times New Roman" w:hAnsi="Times New Roman"/>
          <w:b/>
        </w:rPr>
      </w:pPr>
      <w:r w:rsidRPr="000F3534">
        <w:rPr>
          <w:rFonts w:ascii="Times New Roman" w:hAnsi="Times New Roman"/>
          <w:b/>
        </w:rPr>
        <w:t>ЯНВАРЬ</w:t>
      </w:r>
    </w:p>
    <w:tbl>
      <w:tblPr>
        <w:tblW w:w="16344" w:type="dxa"/>
        <w:tblInd w:w="-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1036"/>
        <w:gridCol w:w="3475"/>
        <w:gridCol w:w="133"/>
        <w:gridCol w:w="3556"/>
        <w:gridCol w:w="3892"/>
        <w:gridCol w:w="147"/>
        <w:gridCol w:w="3397"/>
      </w:tblGrid>
      <w:tr w:rsidR="007961F2" w:rsidRPr="000F3534" w:rsidTr="00614A50">
        <w:trPr>
          <w:trHeight w:val="702"/>
        </w:trPr>
        <w:tc>
          <w:tcPr>
            <w:tcW w:w="1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B13756" w:rsidP="00E37EA5">
            <w:pPr>
              <w:spacing w:after="0" w:line="240" w:lineRule="auto"/>
              <w:ind w:left="113" w:right="113"/>
              <w:jc w:val="both"/>
              <w:rPr>
                <w:rFonts w:ascii="Monotype Corsiva" w:hAnsi="Monotype Corsiva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 xml:space="preserve">Тематическое </w:t>
            </w:r>
            <w:r w:rsidR="007961F2" w:rsidRPr="000F3534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>планирование</w:t>
            </w: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 </w:t>
            </w: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II </w:t>
            </w: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III </w:t>
            </w: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IV </w:t>
            </w: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</w:tr>
      <w:tr w:rsidR="007961F2" w:rsidRPr="000F3534" w:rsidTr="00614A50">
        <w:trPr>
          <w:trHeight w:val="1287"/>
        </w:trPr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Monotype Corsiva" w:hAnsi="Monotype Corsiva"/>
                <w:b/>
                <w:sz w:val="20"/>
                <w:szCs w:val="28"/>
              </w:rPr>
            </w:pPr>
          </w:p>
        </w:tc>
        <w:tc>
          <w:tcPr>
            <w:tcW w:w="7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935106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11.01.2022 – 21.01.2022</w:t>
            </w:r>
            <w:r w:rsidR="00A96CBF">
              <w:rPr>
                <w:rFonts w:ascii="Times New Roman" w:hAnsi="Times New Roman"/>
                <w:b/>
                <w:sz w:val="20"/>
                <w:szCs w:val="20"/>
              </w:rPr>
              <w:t xml:space="preserve"> г.г.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Тема: «Рождественское чудо» (поэзия, музыка, живопись, сказки, рассказы)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продолжать знакомить детей с художественными произведениями о зиме и традициями празднования</w:t>
            </w:r>
          </w:p>
        </w:tc>
        <w:tc>
          <w:tcPr>
            <w:tcW w:w="7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935106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24.01.2022– 04.02.2022</w:t>
            </w:r>
            <w:r w:rsidR="00A96CBF">
              <w:rPr>
                <w:rFonts w:ascii="Times New Roman" w:hAnsi="Times New Roman"/>
                <w:b/>
                <w:sz w:val="20"/>
                <w:szCs w:val="20"/>
              </w:rPr>
              <w:t xml:space="preserve"> г.г.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Тема: «Зимние хлопоты» (св</w:t>
            </w:r>
            <w:r w:rsidR="00935106">
              <w:rPr>
                <w:rFonts w:ascii="Times New Roman" w:hAnsi="Times New Roman"/>
                <w:b/>
                <w:sz w:val="20"/>
                <w:szCs w:val="20"/>
              </w:rPr>
              <w:t xml:space="preserve">ойства и качества воды, снега, 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льда...)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: выявить с детьми качества и свойства воды, льда, снега, песка, почвы, камней; определить зависимость их состояния от воздействия температуры, солнца, влажности, сезона; способствовать установлению причинно-следственных связей.</w:t>
            </w:r>
          </w:p>
        </w:tc>
      </w:tr>
      <w:tr w:rsidR="007961F2" w:rsidRPr="000F3534" w:rsidTr="00614A50">
        <w:trPr>
          <w:trHeight w:val="1073"/>
        </w:trPr>
        <w:tc>
          <w:tcPr>
            <w:tcW w:w="1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lastRenderedPageBreak/>
              <w:t>Речевое развитие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Карнавал, карнавал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«Рабочая тетрадь для развития речи и коммуникативных способностей детей старшего дошкольного возраста»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Нищева Н.В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Занятие №18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«Приятная для слуха речь- своего рода музыка»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Ельцова О.М.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«Развитие речевой и коммуникативной активности у старших дошкольников»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Много мебели в квартире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«Рабочая тетрадь для развития речи и коммуникативных способностей детей старшего дошкольного возраста»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 xml:space="preserve">Нищева Н.В.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Занятие №20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«Из-за одного слова да вечная ссора» Ельцова О.М.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«Развитие речевой и коммуникативной активности у старших дошкольников» </w:t>
            </w:r>
          </w:p>
        </w:tc>
      </w:tr>
      <w:tr w:rsidR="007961F2" w:rsidRPr="000F3534" w:rsidTr="00614A50">
        <w:trPr>
          <w:trHeight w:val="716"/>
        </w:trPr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«Гостью почет, хозяину – честь»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 xml:space="preserve">«По речевым тропинкам Белогорья» стр.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«Снежная баба»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>Т.А. Куликосвкая « Тренинги по сказкам для формирования связной речи детей» №1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Непослушный козлик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Н.Теремкова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Я учусь пересказывать», ч.2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1E0756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="007961F2"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Горка»</w:t>
            </w:r>
          </w:p>
          <w:p w:rsidR="007961F2" w:rsidRPr="000F3534" w:rsidRDefault="007178CA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Т.А. Куликовс</w:t>
            </w:r>
            <w:r w:rsidR="007961F2" w:rsidRPr="000F3534">
              <w:rPr>
                <w:rFonts w:ascii="Times New Roman" w:hAnsi="Times New Roman"/>
                <w:i/>
                <w:sz w:val="20"/>
                <w:szCs w:val="20"/>
              </w:rPr>
              <w:t>кая « Тренинги по сказкам для формирования связной речи детей» №1</w:t>
            </w:r>
          </w:p>
        </w:tc>
      </w:tr>
      <w:tr w:rsidR="007961F2" w:rsidRPr="000F3534" w:rsidTr="00614A50">
        <w:trPr>
          <w:trHeight w:val="930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</w:rPr>
              <w:t>Первые шаги в математику</w:t>
            </w:r>
          </w:p>
          <w:p w:rsidR="007961F2" w:rsidRPr="000F3534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№ 80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Коротовских Л.Н.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«Планы-конспекты занятий по развитию математических  представлений»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ind w:right="-31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Путешествие Людвички к пряничному королю»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а,б,в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«Математика-это интересно»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И.Н.Чеплашкина, Л.Ю. Зуева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№ 81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Коротовских Л.Н.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«Планы-конспекты занятий по развитию математических  представлений»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Путешествие Людвички к пряничному королю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«Математика-это интересно»  г, д, е.</w:t>
            </w:r>
          </w:p>
        </w:tc>
      </w:tr>
      <w:tr w:rsidR="007961F2" w:rsidRPr="000F3534" w:rsidTr="00614A50">
        <w:trPr>
          <w:trHeight w:val="1433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2124AB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</w:rPr>
              <w:t xml:space="preserve">Исследование объектов </w:t>
            </w:r>
            <w:r w:rsidR="007961F2" w:rsidRPr="000F3534">
              <w:rPr>
                <w:rFonts w:ascii="Times New Roman" w:hAnsi="Times New Roman"/>
                <w:b/>
                <w:bCs/>
                <w:i/>
                <w:sz w:val="20"/>
              </w:rPr>
              <w:t>живой и неживой</w:t>
            </w:r>
            <w:r>
              <w:rPr>
                <w:rFonts w:ascii="Times New Roman" w:hAnsi="Times New Roman"/>
                <w:b/>
                <w:bCs/>
                <w:i/>
                <w:sz w:val="20"/>
              </w:rPr>
              <w:t xml:space="preserve"> </w:t>
            </w:r>
            <w:r w:rsidR="007961F2" w:rsidRPr="000F3534">
              <w:rPr>
                <w:rFonts w:ascii="Times New Roman" w:hAnsi="Times New Roman"/>
                <w:b/>
                <w:bCs/>
                <w:i/>
                <w:sz w:val="20"/>
              </w:rPr>
              <w:t>природы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Беседа: «Растение, как живое существо»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Воронкевич О.А.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«Добро пожаловать в экологию» 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Почему не тонут корабли?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Тугушева Г., Чистякова А.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«Экспериментальная деятельность для детей среднего и старшего дошкольного возраста»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Рассказ педагога «Для чего человеку нос?»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Воронкевич О.А.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«Добро пожаловать в экологию» 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Путешествие капельки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Тугушева Г., Чистякова А.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«Экспериментальная деятельность для детей среднего и старшего дошкольного возраста» </w:t>
            </w:r>
          </w:p>
        </w:tc>
      </w:tr>
      <w:tr w:rsidR="007961F2" w:rsidRPr="000F3534" w:rsidTr="00614A50">
        <w:trPr>
          <w:trHeight w:val="1411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61F2" w:rsidRPr="000F3534" w:rsidRDefault="00B13756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Познание предметного и </w:t>
            </w:r>
            <w:r w:rsidR="007961F2"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социального мира, освоение безопасного поведения</w:t>
            </w:r>
          </w:p>
          <w:p w:rsidR="007961F2" w:rsidRPr="000F3534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Организация быта в нашей семье (будни и праздники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Л.Мосалова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«Я и мир»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Спорт</w:t>
            </w:r>
          </w:p>
          <w:p w:rsidR="007961F2" w:rsidRPr="000F3534" w:rsidRDefault="007178CA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Н.Авдеева,</w:t>
            </w:r>
            <w:r w:rsidR="007961F2"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Князева, Р.Стеркина</w:t>
            </w:r>
            <w:r w:rsidR="007961F2" w:rsidRPr="000F3534">
              <w:rPr>
                <w:rFonts w:ascii="Times New Roman" w:hAnsi="Times New Roman"/>
                <w:sz w:val="20"/>
                <w:szCs w:val="20"/>
              </w:rPr>
              <w:t xml:space="preserve"> «Безопасность»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«Снежный зайчик»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 Леонова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 «Мир природы родной страны»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Одежда и здоровье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Н.Авдеева, О.Князева, Р.Стеркина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«Безопасность» </w:t>
            </w:r>
          </w:p>
        </w:tc>
      </w:tr>
      <w:tr w:rsidR="007961F2" w:rsidRPr="000F3534" w:rsidTr="00614A50">
        <w:trPr>
          <w:trHeight w:val="694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Обучение грамоте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№9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Н.Нищева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«Обучение грамоте детей дошкольного возраста»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№10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Н.Нищева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«Обучение грамоте детей дошкольного возраста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61F2" w:rsidRPr="000F3534" w:rsidTr="00614A50">
        <w:trPr>
          <w:trHeight w:val="1413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B13756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Чтение </w:t>
            </w:r>
            <w:r w:rsidR="007961F2"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художественной литературы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Чтение сказки П.Бажова «Серебряное копытце»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О.М. Ельцова, А.В.Прокопьева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«Сценарии образовательных ситуаций по ознакомлению дошкольников с детской литературой (с 5 до 6 лет)»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Заучивание отрывка из стихотворения И Сурикова «Детство»О.М. Ельцова, А.В.Прокопьева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«Сценарии образовательных ситуаций по ознакомлению дошкольников с детской литературой (с 5 до 6 лет)» </w:t>
            </w:r>
          </w:p>
        </w:tc>
      </w:tr>
      <w:tr w:rsidR="007961F2" w:rsidRPr="000F3534" w:rsidTr="00614A50">
        <w:trPr>
          <w:trHeight w:val="104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рисование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1E0756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="00B13756">
              <w:rPr>
                <w:rFonts w:ascii="Times New Roman" w:hAnsi="Times New Roman"/>
                <w:b/>
                <w:i/>
                <w:sz w:val="20"/>
                <w:szCs w:val="20"/>
              </w:rPr>
              <w:t>Не</w:t>
            </w:r>
            <w:r w:rsidR="007961F2"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весомы как пушинки, с неба падают снежинки»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 Леонова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 «Мир природы родной страны»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«Мы во двор пошли гулять»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«Художественно-эстетическое развитие детей в ст.гр. ДОУ»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«Невесомы, как пушинки, с неба падают снежинки»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  <w:r w:rsidR="00D752C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«Художественно-эстетическое развитие детей в ст.гр. ДОУ»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«Сказочная зима»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Н.Н.Леонова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«Художественное творчество», стр. </w:t>
            </w:r>
          </w:p>
        </w:tc>
      </w:tr>
      <w:tr w:rsidR="007961F2" w:rsidRPr="000F3534" w:rsidTr="00614A50">
        <w:trPr>
          <w:trHeight w:val="8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лепка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«Рождественские звездочки»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«Художественное творчество»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«Динь-дон, динь-дон - колокольчика звон»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«Художественное творчество»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61F2" w:rsidRPr="000F3534" w:rsidTr="00614A50">
        <w:trPr>
          <w:trHeight w:val="9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аппликация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«Поет зима,  аукает, мохнатый лес баюкает...»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 xml:space="preserve">Художественно-эстетическое развитие детей в ст.гр. ДОУ»,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61F2" w:rsidRPr="000F3534" w:rsidTr="00614A50">
        <w:trPr>
          <w:trHeight w:val="9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конструирование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Горка с двумя скатами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 xml:space="preserve">Конструирование с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детьми старшего дошкольного</w:t>
            </w: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 xml:space="preserve"> возраста»</w:t>
            </w:r>
          </w:p>
          <w:p w:rsidR="007961F2" w:rsidRPr="000F3534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 xml:space="preserve">О.Э.Литвинова </w:t>
            </w:r>
          </w:p>
        </w:tc>
      </w:tr>
      <w:tr w:rsidR="007961F2" w:rsidRPr="000F3534" w:rsidTr="00614A50">
        <w:trPr>
          <w:cantSplit/>
          <w:trHeight w:val="837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>Приобщение к истокам РНК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С Новым годом со всем родом!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О.Князева, М.Маханева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«Приобщение к истокам РНК»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Гуляй, да присматривайся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О.Князева, М.Маханева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«Приобщение к истокам РНК»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Страх силу отнимает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О.Князева, М. Маханева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«Приобщение к истокам РНК»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Друг за дружку держаться - ничего не бояться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О.Князева, М.Маханева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«Приобщение к истокам РНК» </w:t>
            </w:r>
          </w:p>
        </w:tc>
      </w:tr>
    </w:tbl>
    <w:p w:rsidR="007961F2" w:rsidRPr="000F3534" w:rsidRDefault="007961F2" w:rsidP="00E37EA5">
      <w:pPr>
        <w:spacing w:after="0" w:line="240" w:lineRule="auto"/>
        <w:rPr>
          <w:rFonts w:ascii="Times New Roman" w:hAnsi="Times New Roman"/>
        </w:rPr>
      </w:pPr>
    </w:p>
    <w:p w:rsidR="007961F2" w:rsidRPr="000F3534" w:rsidRDefault="007961F2" w:rsidP="00E37EA5">
      <w:pPr>
        <w:spacing w:after="0" w:line="240" w:lineRule="auto"/>
        <w:jc w:val="center"/>
        <w:rPr>
          <w:rFonts w:ascii="Times New Roman" w:hAnsi="Times New Roman"/>
          <w:b/>
        </w:rPr>
      </w:pPr>
      <w:r w:rsidRPr="000F3534">
        <w:rPr>
          <w:rFonts w:ascii="Times New Roman" w:hAnsi="Times New Roman"/>
          <w:b/>
        </w:rPr>
        <w:t>ФЕВРАЛЬ</w:t>
      </w:r>
    </w:p>
    <w:tbl>
      <w:tblPr>
        <w:tblW w:w="16344" w:type="dxa"/>
        <w:tblInd w:w="-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1036"/>
        <w:gridCol w:w="3475"/>
        <w:gridCol w:w="133"/>
        <w:gridCol w:w="3556"/>
        <w:gridCol w:w="3892"/>
        <w:gridCol w:w="147"/>
        <w:gridCol w:w="3397"/>
      </w:tblGrid>
      <w:tr w:rsidR="007961F2" w:rsidRPr="000F3534" w:rsidTr="00614A50">
        <w:trPr>
          <w:trHeight w:val="375"/>
        </w:trPr>
        <w:tc>
          <w:tcPr>
            <w:tcW w:w="1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B13756" w:rsidP="00E37EA5">
            <w:pPr>
              <w:spacing w:after="0" w:line="240" w:lineRule="auto"/>
              <w:ind w:left="113" w:right="113"/>
              <w:jc w:val="both"/>
              <w:rPr>
                <w:rFonts w:ascii="Monotype Corsiva" w:hAnsi="Monotype Corsiva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 xml:space="preserve">Тематическое </w:t>
            </w:r>
            <w:r w:rsidR="007961F2" w:rsidRPr="000F3534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>планирование</w:t>
            </w: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 </w:t>
            </w: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II </w:t>
            </w: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III </w:t>
            </w: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IV </w:t>
            </w: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</w:tr>
      <w:tr w:rsidR="007961F2" w:rsidRPr="000F3534" w:rsidTr="00614A50">
        <w:trPr>
          <w:trHeight w:val="1287"/>
        </w:trPr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Monotype Corsiva" w:hAnsi="Monotype Corsiva"/>
                <w:b/>
                <w:sz w:val="20"/>
                <w:szCs w:val="28"/>
              </w:rPr>
            </w:pPr>
          </w:p>
        </w:tc>
        <w:tc>
          <w:tcPr>
            <w:tcW w:w="7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935106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07.02.2022 – 18.02.2022</w:t>
            </w:r>
            <w:r w:rsidR="00A96CBF">
              <w:rPr>
                <w:rFonts w:ascii="Times New Roman" w:hAnsi="Times New Roman"/>
                <w:b/>
                <w:sz w:val="20"/>
                <w:szCs w:val="20"/>
              </w:rPr>
              <w:t xml:space="preserve"> г.г.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Тема: «Моя Родина – Россия» (знакомство с символикой нашей страны)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познакомить детей с символикой России (гимном, флагом, гербом); воспитывать уважение к символике России.</w:t>
            </w:r>
          </w:p>
        </w:tc>
        <w:tc>
          <w:tcPr>
            <w:tcW w:w="7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935106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21.02.2022 </w:t>
            </w:r>
            <w:r w:rsidR="00920211">
              <w:rPr>
                <w:rFonts w:ascii="Times New Roman" w:hAnsi="Times New Roman"/>
                <w:b/>
                <w:sz w:val="20"/>
                <w:szCs w:val="20"/>
              </w:rPr>
              <w:t>– 04.03</w:t>
            </w:r>
            <w:r w:rsidRPr="00920211">
              <w:rPr>
                <w:rFonts w:ascii="Times New Roman" w:hAnsi="Times New Roman"/>
                <w:b/>
                <w:sz w:val="20"/>
                <w:szCs w:val="20"/>
              </w:rPr>
              <w:t>.2022</w:t>
            </w:r>
            <w:r w:rsidR="00A96CBF" w:rsidRPr="00920211">
              <w:rPr>
                <w:rFonts w:ascii="Times New Roman" w:hAnsi="Times New Roman"/>
                <w:b/>
                <w:sz w:val="20"/>
                <w:szCs w:val="20"/>
              </w:rPr>
              <w:t xml:space="preserve"> г.г.</w:t>
            </w:r>
          </w:p>
          <w:p w:rsidR="007961F2" w:rsidRPr="000F3534" w:rsidRDefault="00935106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Тема: «Мир </w:t>
            </w:r>
            <w:r w:rsidR="001E0756">
              <w:rPr>
                <w:rFonts w:ascii="Times New Roman" w:hAnsi="Times New Roman"/>
                <w:b/>
                <w:sz w:val="20"/>
                <w:szCs w:val="20"/>
              </w:rPr>
              <w:t xml:space="preserve">профессий» </w:t>
            </w:r>
            <w:r w:rsidR="007961F2" w:rsidRPr="000F3534">
              <w:rPr>
                <w:rFonts w:ascii="Times New Roman" w:hAnsi="Times New Roman"/>
                <w:b/>
                <w:sz w:val="20"/>
                <w:szCs w:val="20"/>
              </w:rPr>
              <w:t>(профессии, наша Армия)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познакомить детей с профессией военного, их разновидностями;формировать основы патриотизма;воспитывать чувство уважения к защитникам Родины.</w:t>
            </w:r>
          </w:p>
        </w:tc>
      </w:tr>
      <w:tr w:rsidR="007961F2" w:rsidRPr="000F3534" w:rsidTr="00614A50">
        <w:trPr>
          <w:trHeight w:val="1073"/>
        </w:trPr>
        <w:tc>
          <w:tcPr>
            <w:tcW w:w="1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>Речевое развитие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Мы посуду перемыли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«Рабочая тетрадь для развития речи и коммуникативных способностей детей старшего дошкольного возраста»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Нищева Н.В.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«Повара»  Н.В. Нищева «Все работы хороши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» (сельские профессии) Обучение дошкольников рассказыванию по картине.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Мы посуду перемыли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«Рабочая тетрадь для развития речи и коммуникативных способностей детей старшего дошкольного возраста»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 xml:space="preserve">Нищева Н.В.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«Повара»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Н.В. Нищева «Все работы хороши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» (сельские профессии) Обучение дошкольников рассказыванию по картине.</w:t>
            </w:r>
          </w:p>
        </w:tc>
      </w:tr>
      <w:tr w:rsidR="007961F2" w:rsidRPr="000F3534" w:rsidTr="00614A50">
        <w:trPr>
          <w:trHeight w:val="716"/>
        </w:trPr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Непрошенные гости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Н.Теремкова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Я учусь пересказывать», ч.4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Лесное зеркало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Н.Теремкова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Я учусь пересказывать», ч.4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Джек-пограничник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Н.Теремкова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Я учусь пересказывать», ч.5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Поющий жучок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Н.Теремкова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Я учусь пересказывать», ч.2</w:t>
            </w:r>
          </w:p>
        </w:tc>
      </w:tr>
      <w:tr w:rsidR="007961F2" w:rsidRPr="000F3534" w:rsidTr="00614A50">
        <w:trPr>
          <w:trHeight w:val="1354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</w:rPr>
              <w:t>Первые шаги в математику</w:t>
            </w:r>
          </w:p>
          <w:p w:rsidR="007961F2" w:rsidRPr="000F3534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№ 82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Коротовских Л.Н.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«Планы-конспекты занятий по развитию математических  представлений»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Золушка «Математика-это интересно» №10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И.Н.Чеплашкина, Л.Ю. Зуева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№ 83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Коротовских Л.Н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. «Планы-конспекты занятий по развитию математических  представлений»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Алиса в стране чудес «Математика-это интересно» №11 а,б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И.Н.Чеплашкина, Л.Ю. Зуева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1F2" w:rsidRPr="000F3534" w:rsidTr="00614A50">
        <w:trPr>
          <w:trHeight w:val="1401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2124AB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</w:rPr>
              <w:lastRenderedPageBreak/>
              <w:t xml:space="preserve">Исследование объектов </w:t>
            </w:r>
            <w:r w:rsidR="007961F2" w:rsidRPr="000F3534">
              <w:rPr>
                <w:rFonts w:ascii="Times New Roman" w:hAnsi="Times New Roman"/>
                <w:b/>
                <w:bCs/>
                <w:i/>
                <w:sz w:val="20"/>
              </w:rPr>
              <w:t>живой и неживой</w:t>
            </w:r>
            <w:r>
              <w:rPr>
                <w:rFonts w:ascii="Times New Roman" w:hAnsi="Times New Roman"/>
                <w:b/>
                <w:bCs/>
                <w:i/>
                <w:sz w:val="20"/>
              </w:rPr>
              <w:t xml:space="preserve"> </w:t>
            </w:r>
            <w:r w:rsidR="007961F2" w:rsidRPr="000F3534">
              <w:rPr>
                <w:rFonts w:ascii="Times New Roman" w:hAnsi="Times New Roman"/>
                <w:b/>
                <w:bCs/>
                <w:i/>
                <w:sz w:val="20"/>
              </w:rPr>
              <w:t>природы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Наши умные помощники – органы чувств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Воронкевич О.А.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«Добро пожаловать в экологию» 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Чем можно измерять длину?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Тугушева Г., Чистякова А.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«Экспериментальная деятельность для детей среднего и старшего дошкольного возраста»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Обобщающая беседа о зиме «Как много интересного бывает зимой» 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Воронкевич О.А.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«Добро пожаловать в экологию» 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Испытание магнита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Тугушева Г., Чистякова А.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«Экспериментальная деятельность для детей среднего и старшего дошкольного возраста» </w:t>
            </w:r>
          </w:p>
        </w:tc>
      </w:tr>
      <w:tr w:rsidR="007961F2" w:rsidRPr="000F3534" w:rsidTr="00614A50">
        <w:trPr>
          <w:trHeight w:val="1137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61F2" w:rsidRPr="000F3534" w:rsidRDefault="00B13756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Познание предметного и </w:t>
            </w:r>
            <w:r w:rsidR="007961F2"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социального мира, освоение безопасного поведения</w:t>
            </w:r>
          </w:p>
          <w:p w:rsidR="007961F2" w:rsidRPr="000F3534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B13756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Мы живем в </w:t>
            </w:r>
            <w:r w:rsidR="007961F2" w:rsidRPr="000F3534">
              <w:rPr>
                <w:rFonts w:ascii="Times New Roman" w:hAnsi="Times New Roman"/>
                <w:b/>
                <w:sz w:val="20"/>
                <w:szCs w:val="20"/>
              </w:rPr>
              <w:t>России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Л.Мосалова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 «Я и мир» с. 68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Взаимосвязь и взаимодействие в природе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Н.Авдеева, О.Князева, Р.Стеркина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«Безопасность» 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«Разговор о профессиях»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Л.Мосалова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 «Я и мир»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Будем беречь и охранять природу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Н.Авдеева, О.Князева, Р.Стеркина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«Безопасность»  </w:t>
            </w:r>
          </w:p>
        </w:tc>
      </w:tr>
      <w:tr w:rsidR="007961F2" w:rsidRPr="000F3534" w:rsidTr="00614A50">
        <w:trPr>
          <w:trHeight w:val="694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Обучение грамоте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№11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Н.Нищева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«Обучение грамоте детей дошкольного возраста»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№12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Н.Нищева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«Обучение грамоте детей дошкольного возраста»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61F2" w:rsidRPr="000F3534" w:rsidTr="00614A50">
        <w:trPr>
          <w:trHeight w:val="1413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Чтение стихотворения С.Маршака «Рассказ о неизвестном герое»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О.М. Ельцова, А.В.Прокопьева с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«Сценарии образовательных ситуаций по ознакомлению дошкольников с детской литературой (с 5 до 6 лет)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Чтение рассказа Г.Снегирева «Пингвиний пляж»</w:t>
            </w:r>
          </w:p>
          <w:p w:rsidR="007961F2" w:rsidRPr="000F3534" w:rsidRDefault="007961F2" w:rsidP="00E37EA5">
            <w:pPr>
              <w:spacing w:after="0" w:line="240" w:lineRule="auto"/>
              <w:ind w:left="-108" w:firstLine="108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 О.М. Ельцова, А.В.Прокопьева «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Сценарии образовательных ситуаций по ознакомлению дошкольников с детской литературой (с 5 до 6 лет) </w:t>
            </w:r>
          </w:p>
        </w:tc>
      </w:tr>
      <w:tr w:rsidR="007961F2" w:rsidRPr="000F3534" w:rsidTr="00614A50">
        <w:trPr>
          <w:trHeight w:val="95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рисование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«С чего начинается Родина?»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«Художественное творчество»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«Наша армия»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«Художественное творчество»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«Все профессии нужны, все профессии важны»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«Художественное творчество»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 «Богатыри»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«Художественное творчество»</w:t>
            </w:r>
          </w:p>
        </w:tc>
      </w:tr>
      <w:tr w:rsidR="007961F2" w:rsidRPr="000F3534" w:rsidTr="00614A50">
        <w:trPr>
          <w:trHeight w:val="8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лепка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«Мы летим под облаками, а земля плывет под нами…» (пластилинография)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«Художественно-эстетическое развитие детей в ст.гр. ДОУ»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«Богатыри – защитники славной русской Земли»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«Художественно-эстетическое развитие детей в ст.гр. ДОУ»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961F2" w:rsidRPr="000F3534" w:rsidTr="00614A50">
        <w:trPr>
          <w:trHeight w:val="11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аппликация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«Кружка для папы»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«Художественное творчество»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61F2" w:rsidRPr="000F3534" w:rsidTr="00614A50">
        <w:trPr>
          <w:trHeight w:val="16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конструирование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Дом одноэтажный «</w:t>
            </w: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>Конструирование с детьми старшего дошкольного возраста»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 xml:space="preserve">О.Э.Литвинова </w:t>
            </w:r>
          </w:p>
        </w:tc>
      </w:tr>
      <w:tr w:rsidR="007961F2" w:rsidRPr="000F3534" w:rsidTr="00614A50">
        <w:trPr>
          <w:cantSplit/>
          <w:trHeight w:val="837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lastRenderedPageBreak/>
              <w:t>Приобщение к истокам РНК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Гуляй, да присматривайся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О.Князева, М.Маханева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«Приобщение к истокам РНК»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Сказка для Кузи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О.Князева, М.Маханева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«Приобщение к истокам РНК»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Письмо Нафане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О.Князева, М.Маханева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«Приобщение к истокам РНК»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Ой ты, Масленица!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О.Князева, М.Маханева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«Приобщение к истокам РНК» </w:t>
            </w:r>
          </w:p>
        </w:tc>
      </w:tr>
    </w:tbl>
    <w:p w:rsidR="007961F2" w:rsidRPr="000F3534" w:rsidRDefault="007961F2" w:rsidP="00E37EA5">
      <w:pPr>
        <w:spacing w:after="0" w:line="240" w:lineRule="auto"/>
        <w:rPr>
          <w:rFonts w:ascii="Times New Roman" w:hAnsi="Times New Roman"/>
          <w:b/>
        </w:rPr>
      </w:pPr>
    </w:p>
    <w:p w:rsidR="007961F2" w:rsidRPr="000F3534" w:rsidRDefault="007961F2" w:rsidP="00E37EA5">
      <w:pPr>
        <w:spacing w:after="0" w:line="240" w:lineRule="auto"/>
        <w:jc w:val="center"/>
        <w:rPr>
          <w:rFonts w:ascii="Times New Roman" w:hAnsi="Times New Roman"/>
          <w:b/>
        </w:rPr>
      </w:pPr>
      <w:r w:rsidRPr="000F3534">
        <w:rPr>
          <w:rFonts w:ascii="Times New Roman" w:hAnsi="Times New Roman"/>
          <w:b/>
        </w:rPr>
        <w:t>МАРТ</w:t>
      </w:r>
    </w:p>
    <w:tbl>
      <w:tblPr>
        <w:tblW w:w="16344" w:type="dxa"/>
        <w:tblInd w:w="-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1036"/>
        <w:gridCol w:w="3475"/>
        <w:gridCol w:w="133"/>
        <w:gridCol w:w="3479"/>
        <w:gridCol w:w="3969"/>
        <w:gridCol w:w="147"/>
        <w:gridCol w:w="3397"/>
      </w:tblGrid>
      <w:tr w:rsidR="007961F2" w:rsidRPr="000F3534" w:rsidTr="00614A50">
        <w:tc>
          <w:tcPr>
            <w:tcW w:w="1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B13756" w:rsidP="00E37EA5">
            <w:pPr>
              <w:spacing w:after="0" w:line="240" w:lineRule="auto"/>
              <w:ind w:left="113" w:right="113"/>
              <w:jc w:val="both"/>
              <w:rPr>
                <w:rFonts w:ascii="Monotype Corsiva" w:hAnsi="Monotype Corsiva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 xml:space="preserve">Тематическое </w:t>
            </w:r>
            <w:r w:rsidR="007961F2" w:rsidRPr="000F3534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>планирование</w:t>
            </w: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 </w:t>
            </w: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II </w:t>
            </w: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III </w:t>
            </w: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IV </w:t>
            </w: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</w:tr>
      <w:tr w:rsidR="007961F2" w:rsidRPr="000F3534" w:rsidTr="00614A50">
        <w:trPr>
          <w:trHeight w:val="1287"/>
        </w:trPr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Monotype Corsiva" w:hAnsi="Monotype Corsiva"/>
                <w:b/>
                <w:sz w:val="20"/>
                <w:szCs w:val="28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935106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09.03.2022 – 18.03.2022</w:t>
            </w:r>
            <w:r w:rsidR="00A96CBF">
              <w:rPr>
                <w:rFonts w:ascii="Times New Roman" w:hAnsi="Times New Roman"/>
                <w:b/>
                <w:sz w:val="20"/>
                <w:szCs w:val="20"/>
              </w:rPr>
              <w:t xml:space="preserve"> г.г.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Тема: «Весна пришла»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sz w:val="20"/>
                <w:szCs w:val="20"/>
              </w:rPr>
              <w:t>Цель: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расширять представление детей о весне, весенних праздниках; учить рассказывать о приметах наступающей весны; развивать способность к установлению связей между изменениями в неживой и живой природе весной.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4F6ECC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21.03.2022– 01.04.2022</w:t>
            </w:r>
            <w:r w:rsidR="00A96CBF">
              <w:rPr>
                <w:rFonts w:ascii="Times New Roman" w:hAnsi="Times New Roman"/>
                <w:b/>
                <w:sz w:val="20"/>
                <w:szCs w:val="20"/>
              </w:rPr>
              <w:t xml:space="preserve"> г.г.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Тема: «Как укрепить организм?»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познакомить детей со способами укрепления здоровья, видами спорта и спортивными упражнениями, с возможными травматическими ситуациями и способами их предупреждения; закрепить представления о правильном питании, его значении в весенний период</w:t>
            </w:r>
          </w:p>
        </w:tc>
      </w:tr>
      <w:tr w:rsidR="007961F2" w:rsidRPr="000F3534" w:rsidTr="00614A50">
        <w:trPr>
          <w:trHeight w:val="1073"/>
        </w:trPr>
        <w:tc>
          <w:tcPr>
            <w:tcW w:w="1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>Речевое развитие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«Моя мама»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О.М.Ельцова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«Речевое развитие» в форме игровых обучающих ситуаций. Старшая группа (5-6 лет). 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«Март весну встречает»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О.М.Ельцова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«Речевое развитие» в форме игровых обучающих ситуаций. Старшая группа (5-6 лет).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Где весны начало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«Рабочая тетрадь для развития речи и коммуникативных способностей детей старшего дошкольного возраста»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 xml:space="preserve">Нищева Н.В.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«Уроки Айболита и Мойдодыра для ребят-дошколят»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О.М.Ельцова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«Речевое развитие» в форме игровых обучающих ситуаций. Старшая группа (5-6 лет). </w:t>
            </w:r>
          </w:p>
        </w:tc>
      </w:tr>
      <w:tr w:rsidR="007961F2" w:rsidRPr="000F3534" w:rsidTr="00614A50">
        <w:trPr>
          <w:trHeight w:val="716"/>
        </w:trPr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Храбрая кряква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Н.Теремкова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Я учусь пересказывать», ч.3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Грачи прилетели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Н.Теремкова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Я учусь пересказывать», ч.5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Кот и рыбки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Н.Теремкова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Я учусь пересказывать», ч.1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Ежик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Н.Теремкова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Я учусь пересказывать», ч.1</w:t>
            </w:r>
          </w:p>
        </w:tc>
      </w:tr>
      <w:tr w:rsidR="007961F2" w:rsidRPr="000F3534" w:rsidTr="00614A50">
        <w:trPr>
          <w:trHeight w:val="930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</w:rPr>
              <w:t>Первые шаги в математику</w:t>
            </w:r>
          </w:p>
          <w:p w:rsidR="007961F2" w:rsidRPr="000F3534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№ 84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Коротовских Л.Н.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«Планы-конспекты занятий по развитию математических  представлений» 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Алиса в стране чудес №11 в,г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>«Математика-это интересно»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>И.Н.Чеплашкина, Л.Ю. Зуева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№ 85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Коротовских Л.Н.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«Планы-конспекты занятий по развитию математических  представлений»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Винни-Пух и его друзья №12 а, б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>«Математика-это интересно»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>И.Н.Чеплашкина, Л.Ю. Зуева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1F2" w:rsidRPr="000F3534" w:rsidTr="00614A50">
        <w:trPr>
          <w:trHeight w:val="1398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2124AB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</w:rPr>
              <w:t xml:space="preserve">Исследование объектов </w:t>
            </w:r>
            <w:r w:rsidR="007961F2" w:rsidRPr="000F3534">
              <w:rPr>
                <w:rFonts w:ascii="Times New Roman" w:hAnsi="Times New Roman"/>
                <w:b/>
                <w:bCs/>
                <w:i/>
                <w:sz w:val="20"/>
              </w:rPr>
              <w:t>живой и неживой</w:t>
            </w:r>
            <w:r>
              <w:rPr>
                <w:rFonts w:ascii="Times New Roman" w:hAnsi="Times New Roman"/>
                <w:b/>
                <w:bCs/>
                <w:i/>
                <w:sz w:val="20"/>
              </w:rPr>
              <w:t xml:space="preserve"> </w:t>
            </w:r>
            <w:r w:rsidR="007961F2" w:rsidRPr="000F3534">
              <w:rPr>
                <w:rFonts w:ascii="Times New Roman" w:hAnsi="Times New Roman"/>
                <w:b/>
                <w:bCs/>
                <w:i/>
                <w:sz w:val="20"/>
              </w:rPr>
              <w:t>природы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Черенкование комнатных растений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Воронкевич О.А.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«Добро пожаловать в экологию»  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О «дрожалке» и «пищалке»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Тугушева Г., Чистякова А.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«Экспериментальная деятельность для детей среднего и старшего дошкольного возраста»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«Что и как человек ест»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Воронкевич О.А.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«Добро пожаловать в экологию» 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1E0756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Как нам </w:t>
            </w:r>
            <w:r w:rsidR="007961F2" w:rsidRPr="000F3534">
              <w:rPr>
                <w:rFonts w:ascii="Times New Roman" w:hAnsi="Times New Roman"/>
                <w:b/>
                <w:sz w:val="20"/>
                <w:szCs w:val="20"/>
              </w:rPr>
              <w:t>сделать звук громче?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Тугушева Г., Чистякова А.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«Экспериментальная деятельность для детей среднего и старшего дошкольного возраста» </w:t>
            </w:r>
          </w:p>
        </w:tc>
      </w:tr>
      <w:tr w:rsidR="007961F2" w:rsidRPr="000F3534" w:rsidTr="00614A50">
        <w:trPr>
          <w:trHeight w:val="1559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61F2" w:rsidRPr="000F3534" w:rsidRDefault="00B13756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Познание предметного и </w:t>
            </w:r>
            <w:r w:rsidR="007961F2"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социального мира, освоение безопасного поведения</w:t>
            </w:r>
          </w:p>
          <w:p w:rsidR="007961F2" w:rsidRPr="000F3534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«Мамы – это наше все»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В.Н.Матова «Краеведение в детском саду»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«Витамины и полезные продукты»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Н.Авдеева, О.Князева, Р.Стеркина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«Безопасность»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Здоровье – главная ценность человеческой жизни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Л.Мосалова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«Я и мир»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«Витамины и полезные продукты»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Н.Авдеева, О.Князева, Р.Стеркина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«Безопасность» </w:t>
            </w:r>
          </w:p>
        </w:tc>
      </w:tr>
      <w:tr w:rsidR="007961F2" w:rsidRPr="000F3534" w:rsidTr="00614A50">
        <w:trPr>
          <w:trHeight w:val="973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Обучение грамоте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№13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Н.Нищева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«Обучение грамоте детей дошкольного возраста» 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№14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Н.Нищева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«Обучение грамоте детей дошкольного возраста»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7961F2" w:rsidRPr="000F3534" w:rsidTr="00614A50">
        <w:trPr>
          <w:trHeight w:val="1413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B13756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 xml:space="preserve">Чтение </w:t>
            </w:r>
            <w:r w:rsidR="007961F2"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художественной литературы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Чтение рассказа Б.Емельянова «Мамины руки»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О.М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. Ельцова, А.В.Прокопьева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«Сценарии образовательных ситуаций по ознакомлению дошкольников с детской литературой» (с 5 до 6 лет)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Беседа по содержанию сказки К.Чуковского «Доктор Айболит»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О.М. Ельцова, А.В.Прокопьева «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Сценарии образовательных ситуаций по ознакомлению дошкольников с детской литературой (с 5 до 6 лет)» </w:t>
            </w:r>
          </w:p>
        </w:tc>
      </w:tr>
      <w:tr w:rsidR="007961F2" w:rsidRPr="000F3534" w:rsidTr="00614A50">
        <w:trPr>
          <w:trHeight w:val="104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рисование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«Сегодня март в календ</w:t>
            </w:r>
            <w:r w:rsidR="00B13756">
              <w:rPr>
                <w:rFonts w:ascii="Times New Roman" w:hAnsi="Times New Roman"/>
                <w:b/>
                <w:sz w:val="20"/>
                <w:szCs w:val="20"/>
              </w:rPr>
              <w:t xml:space="preserve">аре – весна в права вступает»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«Художественно-эстетическое развитие детей в ст.гр. ДОУ»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«Веточка мимозы»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«Художественное творчество»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«Рисование фигуры человека»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«Художественное творчество»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«Любимый вид спорта» 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«Художественное творчество»</w:t>
            </w:r>
          </w:p>
        </w:tc>
      </w:tr>
      <w:tr w:rsidR="007961F2" w:rsidRPr="000F3534" w:rsidTr="00614A50">
        <w:trPr>
          <w:trHeight w:val="8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лепка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«Я любимой мамачке подарю цветы»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«Художественно-эстетическое развитие детей в ст.гр. ДОУ»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«На арене цирка»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«Художественно-эстетическое развитие детей в ст.гр. ДОУ»,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961F2" w:rsidRPr="000F3534" w:rsidTr="00614A50">
        <w:trPr>
          <w:trHeight w:val="1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аппликация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«Нежные подснежники»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Н.Н.Леонова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«Художественно-эстетическое развитие детей в ст.гр. ДОУ»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61F2" w:rsidRPr="000F3534" w:rsidTr="00614A50">
        <w:trPr>
          <w:trHeight w:val="9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конструирование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B13756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7961F2" w:rsidRPr="000F3534">
              <w:rPr>
                <w:rFonts w:ascii="Times New Roman" w:hAnsi="Times New Roman"/>
                <w:b/>
                <w:sz w:val="20"/>
                <w:szCs w:val="20"/>
              </w:rPr>
              <w:t>Дом многоэтажный»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 xml:space="preserve">Конструирование с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детьми старшего дошкольного</w:t>
            </w: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 xml:space="preserve"> возраста»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 xml:space="preserve">О.Э.Литвинова </w:t>
            </w:r>
          </w:p>
        </w:tc>
      </w:tr>
      <w:tr w:rsidR="007961F2" w:rsidRPr="000F3534" w:rsidTr="00614A50">
        <w:trPr>
          <w:cantSplit/>
          <w:trHeight w:val="973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>Приобщение к истокам РНК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Нет лучше дружка, чем родимая матушка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О.Князева, М.Маханева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«Приобщение к истокам РНК» 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Мудреному и счастье к лицу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О.Князева, М.Маханева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«Приобщение к истокам РНК»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Гуляй, да присматривайся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О.Князева, М.Маханева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«Приобщение к истокам РНК»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Весна, весна, поди сюда!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О.Князева, М.Маханева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«Приобщение к истокам РНК» </w:t>
            </w:r>
          </w:p>
        </w:tc>
      </w:tr>
    </w:tbl>
    <w:p w:rsidR="007961F2" w:rsidRDefault="007961F2" w:rsidP="00E37EA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61F2" w:rsidRPr="000F3534" w:rsidRDefault="007961F2" w:rsidP="007178CA">
      <w:pPr>
        <w:spacing w:after="0" w:line="240" w:lineRule="auto"/>
        <w:jc w:val="center"/>
        <w:rPr>
          <w:rFonts w:ascii="Times New Roman" w:hAnsi="Times New Roman"/>
          <w:b/>
        </w:rPr>
      </w:pPr>
      <w:r w:rsidRPr="000F3534">
        <w:rPr>
          <w:rFonts w:ascii="Times New Roman" w:hAnsi="Times New Roman"/>
          <w:b/>
        </w:rPr>
        <w:t>АПРЕЛЬ</w:t>
      </w:r>
    </w:p>
    <w:tbl>
      <w:tblPr>
        <w:tblW w:w="163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6"/>
        <w:gridCol w:w="934"/>
        <w:gridCol w:w="3686"/>
        <w:gridCol w:w="3543"/>
        <w:gridCol w:w="3969"/>
        <w:gridCol w:w="3603"/>
        <w:gridCol w:w="13"/>
      </w:tblGrid>
      <w:tr w:rsidR="00475A31" w:rsidRPr="000F3534" w:rsidTr="002124AB"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5A31" w:rsidRPr="000F3534" w:rsidRDefault="00475A31" w:rsidP="00E37EA5">
            <w:pPr>
              <w:spacing w:after="0" w:line="240" w:lineRule="auto"/>
              <w:ind w:left="113" w:right="113"/>
              <w:jc w:val="both"/>
              <w:rPr>
                <w:rFonts w:ascii="Monotype Corsiva" w:hAnsi="Monotype Corsiva"/>
                <w:b/>
                <w:sz w:val="20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>Тематическое планирование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31" w:rsidRPr="000F3534" w:rsidRDefault="00475A31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 </w:t>
            </w: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31" w:rsidRPr="000F3534" w:rsidRDefault="00475A31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II </w:t>
            </w: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31" w:rsidRPr="000F3534" w:rsidRDefault="00475A31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III </w:t>
            </w: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31" w:rsidRPr="000F3534" w:rsidRDefault="00475A31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IV </w:t>
            </w: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</w:tr>
      <w:tr w:rsidR="007961F2" w:rsidRPr="000F3534" w:rsidTr="002124AB"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Monotype Corsiva" w:hAnsi="Monotype Corsiva"/>
                <w:b/>
                <w:sz w:val="20"/>
                <w:szCs w:val="28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4F6ECC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04.03.2022 – 15.04.2022</w:t>
            </w:r>
            <w:r w:rsidR="00A96CBF">
              <w:rPr>
                <w:rFonts w:ascii="Times New Roman" w:hAnsi="Times New Roman"/>
                <w:b/>
                <w:sz w:val="20"/>
                <w:szCs w:val="20"/>
              </w:rPr>
              <w:t xml:space="preserve"> г.г.</w:t>
            </w:r>
          </w:p>
          <w:p w:rsidR="007961F2" w:rsidRPr="000F3534" w:rsidRDefault="00B13756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Тема: «Тайна третьей планеты» </w:t>
            </w:r>
            <w:r w:rsidR="007961F2" w:rsidRPr="000F3534">
              <w:rPr>
                <w:rFonts w:ascii="Times New Roman" w:hAnsi="Times New Roman"/>
                <w:b/>
                <w:sz w:val="20"/>
                <w:szCs w:val="20"/>
              </w:rPr>
              <w:t>(планеты, первый космонавт, солнечная система)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воспитывать у детей интерес к космонавтам, учиться восхищаться их героическим трудом, гордиться тем, что первым космонавтом был русский человек.</w:t>
            </w:r>
          </w:p>
        </w:tc>
        <w:tc>
          <w:tcPr>
            <w:tcW w:w="7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4F6ECC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18.04.2022 -  29.04.2022</w:t>
            </w:r>
            <w:r w:rsidR="00A96CBF">
              <w:rPr>
                <w:rFonts w:ascii="Times New Roman" w:hAnsi="Times New Roman"/>
                <w:b/>
                <w:sz w:val="20"/>
                <w:szCs w:val="20"/>
              </w:rPr>
              <w:t xml:space="preserve"> г.г.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Тема: «Дружат дети всей земли»</w:t>
            </w:r>
          </w:p>
          <w:p w:rsidR="00FF1DB4" w:rsidRPr="007178CA" w:rsidRDefault="007961F2" w:rsidP="0071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воспитывать толерантность по отношению к людям разных национальностей</w:t>
            </w:r>
          </w:p>
        </w:tc>
      </w:tr>
      <w:tr w:rsidR="00475A31" w:rsidRPr="000F3534" w:rsidTr="002124AB">
        <w:trPr>
          <w:trHeight w:val="547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5A31" w:rsidRPr="000F3534" w:rsidRDefault="00475A31" w:rsidP="00E37EA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 xml:space="preserve">Речевое развитие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«Счастлив тот, кого настоящим другом называют»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О.М.Ельцова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"Речевое развитие" в форме игровых обучающих ситуаций. Старшая группа»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 луну летать мы будем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 xml:space="preserve">Нищева Н.В.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«Рабочая тетрадь для развития речи и коммуникативных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lastRenderedPageBreak/>
              <w:t>способностей детей старшего дошкольного возраста»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«Научим Барбоса и Бобика гостеприимству и вежливости»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О.М.Ельцова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"Речевое развитие" в форме игровых обучающих ситуаций. Старшая группа» 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«В Стране добрых поступков»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О.М.Ельцова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"Речевое развитие" в форме игровых обучающих ситуаций. Старшая группа» 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A31" w:rsidRPr="000F3534" w:rsidTr="002124AB">
        <w:trPr>
          <w:trHeight w:val="74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Летающая шляпа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Н.Теремкова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Я учусь пересказывать», ч.1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Пернатый воришка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Н.Теремкова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Я учусь пересказывать», ч.3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Неудачный обед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Н.Теремкова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Я учусь пересказывать», ч.2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«Афишная тумба»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Т.А. Куликосвкая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>« Тренинги по сказкам для формирования связной речи детей» №1,</w:t>
            </w:r>
          </w:p>
        </w:tc>
      </w:tr>
      <w:tr w:rsidR="00475A31" w:rsidRPr="000F3534" w:rsidTr="002124AB">
        <w:trPr>
          <w:trHeight w:val="967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5A31" w:rsidRPr="000F3534" w:rsidRDefault="00475A31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</w:rPr>
              <w:t>Первые шаги в математику</w:t>
            </w:r>
          </w:p>
          <w:p w:rsidR="00475A31" w:rsidRPr="000F3534" w:rsidRDefault="00475A31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№ 86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Коротовских Л.Н.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 xml:space="preserve">Планы-конспекты занятий по развитию математических  представлений»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Винни-Пух и его друзья 312 в,г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>И.Н.Чеплашкина, Л.Ю. Зуева «Математика-это интересно»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№ 87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Коротовских Л.Н.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«Планы-конспекты занятий по развитию математических  представлений» 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Винни-Пух и его друзья №12 д,е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>«Математика-это интересно»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>И.Н.Чеплашкина, Л.Ю. Зуева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75A31" w:rsidRPr="000F3534" w:rsidTr="002124AB">
        <w:trPr>
          <w:trHeight w:val="7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5A31" w:rsidRPr="000F3534" w:rsidRDefault="00475A31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</w:rPr>
              <w:t xml:space="preserve">Исследование объектов </w:t>
            </w:r>
            <w:r w:rsidRPr="000F3534">
              <w:rPr>
                <w:rFonts w:ascii="Times New Roman" w:hAnsi="Times New Roman"/>
                <w:b/>
                <w:bCs/>
                <w:i/>
                <w:sz w:val="20"/>
              </w:rPr>
              <w:t>живой и неживой</w:t>
            </w:r>
            <w:r w:rsidR="002124AB">
              <w:rPr>
                <w:rFonts w:ascii="Times New Roman" w:hAnsi="Times New Roman"/>
                <w:b/>
                <w:bCs/>
                <w:i/>
                <w:sz w:val="20"/>
              </w:rPr>
              <w:t xml:space="preserve"> </w:t>
            </w:r>
            <w:r w:rsidRPr="000F3534">
              <w:rPr>
                <w:rFonts w:ascii="Times New Roman" w:hAnsi="Times New Roman"/>
                <w:b/>
                <w:bCs/>
                <w:i/>
                <w:sz w:val="20"/>
              </w:rPr>
              <w:t>природы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Рассказ    педагога «Муравьи - санитары леса»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Воронкевич О.А.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«Добро пожаловать в экологию»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Почему в космос летают на ракете?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Тугушева Г., Чистякова А.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«Экспериментальная деятельность для детей среднего и старшего дошкольного возраста»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Знакомство с животными жарких и холодных стран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Воронкевич О.А.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«Добро пожаловать в экологию»  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Секретные записки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Тугушева Г., Чистякова А.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«Экспериментальная деятельность для детей среднего и старшего дошкольного возраста» </w:t>
            </w:r>
          </w:p>
        </w:tc>
      </w:tr>
      <w:tr w:rsidR="00475A31" w:rsidRPr="000F3534" w:rsidTr="002124AB">
        <w:trPr>
          <w:trHeight w:val="15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5A31" w:rsidRPr="000F3534" w:rsidRDefault="00475A31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Познание предметного и социального мира, освоение безопасного поведения</w:t>
            </w:r>
          </w:p>
          <w:p w:rsidR="00475A31" w:rsidRPr="000F3534" w:rsidRDefault="00475A31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Розовая звездочка»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Н.В.Нищева « Развитие связной речи детей дошкольного возрасте»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Знаешь ли ты свой адрес, телефон?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Н.Авдеева, О.Князева, Р. Стеркина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«Безопасность»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Нас много на шаре земном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Л. Мосалова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«Я и мир» 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Ребенок и его старшие приятели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Н.Авдеева, О.Князева, </w:t>
            </w:r>
          </w:p>
          <w:p w:rsidR="00475A31" w:rsidRPr="000F3534" w:rsidRDefault="00475A31" w:rsidP="00E37EA5">
            <w:pPr>
              <w:spacing w:after="0" w:line="240" w:lineRule="auto"/>
              <w:ind w:right="-71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Р. Стеркина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«Безопасность» </w:t>
            </w:r>
          </w:p>
          <w:p w:rsidR="00475A31" w:rsidRPr="000F3534" w:rsidRDefault="00475A31" w:rsidP="007178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75A31" w:rsidRPr="000F3534" w:rsidTr="002124AB">
        <w:trPr>
          <w:trHeight w:val="1011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5A31" w:rsidRPr="000F3534" w:rsidRDefault="00475A31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Обучение грамоте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№15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 Нищева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«Обучение грамоте детей дошкольного возраста»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№16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Н.Нищева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«Обучение грамоте детей дошкольного возраста»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75A31" w:rsidRPr="000F3534" w:rsidTr="002124AB">
        <w:trPr>
          <w:trHeight w:val="354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5A31" w:rsidRPr="000F3534" w:rsidRDefault="00475A31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31" w:rsidRPr="000F3534" w:rsidRDefault="00475A31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Беседа по содержанию сказки Н.Носова «Незнайка на Луне» О.М. Ельцова, А.В.Прокопьева «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Сценарии образовательных ситуаций по ознакомлению дошкольников с детской литературой (с 5 до 6 лет)»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31" w:rsidRPr="000F3534" w:rsidRDefault="00475A31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Чтение стихотворения А.Барто «Веревочка»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О.Ельцова, А.Прокопьева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«Сценарии образовательных ситуаций по ознакомлению дошкольников с детской литературой (с 5 до 6 лет) 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475A31" w:rsidRPr="000F3534" w:rsidTr="002124AB">
        <w:trPr>
          <w:gridAfter w:val="1"/>
          <w:wAfter w:w="13" w:type="dxa"/>
          <w:trHeight w:val="278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5A31" w:rsidRPr="000F3534" w:rsidRDefault="00475A31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5A31" w:rsidRPr="000F3534" w:rsidRDefault="00475A31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рисование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«В темном небе звезды светят, космонавт летит в ракете»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«Художественно-эстетическое развитие детей в ст.гр. ДОУ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«Космическое рисование»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Н.Н.Леонова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«Художественное творчество»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«Я веселый и смешной, завожу своей игрой»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«Художественно-эстетическое развитие детей в ст.гр. ДОУ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«Матрешки» 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Н.Н.Леонова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«Художественное творчество»</w:t>
            </w:r>
          </w:p>
        </w:tc>
      </w:tr>
      <w:tr w:rsidR="00475A31" w:rsidRPr="000F3534" w:rsidTr="002124AB">
        <w:trPr>
          <w:gridAfter w:val="1"/>
          <w:wAfter w:w="13" w:type="dxa"/>
          <w:trHeight w:val="8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5A31" w:rsidRPr="000F3534" w:rsidRDefault="00475A31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лепка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«Космонавты в космосе»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«Художественное творчество»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«Космонавты в космосе»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«Художественное творчество»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75A31" w:rsidRPr="000F3534" w:rsidTr="002124AB">
        <w:trPr>
          <w:gridAfter w:val="1"/>
          <w:wAfter w:w="13" w:type="dxa"/>
          <w:trHeight w:val="13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5A31" w:rsidRPr="000F3534" w:rsidRDefault="00475A31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аппликация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31" w:rsidRPr="000F3534" w:rsidRDefault="00475A31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«Космические звезды и кометы»  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Н.Леонова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«Художественно-эстетическое развитие детей в ст.гр. ДОУ»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31" w:rsidRPr="000F3534" w:rsidRDefault="00475A31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75A31" w:rsidRPr="000F3534" w:rsidTr="002124AB">
        <w:trPr>
          <w:gridAfter w:val="1"/>
          <w:wAfter w:w="13" w:type="dxa"/>
          <w:trHeight w:val="16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5A31" w:rsidRPr="000F3534" w:rsidRDefault="00475A31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конструирование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31" w:rsidRPr="000F3534" w:rsidRDefault="00475A31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31" w:rsidRPr="000F3534" w:rsidRDefault="00475A31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31" w:rsidRPr="000F3534" w:rsidRDefault="00475A31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Строим город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 xml:space="preserve">Конструирование с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детьми старшего дошкольного</w:t>
            </w: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 xml:space="preserve"> возраста»</w:t>
            </w:r>
          </w:p>
          <w:p w:rsidR="00475A31" w:rsidRPr="000F3534" w:rsidRDefault="00475A31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 xml:space="preserve">О.Э.Литвинова </w:t>
            </w:r>
          </w:p>
        </w:tc>
      </w:tr>
      <w:tr w:rsidR="00475A31" w:rsidRPr="000F3534" w:rsidTr="002124AB">
        <w:trPr>
          <w:gridAfter w:val="1"/>
          <w:wAfter w:w="13" w:type="dxa"/>
          <w:trHeight w:val="534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5A31" w:rsidRPr="000F3534" w:rsidRDefault="00475A31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>Приобщение к истокам РНК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Шутку шутить - людей смешить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О.Князева, М.Маханева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«Приобщение к истокам РНК»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Небылица в лицах, небывальщина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О.Князева, М.Маханева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«Приобщение к истокам РНК»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Красная горка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О.Князева, М.Маханева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«Приобщение к истокам РНК»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Апрель ленивого не любит, проворного голубит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О.Князева, М.Маханева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«Приобщение к истокам РНК» </w:t>
            </w:r>
          </w:p>
          <w:p w:rsidR="00475A31" w:rsidRPr="000F3534" w:rsidRDefault="00475A31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961F2" w:rsidRPr="000F3534" w:rsidRDefault="007961F2" w:rsidP="00E37EA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41EB0" w:rsidRDefault="00641EB0" w:rsidP="00E37EA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61F2" w:rsidRPr="000F3534" w:rsidRDefault="007961F2" w:rsidP="00E37EA5">
      <w:pPr>
        <w:spacing w:after="0" w:line="240" w:lineRule="auto"/>
        <w:jc w:val="center"/>
        <w:rPr>
          <w:rFonts w:ascii="Times New Roman" w:hAnsi="Times New Roman"/>
          <w:b/>
        </w:rPr>
      </w:pPr>
      <w:r w:rsidRPr="000F3534">
        <w:rPr>
          <w:rFonts w:ascii="Times New Roman" w:hAnsi="Times New Roman"/>
          <w:b/>
        </w:rPr>
        <w:t>МАЙ</w:t>
      </w:r>
    </w:p>
    <w:tbl>
      <w:tblPr>
        <w:tblW w:w="16344" w:type="dxa"/>
        <w:tblInd w:w="-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611"/>
        <w:gridCol w:w="3954"/>
        <w:gridCol w:w="132"/>
        <w:gridCol w:w="3539"/>
        <w:gridCol w:w="3870"/>
        <w:gridCol w:w="146"/>
        <w:gridCol w:w="3384"/>
      </w:tblGrid>
      <w:tr w:rsidR="007961F2" w:rsidRPr="000F3534" w:rsidTr="002124AB">
        <w:tc>
          <w:tcPr>
            <w:tcW w:w="1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B13756" w:rsidP="00E37EA5">
            <w:pPr>
              <w:spacing w:after="0" w:line="240" w:lineRule="auto"/>
              <w:ind w:left="113" w:right="113"/>
              <w:jc w:val="both"/>
              <w:rPr>
                <w:rFonts w:ascii="Monotype Corsiva" w:hAnsi="Monotype Corsiva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 xml:space="preserve">Тематическое </w:t>
            </w:r>
            <w:r w:rsidR="007961F2" w:rsidRPr="000F3534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>планирование</w:t>
            </w:r>
          </w:p>
        </w:tc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 </w:t>
            </w: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II </w:t>
            </w: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III </w:t>
            </w: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IV </w:t>
            </w:r>
            <w:r w:rsidRPr="000F35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</w:tr>
      <w:tr w:rsidR="007961F2" w:rsidRPr="000F3534" w:rsidTr="002124AB">
        <w:trPr>
          <w:trHeight w:val="1287"/>
        </w:trPr>
        <w:tc>
          <w:tcPr>
            <w:tcW w:w="13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Monotype Corsiva" w:hAnsi="Monotype Corsiva"/>
                <w:b/>
                <w:sz w:val="20"/>
                <w:szCs w:val="28"/>
              </w:rPr>
            </w:pPr>
          </w:p>
        </w:tc>
        <w:tc>
          <w:tcPr>
            <w:tcW w:w="7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4F6ECC">
              <w:rPr>
                <w:rFonts w:ascii="Times New Roman" w:hAnsi="Times New Roman"/>
                <w:b/>
                <w:sz w:val="20"/>
                <w:szCs w:val="20"/>
              </w:rPr>
              <w:t>4.05.2022 – 13</w:t>
            </w:r>
            <w:r w:rsidR="00A96CB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F6ECC">
              <w:rPr>
                <w:rFonts w:ascii="Times New Roman" w:hAnsi="Times New Roman"/>
                <w:b/>
                <w:sz w:val="20"/>
                <w:szCs w:val="20"/>
              </w:rPr>
              <w:t>05.2022</w:t>
            </w:r>
            <w:r w:rsidR="00A96CBF">
              <w:rPr>
                <w:rFonts w:ascii="Times New Roman" w:hAnsi="Times New Roman"/>
                <w:b/>
                <w:sz w:val="20"/>
                <w:szCs w:val="20"/>
              </w:rPr>
              <w:t xml:space="preserve"> г.г.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Тема: «День Победы»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 xml:space="preserve">Цель: дать знания детям о том, как защищали свою Родину русские люди в годы ВОВ, как живущие помнят о них; воспитывать любовь к Родине, гордиться за свою страну, за свой народ, уважение к ветеранам ВОВ.  </w:t>
            </w:r>
          </w:p>
        </w:tc>
        <w:tc>
          <w:tcPr>
            <w:tcW w:w="7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4F6ECC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16.05.2022</w:t>
            </w:r>
            <w:r w:rsidR="00A96CBF">
              <w:rPr>
                <w:rFonts w:ascii="Times New Roman" w:hAnsi="Times New Roman"/>
                <w:b/>
                <w:sz w:val="20"/>
                <w:szCs w:val="20"/>
              </w:rPr>
              <w:t xml:space="preserve"> – 31.05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.2022</w:t>
            </w:r>
            <w:r w:rsidR="00A96CBF">
              <w:rPr>
                <w:rFonts w:ascii="Times New Roman" w:hAnsi="Times New Roman"/>
                <w:b/>
                <w:sz w:val="20"/>
                <w:szCs w:val="20"/>
              </w:rPr>
              <w:t xml:space="preserve"> г.г.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Тема: «Скоро лето!»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Цель: актуализировать и обобщать знания об особенностях жизни птиц и животных в весенне-летний период и способами помощи человека природе;  воспитывать бережное отношение ко всему живому.</w:t>
            </w:r>
          </w:p>
        </w:tc>
      </w:tr>
      <w:tr w:rsidR="007961F2" w:rsidRPr="000F3534" w:rsidTr="002124AB">
        <w:trPr>
          <w:trHeight w:val="1073"/>
        </w:trPr>
        <w:tc>
          <w:tcPr>
            <w:tcW w:w="1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>Речевое развитие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Все работы хороши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«Рабочая тетрадь для развития речи и коммуникативных способностей детей старшего дошкольного возраста»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 xml:space="preserve">Нищева Н.В. 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«Придумано кем-то просто и мудро при встрече здороваться…»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 xml:space="preserve">Ельцова О.М.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«Развитие речевой и коммуникативной активности у старших дошкольников»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Все работы хороши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«Рабочая тетрадь для развития речи и коммуникативных способностей детей старшего дошкольного возраста»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Нищева Н.В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Прилетели снегири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«Рабочая тетрадь для развития речи и коммуникативных способностей детей старшего дошкольного возраста»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 xml:space="preserve">Нищева Н.В. </w:t>
            </w:r>
          </w:p>
        </w:tc>
      </w:tr>
      <w:tr w:rsidR="007961F2" w:rsidRPr="000F3534" w:rsidTr="002124AB">
        <w:trPr>
          <w:trHeight w:val="428"/>
        </w:trPr>
        <w:tc>
          <w:tcPr>
            <w:tcW w:w="13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Домик на сосне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</w:t>
            </w:r>
            <w:r w:rsidR="002124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Теремкова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Я учусь пересказывать» ч.5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Летняя прогулка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Н.Теремкова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Я учусь пересказывать» ч.1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Жаба-помощница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Н.Теремкова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Я учусь пересказывать», ч.4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Вот так помог! 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Н.Теремкова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Я учусь пересказывать» ч.4</w:t>
            </w:r>
          </w:p>
        </w:tc>
      </w:tr>
      <w:tr w:rsidR="007961F2" w:rsidRPr="000F3534" w:rsidTr="002124AB">
        <w:trPr>
          <w:trHeight w:val="930"/>
        </w:trPr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</w:rPr>
              <w:lastRenderedPageBreak/>
              <w:t>Первые шаги в математику</w:t>
            </w:r>
          </w:p>
          <w:p w:rsidR="007961F2" w:rsidRPr="000F3534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178CA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88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Коротовских Л.Н.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«Планы-конспекты занятий по развитию математических  представлений» 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178CA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№89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Коротовских Л.Н.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«Планы-конспекты занятий по развитию математических  представлений»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178CA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90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Коротовских Л.Н.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«Планы-конспекты занятий по развитию математических  представлений»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178CA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91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Коротовских Л.Н.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«Планы-конспекты занятий по развитию математических  представлений» </w:t>
            </w:r>
          </w:p>
        </w:tc>
      </w:tr>
      <w:tr w:rsidR="007961F2" w:rsidRPr="000F3534" w:rsidTr="002124AB">
        <w:trPr>
          <w:trHeight w:val="1427"/>
        </w:trPr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2124AB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</w:rPr>
              <w:t xml:space="preserve">Исследование объектов </w:t>
            </w:r>
            <w:r w:rsidR="007961F2" w:rsidRPr="000F3534">
              <w:rPr>
                <w:rFonts w:ascii="Times New Roman" w:hAnsi="Times New Roman"/>
                <w:b/>
                <w:bCs/>
                <w:i/>
                <w:sz w:val="20"/>
              </w:rPr>
              <w:t>живой и неживой</w:t>
            </w:r>
            <w:r>
              <w:rPr>
                <w:rFonts w:ascii="Times New Roman" w:hAnsi="Times New Roman"/>
                <w:b/>
                <w:bCs/>
                <w:i/>
                <w:sz w:val="20"/>
              </w:rPr>
              <w:t xml:space="preserve"> </w:t>
            </w:r>
            <w:r w:rsidR="007961F2" w:rsidRPr="000F3534">
              <w:rPr>
                <w:rFonts w:ascii="Times New Roman" w:hAnsi="Times New Roman"/>
                <w:b/>
                <w:bCs/>
                <w:i/>
                <w:sz w:val="20"/>
              </w:rPr>
              <w:t>природы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Заключительная беседа о весне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Воронкевич О.А.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«Добро пожаловать в экологию»  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Что такое молния?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Тугушева Г., Чистякова А.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«Экспериментальная деятельность для детей среднего и старшего дошкольного возраста» стр.106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Экологическая викторина «Знатоки природы»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Воронкевич О.А.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«Добро пожаловать в экологию» 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Почему горит фонарик?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Тугушева Г., Чистякова А.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«Экспериментальная деятельность для детей среднего и старшего дошкольного возраста» </w:t>
            </w:r>
          </w:p>
        </w:tc>
      </w:tr>
      <w:tr w:rsidR="007961F2" w:rsidRPr="000F3534" w:rsidTr="002124AB">
        <w:trPr>
          <w:trHeight w:val="1406"/>
        </w:trPr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961F2" w:rsidRPr="000F3534" w:rsidRDefault="00B13756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Познание предметного и </w:t>
            </w:r>
            <w:r w:rsidR="007961F2"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социального мира, освоение безопасного поведения</w:t>
            </w:r>
          </w:p>
          <w:p w:rsidR="007961F2" w:rsidRPr="000F3534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Экскурсия к памятнику защитникам Отечества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Л.Мосалова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«Я и мир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Опасные участки на пешеходной части улицы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Н.Авдеева, О.Князева, Р.Стеркина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«Безопасность»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Правила поведения в общественных местах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Л. Мосалова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«Я и мир» с.61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Контакты с животными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Н.Авдеева, О.Князева, Р.Стеркина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«Безопасность»  </w:t>
            </w:r>
          </w:p>
        </w:tc>
      </w:tr>
      <w:tr w:rsidR="007961F2" w:rsidRPr="000F3534" w:rsidTr="002124AB">
        <w:trPr>
          <w:trHeight w:val="1115"/>
        </w:trPr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Обучение грамоте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№15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Н.Нищева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 xml:space="preserve">«Обучение грамоте детей дошкольного возраста»  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№16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Н.Нищева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«Обучение грамоте детей дошкольного возраста»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7961F2" w:rsidRPr="000F3534" w:rsidTr="002124AB">
        <w:trPr>
          <w:trHeight w:val="1413"/>
        </w:trPr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B13756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Чтение </w:t>
            </w:r>
            <w:r w:rsidR="007961F2"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художественной литературы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Заучивание стихотворения В.Степанова «Что мы Родиной зовем?»  О.М. Ельцова, А.В.Прокопьева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«Сценарии образовательных ситуаций по ознакомлению дошкольников с детской литературой» (с 5 до 6 лет)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Чтение рассказа Е.Пермяка «Смородинка»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О.М. Ельцова, А.В.Прокопьева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Сценарии образовательных ситуаций по ознакомлению дошкольников с детской литературой» (с 5 до 6 лет) </w:t>
            </w:r>
          </w:p>
        </w:tc>
      </w:tr>
      <w:tr w:rsidR="007961F2" w:rsidRPr="000F3534" w:rsidTr="002124AB">
        <w:trPr>
          <w:trHeight w:val="91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рисование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«Этот праздник со слезами на глазах...»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Н.Н.Леонова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«Художественно-эстетическое развитие детей в ст.гр. ДОУ»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«Солдатский треугольник»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  <w:r w:rsidR="002124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«Художественное творчество»,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«Цветет сирень в саду»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  <w:r w:rsidR="002124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«Художественно-эстетическое развитие детей в ст.гр. ДОУ»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«Паучок на паутинке»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  <w:r w:rsidR="002124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«Художественное творчество»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1F2" w:rsidRPr="000F3534" w:rsidTr="002124AB">
        <w:trPr>
          <w:trHeight w:val="5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лепка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«Этих дней не смолкнет слава!»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  <w:r w:rsidR="002124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«Художественное творчество»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«Ваза для цветов» 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  <w:r w:rsidR="002124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«Художественное творчество»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961F2" w:rsidRPr="000F3534" w:rsidTr="002124AB">
        <w:trPr>
          <w:trHeight w:val="1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аппликация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«В небе праздничный салют, фейерверки там и тут»</w:t>
            </w:r>
            <w:r w:rsidR="002124A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Н.Н.Леонова</w:t>
            </w:r>
          </w:p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sz w:val="20"/>
                <w:szCs w:val="20"/>
              </w:rPr>
              <w:t>«Художественно-эстетическое развитие детей в ст.гр. ДОУ»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61F2" w:rsidRPr="000F3534" w:rsidTr="002124AB">
        <w:trPr>
          <w:trHeight w:val="16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конструирование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F2" w:rsidRPr="000F3534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Построй, что захочешь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 xml:space="preserve">Конструирование с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детьми старшего дошкольного</w:t>
            </w: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 xml:space="preserve"> возраста»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>О.Э.</w:t>
            </w:r>
            <w:r w:rsidR="002124A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3534">
              <w:rPr>
                <w:rFonts w:ascii="Times New Roman" w:hAnsi="Times New Roman"/>
                <w:i/>
                <w:sz w:val="20"/>
                <w:szCs w:val="20"/>
              </w:rPr>
              <w:t xml:space="preserve">Литвинова </w:t>
            </w:r>
          </w:p>
        </w:tc>
      </w:tr>
      <w:tr w:rsidR="007961F2" w:rsidRPr="000F3534" w:rsidTr="002124AB">
        <w:trPr>
          <w:cantSplit/>
          <w:trHeight w:val="648"/>
        </w:trPr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1F2" w:rsidRPr="000F3534" w:rsidRDefault="007961F2" w:rsidP="00E37E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  <w:r w:rsidRPr="000F3534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>Приобщение к истокам РНК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Весна красна цветами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О.Князева, М.Маханева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«Приобщение к истокам РНК» 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Победа в воздухе невьется, а руками достается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О.Князева, М.Маханева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«Приобщение к истокам РНК»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 xml:space="preserve">А за ним  такая гладь - ни морщинки не видать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О.Князева, М.</w:t>
            </w:r>
            <w:r w:rsidR="002124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Маханева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«Приобщение к истокам РНК»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Прощание с</w:t>
            </w:r>
            <w:r w:rsidR="002124A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F3534">
              <w:rPr>
                <w:rFonts w:ascii="Times New Roman" w:hAnsi="Times New Roman"/>
                <w:b/>
                <w:sz w:val="20"/>
                <w:szCs w:val="20"/>
              </w:rPr>
              <w:t>«избой»</w:t>
            </w:r>
          </w:p>
          <w:p w:rsidR="007961F2" w:rsidRPr="000F3534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О.Князева, М.</w:t>
            </w:r>
            <w:r w:rsidR="002124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F3534">
              <w:rPr>
                <w:rFonts w:ascii="Times New Roman" w:hAnsi="Times New Roman"/>
                <w:b/>
                <w:i/>
                <w:sz w:val="20"/>
                <w:szCs w:val="20"/>
              </w:rPr>
              <w:t>Маханева</w:t>
            </w:r>
            <w:r w:rsidRPr="000F3534">
              <w:rPr>
                <w:rFonts w:ascii="Times New Roman" w:hAnsi="Times New Roman"/>
                <w:sz w:val="20"/>
                <w:szCs w:val="20"/>
              </w:rPr>
              <w:t xml:space="preserve"> «Приобщение к истокам РНК» </w:t>
            </w:r>
          </w:p>
        </w:tc>
      </w:tr>
    </w:tbl>
    <w:p w:rsidR="00475A31" w:rsidRPr="001E0756" w:rsidRDefault="00475A31" w:rsidP="002124AB">
      <w:pPr>
        <w:suppressAutoHyphens/>
        <w:spacing w:after="0" w:line="240" w:lineRule="auto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7961F2" w:rsidRPr="002124AB" w:rsidRDefault="004A1C9B" w:rsidP="00E37EA5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2124AB">
        <w:rPr>
          <w:rFonts w:ascii="Times New Roman" w:eastAsia="SimSun" w:hAnsi="Times New Roman"/>
          <w:b/>
          <w:color w:val="00000A"/>
          <w:sz w:val="24"/>
          <w:szCs w:val="24"/>
        </w:rPr>
        <w:t>Перспективный план ра</w:t>
      </w:r>
      <w:r w:rsidR="0093237D" w:rsidRPr="002124AB">
        <w:rPr>
          <w:rFonts w:ascii="Times New Roman" w:eastAsia="SimSun" w:hAnsi="Times New Roman"/>
          <w:b/>
          <w:color w:val="00000A"/>
          <w:sz w:val="24"/>
          <w:szCs w:val="24"/>
        </w:rPr>
        <w:t>боты на летний период 01.06.2022</w:t>
      </w:r>
      <w:r w:rsidR="00266C78" w:rsidRPr="002124AB">
        <w:rPr>
          <w:rFonts w:ascii="Times New Roman" w:eastAsia="SimSun" w:hAnsi="Times New Roman"/>
          <w:b/>
          <w:color w:val="00000A"/>
          <w:sz w:val="24"/>
          <w:szCs w:val="24"/>
        </w:rPr>
        <w:t>-</w:t>
      </w:r>
      <w:r w:rsidRPr="002124AB">
        <w:rPr>
          <w:rFonts w:ascii="Times New Roman" w:eastAsia="SimSun" w:hAnsi="Times New Roman"/>
          <w:b/>
          <w:color w:val="00000A"/>
          <w:sz w:val="24"/>
          <w:szCs w:val="24"/>
        </w:rPr>
        <w:t xml:space="preserve"> 31.08.2</w:t>
      </w:r>
      <w:r w:rsidR="009E44DA" w:rsidRPr="002124AB">
        <w:rPr>
          <w:rFonts w:ascii="Times New Roman" w:eastAsia="SimSun" w:hAnsi="Times New Roman"/>
          <w:b/>
          <w:color w:val="00000A"/>
          <w:sz w:val="24"/>
          <w:szCs w:val="24"/>
        </w:rPr>
        <w:t>02</w:t>
      </w:r>
      <w:r w:rsidR="007178CA" w:rsidRPr="002124AB">
        <w:rPr>
          <w:rFonts w:ascii="Times New Roman" w:eastAsia="SimSun" w:hAnsi="Times New Roman"/>
          <w:b/>
          <w:color w:val="00000A"/>
          <w:sz w:val="24"/>
          <w:szCs w:val="24"/>
        </w:rPr>
        <w:t xml:space="preserve">2 </w:t>
      </w:r>
      <w:r w:rsidRPr="002124AB">
        <w:rPr>
          <w:rFonts w:ascii="Times New Roman" w:eastAsia="SimSun" w:hAnsi="Times New Roman"/>
          <w:b/>
          <w:color w:val="00000A"/>
          <w:sz w:val="24"/>
          <w:szCs w:val="24"/>
        </w:rPr>
        <w:t>год</w:t>
      </w:r>
    </w:p>
    <w:tbl>
      <w:tblPr>
        <w:tblpPr w:leftFromText="180" w:rightFromText="180" w:vertAnchor="text" w:horzAnchor="margin" w:tblpXSpec="center" w:tblpY="275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0773"/>
        <w:gridCol w:w="1984"/>
      </w:tblGrid>
      <w:tr w:rsidR="007961F2" w:rsidRPr="002124AB" w:rsidTr="00475A31">
        <w:tc>
          <w:tcPr>
            <w:tcW w:w="1526" w:type="dxa"/>
          </w:tcPr>
          <w:p w:rsidR="007961F2" w:rsidRPr="002124AB" w:rsidRDefault="007961F2" w:rsidP="0047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61F2" w:rsidRPr="002124AB" w:rsidRDefault="007961F2" w:rsidP="0047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7961F2" w:rsidRPr="002124AB" w:rsidRDefault="007961F2" w:rsidP="0047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961F2" w:rsidRPr="002124AB" w:rsidRDefault="007961F2" w:rsidP="0047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7961F2" w:rsidRPr="002124AB" w:rsidTr="00475A31">
        <w:tc>
          <w:tcPr>
            <w:tcW w:w="15984" w:type="dxa"/>
            <w:gridSpan w:val="4"/>
          </w:tcPr>
          <w:p w:rsidR="007961F2" w:rsidRPr="002124AB" w:rsidRDefault="007961F2" w:rsidP="0047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7961F2" w:rsidRPr="002124AB" w:rsidTr="00475A31">
        <w:tc>
          <w:tcPr>
            <w:tcW w:w="1526" w:type="dxa"/>
            <w:tcBorders>
              <w:top w:val="single" w:sz="4" w:space="0" w:color="auto"/>
            </w:tcBorders>
          </w:tcPr>
          <w:p w:rsidR="007961F2" w:rsidRPr="002124AB" w:rsidRDefault="004F6ECC" w:rsidP="0047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01.06.-10</w:t>
            </w:r>
            <w:r w:rsidR="007961F2" w:rsidRPr="002124AB">
              <w:rPr>
                <w:rFonts w:ascii="Times New Roman" w:hAnsi="Times New Roman"/>
                <w:sz w:val="24"/>
                <w:szCs w:val="24"/>
              </w:rPr>
              <w:t>.06.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961F2" w:rsidRPr="002124AB" w:rsidRDefault="007961F2" w:rsidP="0047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В мире детства.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</w:tcBorders>
          </w:tcPr>
          <w:p w:rsidR="007961F2" w:rsidRPr="002124AB" w:rsidRDefault="007961F2" w:rsidP="00475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Формирование у детей основ правового сознания и правовой культуры. Познакомить детей с основным документом по защите прав ребенка: «Конвенцией о правах ребенка». Формировать у детей представление о праве ребёнка на отдых, на медицинское обслуживание, семью, жильё, имя, образование. Способствовать развитию правового сознания и нравственных проявлений. Развивать у детей умение рассуждать, сопоставлять, анализировать, делать выводы. Воспитывать у детей чувство уважения к окружающим, чувство самоуважения, доброту, отзывчивость, любви к семье. Вызвать желание у детей фантазировать. Познакомить с творчеством А.С. Пушкина. Помочь детям стать хорошими товарищами.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7961F2" w:rsidRPr="002124AB" w:rsidRDefault="007961F2" w:rsidP="0047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Развлечение «День защиты детей»</w:t>
            </w:r>
          </w:p>
        </w:tc>
      </w:tr>
      <w:tr w:rsidR="007961F2" w:rsidRPr="002124AB" w:rsidTr="00475A31">
        <w:tc>
          <w:tcPr>
            <w:tcW w:w="1526" w:type="dxa"/>
            <w:tcBorders>
              <w:top w:val="single" w:sz="4" w:space="0" w:color="auto"/>
            </w:tcBorders>
          </w:tcPr>
          <w:p w:rsidR="007961F2" w:rsidRPr="002124AB" w:rsidRDefault="004F6ECC" w:rsidP="0047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13.06.-24</w:t>
            </w:r>
            <w:r w:rsidR="007961F2" w:rsidRPr="002124AB">
              <w:rPr>
                <w:rFonts w:ascii="Times New Roman" w:hAnsi="Times New Roman"/>
                <w:sz w:val="24"/>
                <w:szCs w:val="24"/>
              </w:rPr>
              <w:t>.06.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961F2" w:rsidRPr="002124AB" w:rsidRDefault="007961F2" w:rsidP="00475A3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«Солнце, воздух и вода – наши лучшие друзья»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</w:tcBorders>
          </w:tcPr>
          <w:p w:rsidR="007961F2" w:rsidRPr="002124AB" w:rsidRDefault="007961F2" w:rsidP="00475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Расширять знания дошкольников о здоровом образе жизни. Развивать основные физические качества (силу, ловкость, быстроту, выносливость, координацию движений, гибкость), формировать у детей интерес к спорту, способствовать становлению у детей ценностей здорового образа жизни.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7961F2" w:rsidRPr="002124AB" w:rsidRDefault="007961F2" w:rsidP="00475A3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Спортивное развлечение «Здравствуй лето!»</w:t>
            </w:r>
          </w:p>
        </w:tc>
      </w:tr>
      <w:tr w:rsidR="007961F2" w:rsidRPr="00261B6D" w:rsidTr="00475A31">
        <w:trPr>
          <w:trHeight w:val="153"/>
        </w:trPr>
        <w:tc>
          <w:tcPr>
            <w:tcW w:w="15984" w:type="dxa"/>
            <w:gridSpan w:val="4"/>
          </w:tcPr>
          <w:p w:rsidR="007961F2" w:rsidRPr="005821ED" w:rsidRDefault="007961F2" w:rsidP="00475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21ED">
              <w:rPr>
                <w:rFonts w:ascii="Times New Roman" w:hAnsi="Times New Roman"/>
                <w:b/>
              </w:rPr>
              <w:t>Июль</w:t>
            </w:r>
          </w:p>
        </w:tc>
      </w:tr>
      <w:tr w:rsidR="007961F2" w:rsidRPr="00261B6D" w:rsidTr="00475A31">
        <w:tc>
          <w:tcPr>
            <w:tcW w:w="1526" w:type="dxa"/>
          </w:tcPr>
          <w:p w:rsidR="007961F2" w:rsidRPr="002124AB" w:rsidRDefault="004F6ECC" w:rsidP="0047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27.06.-8</w:t>
            </w:r>
            <w:r w:rsidR="007961F2" w:rsidRPr="002124AB">
              <w:rPr>
                <w:rFonts w:ascii="Times New Roman" w:hAnsi="Times New Roman"/>
                <w:sz w:val="24"/>
                <w:szCs w:val="24"/>
              </w:rPr>
              <w:t>.07.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61F2" w:rsidRPr="002124AB" w:rsidRDefault="007961F2" w:rsidP="0047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7961F2" w:rsidRPr="002124AB" w:rsidRDefault="007961F2" w:rsidP="00475A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Система</w:t>
            </w:r>
            <w:r w:rsidR="00614A50" w:rsidRPr="002124AB">
              <w:rPr>
                <w:rFonts w:ascii="Times New Roman" w:hAnsi="Times New Roman"/>
                <w:bCs/>
                <w:sz w:val="24"/>
                <w:szCs w:val="24"/>
              </w:rPr>
              <w:t>тизировать знания воспитанников</w:t>
            </w: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 xml:space="preserve"> о правилах безопасного поведения летом.  Развивать способность адекватно ориентироваться на дороге, в лесу, на водоёме, во дворе, на улице, к</w:t>
            </w:r>
            <w:r w:rsidR="00614A50" w:rsidRPr="002124AB">
              <w:rPr>
                <w:rFonts w:ascii="Times New Roman" w:hAnsi="Times New Roman"/>
                <w:bCs/>
                <w:sz w:val="24"/>
                <w:szCs w:val="24"/>
              </w:rPr>
              <w:t xml:space="preserve">онтактах с незнакомыми людьми, </w:t>
            </w: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находить выход из сложившихся ситуаций. Формировать умения и навыки, которые помогут избежать опасных ситуаций. Воспитывать у детей осторожность, умение поступать благоразумно в различных жизненных ситуациях.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961F2" w:rsidRPr="002124AB" w:rsidRDefault="007961F2" w:rsidP="00475A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Квест-игра «Тропа безопасности»</w:t>
            </w:r>
          </w:p>
        </w:tc>
      </w:tr>
      <w:tr w:rsidR="007961F2" w:rsidRPr="00261B6D" w:rsidTr="00475A31">
        <w:tc>
          <w:tcPr>
            <w:tcW w:w="1526" w:type="dxa"/>
          </w:tcPr>
          <w:p w:rsidR="007961F2" w:rsidRPr="002124AB" w:rsidRDefault="004F6ECC" w:rsidP="0047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11.07.22</w:t>
            </w:r>
            <w:r w:rsidR="007961F2" w:rsidRPr="002124AB">
              <w:rPr>
                <w:rFonts w:ascii="Times New Roman" w:hAnsi="Times New Roman"/>
                <w:sz w:val="24"/>
                <w:szCs w:val="24"/>
              </w:rPr>
              <w:t>.07.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61F2" w:rsidRPr="002124AB" w:rsidRDefault="007961F2" w:rsidP="0047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 xml:space="preserve">«Мы любим лесные дары: </w:t>
            </w:r>
            <w:r w:rsidRPr="002124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ягоды и грибы!» </w:t>
            </w:r>
          </w:p>
          <w:p w:rsidR="007961F2" w:rsidRPr="002124AB" w:rsidRDefault="007961F2" w:rsidP="0047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1F2" w:rsidRPr="002124AB" w:rsidRDefault="007961F2" w:rsidP="0047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7961F2" w:rsidRPr="002124AB" w:rsidRDefault="007961F2" w:rsidP="00475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познавательных представлений о разнообразии многообразии плодов и ягод, грибов родного края. Создавать условия для самостоятельного установления причинно-следственных связей между природными явлениями; обогащать словарный запас детей, используя произведения </w:t>
            </w:r>
            <w:r w:rsidRPr="002124AB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художественной литературы, музыки, народные приметы. Развивать познавательную активность, закреплять правила безопасного поведения в природе. Воспитывать бережное отношение к природе, интерес к исследовательской деятельности.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961F2" w:rsidRPr="002124AB" w:rsidRDefault="007961F2" w:rsidP="0047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lastRenderedPageBreak/>
              <w:t>Викторина «Знатоки природы»</w:t>
            </w:r>
          </w:p>
        </w:tc>
      </w:tr>
      <w:tr w:rsidR="007961F2" w:rsidRPr="00261B6D" w:rsidTr="00475A31">
        <w:tc>
          <w:tcPr>
            <w:tcW w:w="15984" w:type="dxa"/>
            <w:gridSpan w:val="4"/>
          </w:tcPr>
          <w:p w:rsidR="007961F2" w:rsidRPr="002124AB" w:rsidRDefault="007961F2" w:rsidP="0047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7961F2" w:rsidRPr="00261B6D" w:rsidTr="00475A31">
        <w:tc>
          <w:tcPr>
            <w:tcW w:w="1526" w:type="dxa"/>
            <w:tcBorders>
              <w:top w:val="single" w:sz="4" w:space="0" w:color="auto"/>
            </w:tcBorders>
          </w:tcPr>
          <w:p w:rsidR="007961F2" w:rsidRPr="002124AB" w:rsidRDefault="004F6ECC" w:rsidP="0047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25.07.-05</w:t>
            </w:r>
            <w:r w:rsidR="007961F2" w:rsidRPr="002124AB">
              <w:rPr>
                <w:rFonts w:ascii="Times New Roman" w:hAnsi="Times New Roman"/>
                <w:sz w:val="24"/>
                <w:szCs w:val="24"/>
              </w:rPr>
              <w:t>.08.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961F2" w:rsidRPr="002124AB" w:rsidRDefault="007961F2" w:rsidP="0047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Мой город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</w:tcBorders>
          </w:tcPr>
          <w:p w:rsidR="007961F2" w:rsidRPr="002124AB" w:rsidRDefault="007961F2" w:rsidP="00475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Формирование представлений о родном городе, его истории; воспитание любви к родному краю; расширение представлений о родном городе и о его достопримечательностях.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961F2" w:rsidRPr="002124AB" w:rsidRDefault="007961F2" w:rsidP="0047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Экскурсии по городу</w:t>
            </w:r>
          </w:p>
        </w:tc>
      </w:tr>
      <w:tr w:rsidR="004F6ECC" w:rsidRPr="00261B6D" w:rsidTr="00475A31">
        <w:tc>
          <w:tcPr>
            <w:tcW w:w="1526" w:type="dxa"/>
            <w:tcBorders>
              <w:top w:val="single" w:sz="4" w:space="0" w:color="auto"/>
            </w:tcBorders>
          </w:tcPr>
          <w:p w:rsidR="004F6ECC" w:rsidRPr="002124AB" w:rsidRDefault="004F6ECC" w:rsidP="0047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08.08.-19.08.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F6ECC" w:rsidRPr="002124AB" w:rsidRDefault="004F6ECC" w:rsidP="0047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«Ребёнок в мире людей»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</w:tcBorders>
          </w:tcPr>
          <w:p w:rsidR="004F6ECC" w:rsidRPr="002124AB" w:rsidRDefault="004F6ECC" w:rsidP="00475A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color w:val="111111"/>
                <w:sz w:val="24"/>
                <w:szCs w:val="24"/>
              </w:rPr>
              <w:t>Формировать умение ребенка жить в социуме </w:t>
            </w:r>
            <w:r w:rsidRPr="002124AB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людей</w:t>
            </w:r>
            <w:r w:rsidRPr="002124AB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  <w:r w:rsidRPr="002124AB">
              <w:rPr>
                <w:rFonts w:ascii="Times New Roman" w:hAnsi="Times New Roman"/>
                <w:color w:val="111111"/>
                <w:sz w:val="24"/>
                <w:szCs w:val="24"/>
              </w:rPr>
              <w:t>(родных, близких и незнакомых, воспитание гуманных чувств по отношению ко всем людям, научить детей способам эффективной коммуникации для разрешения проблем, которые могут возникать у ребенка при взаимодействии с другими людьми., развивать умение работать в коллективе, взаимодействовать со взрослыми и сверстниками.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4F6ECC" w:rsidRPr="002124AB" w:rsidRDefault="004F6ECC" w:rsidP="0047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Развлечение «Весёлые игры и забавы»</w:t>
            </w:r>
          </w:p>
        </w:tc>
      </w:tr>
      <w:tr w:rsidR="004F6ECC" w:rsidRPr="00261B6D" w:rsidTr="00475A31">
        <w:trPr>
          <w:trHeight w:val="1122"/>
        </w:trPr>
        <w:tc>
          <w:tcPr>
            <w:tcW w:w="1526" w:type="dxa"/>
          </w:tcPr>
          <w:p w:rsidR="004F6ECC" w:rsidRPr="002124AB" w:rsidRDefault="004F6ECC" w:rsidP="0047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22.08.-31.08.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6ECC" w:rsidRPr="002124AB" w:rsidRDefault="004F6ECC" w:rsidP="00475A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«До свидания, лето!»</w:t>
            </w:r>
          </w:p>
          <w:p w:rsidR="004F6ECC" w:rsidRPr="002124AB" w:rsidRDefault="004F6ECC" w:rsidP="0047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4F6ECC" w:rsidRPr="002124AB" w:rsidRDefault="004F6ECC" w:rsidP="00475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 xml:space="preserve">Развивать познавательную мотивацию, интерес к детскому саду, желание жить в большой дружной семье – детский сад, группа. Учить детей делиться впечатлениями о летнем отдыхе.  Вызвать у детей радость от возвращения в детский сад. Формирование представлений о смене времени года, деятельности людей </w:t>
            </w:r>
            <w:r w:rsidRPr="002124AB">
              <w:rPr>
                <w:rFonts w:ascii="Times New Roman" w:hAnsi="Times New Roman"/>
                <w:bCs/>
                <w:sz w:val="24"/>
                <w:szCs w:val="24"/>
              </w:rPr>
              <w:t>летом</w:t>
            </w:r>
            <w:r w:rsidRPr="002124AB">
              <w:rPr>
                <w:rFonts w:ascii="Times New Roman" w:hAnsi="Times New Roman"/>
                <w:sz w:val="24"/>
                <w:szCs w:val="24"/>
              </w:rPr>
              <w:t xml:space="preserve">. Формирование дружеских, доброжелательных отношений между детьми.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F6ECC" w:rsidRPr="002124AB" w:rsidRDefault="004F6ECC" w:rsidP="0047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AB">
              <w:rPr>
                <w:rFonts w:ascii="Times New Roman" w:hAnsi="Times New Roman"/>
                <w:sz w:val="24"/>
                <w:szCs w:val="24"/>
              </w:rPr>
              <w:t>Развлечение «До свидание, лето, здравствуй детский сад!»</w:t>
            </w:r>
          </w:p>
        </w:tc>
      </w:tr>
    </w:tbl>
    <w:p w:rsidR="007961F2" w:rsidRDefault="007961F2" w:rsidP="00E37EA5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7961F2" w:rsidSect="00655AF9">
          <w:pgSz w:w="16838" w:h="11906" w:orient="landscape"/>
          <w:pgMar w:top="709" w:right="1134" w:bottom="426" w:left="1134" w:header="510" w:footer="709" w:gutter="0"/>
          <w:cols w:space="708"/>
          <w:docGrid w:linePitch="360"/>
        </w:sectPr>
      </w:pPr>
    </w:p>
    <w:p w:rsidR="009305A6" w:rsidRPr="009305A6" w:rsidRDefault="009305A6" w:rsidP="009305A6">
      <w:pPr>
        <w:tabs>
          <w:tab w:val="left" w:pos="8647"/>
        </w:tabs>
        <w:spacing w:after="0" w:line="240" w:lineRule="auto"/>
        <w:ind w:left="142" w:right="-1"/>
        <w:jc w:val="center"/>
        <w:rPr>
          <w:rFonts w:ascii="Times New Roman" w:hAnsi="Times New Roman"/>
          <w:b/>
          <w:sz w:val="26"/>
          <w:szCs w:val="26"/>
        </w:rPr>
      </w:pPr>
      <w:r w:rsidRPr="009305A6">
        <w:rPr>
          <w:rFonts w:ascii="Times New Roman" w:hAnsi="Times New Roman"/>
          <w:b/>
          <w:sz w:val="26"/>
          <w:szCs w:val="26"/>
        </w:rPr>
        <w:lastRenderedPageBreak/>
        <w:t>Календарное</w:t>
      </w:r>
      <w:r w:rsidR="00B76639">
        <w:rPr>
          <w:rFonts w:ascii="Times New Roman" w:hAnsi="Times New Roman"/>
          <w:b/>
          <w:sz w:val="26"/>
          <w:szCs w:val="26"/>
        </w:rPr>
        <w:t xml:space="preserve"> </w:t>
      </w:r>
      <w:r w:rsidRPr="009305A6">
        <w:rPr>
          <w:rFonts w:ascii="Times New Roman" w:hAnsi="Times New Roman"/>
          <w:b/>
          <w:sz w:val="26"/>
          <w:szCs w:val="26"/>
        </w:rPr>
        <w:t>планирование</w:t>
      </w:r>
      <w:r w:rsidR="00B76639">
        <w:rPr>
          <w:rFonts w:ascii="Times New Roman" w:hAnsi="Times New Roman"/>
          <w:b/>
          <w:sz w:val="26"/>
          <w:szCs w:val="26"/>
        </w:rPr>
        <w:t xml:space="preserve"> </w:t>
      </w:r>
      <w:r w:rsidRPr="009305A6">
        <w:rPr>
          <w:rFonts w:ascii="Times New Roman" w:hAnsi="Times New Roman"/>
          <w:b/>
          <w:sz w:val="26"/>
          <w:szCs w:val="26"/>
        </w:rPr>
        <w:t>воспитательной</w:t>
      </w:r>
      <w:r w:rsidR="00B76639">
        <w:rPr>
          <w:rFonts w:ascii="Times New Roman" w:hAnsi="Times New Roman"/>
          <w:b/>
          <w:sz w:val="26"/>
          <w:szCs w:val="26"/>
        </w:rPr>
        <w:t xml:space="preserve"> </w:t>
      </w:r>
      <w:r w:rsidRPr="009305A6">
        <w:rPr>
          <w:rFonts w:ascii="Times New Roman" w:hAnsi="Times New Roman"/>
          <w:b/>
          <w:sz w:val="26"/>
          <w:szCs w:val="26"/>
        </w:rPr>
        <w:t>работы</w:t>
      </w:r>
    </w:p>
    <w:p w:rsidR="00D752CC" w:rsidRPr="004E7CB0" w:rsidRDefault="00D752CC" w:rsidP="00D752CC">
      <w:pPr>
        <w:pStyle w:val="10"/>
        <w:spacing w:before="4"/>
        <w:ind w:right="-1"/>
        <w:jc w:val="center"/>
        <w:rPr>
          <w:sz w:val="24"/>
          <w:szCs w:val="24"/>
        </w:rPr>
      </w:pPr>
      <w:r w:rsidRPr="004E7CB0">
        <w:rPr>
          <w:sz w:val="24"/>
          <w:szCs w:val="24"/>
        </w:rPr>
        <w:t>Образовательные</w:t>
      </w:r>
      <w:r w:rsidRPr="004E7CB0">
        <w:rPr>
          <w:spacing w:val="-4"/>
          <w:sz w:val="24"/>
          <w:szCs w:val="24"/>
        </w:rPr>
        <w:t xml:space="preserve"> </w:t>
      </w:r>
      <w:r w:rsidRPr="004E7CB0">
        <w:rPr>
          <w:sz w:val="24"/>
          <w:szCs w:val="24"/>
        </w:rPr>
        <w:t>события</w:t>
      </w:r>
      <w:r w:rsidRPr="004E7CB0">
        <w:rPr>
          <w:spacing w:val="-4"/>
          <w:sz w:val="24"/>
          <w:szCs w:val="24"/>
        </w:rPr>
        <w:t xml:space="preserve"> </w:t>
      </w:r>
      <w:r w:rsidRPr="004E7CB0">
        <w:rPr>
          <w:sz w:val="24"/>
          <w:szCs w:val="24"/>
        </w:rPr>
        <w:t>на</w:t>
      </w:r>
      <w:r w:rsidRPr="004E7CB0">
        <w:rPr>
          <w:spacing w:val="-5"/>
          <w:sz w:val="24"/>
          <w:szCs w:val="24"/>
        </w:rPr>
        <w:t xml:space="preserve"> </w:t>
      </w:r>
      <w:r w:rsidRPr="004E7CB0">
        <w:rPr>
          <w:sz w:val="24"/>
          <w:szCs w:val="24"/>
        </w:rPr>
        <w:t>2021-2022</w:t>
      </w:r>
      <w:r w:rsidRPr="004E7CB0">
        <w:rPr>
          <w:spacing w:val="-1"/>
          <w:sz w:val="24"/>
          <w:szCs w:val="24"/>
        </w:rPr>
        <w:t xml:space="preserve"> </w:t>
      </w:r>
      <w:r w:rsidRPr="004E7CB0">
        <w:rPr>
          <w:sz w:val="24"/>
          <w:szCs w:val="24"/>
        </w:rPr>
        <w:t>год</w:t>
      </w:r>
    </w:p>
    <w:tbl>
      <w:tblPr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992"/>
        <w:gridCol w:w="6227"/>
      </w:tblGrid>
      <w:tr w:rsidR="00D752CC" w:rsidRPr="004E7CB0" w:rsidTr="00D752CC">
        <w:trPr>
          <w:trHeight w:val="274"/>
        </w:trPr>
        <w:tc>
          <w:tcPr>
            <w:tcW w:w="3544" w:type="dxa"/>
            <w:gridSpan w:val="2"/>
            <w:shd w:val="clear" w:color="auto" w:fill="auto"/>
          </w:tcPr>
          <w:p w:rsidR="00D752CC" w:rsidRPr="004E7CB0" w:rsidRDefault="00D752CC" w:rsidP="00A67CAD">
            <w:pPr>
              <w:pStyle w:val="TableParagraph"/>
              <w:spacing w:before="2" w:line="304" w:lineRule="exact"/>
              <w:ind w:left="1090" w:right="1084"/>
              <w:jc w:val="center"/>
              <w:rPr>
                <w:b/>
                <w:sz w:val="20"/>
                <w:szCs w:val="20"/>
              </w:rPr>
            </w:pPr>
            <w:r w:rsidRPr="004E7CB0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6227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spacing w:before="2" w:line="304" w:lineRule="exact"/>
              <w:ind w:left="1750"/>
              <w:rPr>
                <w:b/>
                <w:sz w:val="20"/>
                <w:szCs w:val="20"/>
              </w:rPr>
            </w:pPr>
            <w:r w:rsidRPr="004E7CB0">
              <w:rPr>
                <w:b/>
                <w:sz w:val="20"/>
                <w:szCs w:val="20"/>
              </w:rPr>
              <w:t>Наименование</w:t>
            </w:r>
            <w:r w:rsidRPr="004E7CB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E7CB0">
              <w:rPr>
                <w:b/>
                <w:sz w:val="20"/>
                <w:szCs w:val="20"/>
              </w:rPr>
              <w:t>события</w:t>
            </w:r>
          </w:p>
        </w:tc>
      </w:tr>
      <w:tr w:rsidR="00D752CC" w:rsidRPr="004E7CB0" w:rsidTr="00D752CC">
        <w:trPr>
          <w:trHeight w:val="275"/>
        </w:trPr>
        <w:tc>
          <w:tcPr>
            <w:tcW w:w="255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221" w:right="209"/>
              <w:jc w:val="center"/>
              <w:rPr>
                <w:b/>
                <w:sz w:val="20"/>
                <w:szCs w:val="20"/>
              </w:rPr>
            </w:pPr>
            <w:r w:rsidRPr="004E7CB0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99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218" w:right="211"/>
              <w:jc w:val="center"/>
              <w:rPr>
                <w:b/>
                <w:sz w:val="20"/>
                <w:szCs w:val="20"/>
              </w:rPr>
            </w:pPr>
            <w:r w:rsidRPr="004E7CB0"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6227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752CC" w:rsidRPr="004E7CB0" w:rsidTr="00D752CC">
        <w:trPr>
          <w:trHeight w:val="273"/>
        </w:trPr>
        <w:tc>
          <w:tcPr>
            <w:tcW w:w="255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221" w:right="210"/>
              <w:rPr>
                <w:b/>
                <w:sz w:val="20"/>
                <w:szCs w:val="20"/>
              </w:rPr>
            </w:pPr>
            <w:r w:rsidRPr="004E7CB0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1</w:t>
            </w:r>
          </w:p>
        </w:tc>
        <w:tc>
          <w:tcPr>
            <w:tcW w:w="6227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106" w:right="142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День</w:t>
            </w:r>
            <w:r w:rsidRPr="004E7CB0">
              <w:rPr>
                <w:spacing w:val="-3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знаний</w:t>
            </w:r>
          </w:p>
        </w:tc>
      </w:tr>
      <w:tr w:rsidR="00D752CC" w:rsidRPr="004E7CB0" w:rsidTr="00D752CC">
        <w:trPr>
          <w:trHeight w:val="273"/>
        </w:trPr>
        <w:tc>
          <w:tcPr>
            <w:tcW w:w="2552" w:type="dxa"/>
            <w:vMerge w:val="restart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219" w:right="210"/>
              <w:jc w:val="center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2-8</w:t>
            </w:r>
          </w:p>
        </w:tc>
        <w:tc>
          <w:tcPr>
            <w:tcW w:w="6227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106" w:right="142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Неделя</w:t>
            </w:r>
            <w:r w:rsidRPr="004E7CB0">
              <w:rPr>
                <w:spacing w:val="-4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безопасности</w:t>
            </w:r>
          </w:p>
        </w:tc>
      </w:tr>
      <w:tr w:rsidR="00D752CC" w:rsidRPr="004E7CB0" w:rsidTr="00D752CC">
        <w:trPr>
          <w:trHeight w:val="275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D752CC" w:rsidRPr="004E7CB0" w:rsidRDefault="00D752CC" w:rsidP="00A67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219" w:right="211"/>
              <w:jc w:val="center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27</w:t>
            </w:r>
          </w:p>
        </w:tc>
        <w:tc>
          <w:tcPr>
            <w:tcW w:w="6227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106" w:right="142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День</w:t>
            </w:r>
            <w:r w:rsidRPr="004E7CB0">
              <w:rPr>
                <w:spacing w:val="-4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работника</w:t>
            </w:r>
            <w:r w:rsidRPr="004E7CB0">
              <w:rPr>
                <w:spacing w:val="-3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дошкольного</w:t>
            </w:r>
            <w:r w:rsidRPr="004E7CB0">
              <w:rPr>
                <w:spacing w:val="-2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образования</w:t>
            </w:r>
          </w:p>
        </w:tc>
      </w:tr>
      <w:tr w:rsidR="00D752CC" w:rsidRPr="004E7CB0" w:rsidTr="00D752CC">
        <w:trPr>
          <w:trHeight w:val="273"/>
        </w:trPr>
        <w:tc>
          <w:tcPr>
            <w:tcW w:w="255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216" w:right="210"/>
              <w:rPr>
                <w:b/>
                <w:sz w:val="20"/>
                <w:szCs w:val="20"/>
              </w:rPr>
            </w:pPr>
            <w:r w:rsidRPr="004E7CB0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2</w:t>
            </w:r>
          </w:p>
        </w:tc>
        <w:tc>
          <w:tcPr>
            <w:tcW w:w="6227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106" w:right="142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День</w:t>
            </w:r>
            <w:r w:rsidRPr="004E7CB0">
              <w:rPr>
                <w:spacing w:val="-4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гражданской</w:t>
            </w:r>
            <w:r w:rsidRPr="004E7CB0">
              <w:rPr>
                <w:spacing w:val="-6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обороны</w:t>
            </w:r>
          </w:p>
        </w:tc>
      </w:tr>
      <w:tr w:rsidR="00D752CC" w:rsidRPr="004E7CB0" w:rsidTr="00D752CC">
        <w:trPr>
          <w:trHeight w:val="275"/>
        </w:trPr>
        <w:tc>
          <w:tcPr>
            <w:tcW w:w="2552" w:type="dxa"/>
            <w:vMerge w:val="restart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4</w:t>
            </w:r>
          </w:p>
        </w:tc>
        <w:tc>
          <w:tcPr>
            <w:tcW w:w="6227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106" w:right="142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Всемирный</w:t>
            </w:r>
            <w:r w:rsidRPr="004E7CB0">
              <w:rPr>
                <w:spacing w:val="-2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день</w:t>
            </w:r>
            <w:r w:rsidRPr="004E7CB0">
              <w:rPr>
                <w:spacing w:val="-3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защиты</w:t>
            </w:r>
            <w:r w:rsidRPr="004E7CB0">
              <w:rPr>
                <w:spacing w:val="-4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животных</w:t>
            </w:r>
          </w:p>
        </w:tc>
      </w:tr>
      <w:tr w:rsidR="00D752CC" w:rsidRPr="004E7CB0" w:rsidTr="00D752CC">
        <w:trPr>
          <w:trHeight w:val="274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D752CC" w:rsidRPr="004E7CB0" w:rsidRDefault="00D752CC" w:rsidP="00A67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5</w:t>
            </w:r>
          </w:p>
        </w:tc>
        <w:tc>
          <w:tcPr>
            <w:tcW w:w="6227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106" w:right="142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Международный</w:t>
            </w:r>
            <w:r w:rsidRPr="004E7CB0">
              <w:rPr>
                <w:spacing w:val="-4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день</w:t>
            </w:r>
            <w:r w:rsidRPr="004E7CB0">
              <w:rPr>
                <w:spacing w:val="-5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учителя</w:t>
            </w:r>
          </w:p>
        </w:tc>
      </w:tr>
      <w:tr w:rsidR="00D752CC" w:rsidRPr="004E7CB0" w:rsidTr="00D752CC">
        <w:trPr>
          <w:trHeight w:val="456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D752CC" w:rsidRPr="004E7CB0" w:rsidRDefault="00D752CC" w:rsidP="00A67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219" w:right="211"/>
              <w:jc w:val="center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16</w:t>
            </w:r>
          </w:p>
        </w:tc>
        <w:tc>
          <w:tcPr>
            <w:tcW w:w="6227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106" w:right="142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Всероссийский урок «Экология и</w:t>
            </w:r>
            <w:r w:rsidRPr="004E7CB0">
              <w:rPr>
                <w:spacing w:val="1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энергосбережение»</w:t>
            </w:r>
            <w:r w:rsidRPr="004E7CB0">
              <w:rPr>
                <w:spacing w:val="-9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в</w:t>
            </w:r>
            <w:r w:rsidRPr="004E7CB0">
              <w:rPr>
                <w:spacing w:val="-6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рамках</w:t>
            </w:r>
            <w:r w:rsidRPr="004E7CB0">
              <w:rPr>
                <w:spacing w:val="-3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Всероссийского фестиваля</w:t>
            </w:r>
            <w:r w:rsidRPr="004E7CB0">
              <w:rPr>
                <w:spacing w:val="-3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энергосбережения</w:t>
            </w:r>
            <w:r w:rsidRPr="004E7CB0">
              <w:rPr>
                <w:spacing w:val="-2"/>
                <w:sz w:val="20"/>
                <w:szCs w:val="20"/>
              </w:rPr>
              <w:t xml:space="preserve"> //</w:t>
            </w:r>
            <w:r w:rsidRPr="004E7CB0">
              <w:rPr>
                <w:sz w:val="20"/>
                <w:szCs w:val="20"/>
              </w:rPr>
              <w:t>Вместе</w:t>
            </w:r>
            <w:r w:rsidRPr="004E7CB0">
              <w:rPr>
                <w:spacing w:val="-1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Ярче//</w:t>
            </w:r>
          </w:p>
        </w:tc>
      </w:tr>
      <w:tr w:rsidR="00D752CC" w:rsidRPr="004E7CB0" w:rsidTr="00D752CC">
        <w:trPr>
          <w:trHeight w:val="274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D752CC" w:rsidRPr="004E7CB0" w:rsidRDefault="00D752CC" w:rsidP="00A67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219" w:right="211"/>
              <w:jc w:val="center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26</w:t>
            </w:r>
          </w:p>
        </w:tc>
        <w:tc>
          <w:tcPr>
            <w:tcW w:w="6227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106" w:right="142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Международный</w:t>
            </w:r>
            <w:r w:rsidRPr="004E7CB0">
              <w:rPr>
                <w:spacing w:val="-4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день</w:t>
            </w:r>
            <w:r w:rsidRPr="004E7CB0">
              <w:rPr>
                <w:spacing w:val="-5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библиотек</w:t>
            </w:r>
          </w:p>
        </w:tc>
      </w:tr>
      <w:tr w:rsidR="00D752CC" w:rsidRPr="004E7CB0" w:rsidTr="00D752CC">
        <w:trPr>
          <w:trHeight w:val="1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D752CC" w:rsidRPr="004E7CB0" w:rsidRDefault="00D752CC" w:rsidP="00A67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219" w:right="211"/>
              <w:jc w:val="center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28-30</w:t>
            </w:r>
          </w:p>
        </w:tc>
        <w:tc>
          <w:tcPr>
            <w:tcW w:w="6227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106" w:right="142"/>
              <w:jc w:val="both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День</w:t>
            </w:r>
            <w:r w:rsidRPr="004E7CB0">
              <w:rPr>
                <w:spacing w:val="-5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интернета.</w:t>
            </w:r>
            <w:r w:rsidRPr="004E7CB0">
              <w:rPr>
                <w:spacing w:val="-4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Всероссийский</w:t>
            </w:r>
            <w:r w:rsidRPr="004E7CB0">
              <w:rPr>
                <w:spacing w:val="-3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урок безопасности детей</w:t>
            </w:r>
            <w:r w:rsidRPr="004E7CB0">
              <w:rPr>
                <w:spacing w:val="-2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в</w:t>
            </w:r>
            <w:r w:rsidRPr="004E7CB0">
              <w:rPr>
                <w:spacing w:val="-2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сети</w:t>
            </w:r>
            <w:r w:rsidRPr="004E7CB0">
              <w:rPr>
                <w:spacing w:val="-1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Интернет</w:t>
            </w:r>
          </w:p>
        </w:tc>
      </w:tr>
      <w:tr w:rsidR="00D752CC" w:rsidRPr="004E7CB0" w:rsidTr="00D752CC">
        <w:trPr>
          <w:trHeight w:val="544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D752CC" w:rsidRPr="004E7CB0" w:rsidRDefault="00D752CC" w:rsidP="00A67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219" w:right="211"/>
              <w:jc w:val="center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29</w:t>
            </w:r>
          </w:p>
        </w:tc>
        <w:tc>
          <w:tcPr>
            <w:tcW w:w="6227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106" w:right="142"/>
              <w:jc w:val="both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125-летие со дня рождения великого русского поэта</w:t>
            </w:r>
            <w:r w:rsidRPr="004E7CB0">
              <w:rPr>
                <w:spacing w:val="-67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Сергея</w:t>
            </w:r>
            <w:r w:rsidRPr="004E7CB0">
              <w:rPr>
                <w:spacing w:val="-1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Александровича Есенина</w:t>
            </w:r>
          </w:p>
        </w:tc>
      </w:tr>
      <w:tr w:rsidR="00D752CC" w:rsidRPr="004E7CB0" w:rsidTr="00D752CC">
        <w:trPr>
          <w:trHeight w:val="275"/>
        </w:trPr>
        <w:tc>
          <w:tcPr>
            <w:tcW w:w="255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216" w:right="210"/>
              <w:rPr>
                <w:b/>
                <w:sz w:val="20"/>
                <w:szCs w:val="20"/>
              </w:rPr>
            </w:pPr>
            <w:r w:rsidRPr="004E7CB0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3</w:t>
            </w:r>
          </w:p>
        </w:tc>
        <w:tc>
          <w:tcPr>
            <w:tcW w:w="6227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106" w:right="142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День</w:t>
            </w:r>
            <w:r w:rsidRPr="004E7CB0">
              <w:rPr>
                <w:spacing w:val="-4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народного</w:t>
            </w:r>
            <w:r w:rsidRPr="004E7CB0">
              <w:rPr>
                <w:spacing w:val="-2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единства</w:t>
            </w:r>
            <w:r w:rsidRPr="004E7CB0">
              <w:rPr>
                <w:spacing w:val="-3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(4</w:t>
            </w:r>
            <w:r w:rsidRPr="004E7CB0">
              <w:rPr>
                <w:spacing w:val="-2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ноября)</w:t>
            </w:r>
          </w:p>
        </w:tc>
      </w:tr>
      <w:tr w:rsidR="00D752CC" w:rsidRPr="004E7CB0" w:rsidTr="00D752CC">
        <w:trPr>
          <w:trHeight w:val="273"/>
        </w:trPr>
        <w:tc>
          <w:tcPr>
            <w:tcW w:w="255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219" w:right="211"/>
              <w:jc w:val="center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21</w:t>
            </w:r>
          </w:p>
        </w:tc>
        <w:tc>
          <w:tcPr>
            <w:tcW w:w="6227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106" w:right="142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День</w:t>
            </w:r>
            <w:r w:rsidRPr="004E7CB0">
              <w:rPr>
                <w:spacing w:val="-3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памяти жертв ДТП</w:t>
            </w:r>
          </w:p>
        </w:tc>
      </w:tr>
      <w:tr w:rsidR="00D752CC" w:rsidRPr="004E7CB0" w:rsidTr="00D752CC">
        <w:trPr>
          <w:trHeight w:val="273"/>
        </w:trPr>
        <w:tc>
          <w:tcPr>
            <w:tcW w:w="255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219" w:right="211"/>
              <w:jc w:val="center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26</w:t>
            </w:r>
          </w:p>
        </w:tc>
        <w:tc>
          <w:tcPr>
            <w:tcW w:w="6227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106" w:right="142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День</w:t>
            </w:r>
            <w:r w:rsidRPr="004E7CB0">
              <w:rPr>
                <w:spacing w:val="-3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матери</w:t>
            </w:r>
            <w:r w:rsidRPr="004E7CB0">
              <w:rPr>
                <w:spacing w:val="-1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в</w:t>
            </w:r>
            <w:r w:rsidRPr="004E7CB0">
              <w:rPr>
                <w:spacing w:val="-2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России</w:t>
            </w:r>
          </w:p>
        </w:tc>
      </w:tr>
      <w:tr w:rsidR="00D752CC" w:rsidRPr="004E7CB0" w:rsidTr="00D752CC">
        <w:trPr>
          <w:trHeight w:val="139"/>
        </w:trPr>
        <w:tc>
          <w:tcPr>
            <w:tcW w:w="255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216" w:right="210"/>
              <w:rPr>
                <w:b/>
                <w:sz w:val="20"/>
                <w:szCs w:val="20"/>
              </w:rPr>
            </w:pPr>
            <w:r w:rsidRPr="004E7CB0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3</w:t>
            </w:r>
          </w:p>
        </w:tc>
        <w:tc>
          <w:tcPr>
            <w:tcW w:w="6227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106" w:right="142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День</w:t>
            </w:r>
            <w:r w:rsidRPr="004E7CB0">
              <w:rPr>
                <w:spacing w:val="-3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неизвестного солдата</w:t>
            </w:r>
          </w:p>
        </w:tc>
      </w:tr>
      <w:tr w:rsidR="00D752CC" w:rsidRPr="004E7CB0" w:rsidTr="00D752CC">
        <w:trPr>
          <w:trHeight w:val="273"/>
        </w:trPr>
        <w:tc>
          <w:tcPr>
            <w:tcW w:w="2552" w:type="dxa"/>
            <w:shd w:val="clear" w:color="auto" w:fill="auto"/>
          </w:tcPr>
          <w:p w:rsidR="00D752CC" w:rsidRPr="004E7CB0" w:rsidRDefault="00D752CC" w:rsidP="00A67CAD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219" w:right="211"/>
              <w:jc w:val="center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11</w:t>
            </w:r>
          </w:p>
        </w:tc>
        <w:tc>
          <w:tcPr>
            <w:tcW w:w="6227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106" w:right="142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День</w:t>
            </w:r>
            <w:r w:rsidRPr="004E7CB0">
              <w:rPr>
                <w:spacing w:val="-5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конституции</w:t>
            </w:r>
            <w:r w:rsidRPr="004E7CB0">
              <w:rPr>
                <w:spacing w:val="-3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Российской</w:t>
            </w:r>
            <w:r w:rsidRPr="004E7CB0">
              <w:rPr>
                <w:spacing w:val="-3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Федерации</w:t>
            </w:r>
            <w:r w:rsidRPr="004E7CB0">
              <w:rPr>
                <w:spacing w:val="-3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(12 декабря)</w:t>
            </w:r>
          </w:p>
        </w:tc>
      </w:tr>
      <w:tr w:rsidR="00D752CC" w:rsidRPr="004E7CB0" w:rsidTr="00D752CC">
        <w:trPr>
          <w:trHeight w:val="273"/>
        </w:trPr>
        <w:tc>
          <w:tcPr>
            <w:tcW w:w="255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220" w:right="210"/>
              <w:rPr>
                <w:b/>
                <w:sz w:val="20"/>
                <w:szCs w:val="20"/>
              </w:rPr>
            </w:pPr>
            <w:r w:rsidRPr="004E7CB0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219" w:right="211"/>
              <w:jc w:val="center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27</w:t>
            </w:r>
          </w:p>
        </w:tc>
        <w:tc>
          <w:tcPr>
            <w:tcW w:w="6227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106" w:right="142"/>
              <w:jc w:val="both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День</w:t>
            </w:r>
            <w:r w:rsidRPr="004E7CB0">
              <w:rPr>
                <w:spacing w:val="-5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полного</w:t>
            </w:r>
            <w:r w:rsidRPr="004E7CB0">
              <w:rPr>
                <w:spacing w:val="-3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освобождения</w:t>
            </w:r>
            <w:r w:rsidRPr="004E7CB0">
              <w:rPr>
                <w:spacing w:val="-3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Ленинграда</w:t>
            </w:r>
            <w:r w:rsidRPr="004E7CB0">
              <w:rPr>
                <w:spacing w:val="-4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от фашистской</w:t>
            </w:r>
            <w:r w:rsidRPr="004E7CB0">
              <w:rPr>
                <w:spacing w:val="-5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блокады</w:t>
            </w:r>
            <w:r w:rsidRPr="004E7CB0">
              <w:rPr>
                <w:spacing w:val="-1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(1944</w:t>
            </w:r>
            <w:r w:rsidRPr="004E7CB0">
              <w:rPr>
                <w:spacing w:val="-1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г.)</w:t>
            </w:r>
          </w:p>
        </w:tc>
      </w:tr>
      <w:tr w:rsidR="00D752CC" w:rsidRPr="004E7CB0" w:rsidTr="00D752CC">
        <w:trPr>
          <w:trHeight w:val="273"/>
        </w:trPr>
        <w:tc>
          <w:tcPr>
            <w:tcW w:w="255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217" w:right="210"/>
              <w:rPr>
                <w:b/>
                <w:sz w:val="20"/>
                <w:szCs w:val="20"/>
              </w:rPr>
            </w:pPr>
            <w:r w:rsidRPr="004E7CB0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8</w:t>
            </w:r>
          </w:p>
        </w:tc>
        <w:tc>
          <w:tcPr>
            <w:tcW w:w="6227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106" w:right="142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День</w:t>
            </w:r>
            <w:r w:rsidRPr="004E7CB0">
              <w:rPr>
                <w:spacing w:val="-4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российской</w:t>
            </w:r>
            <w:r w:rsidRPr="004E7CB0">
              <w:rPr>
                <w:spacing w:val="-6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науки</w:t>
            </w:r>
          </w:p>
        </w:tc>
      </w:tr>
      <w:tr w:rsidR="00D752CC" w:rsidRPr="004E7CB0" w:rsidTr="00D752CC">
        <w:trPr>
          <w:trHeight w:val="273"/>
        </w:trPr>
        <w:tc>
          <w:tcPr>
            <w:tcW w:w="255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219" w:right="211"/>
              <w:jc w:val="center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15</w:t>
            </w:r>
          </w:p>
        </w:tc>
        <w:tc>
          <w:tcPr>
            <w:tcW w:w="6227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106" w:right="142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День</w:t>
            </w:r>
            <w:r w:rsidRPr="004E7CB0">
              <w:rPr>
                <w:spacing w:val="-3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памяти</w:t>
            </w:r>
            <w:r w:rsidRPr="004E7CB0">
              <w:rPr>
                <w:spacing w:val="-1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о</w:t>
            </w:r>
            <w:r w:rsidRPr="004E7CB0">
              <w:rPr>
                <w:spacing w:val="-4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россиянах,</w:t>
            </w:r>
            <w:r w:rsidRPr="004E7CB0">
              <w:rPr>
                <w:spacing w:val="-3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исполнявших</w:t>
            </w:r>
            <w:r w:rsidRPr="004E7CB0">
              <w:rPr>
                <w:spacing w:val="-2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служебный долг</w:t>
            </w:r>
            <w:r w:rsidRPr="004E7CB0">
              <w:rPr>
                <w:spacing w:val="-2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за</w:t>
            </w:r>
            <w:r w:rsidRPr="004E7CB0">
              <w:rPr>
                <w:spacing w:val="-4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пределами</w:t>
            </w:r>
            <w:r w:rsidRPr="004E7CB0">
              <w:rPr>
                <w:spacing w:val="-1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Отечества</w:t>
            </w:r>
          </w:p>
        </w:tc>
      </w:tr>
      <w:tr w:rsidR="00D752CC" w:rsidRPr="004E7CB0" w:rsidTr="00D752CC">
        <w:trPr>
          <w:trHeight w:val="273"/>
        </w:trPr>
        <w:tc>
          <w:tcPr>
            <w:tcW w:w="2552" w:type="dxa"/>
            <w:shd w:val="clear" w:color="auto" w:fill="auto"/>
          </w:tcPr>
          <w:p w:rsidR="00D752CC" w:rsidRPr="004E7CB0" w:rsidRDefault="00D752CC" w:rsidP="00A67CAD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219" w:right="211"/>
              <w:jc w:val="center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23</w:t>
            </w:r>
          </w:p>
        </w:tc>
        <w:tc>
          <w:tcPr>
            <w:tcW w:w="6227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106" w:right="142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День</w:t>
            </w:r>
            <w:r w:rsidRPr="004E7CB0">
              <w:rPr>
                <w:spacing w:val="-3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защитника</w:t>
            </w:r>
            <w:r w:rsidRPr="004E7CB0">
              <w:rPr>
                <w:spacing w:val="-1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Отечества</w:t>
            </w:r>
          </w:p>
        </w:tc>
      </w:tr>
      <w:tr w:rsidR="00D752CC" w:rsidRPr="004E7CB0" w:rsidTr="00D752CC">
        <w:trPr>
          <w:trHeight w:val="273"/>
        </w:trPr>
        <w:tc>
          <w:tcPr>
            <w:tcW w:w="255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215" w:right="210"/>
              <w:rPr>
                <w:b/>
                <w:sz w:val="20"/>
                <w:szCs w:val="20"/>
              </w:rPr>
            </w:pPr>
            <w:r w:rsidRPr="004E7CB0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1</w:t>
            </w:r>
          </w:p>
        </w:tc>
        <w:tc>
          <w:tcPr>
            <w:tcW w:w="6227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106" w:right="142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Всемирный</w:t>
            </w:r>
            <w:r w:rsidRPr="004E7CB0">
              <w:rPr>
                <w:spacing w:val="-4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день</w:t>
            </w:r>
            <w:r w:rsidRPr="004E7CB0">
              <w:rPr>
                <w:spacing w:val="-4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гражданской</w:t>
            </w:r>
            <w:r w:rsidRPr="004E7CB0">
              <w:rPr>
                <w:spacing w:val="-4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обороны</w:t>
            </w:r>
          </w:p>
        </w:tc>
      </w:tr>
      <w:tr w:rsidR="00D752CC" w:rsidRPr="004E7CB0" w:rsidTr="00D752CC">
        <w:trPr>
          <w:trHeight w:val="273"/>
        </w:trPr>
        <w:tc>
          <w:tcPr>
            <w:tcW w:w="255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8</w:t>
            </w:r>
          </w:p>
        </w:tc>
        <w:tc>
          <w:tcPr>
            <w:tcW w:w="6227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106" w:right="142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Международный</w:t>
            </w:r>
            <w:r w:rsidRPr="004E7CB0">
              <w:rPr>
                <w:spacing w:val="-3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женский</w:t>
            </w:r>
            <w:r w:rsidRPr="004E7CB0">
              <w:rPr>
                <w:spacing w:val="-6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день</w:t>
            </w:r>
          </w:p>
        </w:tc>
      </w:tr>
      <w:tr w:rsidR="00D752CC" w:rsidRPr="004E7CB0" w:rsidTr="00D752CC">
        <w:trPr>
          <w:trHeight w:val="273"/>
        </w:trPr>
        <w:tc>
          <w:tcPr>
            <w:tcW w:w="2552" w:type="dxa"/>
            <w:shd w:val="clear" w:color="auto" w:fill="auto"/>
          </w:tcPr>
          <w:p w:rsidR="00D752CC" w:rsidRPr="004E7CB0" w:rsidRDefault="00D752CC" w:rsidP="00A67CAD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219" w:right="211"/>
              <w:jc w:val="center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18</w:t>
            </w:r>
          </w:p>
        </w:tc>
        <w:tc>
          <w:tcPr>
            <w:tcW w:w="6227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106" w:right="142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День</w:t>
            </w:r>
            <w:r w:rsidRPr="004E7CB0">
              <w:rPr>
                <w:spacing w:val="-3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воссоединения</w:t>
            </w:r>
            <w:r w:rsidRPr="004E7CB0">
              <w:rPr>
                <w:spacing w:val="-3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Крыма</w:t>
            </w:r>
            <w:r w:rsidRPr="004E7CB0">
              <w:rPr>
                <w:spacing w:val="-2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и</w:t>
            </w:r>
            <w:r w:rsidRPr="004E7CB0">
              <w:rPr>
                <w:spacing w:val="-2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России</w:t>
            </w:r>
          </w:p>
        </w:tc>
      </w:tr>
      <w:tr w:rsidR="00D752CC" w:rsidRPr="004E7CB0" w:rsidTr="00D752CC">
        <w:trPr>
          <w:trHeight w:val="273"/>
        </w:trPr>
        <w:tc>
          <w:tcPr>
            <w:tcW w:w="2552" w:type="dxa"/>
            <w:shd w:val="clear" w:color="auto" w:fill="auto"/>
          </w:tcPr>
          <w:p w:rsidR="00D752CC" w:rsidRPr="004E7CB0" w:rsidRDefault="00D752CC" w:rsidP="00A67CAD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219" w:right="211"/>
              <w:jc w:val="center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23-29</w:t>
            </w:r>
          </w:p>
        </w:tc>
        <w:tc>
          <w:tcPr>
            <w:tcW w:w="6227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106" w:right="142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Всероссийская</w:t>
            </w:r>
            <w:r w:rsidRPr="004E7CB0">
              <w:rPr>
                <w:spacing w:val="-3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неделя</w:t>
            </w:r>
            <w:r w:rsidRPr="004E7CB0">
              <w:rPr>
                <w:spacing w:val="-3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детской</w:t>
            </w:r>
            <w:r w:rsidRPr="004E7CB0">
              <w:rPr>
                <w:spacing w:val="-2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и</w:t>
            </w:r>
            <w:r w:rsidRPr="004E7CB0">
              <w:rPr>
                <w:spacing w:val="-3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юношеской</w:t>
            </w:r>
            <w:r w:rsidRPr="004E7CB0">
              <w:rPr>
                <w:spacing w:val="-3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книги</w:t>
            </w:r>
          </w:p>
        </w:tc>
      </w:tr>
      <w:tr w:rsidR="00D752CC" w:rsidRPr="004E7CB0" w:rsidTr="00D752CC">
        <w:trPr>
          <w:trHeight w:val="273"/>
        </w:trPr>
        <w:tc>
          <w:tcPr>
            <w:tcW w:w="2552" w:type="dxa"/>
            <w:shd w:val="clear" w:color="auto" w:fill="auto"/>
          </w:tcPr>
          <w:p w:rsidR="00D752CC" w:rsidRPr="004E7CB0" w:rsidRDefault="00D752CC" w:rsidP="00A67CAD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219" w:right="211"/>
              <w:jc w:val="center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23-29</w:t>
            </w:r>
          </w:p>
        </w:tc>
        <w:tc>
          <w:tcPr>
            <w:tcW w:w="6227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106" w:right="142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Всероссийская</w:t>
            </w:r>
            <w:r w:rsidRPr="004E7CB0">
              <w:rPr>
                <w:spacing w:val="-2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неделя</w:t>
            </w:r>
            <w:r w:rsidRPr="004E7CB0">
              <w:rPr>
                <w:spacing w:val="-2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музыки для</w:t>
            </w:r>
            <w:r w:rsidRPr="004E7CB0">
              <w:rPr>
                <w:spacing w:val="-2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детей</w:t>
            </w:r>
            <w:r w:rsidRPr="004E7CB0">
              <w:rPr>
                <w:spacing w:val="-3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и юношества</w:t>
            </w:r>
          </w:p>
        </w:tc>
      </w:tr>
      <w:tr w:rsidR="00D752CC" w:rsidRPr="004E7CB0" w:rsidTr="00D752CC">
        <w:trPr>
          <w:trHeight w:val="273"/>
        </w:trPr>
        <w:tc>
          <w:tcPr>
            <w:tcW w:w="255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220" w:right="210"/>
              <w:rPr>
                <w:b/>
                <w:sz w:val="20"/>
                <w:szCs w:val="20"/>
              </w:rPr>
            </w:pPr>
            <w:r w:rsidRPr="004E7CB0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219" w:right="211"/>
              <w:jc w:val="center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12</w:t>
            </w:r>
          </w:p>
        </w:tc>
        <w:tc>
          <w:tcPr>
            <w:tcW w:w="6227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106" w:right="142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День</w:t>
            </w:r>
            <w:r w:rsidRPr="004E7CB0">
              <w:rPr>
                <w:spacing w:val="-5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космонавтики</w:t>
            </w:r>
          </w:p>
        </w:tc>
      </w:tr>
      <w:tr w:rsidR="00D752CC" w:rsidRPr="004E7CB0" w:rsidTr="00D752CC">
        <w:trPr>
          <w:trHeight w:val="273"/>
        </w:trPr>
        <w:tc>
          <w:tcPr>
            <w:tcW w:w="255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219" w:right="211"/>
              <w:jc w:val="center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30</w:t>
            </w:r>
          </w:p>
        </w:tc>
        <w:tc>
          <w:tcPr>
            <w:tcW w:w="6227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106" w:right="142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День</w:t>
            </w:r>
            <w:r w:rsidRPr="004E7CB0">
              <w:rPr>
                <w:spacing w:val="-4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пожарной</w:t>
            </w:r>
            <w:r w:rsidRPr="004E7CB0">
              <w:rPr>
                <w:spacing w:val="-5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охраны.</w:t>
            </w:r>
            <w:r w:rsidRPr="004E7CB0">
              <w:rPr>
                <w:spacing w:val="-3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Тематический</w:t>
            </w:r>
            <w:r w:rsidRPr="004E7CB0">
              <w:rPr>
                <w:spacing w:val="-5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урок</w:t>
            </w:r>
            <w:r w:rsidRPr="004E7CB0">
              <w:rPr>
                <w:spacing w:val="-2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ОБЖ.</w:t>
            </w:r>
          </w:p>
        </w:tc>
      </w:tr>
      <w:tr w:rsidR="00D752CC" w:rsidRPr="004E7CB0" w:rsidTr="00D752CC">
        <w:trPr>
          <w:trHeight w:val="273"/>
        </w:trPr>
        <w:tc>
          <w:tcPr>
            <w:tcW w:w="255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217" w:right="210"/>
              <w:rPr>
                <w:b/>
                <w:sz w:val="20"/>
                <w:szCs w:val="20"/>
              </w:rPr>
            </w:pPr>
            <w:r w:rsidRPr="004E7CB0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7</w:t>
            </w:r>
          </w:p>
        </w:tc>
        <w:tc>
          <w:tcPr>
            <w:tcW w:w="6227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106" w:right="142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День</w:t>
            </w:r>
            <w:r w:rsidRPr="004E7CB0">
              <w:rPr>
                <w:spacing w:val="-4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Победы</w:t>
            </w:r>
            <w:r w:rsidRPr="004E7CB0">
              <w:rPr>
                <w:spacing w:val="-3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советского</w:t>
            </w:r>
            <w:r w:rsidRPr="004E7CB0">
              <w:rPr>
                <w:spacing w:val="-2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народа</w:t>
            </w:r>
            <w:r w:rsidRPr="004E7CB0">
              <w:rPr>
                <w:spacing w:val="-2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в</w:t>
            </w:r>
            <w:r w:rsidRPr="004E7CB0">
              <w:rPr>
                <w:spacing w:val="-4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Великой Отечественной</w:t>
            </w:r>
            <w:r w:rsidRPr="004E7CB0">
              <w:rPr>
                <w:spacing w:val="-2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войне</w:t>
            </w:r>
            <w:r w:rsidRPr="004E7CB0">
              <w:rPr>
                <w:spacing w:val="-2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1941</w:t>
            </w:r>
            <w:r w:rsidRPr="004E7CB0">
              <w:rPr>
                <w:spacing w:val="1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-</w:t>
            </w:r>
            <w:r w:rsidRPr="004E7CB0">
              <w:rPr>
                <w:spacing w:val="-3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1945 годов</w:t>
            </w:r>
            <w:r w:rsidRPr="004E7CB0">
              <w:rPr>
                <w:spacing w:val="-4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(9 мая)</w:t>
            </w:r>
          </w:p>
        </w:tc>
      </w:tr>
      <w:tr w:rsidR="00D752CC" w:rsidRPr="004E7CB0" w:rsidTr="00D752CC">
        <w:trPr>
          <w:trHeight w:val="273"/>
        </w:trPr>
        <w:tc>
          <w:tcPr>
            <w:tcW w:w="255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219" w:right="211"/>
              <w:jc w:val="center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15</w:t>
            </w:r>
          </w:p>
        </w:tc>
        <w:tc>
          <w:tcPr>
            <w:tcW w:w="6227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106" w:right="142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Международный</w:t>
            </w:r>
            <w:r w:rsidRPr="004E7CB0">
              <w:rPr>
                <w:spacing w:val="-3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день</w:t>
            </w:r>
            <w:r w:rsidRPr="004E7CB0">
              <w:rPr>
                <w:spacing w:val="-4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семьи</w:t>
            </w:r>
          </w:p>
        </w:tc>
      </w:tr>
      <w:tr w:rsidR="00D752CC" w:rsidRPr="004E7CB0" w:rsidTr="00D752CC">
        <w:trPr>
          <w:trHeight w:val="273"/>
        </w:trPr>
        <w:tc>
          <w:tcPr>
            <w:tcW w:w="255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218" w:right="210"/>
              <w:rPr>
                <w:b/>
                <w:sz w:val="20"/>
                <w:szCs w:val="20"/>
              </w:rPr>
            </w:pPr>
            <w:r w:rsidRPr="004E7CB0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99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1</w:t>
            </w:r>
          </w:p>
        </w:tc>
        <w:tc>
          <w:tcPr>
            <w:tcW w:w="6227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106" w:right="142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Международный</w:t>
            </w:r>
            <w:r w:rsidRPr="004E7CB0">
              <w:rPr>
                <w:spacing w:val="-4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день</w:t>
            </w:r>
            <w:r w:rsidRPr="004E7CB0">
              <w:rPr>
                <w:spacing w:val="-4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защиты</w:t>
            </w:r>
            <w:r w:rsidRPr="004E7CB0">
              <w:rPr>
                <w:spacing w:val="-3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детей</w:t>
            </w:r>
          </w:p>
        </w:tc>
      </w:tr>
      <w:tr w:rsidR="00D752CC" w:rsidRPr="004E7CB0" w:rsidTr="00D752CC">
        <w:trPr>
          <w:trHeight w:val="273"/>
        </w:trPr>
        <w:tc>
          <w:tcPr>
            <w:tcW w:w="255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4</w:t>
            </w:r>
          </w:p>
        </w:tc>
        <w:tc>
          <w:tcPr>
            <w:tcW w:w="6227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106" w:right="142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День</w:t>
            </w:r>
            <w:r w:rsidRPr="004E7CB0">
              <w:rPr>
                <w:spacing w:val="-3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русского</w:t>
            </w:r>
            <w:r w:rsidRPr="004E7CB0">
              <w:rPr>
                <w:spacing w:val="-4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языка</w:t>
            </w:r>
            <w:r w:rsidRPr="004E7CB0">
              <w:rPr>
                <w:spacing w:val="-2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-</w:t>
            </w:r>
            <w:r w:rsidRPr="004E7CB0">
              <w:rPr>
                <w:spacing w:val="-3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Пушкинский</w:t>
            </w:r>
            <w:r w:rsidRPr="004E7CB0">
              <w:rPr>
                <w:spacing w:val="-1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день</w:t>
            </w:r>
            <w:r w:rsidRPr="004E7CB0">
              <w:rPr>
                <w:spacing w:val="-3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России</w:t>
            </w:r>
            <w:r w:rsidRPr="004E7CB0">
              <w:rPr>
                <w:spacing w:val="-2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(6 июня)</w:t>
            </w:r>
          </w:p>
        </w:tc>
      </w:tr>
      <w:tr w:rsidR="00D752CC" w:rsidRPr="004E7CB0" w:rsidTr="00D752CC">
        <w:trPr>
          <w:trHeight w:val="273"/>
        </w:trPr>
        <w:tc>
          <w:tcPr>
            <w:tcW w:w="2552" w:type="dxa"/>
            <w:shd w:val="clear" w:color="auto" w:fill="auto"/>
          </w:tcPr>
          <w:p w:rsidR="00D752CC" w:rsidRPr="004E7CB0" w:rsidRDefault="00D752CC" w:rsidP="00A67CAD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5</w:t>
            </w:r>
          </w:p>
        </w:tc>
        <w:tc>
          <w:tcPr>
            <w:tcW w:w="6227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106" w:right="142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Всемирный</w:t>
            </w:r>
            <w:r w:rsidRPr="004E7CB0">
              <w:rPr>
                <w:spacing w:val="-2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день</w:t>
            </w:r>
            <w:r w:rsidRPr="004E7CB0">
              <w:rPr>
                <w:spacing w:val="-3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окружающей</w:t>
            </w:r>
            <w:r w:rsidRPr="004E7CB0">
              <w:rPr>
                <w:spacing w:val="-2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среды</w:t>
            </w:r>
          </w:p>
        </w:tc>
      </w:tr>
      <w:tr w:rsidR="00D752CC" w:rsidRPr="004E7CB0" w:rsidTr="00D752CC">
        <w:trPr>
          <w:trHeight w:val="273"/>
        </w:trPr>
        <w:tc>
          <w:tcPr>
            <w:tcW w:w="2552" w:type="dxa"/>
            <w:shd w:val="clear" w:color="auto" w:fill="auto"/>
          </w:tcPr>
          <w:p w:rsidR="00D752CC" w:rsidRPr="004E7CB0" w:rsidRDefault="00D752CC" w:rsidP="00A67CAD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219" w:right="211"/>
              <w:jc w:val="center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11</w:t>
            </w:r>
          </w:p>
        </w:tc>
        <w:tc>
          <w:tcPr>
            <w:tcW w:w="6227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106" w:right="142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День</w:t>
            </w:r>
            <w:r w:rsidRPr="004E7CB0">
              <w:rPr>
                <w:spacing w:val="-3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России</w:t>
            </w:r>
            <w:r w:rsidRPr="004E7CB0">
              <w:rPr>
                <w:spacing w:val="-2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(12</w:t>
            </w:r>
            <w:r w:rsidRPr="004E7CB0">
              <w:rPr>
                <w:spacing w:val="-5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июня)</w:t>
            </w:r>
          </w:p>
        </w:tc>
      </w:tr>
      <w:tr w:rsidR="00D752CC" w:rsidRPr="004E7CB0" w:rsidTr="00D752CC">
        <w:trPr>
          <w:trHeight w:val="273"/>
        </w:trPr>
        <w:tc>
          <w:tcPr>
            <w:tcW w:w="2552" w:type="dxa"/>
            <w:shd w:val="clear" w:color="auto" w:fill="auto"/>
          </w:tcPr>
          <w:p w:rsidR="00D752CC" w:rsidRPr="004E7CB0" w:rsidRDefault="00D752CC" w:rsidP="00A67CAD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219" w:right="211"/>
              <w:jc w:val="center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22</w:t>
            </w:r>
          </w:p>
        </w:tc>
        <w:tc>
          <w:tcPr>
            <w:tcW w:w="6227" w:type="dxa"/>
            <w:shd w:val="clear" w:color="auto" w:fill="auto"/>
          </w:tcPr>
          <w:p w:rsidR="00D752CC" w:rsidRPr="004E7CB0" w:rsidRDefault="00D752CC" w:rsidP="00A67CAD">
            <w:pPr>
              <w:pStyle w:val="TableParagraph"/>
              <w:ind w:left="106" w:right="142"/>
              <w:rPr>
                <w:sz w:val="20"/>
                <w:szCs w:val="20"/>
              </w:rPr>
            </w:pPr>
            <w:r w:rsidRPr="004E7CB0">
              <w:rPr>
                <w:sz w:val="20"/>
                <w:szCs w:val="20"/>
              </w:rPr>
              <w:t>День</w:t>
            </w:r>
            <w:r w:rsidRPr="004E7CB0">
              <w:rPr>
                <w:spacing w:val="-2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памяти</w:t>
            </w:r>
            <w:r w:rsidRPr="004E7CB0">
              <w:rPr>
                <w:spacing w:val="-1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и</w:t>
            </w:r>
            <w:r w:rsidRPr="004E7CB0">
              <w:rPr>
                <w:spacing w:val="-1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скорби -</w:t>
            </w:r>
            <w:r w:rsidRPr="004E7CB0">
              <w:rPr>
                <w:spacing w:val="-4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день</w:t>
            </w:r>
            <w:r w:rsidRPr="004E7CB0">
              <w:rPr>
                <w:spacing w:val="-5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начала</w:t>
            </w:r>
            <w:r w:rsidRPr="004E7CB0">
              <w:rPr>
                <w:spacing w:val="-1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Великой Отечественной</w:t>
            </w:r>
            <w:r w:rsidRPr="004E7CB0">
              <w:rPr>
                <w:spacing w:val="-3"/>
                <w:sz w:val="20"/>
                <w:szCs w:val="20"/>
              </w:rPr>
              <w:t xml:space="preserve"> </w:t>
            </w:r>
            <w:r w:rsidRPr="004E7CB0">
              <w:rPr>
                <w:sz w:val="20"/>
                <w:szCs w:val="20"/>
              </w:rPr>
              <w:t>войны</w:t>
            </w:r>
          </w:p>
        </w:tc>
      </w:tr>
    </w:tbl>
    <w:p w:rsidR="009305A6" w:rsidRPr="009305A6" w:rsidRDefault="009305A6" w:rsidP="009305A6">
      <w:pPr>
        <w:spacing w:after="0" w:line="240" w:lineRule="auto"/>
        <w:ind w:left="142" w:right="-1"/>
        <w:jc w:val="center"/>
        <w:rPr>
          <w:rFonts w:ascii="Times New Roman" w:hAnsi="Times New Roman"/>
          <w:b/>
          <w:sz w:val="26"/>
          <w:szCs w:val="26"/>
        </w:rPr>
      </w:pPr>
      <w:r w:rsidRPr="009305A6">
        <w:rPr>
          <w:rFonts w:ascii="Times New Roman" w:hAnsi="Times New Roman"/>
          <w:b/>
          <w:sz w:val="26"/>
          <w:szCs w:val="26"/>
        </w:rPr>
        <w:t>Патриотическое</w:t>
      </w:r>
      <w:r w:rsidR="00B76639">
        <w:rPr>
          <w:rFonts w:ascii="Times New Roman" w:hAnsi="Times New Roman"/>
          <w:b/>
          <w:sz w:val="26"/>
          <w:szCs w:val="26"/>
        </w:rPr>
        <w:t xml:space="preserve"> </w:t>
      </w:r>
      <w:r w:rsidRPr="009305A6">
        <w:rPr>
          <w:rFonts w:ascii="Times New Roman" w:hAnsi="Times New Roman"/>
          <w:b/>
          <w:sz w:val="26"/>
          <w:szCs w:val="26"/>
        </w:rPr>
        <w:t>воспитание</w:t>
      </w:r>
    </w:p>
    <w:tbl>
      <w:tblPr>
        <w:tblW w:w="9781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1983"/>
        <w:gridCol w:w="1995"/>
        <w:gridCol w:w="2432"/>
      </w:tblGrid>
      <w:tr w:rsidR="009305A6" w:rsidRPr="00350A68" w:rsidTr="00B202C4">
        <w:trPr>
          <w:trHeight w:val="657"/>
        </w:trPr>
        <w:tc>
          <w:tcPr>
            <w:tcW w:w="3371" w:type="dxa"/>
            <w:shd w:val="clear" w:color="auto" w:fill="auto"/>
          </w:tcPr>
          <w:p w:rsidR="009305A6" w:rsidRPr="00350A68" w:rsidRDefault="009305A6" w:rsidP="00B202C4">
            <w:pPr>
              <w:pStyle w:val="TableParagraph"/>
              <w:ind w:left="142"/>
              <w:jc w:val="center"/>
              <w:rPr>
                <w:b/>
              </w:rPr>
            </w:pPr>
            <w:r w:rsidRPr="00350A68">
              <w:rPr>
                <w:b/>
              </w:rPr>
              <w:t>Тема</w:t>
            </w:r>
            <w:r w:rsidR="00B76639">
              <w:rPr>
                <w:b/>
              </w:rPr>
              <w:t xml:space="preserve"> </w:t>
            </w:r>
            <w:r w:rsidRPr="00350A68">
              <w:rPr>
                <w:b/>
              </w:rPr>
              <w:t>мероприятия</w:t>
            </w:r>
          </w:p>
        </w:tc>
        <w:tc>
          <w:tcPr>
            <w:tcW w:w="1983" w:type="dxa"/>
            <w:shd w:val="clear" w:color="auto" w:fill="auto"/>
          </w:tcPr>
          <w:p w:rsidR="009305A6" w:rsidRPr="00350A68" w:rsidRDefault="009305A6" w:rsidP="00B202C4">
            <w:pPr>
              <w:pStyle w:val="TableParagraph"/>
              <w:ind w:left="142" w:right="186" w:firstLine="343"/>
              <w:jc w:val="center"/>
              <w:rPr>
                <w:b/>
              </w:rPr>
            </w:pPr>
            <w:r w:rsidRPr="00350A68">
              <w:rPr>
                <w:b/>
              </w:rPr>
              <w:t>Возраст</w:t>
            </w:r>
            <w:r w:rsidR="00B76639">
              <w:rPr>
                <w:b/>
              </w:rPr>
              <w:t xml:space="preserve"> </w:t>
            </w:r>
            <w:r w:rsidRPr="00350A68">
              <w:rPr>
                <w:b/>
              </w:rPr>
              <w:t>воспитанников</w:t>
            </w:r>
          </w:p>
        </w:tc>
        <w:tc>
          <w:tcPr>
            <w:tcW w:w="1995" w:type="dxa"/>
            <w:shd w:val="clear" w:color="auto" w:fill="auto"/>
          </w:tcPr>
          <w:p w:rsidR="009305A6" w:rsidRPr="00350A68" w:rsidRDefault="009305A6" w:rsidP="00B202C4">
            <w:pPr>
              <w:pStyle w:val="TableParagraph"/>
              <w:ind w:left="142" w:right="92" w:hanging="51"/>
              <w:jc w:val="center"/>
              <w:rPr>
                <w:b/>
              </w:rPr>
            </w:pPr>
            <w:r w:rsidRPr="00350A68">
              <w:rPr>
                <w:b/>
              </w:rPr>
              <w:t>Ориентировочное</w:t>
            </w:r>
            <w:r w:rsidR="00B76639">
              <w:rPr>
                <w:b/>
              </w:rPr>
              <w:t xml:space="preserve"> </w:t>
            </w:r>
            <w:r w:rsidRPr="00350A68">
              <w:rPr>
                <w:b/>
              </w:rPr>
              <w:t>время</w:t>
            </w:r>
            <w:r w:rsidR="00B76639">
              <w:rPr>
                <w:b/>
              </w:rPr>
              <w:t xml:space="preserve"> </w:t>
            </w:r>
            <w:r w:rsidRPr="00350A68">
              <w:rPr>
                <w:b/>
              </w:rPr>
              <w:t>проведения</w:t>
            </w:r>
          </w:p>
        </w:tc>
        <w:tc>
          <w:tcPr>
            <w:tcW w:w="2432" w:type="dxa"/>
            <w:shd w:val="clear" w:color="auto" w:fill="auto"/>
          </w:tcPr>
          <w:p w:rsidR="009305A6" w:rsidRPr="00350A68" w:rsidRDefault="009305A6" w:rsidP="00B202C4">
            <w:pPr>
              <w:pStyle w:val="TableParagraph"/>
              <w:ind w:left="142"/>
              <w:jc w:val="center"/>
              <w:rPr>
                <w:b/>
              </w:rPr>
            </w:pPr>
            <w:r w:rsidRPr="00350A68">
              <w:rPr>
                <w:b/>
              </w:rPr>
              <w:t>Ответственные</w:t>
            </w:r>
          </w:p>
        </w:tc>
      </w:tr>
      <w:tr w:rsidR="009305A6" w:rsidRPr="00E83B63" w:rsidTr="00B202C4">
        <w:trPr>
          <w:trHeight w:val="869"/>
        </w:trPr>
        <w:tc>
          <w:tcPr>
            <w:tcW w:w="3371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2" w:right="42"/>
            </w:pPr>
            <w:r w:rsidRPr="00E83B63">
              <w:t>Организация цикл бесед и</w:t>
            </w:r>
            <w:r w:rsidR="00B76639">
              <w:t xml:space="preserve"> </w:t>
            </w:r>
            <w:r w:rsidRPr="00E83B63">
              <w:t>занятий патриотического</w:t>
            </w:r>
            <w:r w:rsidR="00B76639">
              <w:t xml:space="preserve"> </w:t>
            </w:r>
            <w:r w:rsidRPr="00E83B63">
              <w:t>содержания</w:t>
            </w:r>
          </w:p>
        </w:tc>
        <w:tc>
          <w:tcPr>
            <w:tcW w:w="1983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2" w:right="41"/>
              <w:jc w:val="center"/>
            </w:pPr>
            <w:r w:rsidRPr="00E83B63">
              <w:t>3-7лет</w:t>
            </w:r>
          </w:p>
        </w:tc>
        <w:tc>
          <w:tcPr>
            <w:tcW w:w="1995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2" w:right="96"/>
              <w:jc w:val="center"/>
            </w:pPr>
            <w:r w:rsidRPr="00E83B63">
              <w:t>В</w:t>
            </w:r>
            <w:r w:rsidR="00B76639">
              <w:t xml:space="preserve"> </w:t>
            </w:r>
            <w:r w:rsidRPr="00E83B63">
              <w:t>течение</w:t>
            </w:r>
            <w:r w:rsidR="00B76639">
              <w:t xml:space="preserve"> </w:t>
            </w:r>
            <w:r w:rsidRPr="00E83B63">
              <w:t>периода</w:t>
            </w:r>
          </w:p>
        </w:tc>
        <w:tc>
          <w:tcPr>
            <w:tcW w:w="2432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2" w:right="485" w:firstLine="1"/>
              <w:jc w:val="center"/>
            </w:pPr>
            <w:r w:rsidRPr="00E83B63">
              <w:t>Старший</w:t>
            </w:r>
            <w:r w:rsidR="00B76639">
              <w:t xml:space="preserve"> </w:t>
            </w:r>
            <w:r w:rsidRPr="00E83B63">
              <w:t>воспитатель,</w:t>
            </w:r>
            <w:r w:rsidR="00B76639">
              <w:t xml:space="preserve"> </w:t>
            </w:r>
            <w:r w:rsidRPr="00E83B63">
              <w:t>Воспитатели,</w:t>
            </w:r>
          </w:p>
          <w:p w:rsidR="009305A6" w:rsidRPr="00E83B63" w:rsidRDefault="009305A6" w:rsidP="00B202C4">
            <w:pPr>
              <w:pStyle w:val="TableParagraph"/>
              <w:ind w:left="142" w:right="173"/>
              <w:jc w:val="center"/>
            </w:pPr>
            <w:r>
              <w:t>М</w:t>
            </w:r>
            <w:r w:rsidRPr="00E83B63">
              <w:t>уз.</w:t>
            </w:r>
            <w:r w:rsidR="00B76639">
              <w:t xml:space="preserve"> </w:t>
            </w:r>
            <w:r w:rsidRPr="00E83B63">
              <w:t>р</w:t>
            </w:r>
            <w:r>
              <w:t>уководители</w:t>
            </w:r>
          </w:p>
        </w:tc>
      </w:tr>
      <w:tr w:rsidR="009305A6" w:rsidRPr="00E83B63" w:rsidTr="00B202C4">
        <w:trPr>
          <w:trHeight w:val="1168"/>
        </w:trPr>
        <w:tc>
          <w:tcPr>
            <w:tcW w:w="3371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2" w:right="169"/>
            </w:pPr>
            <w:r w:rsidRPr="00E83B63">
              <w:lastRenderedPageBreak/>
              <w:t>Организация выставок,</w:t>
            </w:r>
            <w:r w:rsidR="00B76639">
              <w:t xml:space="preserve"> </w:t>
            </w:r>
            <w:r w:rsidRPr="00E83B63">
              <w:t>оформление группового</w:t>
            </w:r>
            <w:r w:rsidR="00B76639">
              <w:t xml:space="preserve"> </w:t>
            </w:r>
            <w:r w:rsidRPr="00E83B63">
              <w:t>пространства</w:t>
            </w:r>
            <w:r w:rsidR="00B76639">
              <w:t xml:space="preserve"> </w:t>
            </w:r>
            <w:r w:rsidRPr="00E83B63">
              <w:t>к памятным датам</w:t>
            </w:r>
            <w:r w:rsidR="00B76639">
              <w:t xml:space="preserve"> </w:t>
            </w:r>
            <w:r w:rsidRPr="00E83B63">
              <w:t>и</w:t>
            </w:r>
            <w:r w:rsidR="00B76639">
              <w:t xml:space="preserve"> </w:t>
            </w:r>
            <w:r w:rsidRPr="00E83B63">
              <w:t>значимым</w:t>
            </w:r>
            <w:r w:rsidR="00B76639">
              <w:t xml:space="preserve"> </w:t>
            </w:r>
            <w:r w:rsidRPr="00E83B63">
              <w:t>событиям</w:t>
            </w:r>
          </w:p>
        </w:tc>
        <w:tc>
          <w:tcPr>
            <w:tcW w:w="1983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2" w:right="41"/>
              <w:jc w:val="center"/>
            </w:pPr>
            <w:r w:rsidRPr="00E83B63">
              <w:t>3-7лет</w:t>
            </w:r>
          </w:p>
        </w:tc>
        <w:tc>
          <w:tcPr>
            <w:tcW w:w="1995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2" w:right="93"/>
              <w:jc w:val="center"/>
            </w:pPr>
            <w:r w:rsidRPr="00E83B63">
              <w:t>В</w:t>
            </w:r>
            <w:r w:rsidR="00B76639">
              <w:t xml:space="preserve"> </w:t>
            </w:r>
            <w:r w:rsidRPr="00E83B63">
              <w:t>течение</w:t>
            </w:r>
            <w:r w:rsidR="00B76639">
              <w:t xml:space="preserve"> </w:t>
            </w:r>
            <w:r w:rsidRPr="00E83B63">
              <w:t>периода</w:t>
            </w:r>
          </w:p>
        </w:tc>
        <w:tc>
          <w:tcPr>
            <w:tcW w:w="2432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2" w:right="485" w:firstLine="1"/>
              <w:jc w:val="center"/>
            </w:pPr>
            <w:r w:rsidRPr="00E83B63">
              <w:t>Старший</w:t>
            </w:r>
            <w:r w:rsidR="00B76639">
              <w:t xml:space="preserve"> </w:t>
            </w:r>
            <w:r w:rsidRPr="00E83B63">
              <w:t>воспитатель,</w:t>
            </w:r>
            <w:r w:rsidR="00B76639">
              <w:t xml:space="preserve"> </w:t>
            </w:r>
            <w:r w:rsidRPr="00E83B63">
              <w:t>Воспитатели,</w:t>
            </w:r>
          </w:p>
          <w:p w:rsidR="009305A6" w:rsidRPr="00E83B63" w:rsidRDefault="009305A6" w:rsidP="00B202C4">
            <w:pPr>
              <w:pStyle w:val="TableParagraph"/>
              <w:ind w:left="142" w:right="173"/>
              <w:jc w:val="center"/>
            </w:pPr>
            <w:r w:rsidRPr="00E83B63">
              <w:t>Муз.</w:t>
            </w:r>
            <w:r w:rsidR="00B76639">
              <w:t xml:space="preserve"> </w:t>
            </w:r>
            <w:r w:rsidRPr="00E83B63">
              <w:t>руководитель</w:t>
            </w:r>
          </w:p>
          <w:p w:rsidR="009305A6" w:rsidRPr="00E83B63" w:rsidRDefault="009305A6" w:rsidP="00B202C4">
            <w:pPr>
              <w:pStyle w:val="TableParagraph"/>
              <w:ind w:right="173"/>
            </w:pPr>
          </w:p>
        </w:tc>
      </w:tr>
      <w:tr w:rsidR="009305A6" w:rsidRPr="00E83B63" w:rsidTr="00B202C4">
        <w:trPr>
          <w:trHeight w:val="760"/>
        </w:trPr>
        <w:tc>
          <w:tcPr>
            <w:tcW w:w="3371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2" w:right="42"/>
            </w:pPr>
            <w:r w:rsidRPr="00E83B63">
              <w:t>День народного единства,</w:t>
            </w:r>
            <w:r w:rsidR="00B76639">
              <w:t xml:space="preserve"> </w:t>
            </w:r>
            <w:r w:rsidRPr="00E83B63">
              <w:t xml:space="preserve">беседы </w:t>
            </w:r>
            <w:r w:rsidRPr="00E83B63">
              <w:rPr>
                <w:i/>
              </w:rPr>
              <w:t>«Россия</w:t>
            </w:r>
            <w:r w:rsidR="00B76639">
              <w:rPr>
                <w:i/>
              </w:rPr>
              <w:t xml:space="preserve"> </w:t>
            </w:r>
            <w:r w:rsidRPr="00E83B63">
              <w:rPr>
                <w:i/>
              </w:rPr>
              <w:t>великая</w:t>
            </w:r>
            <w:r w:rsidR="00B76639">
              <w:rPr>
                <w:i/>
              </w:rPr>
              <w:t xml:space="preserve"> </w:t>
            </w:r>
            <w:r w:rsidRPr="00E83B63">
              <w:rPr>
                <w:i/>
              </w:rPr>
              <w:t>наша держава!»</w:t>
            </w:r>
          </w:p>
        </w:tc>
        <w:tc>
          <w:tcPr>
            <w:tcW w:w="1983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2" w:right="41"/>
              <w:jc w:val="center"/>
            </w:pPr>
            <w:r w:rsidRPr="00E83B63">
              <w:t>3-7лет</w:t>
            </w:r>
          </w:p>
        </w:tc>
        <w:tc>
          <w:tcPr>
            <w:tcW w:w="1995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2" w:right="94"/>
              <w:jc w:val="center"/>
            </w:pPr>
            <w:r w:rsidRPr="00E83B63">
              <w:t>Ноябрь</w:t>
            </w:r>
          </w:p>
        </w:tc>
        <w:tc>
          <w:tcPr>
            <w:tcW w:w="2432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2" w:right="239" w:firstLine="261"/>
              <w:jc w:val="center"/>
            </w:pPr>
            <w:r w:rsidRPr="00E83B63">
              <w:t>Воспитатели,</w:t>
            </w:r>
          </w:p>
          <w:p w:rsidR="009305A6" w:rsidRPr="00E83B63" w:rsidRDefault="009305A6" w:rsidP="00B202C4">
            <w:pPr>
              <w:pStyle w:val="TableParagraph"/>
              <w:ind w:left="142" w:right="239"/>
            </w:pPr>
            <w:r w:rsidRPr="00E83B63">
              <w:t>Муз.</w:t>
            </w:r>
            <w:r w:rsidR="00B76639">
              <w:t xml:space="preserve"> </w:t>
            </w:r>
            <w:r w:rsidRPr="00E83B63">
              <w:t>руководители</w:t>
            </w:r>
          </w:p>
        </w:tc>
      </w:tr>
      <w:tr w:rsidR="009305A6" w:rsidRPr="00E83B63" w:rsidTr="00B202C4">
        <w:trPr>
          <w:trHeight w:val="458"/>
        </w:trPr>
        <w:tc>
          <w:tcPr>
            <w:tcW w:w="3371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2"/>
            </w:pPr>
            <w:r w:rsidRPr="00E83B63">
              <w:t>День</w:t>
            </w:r>
            <w:r w:rsidR="00B76639">
              <w:t xml:space="preserve"> </w:t>
            </w:r>
            <w:r w:rsidRPr="00E83B63">
              <w:t>матери,</w:t>
            </w:r>
            <w:r w:rsidR="00B76639">
              <w:t xml:space="preserve"> </w:t>
            </w:r>
            <w:r w:rsidRPr="00E83B63">
              <w:t>досуги в</w:t>
            </w:r>
            <w:r w:rsidR="00B76639">
              <w:t xml:space="preserve"> </w:t>
            </w:r>
            <w:r w:rsidRPr="00E83B63">
              <w:t>группах</w:t>
            </w:r>
          </w:p>
          <w:p w:rsidR="009305A6" w:rsidRPr="00E83B63" w:rsidRDefault="009305A6" w:rsidP="00B202C4">
            <w:pPr>
              <w:pStyle w:val="TableParagraph"/>
              <w:ind w:left="142"/>
              <w:rPr>
                <w:i/>
              </w:rPr>
            </w:pPr>
            <w:r w:rsidRPr="00E83B63">
              <w:rPr>
                <w:i/>
              </w:rPr>
              <w:t>«Самая лучшая мама на свете!»</w:t>
            </w:r>
          </w:p>
        </w:tc>
        <w:tc>
          <w:tcPr>
            <w:tcW w:w="1983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2" w:right="41"/>
              <w:jc w:val="center"/>
            </w:pPr>
            <w:r w:rsidRPr="00E83B63">
              <w:t>3-7лет</w:t>
            </w:r>
          </w:p>
        </w:tc>
        <w:tc>
          <w:tcPr>
            <w:tcW w:w="1995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2" w:right="94"/>
              <w:jc w:val="center"/>
            </w:pPr>
            <w:r w:rsidRPr="00E83B63">
              <w:t>Ноябрь</w:t>
            </w:r>
          </w:p>
        </w:tc>
        <w:tc>
          <w:tcPr>
            <w:tcW w:w="2432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2" w:right="222" w:firstLine="261"/>
              <w:jc w:val="center"/>
              <w:rPr>
                <w:spacing w:val="1"/>
              </w:rPr>
            </w:pPr>
            <w:r w:rsidRPr="00E83B63">
              <w:t>Воспитатели</w:t>
            </w:r>
            <w:r w:rsidRPr="00E83B63">
              <w:rPr>
                <w:spacing w:val="1"/>
              </w:rPr>
              <w:t>,</w:t>
            </w:r>
          </w:p>
          <w:p w:rsidR="009305A6" w:rsidRPr="00E83B63" w:rsidRDefault="009305A6" w:rsidP="00B202C4">
            <w:pPr>
              <w:pStyle w:val="TableParagraph"/>
              <w:ind w:left="142" w:right="222" w:hanging="54"/>
              <w:jc w:val="center"/>
            </w:pPr>
            <w:r w:rsidRPr="00E83B63">
              <w:t>Муз. руководители</w:t>
            </w:r>
          </w:p>
          <w:p w:rsidR="009305A6" w:rsidRPr="00E83B63" w:rsidRDefault="009305A6" w:rsidP="00B202C4">
            <w:pPr>
              <w:pStyle w:val="TableParagraph"/>
              <w:ind w:left="142" w:right="222" w:hanging="54"/>
              <w:jc w:val="center"/>
            </w:pPr>
          </w:p>
        </w:tc>
      </w:tr>
      <w:tr w:rsidR="009305A6" w:rsidRPr="00E83B63" w:rsidTr="00B202C4">
        <w:trPr>
          <w:trHeight w:val="1017"/>
        </w:trPr>
        <w:tc>
          <w:tcPr>
            <w:tcW w:w="3371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2" w:right="184"/>
              <w:rPr>
                <w:spacing w:val="-52"/>
              </w:rPr>
            </w:pPr>
            <w:r w:rsidRPr="00E83B63">
              <w:t>День защитника Отечества</w:t>
            </w:r>
            <w:r w:rsidRPr="00E83B63">
              <w:rPr>
                <w:spacing w:val="-52"/>
              </w:rPr>
              <w:t xml:space="preserve"> .</w:t>
            </w:r>
          </w:p>
          <w:p w:rsidR="009305A6" w:rsidRPr="00E83B63" w:rsidRDefault="009305A6" w:rsidP="00B202C4">
            <w:pPr>
              <w:pStyle w:val="TableParagraph"/>
              <w:ind w:left="142" w:right="42"/>
            </w:pPr>
            <w:r w:rsidRPr="00E83B63">
              <w:t>Спортивный</w:t>
            </w:r>
            <w:r w:rsidR="00B76639">
              <w:t xml:space="preserve"> </w:t>
            </w:r>
            <w:r w:rsidRPr="00E83B63">
              <w:t>праздник</w:t>
            </w:r>
          </w:p>
          <w:p w:rsidR="009305A6" w:rsidRPr="00E83B63" w:rsidRDefault="009305A6" w:rsidP="00B202C4">
            <w:pPr>
              <w:pStyle w:val="TableParagraph"/>
              <w:tabs>
                <w:tab w:val="left" w:pos="2618"/>
              </w:tabs>
              <w:ind w:left="142"/>
              <w:rPr>
                <w:i/>
              </w:rPr>
            </w:pPr>
            <w:r w:rsidRPr="00E83B63">
              <w:rPr>
                <w:i/>
              </w:rPr>
              <w:t>«С физкультурой я дружу –</w:t>
            </w:r>
            <w:r w:rsidR="00B76639">
              <w:rPr>
                <w:i/>
              </w:rPr>
              <w:t xml:space="preserve"> </w:t>
            </w:r>
            <w:r w:rsidRPr="00E83B63">
              <w:rPr>
                <w:i/>
              </w:rPr>
              <w:t>в</w:t>
            </w:r>
            <w:r w:rsidR="00B76639">
              <w:rPr>
                <w:i/>
              </w:rPr>
              <w:t xml:space="preserve"> </w:t>
            </w:r>
            <w:r w:rsidRPr="00E83B63">
              <w:rPr>
                <w:i/>
              </w:rPr>
              <w:t>родной</w:t>
            </w:r>
            <w:r w:rsidR="00B76639">
              <w:rPr>
                <w:i/>
              </w:rPr>
              <w:t xml:space="preserve"> </w:t>
            </w:r>
            <w:r w:rsidRPr="00E83B63">
              <w:rPr>
                <w:i/>
              </w:rPr>
              <w:t>Армии</w:t>
            </w:r>
            <w:r w:rsidR="00B76639">
              <w:rPr>
                <w:i/>
              </w:rPr>
              <w:t xml:space="preserve"> </w:t>
            </w:r>
            <w:r w:rsidRPr="00E83B63">
              <w:rPr>
                <w:i/>
              </w:rPr>
              <w:t>служу!»</w:t>
            </w:r>
          </w:p>
        </w:tc>
        <w:tc>
          <w:tcPr>
            <w:tcW w:w="1983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2" w:right="41"/>
              <w:jc w:val="center"/>
            </w:pPr>
            <w:r w:rsidRPr="00E83B63">
              <w:t>5-7лет</w:t>
            </w:r>
          </w:p>
        </w:tc>
        <w:tc>
          <w:tcPr>
            <w:tcW w:w="1995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2" w:right="94"/>
              <w:jc w:val="center"/>
            </w:pPr>
            <w:r w:rsidRPr="00E83B63">
              <w:t>Февраль</w:t>
            </w:r>
          </w:p>
        </w:tc>
        <w:tc>
          <w:tcPr>
            <w:tcW w:w="2432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2" w:right="15" w:hanging="54"/>
              <w:jc w:val="center"/>
            </w:pPr>
            <w:r w:rsidRPr="00E83B63">
              <w:t>Старший</w:t>
            </w:r>
            <w:r w:rsidR="00B76639">
              <w:t xml:space="preserve"> </w:t>
            </w:r>
            <w:r w:rsidRPr="00E83B63">
              <w:t>воспитатель,</w:t>
            </w:r>
            <w:r w:rsidR="00B76639">
              <w:t xml:space="preserve"> </w:t>
            </w:r>
            <w:r w:rsidRPr="00E83B63">
              <w:t>Воспитатели</w:t>
            </w:r>
          </w:p>
        </w:tc>
      </w:tr>
      <w:tr w:rsidR="009305A6" w:rsidRPr="00E83B63" w:rsidTr="00B202C4">
        <w:trPr>
          <w:trHeight w:val="763"/>
        </w:trPr>
        <w:tc>
          <w:tcPr>
            <w:tcW w:w="3371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2"/>
            </w:pPr>
            <w:r w:rsidRPr="00E83B63">
              <w:t>Конкурс</w:t>
            </w:r>
            <w:r w:rsidR="00B76639">
              <w:t xml:space="preserve"> </w:t>
            </w:r>
            <w:r w:rsidRPr="00E83B63">
              <w:t>патриотической</w:t>
            </w:r>
            <w:r w:rsidR="00B76639">
              <w:t xml:space="preserve"> </w:t>
            </w:r>
            <w:r w:rsidRPr="00E83B63">
              <w:t xml:space="preserve">песни </w:t>
            </w:r>
            <w:r w:rsidRPr="00E83B63">
              <w:rPr>
                <w:i/>
              </w:rPr>
              <w:t>«Этот</w:t>
            </w:r>
            <w:r w:rsidR="00B76639">
              <w:rPr>
                <w:i/>
              </w:rPr>
              <w:t xml:space="preserve"> </w:t>
            </w:r>
            <w:r w:rsidRPr="00E83B63">
              <w:rPr>
                <w:i/>
              </w:rPr>
              <w:t>День</w:t>
            </w:r>
            <w:r w:rsidR="00B76639">
              <w:rPr>
                <w:i/>
              </w:rPr>
              <w:t xml:space="preserve"> </w:t>
            </w:r>
            <w:r w:rsidRPr="00E83B63">
              <w:rPr>
                <w:i/>
              </w:rPr>
              <w:t>Победы!»</w:t>
            </w:r>
          </w:p>
        </w:tc>
        <w:tc>
          <w:tcPr>
            <w:tcW w:w="1983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2" w:right="41"/>
              <w:jc w:val="center"/>
            </w:pPr>
            <w:r w:rsidRPr="00E83B63">
              <w:t>5-7лет</w:t>
            </w:r>
          </w:p>
        </w:tc>
        <w:tc>
          <w:tcPr>
            <w:tcW w:w="1995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2" w:right="96"/>
              <w:jc w:val="center"/>
            </w:pPr>
            <w:r w:rsidRPr="00E83B63">
              <w:t>Май</w:t>
            </w:r>
          </w:p>
        </w:tc>
        <w:tc>
          <w:tcPr>
            <w:tcW w:w="2432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2" w:right="15" w:hanging="54"/>
              <w:jc w:val="center"/>
            </w:pPr>
            <w:r w:rsidRPr="00E83B63">
              <w:t>Старший</w:t>
            </w:r>
            <w:r w:rsidR="00B76639">
              <w:t xml:space="preserve"> </w:t>
            </w:r>
            <w:r w:rsidRPr="00E83B63">
              <w:t>воспитатель,</w:t>
            </w:r>
            <w:r w:rsidR="00B76639">
              <w:t xml:space="preserve"> </w:t>
            </w:r>
            <w:r>
              <w:t>В</w:t>
            </w:r>
            <w:r w:rsidRPr="00E83B63">
              <w:t xml:space="preserve">оспитатели, </w:t>
            </w:r>
          </w:p>
          <w:p w:rsidR="009305A6" w:rsidRPr="00E83B63" w:rsidRDefault="009305A6" w:rsidP="00B202C4">
            <w:pPr>
              <w:pStyle w:val="TableParagraph"/>
              <w:ind w:left="142" w:right="15" w:hanging="54"/>
              <w:jc w:val="center"/>
            </w:pPr>
            <w:r>
              <w:t>М</w:t>
            </w:r>
            <w:r w:rsidRPr="00E83B63">
              <w:t>уз.</w:t>
            </w:r>
            <w:r w:rsidR="00B76639">
              <w:t xml:space="preserve"> </w:t>
            </w:r>
            <w:r w:rsidRPr="00E83B63">
              <w:t>руководители</w:t>
            </w:r>
          </w:p>
        </w:tc>
      </w:tr>
      <w:tr w:rsidR="009305A6" w:rsidRPr="00E83B63" w:rsidTr="00B202C4">
        <w:trPr>
          <w:trHeight w:val="291"/>
        </w:trPr>
        <w:tc>
          <w:tcPr>
            <w:tcW w:w="3371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2" w:right="369"/>
            </w:pPr>
            <w:r w:rsidRPr="00E83B63">
              <w:t>Целевые прогулки в памятные</w:t>
            </w:r>
            <w:r w:rsidR="00B76639">
              <w:t xml:space="preserve"> </w:t>
            </w:r>
            <w:r w:rsidRPr="00E83B63">
              <w:t>даты</w:t>
            </w:r>
            <w:r w:rsidR="00B76639">
              <w:t xml:space="preserve"> </w:t>
            </w:r>
            <w:r w:rsidRPr="00E83B63">
              <w:t>к памятникам воинской</w:t>
            </w:r>
            <w:r w:rsidR="00B76639">
              <w:t xml:space="preserve"> </w:t>
            </w:r>
            <w:r w:rsidRPr="00E83B63">
              <w:t>славы</w:t>
            </w:r>
          </w:p>
        </w:tc>
        <w:tc>
          <w:tcPr>
            <w:tcW w:w="1983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2" w:right="41"/>
              <w:jc w:val="center"/>
            </w:pPr>
            <w:r w:rsidRPr="00E83B63">
              <w:t>4-7лет</w:t>
            </w:r>
          </w:p>
        </w:tc>
        <w:tc>
          <w:tcPr>
            <w:tcW w:w="1995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2" w:right="54" w:hanging="137"/>
              <w:jc w:val="center"/>
            </w:pPr>
            <w:r w:rsidRPr="00E83B63">
              <w:t>Май</w:t>
            </w:r>
          </w:p>
        </w:tc>
        <w:tc>
          <w:tcPr>
            <w:tcW w:w="2432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2" w:right="162"/>
              <w:jc w:val="center"/>
            </w:pPr>
            <w:r w:rsidRPr="00E83B63">
              <w:t>Воспитатели,</w:t>
            </w:r>
            <w:r w:rsidR="00B76639">
              <w:t xml:space="preserve"> </w:t>
            </w:r>
            <w:r w:rsidRPr="00E83B63">
              <w:t>Старший</w:t>
            </w:r>
            <w:r w:rsidR="00B76639">
              <w:t xml:space="preserve"> </w:t>
            </w:r>
            <w:r w:rsidRPr="00E83B63">
              <w:t>воспитатель</w:t>
            </w:r>
          </w:p>
        </w:tc>
      </w:tr>
      <w:tr w:rsidR="009305A6" w:rsidRPr="00E83B63" w:rsidTr="00B202C4">
        <w:trPr>
          <w:trHeight w:val="291"/>
        </w:trPr>
        <w:tc>
          <w:tcPr>
            <w:tcW w:w="3371" w:type="dxa"/>
            <w:shd w:val="clear" w:color="auto" w:fill="auto"/>
          </w:tcPr>
          <w:p w:rsidR="009305A6" w:rsidRPr="00E83B63" w:rsidRDefault="009305A6" w:rsidP="00B202C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</w:rPr>
            </w:pPr>
            <w:r w:rsidRPr="00E83B63">
              <w:rPr>
                <w:rFonts w:ascii="Times New Roman" w:hAnsi="Times New Roman"/>
              </w:rPr>
              <w:t>Экскурсия</w:t>
            </w:r>
            <w:r w:rsidR="00B76639">
              <w:rPr>
                <w:rFonts w:ascii="Times New Roman" w:hAnsi="Times New Roman"/>
              </w:rPr>
              <w:t xml:space="preserve"> </w:t>
            </w:r>
            <w:r w:rsidRPr="00E83B63">
              <w:rPr>
                <w:rFonts w:ascii="Times New Roman" w:hAnsi="Times New Roman"/>
              </w:rPr>
              <w:t>в</w:t>
            </w:r>
            <w:r w:rsidR="00B76639">
              <w:rPr>
                <w:rFonts w:ascii="Times New Roman" w:hAnsi="Times New Roman"/>
              </w:rPr>
              <w:t xml:space="preserve"> </w:t>
            </w:r>
            <w:r w:rsidRPr="00E83B63">
              <w:rPr>
                <w:rFonts w:ascii="Times New Roman" w:hAnsi="Times New Roman"/>
              </w:rPr>
              <w:t>краеведческий</w:t>
            </w:r>
            <w:r w:rsidR="00B76639">
              <w:rPr>
                <w:rFonts w:ascii="Times New Roman" w:hAnsi="Times New Roman"/>
              </w:rPr>
              <w:t xml:space="preserve"> </w:t>
            </w:r>
            <w:r w:rsidRPr="00E83B63">
              <w:rPr>
                <w:rFonts w:ascii="Times New Roman" w:hAnsi="Times New Roman"/>
              </w:rPr>
              <w:t>музей</w:t>
            </w:r>
          </w:p>
        </w:tc>
        <w:tc>
          <w:tcPr>
            <w:tcW w:w="1983" w:type="dxa"/>
            <w:shd w:val="clear" w:color="auto" w:fill="auto"/>
          </w:tcPr>
          <w:p w:rsidR="009305A6" w:rsidRPr="00E83B63" w:rsidRDefault="009305A6" w:rsidP="00B20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B63">
              <w:rPr>
                <w:rFonts w:ascii="Times New Roman" w:hAnsi="Times New Roman"/>
              </w:rPr>
              <w:t>5-7лет</w:t>
            </w:r>
          </w:p>
        </w:tc>
        <w:tc>
          <w:tcPr>
            <w:tcW w:w="1995" w:type="dxa"/>
            <w:shd w:val="clear" w:color="auto" w:fill="auto"/>
          </w:tcPr>
          <w:p w:rsidR="009305A6" w:rsidRPr="00E83B63" w:rsidRDefault="009305A6" w:rsidP="00B202C4">
            <w:pPr>
              <w:spacing w:after="0" w:line="240" w:lineRule="auto"/>
              <w:ind w:right="174"/>
              <w:jc w:val="center"/>
              <w:rPr>
                <w:rFonts w:ascii="Times New Roman" w:hAnsi="Times New Roman"/>
              </w:rPr>
            </w:pPr>
            <w:r w:rsidRPr="00E83B63">
              <w:rPr>
                <w:rFonts w:ascii="Times New Roman" w:hAnsi="Times New Roman"/>
              </w:rPr>
              <w:t>По</w:t>
            </w:r>
            <w:r w:rsidR="00B76639">
              <w:rPr>
                <w:rFonts w:ascii="Times New Roman" w:hAnsi="Times New Roman"/>
              </w:rPr>
              <w:t xml:space="preserve"> </w:t>
            </w:r>
            <w:r w:rsidRPr="00E83B63">
              <w:rPr>
                <w:rFonts w:ascii="Times New Roman" w:hAnsi="Times New Roman"/>
                <w:spacing w:val="-1"/>
              </w:rPr>
              <w:t>предварительной</w:t>
            </w:r>
            <w:r w:rsidR="00B76639">
              <w:rPr>
                <w:rFonts w:ascii="Times New Roman" w:hAnsi="Times New Roman"/>
                <w:spacing w:val="-1"/>
              </w:rPr>
              <w:t xml:space="preserve"> </w:t>
            </w:r>
            <w:r w:rsidRPr="00E83B63">
              <w:rPr>
                <w:rFonts w:ascii="Times New Roman" w:hAnsi="Times New Roman"/>
              </w:rPr>
              <w:t>договоренности</w:t>
            </w:r>
          </w:p>
        </w:tc>
        <w:tc>
          <w:tcPr>
            <w:tcW w:w="2432" w:type="dxa"/>
            <w:shd w:val="clear" w:color="auto" w:fill="auto"/>
          </w:tcPr>
          <w:p w:rsidR="009305A6" w:rsidRPr="00E83B63" w:rsidRDefault="009305A6" w:rsidP="00B202C4">
            <w:pPr>
              <w:spacing w:after="0" w:line="240" w:lineRule="auto"/>
              <w:ind w:right="247"/>
              <w:jc w:val="center"/>
              <w:rPr>
                <w:rFonts w:ascii="Times New Roman" w:hAnsi="Times New Roman"/>
              </w:rPr>
            </w:pPr>
            <w:r w:rsidRPr="00E83B63">
              <w:rPr>
                <w:rFonts w:ascii="Times New Roman" w:hAnsi="Times New Roman"/>
              </w:rPr>
              <w:t>Воспитатели</w:t>
            </w:r>
          </w:p>
        </w:tc>
      </w:tr>
      <w:tr w:rsidR="009305A6" w:rsidRPr="00E83B63" w:rsidTr="00B202C4">
        <w:trPr>
          <w:trHeight w:val="291"/>
        </w:trPr>
        <w:tc>
          <w:tcPr>
            <w:tcW w:w="3371" w:type="dxa"/>
            <w:shd w:val="clear" w:color="auto" w:fill="auto"/>
          </w:tcPr>
          <w:p w:rsidR="009305A6" w:rsidRPr="00E83B63" w:rsidRDefault="009305A6" w:rsidP="00B202C4">
            <w:pPr>
              <w:spacing w:after="0" w:line="240" w:lineRule="auto"/>
              <w:ind w:left="142" w:right="114"/>
              <w:rPr>
                <w:rFonts w:ascii="Times New Roman" w:hAnsi="Times New Roman"/>
              </w:rPr>
            </w:pPr>
            <w:r w:rsidRPr="00E83B63">
              <w:rPr>
                <w:rFonts w:ascii="Times New Roman" w:hAnsi="Times New Roman"/>
                <w:spacing w:val="-1"/>
              </w:rPr>
              <w:t xml:space="preserve">Региональный </w:t>
            </w:r>
            <w:r w:rsidRPr="00E83B63">
              <w:rPr>
                <w:rFonts w:ascii="Times New Roman" w:hAnsi="Times New Roman"/>
              </w:rPr>
              <w:t>компонент.</w:t>
            </w:r>
            <w:r w:rsidR="00B76639">
              <w:rPr>
                <w:rFonts w:ascii="Times New Roman" w:hAnsi="Times New Roman"/>
              </w:rPr>
              <w:t xml:space="preserve"> </w:t>
            </w:r>
            <w:r w:rsidRPr="00E83B63">
              <w:rPr>
                <w:rFonts w:ascii="Times New Roman" w:hAnsi="Times New Roman"/>
              </w:rPr>
              <w:t>Целевые прогулки по</w:t>
            </w:r>
            <w:r w:rsidR="00B76639">
              <w:rPr>
                <w:rFonts w:ascii="Times New Roman" w:hAnsi="Times New Roman"/>
              </w:rPr>
              <w:t xml:space="preserve"> </w:t>
            </w:r>
            <w:r w:rsidRPr="00E83B63">
              <w:rPr>
                <w:rFonts w:ascii="Times New Roman" w:hAnsi="Times New Roman"/>
              </w:rPr>
              <w:t>г.</w:t>
            </w:r>
            <w:r w:rsidR="00B76639">
              <w:rPr>
                <w:rFonts w:ascii="Times New Roman" w:hAnsi="Times New Roman"/>
              </w:rPr>
              <w:t xml:space="preserve"> </w:t>
            </w:r>
            <w:r w:rsidRPr="00E83B63">
              <w:rPr>
                <w:rFonts w:ascii="Times New Roman" w:hAnsi="Times New Roman"/>
              </w:rPr>
              <w:t>Строитель</w:t>
            </w:r>
          </w:p>
        </w:tc>
        <w:tc>
          <w:tcPr>
            <w:tcW w:w="1983" w:type="dxa"/>
            <w:shd w:val="clear" w:color="auto" w:fill="auto"/>
          </w:tcPr>
          <w:p w:rsidR="009305A6" w:rsidRPr="00E83B63" w:rsidRDefault="009305A6" w:rsidP="00B202C4">
            <w:pPr>
              <w:spacing w:after="0" w:line="240" w:lineRule="auto"/>
              <w:ind w:left="284" w:right="114"/>
              <w:jc w:val="center"/>
              <w:rPr>
                <w:rFonts w:ascii="Times New Roman" w:hAnsi="Times New Roman"/>
              </w:rPr>
            </w:pPr>
            <w:r w:rsidRPr="00E83B63">
              <w:rPr>
                <w:rFonts w:ascii="Times New Roman" w:hAnsi="Times New Roman"/>
              </w:rPr>
              <w:t>5-7лет</w:t>
            </w:r>
          </w:p>
          <w:p w:rsidR="009305A6" w:rsidRPr="00E83B63" w:rsidRDefault="009305A6" w:rsidP="00B202C4">
            <w:pPr>
              <w:spacing w:after="0" w:line="240" w:lineRule="auto"/>
              <w:ind w:left="284" w:right="1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shd w:val="clear" w:color="auto" w:fill="auto"/>
          </w:tcPr>
          <w:p w:rsidR="009305A6" w:rsidRPr="00E83B63" w:rsidRDefault="009305A6" w:rsidP="00B202C4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</w:rPr>
            </w:pPr>
            <w:r w:rsidRPr="00E83B63">
              <w:rPr>
                <w:rFonts w:ascii="Times New Roman" w:hAnsi="Times New Roman"/>
              </w:rPr>
              <w:t>Май</w:t>
            </w:r>
          </w:p>
        </w:tc>
        <w:tc>
          <w:tcPr>
            <w:tcW w:w="2432" w:type="dxa"/>
            <w:shd w:val="clear" w:color="auto" w:fill="auto"/>
          </w:tcPr>
          <w:p w:rsidR="009305A6" w:rsidRPr="00E83B63" w:rsidRDefault="009305A6" w:rsidP="00B202C4">
            <w:pPr>
              <w:spacing w:after="0" w:line="240" w:lineRule="auto"/>
              <w:ind w:right="525"/>
              <w:jc w:val="center"/>
              <w:rPr>
                <w:rFonts w:ascii="Times New Roman" w:hAnsi="Times New Roman"/>
              </w:rPr>
            </w:pPr>
            <w:r w:rsidRPr="00E83B63">
              <w:rPr>
                <w:rFonts w:ascii="Times New Roman" w:hAnsi="Times New Roman"/>
              </w:rPr>
              <w:t>В</w:t>
            </w:r>
            <w:r w:rsidRPr="00E83B63">
              <w:rPr>
                <w:rFonts w:ascii="Times New Roman" w:hAnsi="Times New Roman"/>
                <w:spacing w:val="-1"/>
              </w:rPr>
              <w:t>оспитатели</w:t>
            </w:r>
          </w:p>
          <w:p w:rsidR="009305A6" w:rsidRPr="00E83B63" w:rsidRDefault="009305A6" w:rsidP="00B202C4">
            <w:pPr>
              <w:spacing w:after="0" w:line="240" w:lineRule="auto"/>
              <w:ind w:right="192"/>
              <w:jc w:val="center"/>
              <w:rPr>
                <w:rFonts w:ascii="Times New Roman" w:hAnsi="Times New Roman"/>
              </w:rPr>
            </w:pPr>
            <w:r w:rsidRPr="00E83B63">
              <w:rPr>
                <w:rFonts w:ascii="Times New Roman" w:hAnsi="Times New Roman"/>
              </w:rPr>
              <w:t>муз.</w:t>
            </w:r>
            <w:r w:rsidR="00B76639">
              <w:rPr>
                <w:rFonts w:ascii="Times New Roman" w:hAnsi="Times New Roman"/>
              </w:rPr>
              <w:t xml:space="preserve"> </w:t>
            </w:r>
            <w:r w:rsidRPr="00E83B63">
              <w:rPr>
                <w:rFonts w:ascii="Times New Roman" w:hAnsi="Times New Roman"/>
              </w:rPr>
              <w:t>руководитель</w:t>
            </w:r>
          </w:p>
        </w:tc>
      </w:tr>
      <w:tr w:rsidR="009305A6" w:rsidRPr="00E83B63" w:rsidTr="00B202C4">
        <w:trPr>
          <w:trHeight w:val="511"/>
        </w:trPr>
        <w:tc>
          <w:tcPr>
            <w:tcW w:w="3371" w:type="dxa"/>
            <w:shd w:val="clear" w:color="auto" w:fill="auto"/>
          </w:tcPr>
          <w:p w:rsidR="009305A6" w:rsidRDefault="009305A6" w:rsidP="00B202C4">
            <w:pPr>
              <w:pStyle w:val="TableParagraph"/>
              <w:ind w:left="142"/>
            </w:pPr>
            <w:r>
              <w:t xml:space="preserve">День России </w:t>
            </w:r>
          </w:p>
          <w:p w:rsidR="009305A6" w:rsidRPr="008610E4" w:rsidRDefault="009305A6" w:rsidP="00B202C4">
            <w:pPr>
              <w:pStyle w:val="TableParagraph"/>
              <w:ind w:left="142"/>
            </w:pPr>
            <w:r w:rsidRPr="00E83B63">
              <w:rPr>
                <w:i/>
              </w:rPr>
              <w:t>«Мой</w:t>
            </w:r>
            <w:r w:rsidR="00B76639">
              <w:rPr>
                <w:i/>
              </w:rPr>
              <w:t xml:space="preserve"> </w:t>
            </w:r>
            <w:r w:rsidRPr="00E83B63">
              <w:rPr>
                <w:i/>
              </w:rPr>
              <w:t>дом– моя</w:t>
            </w:r>
            <w:r w:rsidR="00B76639">
              <w:rPr>
                <w:i/>
              </w:rPr>
              <w:t xml:space="preserve"> </w:t>
            </w:r>
            <w:r w:rsidRPr="00E83B63">
              <w:rPr>
                <w:i/>
              </w:rPr>
              <w:t>Россия»</w:t>
            </w:r>
          </w:p>
        </w:tc>
        <w:tc>
          <w:tcPr>
            <w:tcW w:w="1983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2" w:right="41"/>
              <w:jc w:val="center"/>
            </w:pPr>
            <w:r w:rsidRPr="00E83B63">
              <w:t>3-7лет</w:t>
            </w:r>
          </w:p>
        </w:tc>
        <w:tc>
          <w:tcPr>
            <w:tcW w:w="1995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2" w:right="96"/>
              <w:jc w:val="center"/>
            </w:pPr>
            <w:r w:rsidRPr="00E83B63">
              <w:t>Июнь</w:t>
            </w:r>
          </w:p>
        </w:tc>
        <w:tc>
          <w:tcPr>
            <w:tcW w:w="2432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tabs>
                <w:tab w:val="left" w:pos="5191"/>
              </w:tabs>
              <w:ind w:left="142" w:right="18" w:hanging="54"/>
              <w:jc w:val="center"/>
            </w:pPr>
            <w:r w:rsidRPr="00E83B63">
              <w:t>Воспитатели</w:t>
            </w:r>
            <w:r w:rsidR="00B76639">
              <w:t xml:space="preserve"> </w:t>
            </w:r>
            <w:r w:rsidRPr="00E83B63">
              <w:t>Муз.</w:t>
            </w:r>
            <w:r w:rsidR="00B76639">
              <w:t xml:space="preserve"> </w:t>
            </w:r>
            <w:r w:rsidRPr="00E83B63">
              <w:t>руководитель</w:t>
            </w:r>
          </w:p>
        </w:tc>
      </w:tr>
    </w:tbl>
    <w:p w:rsidR="009305A6" w:rsidRPr="009305A6" w:rsidRDefault="009305A6" w:rsidP="009305A6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9305A6">
        <w:rPr>
          <w:rFonts w:ascii="Times New Roman" w:hAnsi="Times New Roman"/>
          <w:b/>
          <w:sz w:val="26"/>
          <w:szCs w:val="26"/>
        </w:rPr>
        <w:t>Приобщение</w:t>
      </w:r>
      <w:r w:rsidR="00B76639">
        <w:rPr>
          <w:rFonts w:ascii="Times New Roman" w:hAnsi="Times New Roman"/>
          <w:b/>
          <w:sz w:val="26"/>
          <w:szCs w:val="26"/>
        </w:rPr>
        <w:t xml:space="preserve"> </w:t>
      </w:r>
      <w:r w:rsidRPr="009305A6">
        <w:rPr>
          <w:rFonts w:ascii="Times New Roman" w:hAnsi="Times New Roman"/>
          <w:b/>
          <w:sz w:val="26"/>
          <w:szCs w:val="26"/>
        </w:rPr>
        <w:t>к</w:t>
      </w:r>
      <w:r w:rsidR="00B76639">
        <w:rPr>
          <w:rFonts w:ascii="Times New Roman" w:hAnsi="Times New Roman"/>
          <w:b/>
          <w:sz w:val="26"/>
          <w:szCs w:val="26"/>
        </w:rPr>
        <w:t xml:space="preserve"> </w:t>
      </w:r>
      <w:r w:rsidRPr="009305A6">
        <w:rPr>
          <w:rFonts w:ascii="Times New Roman" w:hAnsi="Times New Roman"/>
          <w:b/>
          <w:sz w:val="26"/>
          <w:szCs w:val="26"/>
        </w:rPr>
        <w:t>культурному</w:t>
      </w:r>
      <w:r w:rsidR="00B76639">
        <w:rPr>
          <w:rFonts w:ascii="Times New Roman" w:hAnsi="Times New Roman"/>
          <w:b/>
          <w:sz w:val="26"/>
          <w:szCs w:val="26"/>
        </w:rPr>
        <w:t xml:space="preserve"> </w:t>
      </w:r>
      <w:r w:rsidRPr="009305A6">
        <w:rPr>
          <w:rFonts w:ascii="Times New Roman" w:hAnsi="Times New Roman"/>
          <w:b/>
          <w:sz w:val="26"/>
          <w:szCs w:val="26"/>
        </w:rPr>
        <w:t>наследию.</w:t>
      </w:r>
      <w:r w:rsidR="00B76639">
        <w:rPr>
          <w:rFonts w:ascii="Times New Roman" w:hAnsi="Times New Roman"/>
          <w:b/>
          <w:sz w:val="26"/>
          <w:szCs w:val="26"/>
        </w:rPr>
        <w:t xml:space="preserve"> </w:t>
      </w:r>
      <w:r w:rsidRPr="009305A6">
        <w:rPr>
          <w:rFonts w:ascii="Times New Roman" w:hAnsi="Times New Roman"/>
          <w:b/>
          <w:sz w:val="26"/>
          <w:szCs w:val="26"/>
        </w:rPr>
        <w:t>Фольклорные</w:t>
      </w:r>
      <w:r w:rsidR="00B76639">
        <w:rPr>
          <w:rFonts w:ascii="Times New Roman" w:hAnsi="Times New Roman"/>
          <w:b/>
          <w:sz w:val="26"/>
          <w:szCs w:val="26"/>
        </w:rPr>
        <w:t xml:space="preserve"> </w:t>
      </w:r>
      <w:r w:rsidRPr="009305A6">
        <w:rPr>
          <w:rFonts w:ascii="Times New Roman" w:hAnsi="Times New Roman"/>
          <w:b/>
          <w:sz w:val="26"/>
          <w:szCs w:val="26"/>
        </w:rPr>
        <w:t>праздники</w:t>
      </w:r>
    </w:p>
    <w:tbl>
      <w:tblPr>
        <w:tblW w:w="9799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2126"/>
        <w:gridCol w:w="2180"/>
        <w:gridCol w:w="2232"/>
      </w:tblGrid>
      <w:tr w:rsidR="009305A6" w:rsidRPr="00E83B63" w:rsidTr="00B202C4">
        <w:trPr>
          <w:trHeight w:val="662"/>
        </w:trPr>
        <w:tc>
          <w:tcPr>
            <w:tcW w:w="3261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0"/>
              <w:jc w:val="center"/>
              <w:rPr>
                <w:b/>
              </w:rPr>
            </w:pPr>
            <w:r w:rsidRPr="00E83B63">
              <w:rPr>
                <w:b/>
              </w:rPr>
              <w:t>Тема</w:t>
            </w:r>
            <w:r w:rsidR="00B76639">
              <w:rPr>
                <w:b/>
              </w:rPr>
              <w:t xml:space="preserve"> </w:t>
            </w:r>
            <w:r w:rsidRPr="00E83B63">
              <w:rPr>
                <w:b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0" w:right="186" w:firstLine="343"/>
              <w:jc w:val="center"/>
              <w:rPr>
                <w:b/>
              </w:rPr>
            </w:pPr>
            <w:r w:rsidRPr="00E83B63">
              <w:rPr>
                <w:b/>
              </w:rPr>
              <w:t>Возраст</w:t>
            </w:r>
            <w:r w:rsidR="00B76639">
              <w:rPr>
                <w:b/>
              </w:rPr>
              <w:t xml:space="preserve"> </w:t>
            </w:r>
            <w:r w:rsidRPr="00E83B63">
              <w:rPr>
                <w:b/>
              </w:rPr>
              <w:t>воспитанников</w:t>
            </w:r>
          </w:p>
        </w:tc>
        <w:tc>
          <w:tcPr>
            <w:tcW w:w="2180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0" w:right="92" w:hanging="51"/>
              <w:jc w:val="center"/>
              <w:rPr>
                <w:b/>
              </w:rPr>
            </w:pPr>
            <w:r w:rsidRPr="00E83B63">
              <w:rPr>
                <w:b/>
              </w:rPr>
              <w:t>Ориентировочное</w:t>
            </w:r>
            <w:r w:rsidR="00B76639">
              <w:rPr>
                <w:b/>
              </w:rPr>
              <w:t xml:space="preserve"> </w:t>
            </w:r>
            <w:r w:rsidRPr="00E83B63">
              <w:rPr>
                <w:b/>
              </w:rPr>
              <w:t>время</w:t>
            </w:r>
            <w:r w:rsidR="00B76639">
              <w:rPr>
                <w:b/>
              </w:rPr>
              <w:t xml:space="preserve"> </w:t>
            </w:r>
            <w:r w:rsidRPr="00E83B63">
              <w:rPr>
                <w:b/>
              </w:rPr>
              <w:t>проведения</w:t>
            </w:r>
          </w:p>
        </w:tc>
        <w:tc>
          <w:tcPr>
            <w:tcW w:w="2232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0" w:right="173"/>
              <w:jc w:val="center"/>
              <w:rPr>
                <w:b/>
              </w:rPr>
            </w:pPr>
            <w:r w:rsidRPr="00E83B63">
              <w:rPr>
                <w:b/>
              </w:rPr>
              <w:t>Ответственные</w:t>
            </w:r>
          </w:p>
        </w:tc>
      </w:tr>
      <w:tr w:rsidR="009305A6" w:rsidRPr="00E83B63" w:rsidTr="00B202C4">
        <w:trPr>
          <w:trHeight w:val="511"/>
        </w:trPr>
        <w:tc>
          <w:tcPr>
            <w:tcW w:w="3261" w:type="dxa"/>
            <w:shd w:val="clear" w:color="auto" w:fill="auto"/>
          </w:tcPr>
          <w:p w:rsidR="009305A6" w:rsidRPr="00E83B63" w:rsidRDefault="009305A6" w:rsidP="00B76639">
            <w:pPr>
              <w:pStyle w:val="TableParagraph"/>
              <w:ind w:left="142" w:right="293"/>
            </w:pPr>
            <w:r w:rsidRPr="00E83B63">
              <w:t>День народных песен, стихов и потешек.</w:t>
            </w:r>
          </w:p>
        </w:tc>
        <w:tc>
          <w:tcPr>
            <w:tcW w:w="2126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0" w:right="41"/>
              <w:jc w:val="center"/>
            </w:pPr>
            <w:r w:rsidRPr="00E83B63">
              <w:t>3-5лет</w:t>
            </w:r>
          </w:p>
        </w:tc>
        <w:tc>
          <w:tcPr>
            <w:tcW w:w="2180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0" w:right="94"/>
              <w:jc w:val="center"/>
            </w:pPr>
            <w:r w:rsidRPr="00E83B63">
              <w:t>Ноябрь</w:t>
            </w:r>
          </w:p>
        </w:tc>
        <w:tc>
          <w:tcPr>
            <w:tcW w:w="2232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0" w:right="173"/>
              <w:jc w:val="center"/>
            </w:pPr>
            <w:r w:rsidRPr="00E83B63">
              <w:t>Воспитатели</w:t>
            </w:r>
          </w:p>
        </w:tc>
      </w:tr>
      <w:tr w:rsidR="009305A6" w:rsidRPr="00E83B63" w:rsidTr="00B202C4">
        <w:trPr>
          <w:trHeight w:val="510"/>
        </w:trPr>
        <w:tc>
          <w:tcPr>
            <w:tcW w:w="3261" w:type="dxa"/>
            <w:shd w:val="clear" w:color="auto" w:fill="auto"/>
          </w:tcPr>
          <w:p w:rsidR="009305A6" w:rsidRPr="00E83B63" w:rsidRDefault="009305A6" w:rsidP="00B76639">
            <w:pPr>
              <w:pStyle w:val="TableParagraph"/>
              <w:ind w:left="142"/>
            </w:pPr>
            <w:r w:rsidRPr="00E83B63">
              <w:t>Посиделки</w:t>
            </w:r>
          </w:p>
          <w:p w:rsidR="009305A6" w:rsidRPr="00E83B63" w:rsidRDefault="009305A6" w:rsidP="00B76639">
            <w:pPr>
              <w:pStyle w:val="TableParagraph"/>
              <w:ind w:left="142"/>
              <w:rPr>
                <w:i/>
              </w:rPr>
            </w:pPr>
            <w:r w:rsidRPr="00E83B63">
              <w:rPr>
                <w:i/>
              </w:rPr>
              <w:t>«В</w:t>
            </w:r>
            <w:r w:rsidR="00B76639">
              <w:rPr>
                <w:i/>
              </w:rPr>
              <w:t xml:space="preserve"> </w:t>
            </w:r>
            <w:r w:rsidRPr="00E83B63">
              <w:rPr>
                <w:i/>
              </w:rPr>
              <w:t>гостях</w:t>
            </w:r>
            <w:r w:rsidR="00B76639">
              <w:rPr>
                <w:i/>
              </w:rPr>
              <w:t xml:space="preserve"> </w:t>
            </w:r>
            <w:r w:rsidRPr="00E83B63">
              <w:rPr>
                <w:i/>
              </w:rPr>
              <w:t>у</w:t>
            </w:r>
            <w:r w:rsidR="00B76639">
              <w:rPr>
                <w:i/>
              </w:rPr>
              <w:t xml:space="preserve"> </w:t>
            </w:r>
            <w:r w:rsidRPr="00E83B63">
              <w:rPr>
                <w:i/>
              </w:rPr>
              <w:t>сказки»</w:t>
            </w:r>
          </w:p>
        </w:tc>
        <w:tc>
          <w:tcPr>
            <w:tcW w:w="2126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0" w:right="41"/>
              <w:jc w:val="center"/>
            </w:pPr>
            <w:r w:rsidRPr="00E83B63">
              <w:t>3-5лет</w:t>
            </w:r>
          </w:p>
        </w:tc>
        <w:tc>
          <w:tcPr>
            <w:tcW w:w="2180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0" w:right="96"/>
              <w:jc w:val="center"/>
            </w:pPr>
            <w:r w:rsidRPr="00E83B63">
              <w:t>Январь</w:t>
            </w:r>
          </w:p>
        </w:tc>
        <w:tc>
          <w:tcPr>
            <w:tcW w:w="2232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0" w:right="173"/>
              <w:jc w:val="center"/>
            </w:pPr>
            <w:r w:rsidRPr="00E83B63">
              <w:t>Воспитатели</w:t>
            </w:r>
          </w:p>
        </w:tc>
      </w:tr>
      <w:tr w:rsidR="009305A6" w:rsidRPr="00E83B63" w:rsidTr="00B202C4">
        <w:trPr>
          <w:trHeight w:val="510"/>
        </w:trPr>
        <w:tc>
          <w:tcPr>
            <w:tcW w:w="3261" w:type="dxa"/>
            <w:shd w:val="clear" w:color="auto" w:fill="auto"/>
          </w:tcPr>
          <w:p w:rsidR="009305A6" w:rsidRPr="00E83B63" w:rsidRDefault="009305A6" w:rsidP="00B76639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E83B63">
              <w:rPr>
                <w:rFonts w:ascii="Times New Roman" w:hAnsi="Times New Roman"/>
              </w:rPr>
              <w:t>Зимний</w:t>
            </w:r>
            <w:r w:rsidR="00B76639">
              <w:rPr>
                <w:rFonts w:ascii="Times New Roman" w:hAnsi="Times New Roman"/>
              </w:rPr>
              <w:t xml:space="preserve"> </w:t>
            </w:r>
            <w:r w:rsidRPr="00E83B63">
              <w:rPr>
                <w:rFonts w:ascii="Times New Roman" w:hAnsi="Times New Roman"/>
              </w:rPr>
              <w:t>вечерок</w:t>
            </w:r>
          </w:p>
          <w:p w:rsidR="009305A6" w:rsidRPr="00E83B63" w:rsidRDefault="009305A6" w:rsidP="00B76639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/>
                <w:i/>
              </w:rPr>
            </w:pPr>
            <w:r w:rsidRPr="00E83B63">
              <w:rPr>
                <w:rFonts w:ascii="Times New Roman" w:hAnsi="Times New Roman"/>
                <w:i/>
              </w:rPr>
              <w:t>«Приходила Коляда</w:t>
            </w:r>
            <w:r w:rsidR="00B76639">
              <w:rPr>
                <w:rFonts w:ascii="Times New Roman" w:hAnsi="Times New Roman"/>
                <w:i/>
              </w:rPr>
              <w:t xml:space="preserve"> </w:t>
            </w:r>
            <w:r w:rsidRPr="00E83B63">
              <w:rPr>
                <w:rFonts w:ascii="Times New Roman" w:hAnsi="Times New Roman"/>
                <w:i/>
              </w:rPr>
              <w:t>накануне</w:t>
            </w:r>
            <w:r w:rsidR="00B76639">
              <w:rPr>
                <w:rFonts w:ascii="Times New Roman" w:hAnsi="Times New Roman"/>
                <w:i/>
              </w:rPr>
              <w:t xml:space="preserve"> </w:t>
            </w:r>
            <w:r w:rsidRPr="00E83B63">
              <w:rPr>
                <w:rFonts w:ascii="Times New Roman" w:hAnsi="Times New Roman"/>
                <w:i/>
              </w:rPr>
              <w:t>Рождества»</w:t>
            </w:r>
          </w:p>
        </w:tc>
        <w:tc>
          <w:tcPr>
            <w:tcW w:w="2126" w:type="dxa"/>
            <w:shd w:val="clear" w:color="auto" w:fill="auto"/>
          </w:tcPr>
          <w:p w:rsidR="009305A6" w:rsidRPr="00E83B63" w:rsidRDefault="009305A6" w:rsidP="00B20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B63">
              <w:rPr>
                <w:rFonts w:ascii="Times New Roman" w:hAnsi="Times New Roman"/>
              </w:rPr>
              <w:t>5-7лет</w:t>
            </w:r>
          </w:p>
        </w:tc>
        <w:tc>
          <w:tcPr>
            <w:tcW w:w="2180" w:type="dxa"/>
            <w:shd w:val="clear" w:color="auto" w:fill="auto"/>
          </w:tcPr>
          <w:p w:rsidR="009305A6" w:rsidRPr="00E83B63" w:rsidRDefault="009305A6" w:rsidP="00B202C4">
            <w:pPr>
              <w:spacing w:after="0" w:line="240" w:lineRule="auto"/>
              <w:ind w:right="102"/>
              <w:jc w:val="center"/>
              <w:rPr>
                <w:rFonts w:ascii="Times New Roman" w:hAnsi="Times New Roman"/>
              </w:rPr>
            </w:pPr>
            <w:r w:rsidRPr="00E83B63">
              <w:rPr>
                <w:rFonts w:ascii="Times New Roman" w:hAnsi="Times New Roman"/>
              </w:rPr>
              <w:t>Январь</w:t>
            </w:r>
          </w:p>
        </w:tc>
        <w:tc>
          <w:tcPr>
            <w:tcW w:w="2232" w:type="dxa"/>
            <w:shd w:val="clear" w:color="auto" w:fill="auto"/>
          </w:tcPr>
          <w:p w:rsidR="009305A6" w:rsidRPr="00E83B63" w:rsidRDefault="009305A6" w:rsidP="00B202C4">
            <w:pPr>
              <w:spacing w:after="0" w:line="240" w:lineRule="auto"/>
              <w:ind w:right="228"/>
              <w:jc w:val="center"/>
              <w:rPr>
                <w:rFonts w:ascii="Times New Roman" w:hAnsi="Times New Roman"/>
                <w:spacing w:val="1"/>
              </w:rPr>
            </w:pPr>
            <w:r w:rsidRPr="00E83B63">
              <w:rPr>
                <w:rFonts w:ascii="Times New Roman" w:hAnsi="Times New Roman"/>
              </w:rPr>
              <w:t>Воспитатели</w:t>
            </w:r>
          </w:p>
          <w:p w:rsidR="009305A6" w:rsidRPr="00E83B63" w:rsidRDefault="009305A6" w:rsidP="00B202C4">
            <w:pPr>
              <w:spacing w:after="0" w:line="240" w:lineRule="auto"/>
              <w:ind w:right="228"/>
              <w:jc w:val="center"/>
              <w:rPr>
                <w:rFonts w:ascii="Times New Roman" w:hAnsi="Times New Roman"/>
              </w:rPr>
            </w:pPr>
            <w:r w:rsidRPr="00E83B63">
              <w:rPr>
                <w:rFonts w:ascii="Times New Roman" w:hAnsi="Times New Roman"/>
                <w:spacing w:val="-2"/>
              </w:rPr>
              <w:t>Муз.</w:t>
            </w:r>
            <w:r w:rsidR="00B76639">
              <w:rPr>
                <w:rFonts w:ascii="Times New Roman" w:hAnsi="Times New Roman"/>
                <w:spacing w:val="-2"/>
              </w:rPr>
              <w:t xml:space="preserve"> </w:t>
            </w:r>
            <w:r w:rsidRPr="00E83B63">
              <w:rPr>
                <w:rFonts w:ascii="Times New Roman" w:hAnsi="Times New Roman"/>
                <w:spacing w:val="-1"/>
              </w:rPr>
              <w:t>руководители</w:t>
            </w:r>
          </w:p>
        </w:tc>
      </w:tr>
      <w:tr w:rsidR="009305A6" w:rsidRPr="00E83B63" w:rsidTr="00B202C4">
        <w:trPr>
          <w:trHeight w:val="561"/>
        </w:trPr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9305A6" w:rsidRPr="00E83B63" w:rsidRDefault="009305A6" w:rsidP="00B76639">
            <w:pPr>
              <w:pStyle w:val="TableParagraph"/>
              <w:ind w:left="142"/>
            </w:pPr>
            <w:r w:rsidRPr="00E83B63">
              <w:t>Гуляние–развлечение</w:t>
            </w:r>
          </w:p>
          <w:p w:rsidR="009305A6" w:rsidRPr="00E83B63" w:rsidRDefault="009305A6" w:rsidP="00B76639">
            <w:pPr>
              <w:pStyle w:val="TableParagraph"/>
              <w:ind w:left="142"/>
              <w:rPr>
                <w:i/>
              </w:rPr>
            </w:pPr>
            <w:r w:rsidRPr="00E83B63">
              <w:rPr>
                <w:i/>
              </w:rPr>
              <w:t>«Широкая Масленица»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0" w:right="41"/>
              <w:jc w:val="center"/>
            </w:pPr>
            <w:r w:rsidRPr="00E83B63">
              <w:t>3-7лет</w:t>
            </w:r>
          </w:p>
        </w:tc>
        <w:tc>
          <w:tcPr>
            <w:tcW w:w="2180" w:type="dxa"/>
            <w:tcBorders>
              <w:bottom w:val="single" w:sz="4" w:space="0" w:color="000000"/>
            </w:tcBorders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0" w:right="96"/>
              <w:jc w:val="center"/>
            </w:pPr>
            <w:r w:rsidRPr="00E83B63">
              <w:t>Март</w:t>
            </w:r>
          </w:p>
        </w:tc>
        <w:tc>
          <w:tcPr>
            <w:tcW w:w="2232" w:type="dxa"/>
            <w:tcBorders>
              <w:bottom w:val="single" w:sz="4" w:space="0" w:color="000000"/>
            </w:tcBorders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0" w:right="212" w:firstLine="292"/>
              <w:jc w:val="center"/>
            </w:pPr>
            <w:r w:rsidRPr="00E83B63">
              <w:t>Воспитатели,</w:t>
            </w:r>
            <w:r w:rsidR="00B76639">
              <w:t xml:space="preserve"> м</w:t>
            </w:r>
            <w:r w:rsidRPr="00E83B63">
              <w:t>уз.</w:t>
            </w:r>
            <w:r w:rsidR="00B76639">
              <w:t xml:space="preserve"> </w:t>
            </w:r>
            <w:r w:rsidRPr="00E83B63">
              <w:t>руководитель</w:t>
            </w:r>
          </w:p>
        </w:tc>
      </w:tr>
      <w:tr w:rsidR="009305A6" w:rsidRPr="00E83B63" w:rsidTr="00B202C4">
        <w:trPr>
          <w:trHeight w:val="506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305A6" w:rsidRPr="00E83B63" w:rsidRDefault="009305A6" w:rsidP="00B76639">
            <w:pPr>
              <w:pStyle w:val="TableParagraph"/>
              <w:ind w:left="142"/>
            </w:pPr>
            <w:r w:rsidRPr="00E83B63">
              <w:t>Ярмарка– развлечение</w:t>
            </w:r>
          </w:p>
          <w:p w:rsidR="009305A6" w:rsidRPr="00E83B63" w:rsidRDefault="009305A6" w:rsidP="00B76639">
            <w:pPr>
              <w:pStyle w:val="TableParagraph"/>
              <w:ind w:left="142"/>
              <w:rPr>
                <w:i/>
              </w:rPr>
            </w:pPr>
            <w:r w:rsidRPr="00E83B63">
              <w:rPr>
                <w:i/>
              </w:rPr>
              <w:t>«Этой</w:t>
            </w:r>
            <w:r w:rsidR="00B76639">
              <w:rPr>
                <w:i/>
              </w:rPr>
              <w:t xml:space="preserve"> </w:t>
            </w:r>
            <w:r w:rsidRPr="00E83B63">
              <w:rPr>
                <w:i/>
              </w:rPr>
              <w:t>ярмарки</w:t>
            </w:r>
            <w:r w:rsidR="00B76639">
              <w:rPr>
                <w:i/>
              </w:rPr>
              <w:t xml:space="preserve"> </w:t>
            </w:r>
            <w:r w:rsidRPr="00E83B63">
              <w:rPr>
                <w:i/>
              </w:rPr>
              <w:t>краски!»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0" w:right="41"/>
              <w:jc w:val="center"/>
            </w:pPr>
            <w:r w:rsidRPr="00E83B63">
              <w:t>3-7лет</w:t>
            </w:r>
          </w:p>
        </w:tc>
        <w:tc>
          <w:tcPr>
            <w:tcW w:w="2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0" w:right="96"/>
              <w:jc w:val="center"/>
            </w:pPr>
            <w:r w:rsidRPr="00E83B63">
              <w:t>Апрель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305A6" w:rsidRPr="00E83B63" w:rsidRDefault="00B76639" w:rsidP="00B202C4">
            <w:pPr>
              <w:pStyle w:val="TableParagraph"/>
              <w:ind w:left="0" w:right="212" w:firstLine="292"/>
              <w:jc w:val="center"/>
            </w:pPr>
            <w:r>
              <w:t>Воспитатели, м</w:t>
            </w:r>
            <w:r w:rsidR="009305A6" w:rsidRPr="00E83B63">
              <w:t>уз.</w:t>
            </w:r>
            <w:r>
              <w:t xml:space="preserve"> </w:t>
            </w:r>
            <w:r w:rsidR="009305A6" w:rsidRPr="00E83B63">
              <w:t>руководитель</w:t>
            </w:r>
          </w:p>
        </w:tc>
      </w:tr>
      <w:tr w:rsidR="009305A6" w:rsidRPr="00E83B63" w:rsidTr="00B202C4">
        <w:trPr>
          <w:trHeight w:val="506"/>
        </w:trPr>
        <w:tc>
          <w:tcPr>
            <w:tcW w:w="3261" w:type="dxa"/>
            <w:tcBorders>
              <w:top w:val="single" w:sz="4" w:space="0" w:color="000000"/>
            </w:tcBorders>
            <w:shd w:val="clear" w:color="auto" w:fill="auto"/>
          </w:tcPr>
          <w:p w:rsidR="009305A6" w:rsidRPr="00E83B63" w:rsidRDefault="009305A6" w:rsidP="00B76639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E83B63">
              <w:rPr>
                <w:rFonts w:ascii="Times New Roman" w:hAnsi="Times New Roman"/>
              </w:rPr>
              <w:t xml:space="preserve">Музей одного дня </w:t>
            </w:r>
            <w:r w:rsidRPr="00E83B63">
              <w:rPr>
                <w:rFonts w:ascii="Times New Roman" w:hAnsi="Times New Roman"/>
                <w:i/>
              </w:rPr>
              <w:t>«Игрушки и</w:t>
            </w:r>
            <w:r w:rsidR="00B76639">
              <w:rPr>
                <w:rFonts w:ascii="Times New Roman" w:hAnsi="Times New Roman"/>
                <w:i/>
              </w:rPr>
              <w:t xml:space="preserve"> </w:t>
            </w:r>
            <w:r w:rsidRPr="00E83B63">
              <w:rPr>
                <w:rFonts w:ascii="Times New Roman" w:hAnsi="Times New Roman"/>
                <w:i/>
              </w:rPr>
              <w:t>предметы из</w:t>
            </w:r>
            <w:r w:rsidR="00B76639">
              <w:rPr>
                <w:rFonts w:ascii="Times New Roman" w:hAnsi="Times New Roman"/>
                <w:i/>
              </w:rPr>
              <w:t xml:space="preserve"> </w:t>
            </w:r>
            <w:r w:rsidRPr="00E83B63">
              <w:rPr>
                <w:rFonts w:ascii="Times New Roman" w:hAnsi="Times New Roman"/>
                <w:i/>
              </w:rPr>
              <w:t>соломы»</w:t>
            </w:r>
            <w:r w:rsidR="00B76639">
              <w:rPr>
                <w:rFonts w:ascii="Times New Roman" w:hAnsi="Times New Roman"/>
                <w:i/>
              </w:rPr>
              <w:t xml:space="preserve"> </w:t>
            </w:r>
            <w:r w:rsidRPr="00E83B63">
              <w:rPr>
                <w:rFonts w:ascii="Times New Roman" w:hAnsi="Times New Roman"/>
              </w:rPr>
              <w:t>(дерева,</w:t>
            </w:r>
          </w:p>
          <w:p w:rsidR="009305A6" w:rsidRPr="00E83B63" w:rsidRDefault="009305A6" w:rsidP="00B76639">
            <w:pPr>
              <w:spacing w:after="0" w:line="240" w:lineRule="auto"/>
              <w:ind w:left="142" w:right="180"/>
              <w:rPr>
                <w:rFonts w:ascii="Times New Roman" w:hAnsi="Times New Roman"/>
              </w:rPr>
            </w:pPr>
            <w:r w:rsidRPr="00E83B63">
              <w:rPr>
                <w:rFonts w:ascii="Times New Roman" w:hAnsi="Times New Roman"/>
              </w:rPr>
              <w:t>глины,</w:t>
            </w:r>
            <w:r w:rsidR="00B76639">
              <w:rPr>
                <w:rFonts w:ascii="Times New Roman" w:hAnsi="Times New Roman"/>
              </w:rPr>
              <w:t xml:space="preserve"> </w:t>
            </w:r>
            <w:r w:rsidRPr="00E83B63">
              <w:rPr>
                <w:rFonts w:ascii="Times New Roman" w:hAnsi="Times New Roman"/>
              </w:rPr>
              <w:t>предметы</w:t>
            </w:r>
            <w:r w:rsidR="00B76639">
              <w:rPr>
                <w:rFonts w:ascii="Times New Roman" w:hAnsi="Times New Roman"/>
              </w:rPr>
              <w:t xml:space="preserve"> </w:t>
            </w:r>
            <w:r w:rsidRPr="00E83B63">
              <w:rPr>
                <w:rFonts w:ascii="Times New Roman" w:hAnsi="Times New Roman"/>
              </w:rPr>
              <w:t>быта</w:t>
            </w:r>
            <w:r w:rsidR="00B76639">
              <w:rPr>
                <w:rFonts w:ascii="Times New Roman" w:hAnsi="Times New Roman"/>
              </w:rPr>
              <w:t xml:space="preserve"> </w:t>
            </w:r>
            <w:r w:rsidRPr="00E83B63">
              <w:rPr>
                <w:rFonts w:ascii="Times New Roman" w:hAnsi="Times New Roman"/>
              </w:rPr>
              <w:t>народной</w:t>
            </w:r>
            <w:r w:rsidR="00B76639">
              <w:rPr>
                <w:rFonts w:ascii="Times New Roman" w:hAnsi="Times New Roman"/>
              </w:rPr>
              <w:t xml:space="preserve"> </w:t>
            </w:r>
            <w:r w:rsidRPr="00E83B63">
              <w:rPr>
                <w:rFonts w:ascii="Times New Roman" w:hAnsi="Times New Roman"/>
              </w:rPr>
              <w:t>утвари)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9305A6" w:rsidRPr="00E83B63" w:rsidRDefault="009305A6" w:rsidP="00B20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B63">
              <w:rPr>
                <w:rFonts w:ascii="Times New Roman" w:hAnsi="Times New Roman"/>
              </w:rPr>
              <w:t>5-7лет</w:t>
            </w:r>
          </w:p>
        </w:tc>
        <w:tc>
          <w:tcPr>
            <w:tcW w:w="2180" w:type="dxa"/>
            <w:tcBorders>
              <w:top w:val="single" w:sz="4" w:space="0" w:color="000000"/>
            </w:tcBorders>
            <w:shd w:val="clear" w:color="auto" w:fill="auto"/>
          </w:tcPr>
          <w:p w:rsidR="009305A6" w:rsidRPr="00E83B63" w:rsidRDefault="009305A6" w:rsidP="00B202C4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</w:rPr>
            </w:pPr>
            <w:r w:rsidRPr="00E83B63">
              <w:rPr>
                <w:rFonts w:ascii="Times New Roman" w:hAnsi="Times New Roman"/>
              </w:rPr>
              <w:t>в</w:t>
            </w:r>
            <w:r w:rsidR="00B76639">
              <w:rPr>
                <w:rFonts w:ascii="Times New Roman" w:hAnsi="Times New Roman"/>
              </w:rPr>
              <w:t xml:space="preserve"> </w:t>
            </w:r>
            <w:r w:rsidRPr="00E83B63">
              <w:rPr>
                <w:rFonts w:ascii="Times New Roman" w:hAnsi="Times New Roman"/>
              </w:rPr>
              <w:t>течение</w:t>
            </w:r>
            <w:r w:rsidR="00B76639">
              <w:rPr>
                <w:rFonts w:ascii="Times New Roman" w:hAnsi="Times New Roman"/>
              </w:rPr>
              <w:t xml:space="preserve"> </w:t>
            </w:r>
            <w:r w:rsidRPr="00E83B63">
              <w:rPr>
                <w:rFonts w:ascii="Times New Roman" w:hAnsi="Times New Roman"/>
              </w:rPr>
              <w:t>периода</w:t>
            </w:r>
          </w:p>
        </w:tc>
        <w:tc>
          <w:tcPr>
            <w:tcW w:w="2232" w:type="dxa"/>
            <w:tcBorders>
              <w:top w:val="single" w:sz="4" w:space="0" w:color="000000"/>
            </w:tcBorders>
            <w:shd w:val="clear" w:color="auto" w:fill="auto"/>
          </w:tcPr>
          <w:p w:rsidR="009305A6" w:rsidRPr="00E83B63" w:rsidRDefault="009305A6" w:rsidP="00B202C4">
            <w:pPr>
              <w:spacing w:after="0" w:line="240" w:lineRule="auto"/>
              <w:ind w:right="188"/>
              <w:jc w:val="center"/>
              <w:rPr>
                <w:rFonts w:ascii="Times New Roman" w:hAnsi="Times New Roman"/>
              </w:rPr>
            </w:pPr>
            <w:r w:rsidRPr="00E83B63">
              <w:rPr>
                <w:rFonts w:ascii="Times New Roman" w:hAnsi="Times New Roman"/>
              </w:rPr>
              <w:t>Воспитатели</w:t>
            </w:r>
          </w:p>
        </w:tc>
      </w:tr>
    </w:tbl>
    <w:p w:rsidR="009305A6" w:rsidRDefault="009305A6" w:rsidP="00E37E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05A6" w:rsidRPr="009305A6" w:rsidRDefault="009305A6" w:rsidP="009305A6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9305A6">
        <w:rPr>
          <w:rFonts w:ascii="Times New Roman" w:hAnsi="Times New Roman"/>
          <w:b/>
          <w:sz w:val="26"/>
          <w:szCs w:val="26"/>
        </w:rPr>
        <w:t>Социальное</w:t>
      </w:r>
      <w:r w:rsidR="00B76639">
        <w:rPr>
          <w:rFonts w:ascii="Times New Roman" w:hAnsi="Times New Roman"/>
          <w:b/>
          <w:sz w:val="26"/>
          <w:szCs w:val="26"/>
        </w:rPr>
        <w:t xml:space="preserve"> </w:t>
      </w:r>
      <w:r w:rsidRPr="009305A6">
        <w:rPr>
          <w:rFonts w:ascii="Times New Roman" w:hAnsi="Times New Roman"/>
          <w:b/>
          <w:sz w:val="26"/>
          <w:szCs w:val="26"/>
        </w:rPr>
        <w:t>направление</w:t>
      </w:r>
    </w:p>
    <w:tbl>
      <w:tblPr>
        <w:tblW w:w="9781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268"/>
        <w:gridCol w:w="1985"/>
        <w:gridCol w:w="2126"/>
      </w:tblGrid>
      <w:tr w:rsidR="009305A6" w:rsidRPr="00E83B63" w:rsidTr="00B202C4">
        <w:trPr>
          <w:trHeight w:val="662"/>
        </w:trPr>
        <w:tc>
          <w:tcPr>
            <w:tcW w:w="3402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739"/>
              <w:jc w:val="center"/>
              <w:rPr>
                <w:b/>
              </w:rPr>
            </w:pPr>
            <w:r w:rsidRPr="00E83B63">
              <w:rPr>
                <w:b/>
              </w:rPr>
              <w:t>Тема</w:t>
            </w:r>
            <w:r w:rsidR="00B76639">
              <w:rPr>
                <w:b/>
              </w:rPr>
              <w:t xml:space="preserve"> </w:t>
            </w:r>
            <w:r w:rsidRPr="00E83B63">
              <w:rPr>
                <w:b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253" w:right="186" w:firstLine="343"/>
              <w:jc w:val="center"/>
              <w:rPr>
                <w:b/>
              </w:rPr>
            </w:pPr>
            <w:r w:rsidRPr="00E83B63">
              <w:rPr>
                <w:b/>
              </w:rPr>
              <w:t>Возраст</w:t>
            </w:r>
            <w:r w:rsidR="00B76639">
              <w:rPr>
                <w:b/>
              </w:rPr>
              <w:t xml:space="preserve"> </w:t>
            </w:r>
            <w:r w:rsidRPr="00E83B63">
              <w:rPr>
                <w:b/>
              </w:rPr>
              <w:t>воспитанников</w:t>
            </w:r>
          </w:p>
        </w:tc>
        <w:tc>
          <w:tcPr>
            <w:tcW w:w="1985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50" w:right="92" w:hanging="51"/>
              <w:jc w:val="center"/>
              <w:rPr>
                <w:b/>
              </w:rPr>
            </w:pPr>
            <w:r w:rsidRPr="00E83B63">
              <w:rPr>
                <w:b/>
              </w:rPr>
              <w:t>Ориентировочное</w:t>
            </w:r>
            <w:r w:rsidR="00B76639">
              <w:rPr>
                <w:b/>
              </w:rPr>
              <w:t xml:space="preserve"> </w:t>
            </w:r>
            <w:r w:rsidRPr="00E83B63">
              <w:rPr>
                <w:b/>
              </w:rPr>
              <w:t>время</w:t>
            </w:r>
            <w:r w:rsidR="00B76639">
              <w:rPr>
                <w:b/>
              </w:rPr>
              <w:t xml:space="preserve"> </w:t>
            </w:r>
            <w:r w:rsidRPr="00E83B63">
              <w:rPr>
                <w:b/>
              </w:rPr>
              <w:t>проведения</w:t>
            </w:r>
          </w:p>
        </w:tc>
        <w:tc>
          <w:tcPr>
            <w:tcW w:w="2126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jc w:val="center"/>
              <w:rPr>
                <w:b/>
              </w:rPr>
            </w:pPr>
            <w:r w:rsidRPr="00E83B63">
              <w:rPr>
                <w:b/>
              </w:rPr>
              <w:t>Ответственные</w:t>
            </w:r>
          </w:p>
        </w:tc>
      </w:tr>
      <w:tr w:rsidR="009305A6" w:rsidRPr="00E83B63" w:rsidTr="00B202C4">
        <w:trPr>
          <w:trHeight w:val="763"/>
        </w:trPr>
        <w:tc>
          <w:tcPr>
            <w:tcW w:w="3402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07" w:right="515"/>
              <w:rPr>
                <w:spacing w:val="1"/>
              </w:rPr>
            </w:pPr>
            <w:r w:rsidRPr="00E83B63">
              <w:t>День хорошего воспитания</w:t>
            </w:r>
          </w:p>
          <w:p w:rsidR="009305A6" w:rsidRPr="00E83B63" w:rsidRDefault="009305A6" w:rsidP="00B202C4">
            <w:pPr>
              <w:pStyle w:val="TableParagraph"/>
              <w:ind w:left="107" w:right="144"/>
              <w:rPr>
                <w:i/>
              </w:rPr>
            </w:pPr>
            <w:r w:rsidRPr="00E83B63">
              <w:rPr>
                <w:spacing w:val="1"/>
              </w:rPr>
              <w:t xml:space="preserve">- </w:t>
            </w:r>
            <w:r w:rsidRPr="00E83B63">
              <w:t xml:space="preserve">Беседы в группах </w:t>
            </w:r>
            <w:r w:rsidRPr="00E83B63">
              <w:rPr>
                <w:i/>
              </w:rPr>
              <w:t>«Что такое</w:t>
            </w:r>
            <w:r w:rsidR="00B76639">
              <w:rPr>
                <w:i/>
              </w:rPr>
              <w:t xml:space="preserve"> </w:t>
            </w:r>
            <w:r w:rsidRPr="00E83B63">
              <w:rPr>
                <w:i/>
              </w:rPr>
              <w:t>хорошо и</w:t>
            </w:r>
            <w:r w:rsidR="00B76639">
              <w:rPr>
                <w:i/>
              </w:rPr>
              <w:t xml:space="preserve"> </w:t>
            </w:r>
            <w:r w:rsidRPr="00E83B63">
              <w:rPr>
                <w:i/>
              </w:rPr>
              <w:t>что</w:t>
            </w:r>
            <w:r w:rsidR="00B76639">
              <w:rPr>
                <w:i/>
              </w:rPr>
              <w:t xml:space="preserve"> </w:t>
            </w:r>
            <w:r w:rsidRPr="00E83B63">
              <w:rPr>
                <w:i/>
              </w:rPr>
              <w:t>такое плохо?»</w:t>
            </w:r>
          </w:p>
          <w:p w:rsidR="009305A6" w:rsidRPr="00E83B63" w:rsidRDefault="009305A6" w:rsidP="00B202C4">
            <w:pPr>
              <w:pStyle w:val="TableParagraph"/>
              <w:ind w:left="107" w:right="144"/>
            </w:pPr>
            <w:r w:rsidRPr="00E83B63">
              <w:t>- Акция</w:t>
            </w:r>
            <w:r w:rsidRPr="00E83B63">
              <w:rPr>
                <w:i/>
              </w:rPr>
              <w:t xml:space="preserve"> «Белый цветок»</w:t>
            </w:r>
          </w:p>
        </w:tc>
        <w:tc>
          <w:tcPr>
            <w:tcW w:w="2268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42" w:right="41"/>
              <w:jc w:val="center"/>
            </w:pPr>
            <w:r w:rsidRPr="00E83B63">
              <w:t>3-7лет</w:t>
            </w:r>
          </w:p>
        </w:tc>
        <w:tc>
          <w:tcPr>
            <w:tcW w:w="1985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0" w:right="54"/>
              <w:jc w:val="center"/>
            </w:pPr>
            <w:r w:rsidRPr="00E83B63"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222" w:firstLine="8"/>
              <w:jc w:val="center"/>
              <w:rPr>
                <w:spacing w:val="1"/>
              </w:rPr>
            </w:pPr>
            <w:r w:rsidRPr="00E83B63">
              <w:t>Воспитатели,</w:t>
            </w:r>
          </w:p>
          <w:p w:rsidR="009305A6" w:rsidRPr="00E83B63" w:rsidRDefault="00B76639" w:rsidP="00B202C4">
            <w:pPr>
              <w:pStyle w:val="TableParagraph"/>
              <w:ind w:left="222" w:firstLine="8"/>
              <w:jc w:val="center"/>
            </w:pPr>
            <w:r>
              <w:t>м</w:t>
            </w:r>
            <w:r w:rsidR="009305A6" w:rsidRPr="00E83B63">
              <w:t>уз.</w:t>
            </w:r>
            <w:r>
              <w:t xml:space="preserve"> </w:t>
            </w:r>
            <w:r w:rsidR="009305A6" w:rsidRPr="00E83B63">
              <w:t>руководитель</w:t>
            </w:r>
          </w:p>
        </w:tc>
      </w:tr>
      <w:tr w:rsidR="009305A6" w:rsidRPr="00E83B63" w:rsidTr="00B202C4">
        <w:trPr>
          <w:trHeight w:val="1017"/>
        </w:trPr>
        <w:tc>
          <w:tcPr>
            <w:tcW w:w="3402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07"/>
            </w:pPr>
            <w:r w:rsidRPr="00E83B63">
              <w:lastRenderedPageBreak/>
              <w:t>День пожилого человека</w:t>
            </w:r>
          </w:p>
          <w:p w:rsidR="009305A6" w:rsidRPr="00E83B63" w:rsidRDefault="009305A6" w:rsidP="00B202C4">
            <w:pPr>
              <w:pStyle w:val="TableParagraph"/>
              <w:ind w:left="107" w:right="430"/>
            </w:pPr>
            <w:r w:rsidRPr="00E83B63">
              <w:t xml:space="preserve">- Выставка рисунков </w:t>
            </w:r>
            <w:r w:rsidRPr="00E83B63">
              <w:rPr>
                <w:i/>
              </w:rPr>
              <w:t>«Бабушка</w:t>
            </w:r>
            <w:r w:rsidR="00B76639">
              <w:rPr>
                <w:i/>
              </w:rPr>
              <w:t xml:space="preserve"> </w:t>
            </w:r>
            <w:r w:rsidRPr="00E83B63">
              <w:rPr>
                <w:i/>
              </w:rPr>
              <w:t>рядышком</w:t>
            </w:r>
            <w:r w:rsidR="00B76639">
              <w:rPr>
                <w:i/>
              </w:rPr>
              <w:t xml:space="preserve"> </w:t>
            </w:r>
            <w:r w:rsidRPr="00E83B63">
              <w:rPr>
                <w:i/>
              </w:rPr>
              <w:t>с</w:t>
            </w:r>
            <w:r w:rsidR="00B76639">
              <w:rPr>
                <w:i/>
              </w:rPr>
              <w:t xml:space="preserve"> </w:t>
            </w:r>
            <w:r w:rsidRPr="00E83B63">
              <w:rPr>
                <w:i/>
              </w:rPr>
              <w:t>дедушкой»</w:t>
            </w:r>
          </w:p>
          <w:p w:rsidR="009305A6" w:rsidRPr="00E83B63" w:rsidRDefault="009305A6" w:rsidP="00B202C4">
            <w:pPr>
              <w:pStyle w:val="TableParagraph"/>
              <w:ind w:left="107"/>
            </w:pPr>
            <w:r w:rsidRPr="00E83B63">
              <w:t>- Беседа</w:t>
            </w:r>
            <w:r w:rsidR="00287596">
              <w:t xml:space="preserve"> </w:t>
            </w:r>
            <w:r w:rsidRPr="00E83B63">
              <w:rPr>
                <w:i/>
              </w:rPr>
              <w:t>«Дорогие мои</w:t>
            </w:r>
            <w:r w:rsidR="00B76639">
              <w:rPr>
                <w:i/>
              </w:rPr>
              <w:t xml:space="preserve"> </w:t>
            </w:r>
            <w:r w:rsidRPr="00E83B63">
              <w:rPr>
                <w:i/>
              </w:rPr>
              <w:t>старики»</w:t>
            </w:r>
          </w:p>
        </w:tc>
        <w:tc>
          <w:tcPr>
            <w:tcW w:w="2268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42" w:right="41"/>
              <w:jc w:val="center"/>
            </w:pPr>
            <w:r w:rsidRPr="00E83B63">
              <w:t>3-7лет</w:t>
            </w:r>
          </w:p>
        </w:tc>
        <w:tc>
          <w:tcPr>
            <w:tcW w:w="1985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0" w:right="54"/>
              <w:jc w:val="center"/>
            </w:pPr>
            <w:r w:rsidRPr="00E83B63"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222" w:firstLine="8"/>
              <w:jc w:val="center"/>
            </w:pPr>
            <w:r w:rsidRPr="00E83B63">
              <w:t xml:space="preserve">Воспитатели, </w:t>
            </w:r>
          </w:p>
          <w:p w:rsidR="009305A6" w:rsidRPr="00E83B63" w:rsidRDefault="009305A6" w:rsidP="00B202C4">
            <w:pPr>
              <w:pStyle w:val="TableParagraph"/>
              <w:ind w:left="222" w:firstLine="8"/>
              <w:jc w:val="center"/>
            </w:pPr>
            <w:r w:rsidRPr="00E83B63">
              <w:t>Муз. руководитель</w:t>
            </w:r>
          </w:p>
        </w:tc>
      </w:tr>
      <w:tr w:rsidR="009305A6" w:rsidRPr="00E83B63" w:rsidTr="00B202C4">
        <w:trPr>
          <w:trHeight w:val="409"/>
        </w:trPr>
        <w:tc>
          <w:tcPr>
            <w:tcW w:w="3402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07"/>
            </w:pPr>
            <w:r w:rsidRPr="00E83B63">
              <w:t>Акция</w:t>
            </w:r>
            <w:r w:rsidR="00287596">
              <w:t xml:space="preserve"> </w:t>
            </w:r>
            <w:r w:rsidRPr="00E83B63">
              <w:rPr>
                <w:i/>
              </w:rPr>
              <w:t>«Шкатулка добрых</w:t>
            </w:r>
            <w:r w:rsidR="00B76639">
              <w:rPr>
                <w:i/>
              </w:rPr>
              <w:t xml:space="preserve"> </w:t>
            </w:r>
            <w:r w:rsidRPr="00E83B63">
              <w:rPr>
                <w:i/>
              </w:rPr>
              <w:t>дел»</w:t>
            </w:r>
          </w:p>
        </w:tc>
        <w:tc>
          <w:tcPr>
            <w:tcW w:w="2268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42" w:right="41"/>
              <w:jc w:val="center"/>
            </w:pPr>
            <w:r w:rsidRPr="00E83B63">
              <w:t>3-7лет</w:t>
            </w:r>
          </w:p>
        </w:tc>
        <w:tc>
          <w:tcPr>
            <w:tcW w:w="1985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0" w:right="54"/>
              <w:jc w:val="center"/>
            </w:pPr>
            <w:r w:rsidRPr="00E83B63"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222" w:right="18" w:firstLine="8"/>
              <w:jc w:val="center"/>
              <w:rPr>
                <w:spacing w:val="1"/>
              </w:rPr>
            </w:pPr>
            <w:r w:rsidRPr="00E83B63">
              <w:t xml:space="preserve">Воспитатели, </w:t>
            </w:r>
          </w:p>
          <w:p w:rsidR="009305A6" w:rsidRPr="00E83B63" w:rsidRDefault="009305A6" w:rsidP="00B202C4">
            <w:pPr>
              <w:pStyle w:val="TableParagraph"/>
              <w:ind w:left="222" w:right="18" w:firstLine="8"/>
              <w:jc w:val="center"/>
            </w:pPr>
            <w:r w:rsidRPr="00E83B63">
              <w:t>муз. руководитель</w:t>
            </w:r>
          </w:p>
        </w:tc>
      </w:tr>
      <w:tr w:rsidR="009305A6" w:rsidRPr="00E83B63" w:rsidTr="00B202C4">
        <w:trPr>
          <w:trHeight w:val="662"/>
        </w:trPr>
        <w:tc>
          <w:tcPr>
            <w:tcW w:w="3402" w:type="dxa"/>
            <w:shd w:val="clear" w:color="auto" w:fill="auto"/>
          </w:tcPr>
          <w:p w:rsidR="009305A6" w:rsidRPr="001A38D7" w:rsidRDefault="009305A6" w:rsidP="00B202C4">
            <w:pPr>
              <w:pStyle w:val="TableParagraph"/>
              <w:ind w:left="107"/>
              <w:rPr>
                <w:spacing w:val="3"/>
              </w:rPr>
            </w:pPr>
            <w:r w:rsidRPr="00E83B63">
              <w:t>Мастерская</w:t>
            </w:r>
            <w:r w:rsidR="00B76639">
              <w:t xml:space="preserve"> </w:t>
            </w:r>
            <w:r w:rsidRPr="00E83B63">
              <w:rPr>
                <w:i/>
              </w:rPr>
              <w:t>«Вместе</w:t>
            </w:r>
            <w:r w:rsidR="00B76639">
              <w:rPr>
                <w:i/>
              </w:rPr>
              <w:t xml:space="preserve"> </w:t>
            </w:r>
            <w:r w:rsidRPr="00E83B63">
              <w:rPr>
                <w:i/>
              </w:rPr>
              <w:t>с</w:t>
            </w:r>
            <w:r w:rsidR="00B76639">
              <w:rPr>
                <w:i/>
              </w:rPr>
              <w:t xml:space="preserve"> </w:t>
            </w:r>
            <w:r w:rsidRPr="00E83B63">
              <w:rPr>
                <w:i/>
              </w:rPr>
              <w:t>мамой»</w:t>
            </w:r>
          </w:p>
          <w:p w:rsidR="009305A6" w:rsidRPr="00E83B63" w:rsidRDefault="009305A6" w:rsidP="00B202C4">
            <w:pPr>
              <w:pStyle w:val="TableParagraph"/>
              <w:ind w:left="107"/>
            </w:pPr>
            <w:r w:rsidRPr="00E83B63">
              <w:t xml:space="preserve">Концерт </w:t>
            </w:r>
            <w:r w:rsidRPr="00E83B63">
              <w:rPr>
                <w:i/>
              </w:rPr>
              <w:t>«Мамочка</w:t>
            </w:r>
            <w:r w:rsidR="00B76639">
              <w:rPr>
                <w:i/>
              </w:rPr>
              <w:t xml:space="preserve"> </w:t>
            </w:r>
            <w:r w:rsidRPr="00E83B63">
              <w:rPr>
                <w:i/>
              </w:rPr>
              <w:t>милая, мама</w:t>
            </w:r>
            <w:r w:rsidR="00B76639">
              <w:rPr>
                <w:i/>
              </w:rPr>
              <w:t xml:space="preserve"> </w:t>
            </w:r>
            <w:r w:rsidRPr="00E83B63">
              <w:rPr>
                <w:i/>
              </w:rPr>
              <w:t>моя…»</w:t>
            </w:r>
          </w:p>
        </w:tc>
        <w:tc>
          <w:tcPr>
            <w:tcW w:w="2268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42" w:right="41"/>
              <w:jc w:val="center"/>
            </w:pPr>
            <w:r w:rsidRPr="00E83B63">
              <w:t>3-7лет</w:t>
            </w:r>
          </w:p>
        </w:tc>
        <w:tc>
          <w:tcPr>
            <w:tcW w:w="1985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0" w:right="54"/>
              <w:jc w:val="center"/>
            </w:pPr>
            <w:r w:rsidRPr="00E83B63"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222" w:right="18" w:firstLine="8"/>
              <w:jc w:val="center"/>
            </w:pPr>
            <w:r w:rsidRPr="00E83B63">
              <w:t xml:space="preserve">Воспитатели, </w:t>
            </w:r>
          </w:p>
          <w:p w:rsidR="009305A6" w:rsidRPr="00E83B63" w:rsidRDefault="009305A6" w:rsidP="00B202C4">
            <w:pPr>
              <w:pStyle w:val="TableParagraph"/>
              <w:ind w:left="222" w:right="18" w:firstLine="8"/>
              <w:jc w:val="center"/>
            </w:pPr>
            <w:r w:rsidRPr="00E83B63">
              <w:t>муз. руководитель</w:t>
            </w:r>
          </w:p>
        </w:tc>
      </w:tr>
      <w:tr w:rsidR="009305A6" w:rsidRPr="00E83B63" w:rsidTr="00B202C4">
        <w:trPr>
          <w:trHeight w:val="662"/>
        </w:trPr>
        <w:tc>
          <w:tcPr>
            <w:tcW w:w="3402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07"/>
            </w:pPr>
            <w:r w:rsidRPr="00E83B63">
              <w:t>День</w:t>
            </w:r>
            <w:r w:rsidR="00B76639">
              <w:t xml:space="preserve"> </w:t>
            </w:r>
            <w:r w:rsidRPr="00E83B63">
              <w:t>вежливости</w:t>
            </w:r>
          </w:p>
          <w:p w:rsidR="009305A6" w:rsidRPr="00E83B63" w:rsidRDefault="009305A6" w:rsidP="00B202C4">
            <w:pPr>
              <w:pStyle w:val="TableParagraph"/>
              <w:ind w:left="107"/>
              <w:rPr>
                <w:spacing w:val="1"/>
              </w:rPr>
            </w:pPr>
            <w:r w:rsidRPr="00E83B63">
              <w:t>- Викторина</w:t>
            </w:r>
          </w:p>
          <w:p w:rsidR="009305A6" w:rsidRPr="00E83B63" w:rsidRDefault="009305A6" w:rsidP="00B202C4">
            <w:pPr>
              <w:pStyle w:val="TableParagraph"/>
              <w:ind w:left="107"/>
              <w:rPr>
                <w:i/>
              </w:rPr>
            </w:pPr>
            <w:r w:rsidRPr="00E83B63">
              <w:rPr>
                <w:i/>
              </w:rPr>
              <w:t>«Волшебные слова»</w:t>
            </w:r>
          </w:p>
          <w:p w:rsidR="009305A6" w:rsidRPr="00E83B63" w:rsidRDefault="009305A6" w:rsidP="00B202C4">
            <w:pPr>
              <w:pStyle w:val="TableParagraph"/>
              <w:ind w:left="107" w:right="169"/>
            </w:pPr>
            <w:r w:rsidRPr="00E83B63">
              <w:t>«</w:t>
            </w:r>
            <w:r w:rsidRPr="00E83B63">
              <w:rPr>
                <w:i/>
              </w:rPr>
              <w:t>Ежели Вы вежливы и к совести</w:t>
            </w:r>
            <w:r w:rsidR="00B76639">
              <w:rPr>
                <w:i/>
              </w:rPr>
              <w:t xml:space="preserve"> </w:t>
            </w:r>
            <w:r w:rsidRPr="00E83B63">
              <w:rPr>
                <w:i/>
              </w:rPr>
              <w:t>не</w:t>
            </w:r>
            <w:r w:rsidR="00B76639">
              <w:rPr>
                <w:i/>
              </w:rPr>
              <w:t xml:space="preserve"> </w:t>
            </w:r>
            <w:r w:rsidRPr="00E83B63">
              <w:rPr>
                <w:i/>
              </w:rPr>
              <w:t>глухи»…</w:t>
            </w:r>
          </w:p>
        </w:tc>
        <w:tc>
          <w:tcPr>
            <w:tcW w:w="2268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42" w:right="41"/>
              <w:jc w:val="center"/>
            </w:pPr>
          </w:p>
          <w:p w:rsidR="009305A6" w:rsidRPr="00E83B63" w:rsidRDefault="009305A6" w:rsidP="00B202C4">
            <w:pPr>
              <w:pStyle w:val="TableParagraph"/>
              <w:ind w:left="42" w:right="41"/>
              <w:jc w:val="center"/>
            </w:pPr>
          </w:p>
          <w:p w:rsidR="009305A6" w:rsidRPr="00E83B63" w:rsidRDefault="009305A6" w:rsidP="00B202C4">
            <w:pPr>
              <w:pStyle w:val="TableParagraph"/>
              <w:ind w:left="42" w:right="41"/>
              <w:jc w:val="center"/>
            </w:pPr>
            <w:r w:rsidRPr="00E83B63">
              <w:t>3-5лет</w:t>
            </w:r>
          </w:p>
          <w:p w:rsidR="009305A6" w:rsidRPr="00E83B63" w:rsidRDefault="009305A6" w:rsidP="00B202C4">
            <w:pPr>
              <w:pStyle w:val="TableParagraph"/>
              <w:ind w:left="0" w:right="41"/>
              <w:jc w:val="center"/>
            </w:pPr>
            <w:r w:rsidRPr="00E83B63">
              <w:t>5-7лет</w:t>
            </w:r>
          </w:p>
        </w:tc>
        <w:tc>
          <w:tcPr>
            <w:tcW w:w="1985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0" w:right="54"/>
              <w:jc w:val="center"/>
            </w:pPr>
            <w:r w:rsidRPr="00E83B63"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88" w:right="213"/>
              <w:jc w:val="center"/>
            </w:pPr>
            <w:r w:rsidRPr="00E83B63">
              <w:t xml:space="preserve">Воспитатели, </w:t>
            </w:r>
          </w:p>
          <w:p w:rsidR="009305A6" w:rsidRPr="00E83B63" w:rsidRDefault="009305A6" w:rsidP="00B202C4">
            <w:pPr>
              <w:pStyle w:val="TableParagraph"/>
              <w:ind w:left="88" w:right="18"/>
              <w:jc w:val="center"/>
            </w:pPr>
            <w:r w:rsidRPr="00E83B63">
              <w:t>муз.</w:t>
            </w:r>
            <w:r w:rsidR="00B76639">
              <w:t xml:space="preserve"> </w:t>
            </w:r>
            <w:r w:rsidRPr="00E83B63">
              <w:t>руководитель</w:t>
            </w:r>
          </w:p>
        </w:tc>
      </w:tr>
      <w:tr w:rsidR="009305A6" w:rsidRPr="00E83B63" w:rsidTr="00B202C4">
        <w:trPr>
          <w:trHeight w:val="662"/>
        </w:trPr>
        <w:tc>
          <w:tcPr>
            <w:tcW w:w="3402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03"/>
            </w:pPr>
            <w:r w:rsidRPr="00E83B63">
              <w:t>Литературная</w:t>
            </w:r>
            <w:r w:rsidR="00B76639">
              <w:t xml:space="preserve"> </w:t>
            </w:r>
            <w:r w:rsidRPr="00E83B63">
              <w:t>гостиная</w:t>
            </w:r>
          </w:p>
          <w:p w:rsidR="009305A6" w:rsidRPr="00E83B63" w:rsidRDefault="009305A6" w:rsidP="00B202C4">
            <w:pPr>
              <w:pStyle w:val="TableParagraph"/>
              <w:ind w:left="74"/>
              <w:rPr>
                <w:i/>
              </w:rPr>
            </w:pPr>
            <w:r w:rsidRPr="00E83B63">
              <w:rPr>
                <w:i/>
              </w:rPr>
              <w:t>«Книжкины</w:t>
            </w:r>
            <w:r w:rsidR="00B76639">
              <w:rPr>
                <w:i/>
              </w:rPr>
              <w:t xml:space="preserve"> </w:t>
            </w:r>
            <w:r w:rsidRPr="00E83B63">
              <w:rPr>
                <w:i/>
              </w:rPr>
              <w:t>именины»</w:t>
            </w:r>
          </w:p>
        </w:tc>
        <w:tc>
          <w:tcPr>
            <w:tcW w:w="2268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42" w:right="41"/>
              <w:jc w:val="center"/>
            </w:pPr>
            <w:r w:rsidRPr="00E83B63">
              <w:t>3-7лет</w:t>
            </w:r>
          </w:p>
        </w:tc>
        <w:tc>
          <w:tcPr>
            <w:tcW w:w="1985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0" w:right="54"/>
              <w:jc w:val="center"/>
            </w:pPr>
            <w:r w:rsidRPr="00E83B63">
              <w:t>Март</w:t>
            </w:r>
          </w:p>
        </w:tc>
        <w:tc>
          <w:tcPr>
            <w:tcW w:w="2126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0" w:right="142"/>
              <w:jc w:val="center"/>
              <w:rPr>
                <w:spacing w:val="1"/>
              </w:rPr>
            </w:pPr>
            <w:r w:rsidRPr="00E83B63">
              <w:t xml:space="preserve">Воспитатели, </w:t>
            </w:r>
          </w:p>
          <w:p w:rsidR="009305A6" w:rsidRPr="00E83B63" w:rsidRDefault="009305A6" w:rsidP="00B202C4">
            <w:pPr>
              <w:pStyle w:val="TableParagraph"/>
              <w:ind w:left="142" w:right="-124"/>
              <w:jc w:val="center"/>
            </w:pPr>
            <w:r w:rsidRPr="00E83B63">
              <w:t>муз. руководитель</w:t>
            </w:r>
          </w:p>
        </w:tc>
      </w:tr>
      <w:tr w:rsidR="009305A6" w:rsidRPr="00E83B63" w:rsidTr="00B202C4">
        <w:trPr>
          <w:trHeight w:val="662"/>
        </w:trPr>
        <w:tc>
          <w:tcPr>
            <w:tcW w:w="3402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07"/>
            </w:pPr>
            <w:r w:rsidRPr="00E83B63">
              <w:t>День</w:t>
            </w:r>
            <w:r w:rsidR="00B76639">
              <w:t xml:space="preserve"> </w:t>
            </w:r>
            <w:r w:rsidRPr="00E83B63">
              <w:t>дружбы</w:t>
            </w:r>
          </w:p>
          <w:p w:rsidR="009305A6" w:rsidRPr="00E83B63" w:rsidRDefault="009305A6" w:rsidP="00B202C4">
            <w:pPr>
              <w:pStyle w:val="TableParagraph"/>
              <w:ind w:left="107" w:right="350"/>
            </w:pPr>
            <w:r w:rsidRPr="00E83B63">
              <w:t xml:space="preserve">Квест </w:t>
            </w:r>
            <w:r w:rsidRPr="00E83B63">
              <w:rPr>
                <w:i/>
              </w:rPr>
              <w:t>«Если с другом вышел в</w:t>
            </w:r>
            <w:r w:rsidR="00770685">
              <w:rPr>
                <w:i/>
              </w:rPr>
              <w:t xml:space="preserve"> </w:t>
            </w:r>
            <w:r w:rsidRPr="00E83B63">
              <w:rPr>
                <w:i/>
              </w:rPr>
              <w:t>путь…»</w:t>
            </w:r>
          </w:p>
        </w:tc>
        <w:tc>
          <w:tcPr>
            <w:tcW w:w="2268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42" w:right="41"/>
              <w:jc w:val="center"/>
            </w:pPr>
            <w:r w:rsidRPr="00E83B63">
              <w:t>5-7лет</w:t>
            </w:r>
          </w:p>
        </w:tc>
        <w:tc>
          <w:tcPr>
            <w:tcW w:w="1985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0" w:right="54"/>
              <w:jc w:val="center"/>
            </w:pPr>
            <w:r w:rsidRPr="00E83B63">
              <w:t>Июнь</w:t>
            </w:r>
          </w:p>
        </w:tc>
        <w:tc>
          <w:tcPr>
            <w:tcW w:w="2126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222" w:right="18" w:firstLine="8"/>
              <w:jc w:val="center"/>
              <w:rPr>
                <w:spacing w:val="1"/>
              </w:rPr>
            </w:pPr>
            <w:r w:rsidRPr="00E83B63">
              <w:t xml:space="preserve">Воспитатели, </w:t>
            </w:r>
          </w:p>
          <w:p w:rsidR="009305A6" w:rsidRPr="00E83B63" w:rsidRDefault="009305A6" w:rsidP="00B202C4">
            <w:pPr>
              <w:pStyle w:val="TableParagraph"/>
              <w:ind w:left="222" w:right="18" w:firstLine="8"/>
              <w:jc w:val="center"/>
            </w:pPr>
            <w:r w:rsidRPr="00E83B63">
              <w:t>муз. руководитель</w:t>
            </w:r>
          </w:p>
        </w:tc>
      </w:tr>
      <w:tr w:rsidR="009305A6" w:rsidRPr="00E83B63" w:rsidTr="00B202C4">
        <w:trPr>
          <w:trHeight w:val="662"/>
        </w:trPr>
        <w:tc>
          <w:tcPr>
            <w:tcW w:w="3402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07"/>
            </w:pPr>
            <w:r w:rsidRPr="00E83B63">
              <w:t>Тематическое занятие ко Дню семьи,</w:t>
            </w:r>
            <w:r w:rsidR="00B76639">
              <w:t xml:space="preserve"> </w:t>
            </w:r>
            <w:r w:rsidRPr="00E83B63">
              <w:t>любви</w:t>
            </w:r>
            <w:r w:rsidR="00B76639">
              <w:t xml:space="preserve"> </w:t>
            </w:r>
            <w:r w:rsidRPr="00E83B63">
              <w:t>и</w:t>
            </w:r>
            <w:r w:rsidR="00B76639">
              <w:t xml:space="preserve"> </w:t>
            </w:r>
            <w:r w:rsidRPr="00E83B63">
              <w:t xml:space="preserve">верности </w:t>
            </w:r>
            <w:r w:rsidRPr="00E83B63">
              <w:rPr>
                <w:i/>
              </w:rPr>
              <w:t xml:space="preserve"> «Мама,</w:t>
            </w:r>
            <w:r w:rsidR="00B76639">
              <w:rPr>
                <w:i/>
              </w:rPr>
              <w:t xml:space="preserve"> </w:t>
            </w:r>
            <w:r w:rsidRPr="00E83B63">
              <w:rPr>
                <w:i/>
              </w:rPr>
              <w:t>папа я– дружная</w:t>
            </w:r>
            <w:r w:rsidR="00B76639">
              <w:rPr>
                <w:i/>
              </w:rPr>
              <w:t xml:space="preserve"> </w:t>
            </w:r>
            <w:r w:rsidRPr="00E83B63">
              <w:rPr>
                <w:i/>
              </w:rPr>
              <w:t>семья»</w:t>
            </w:r>
          </w:p>
        </w:tc>
        <w:tc>
          <w:tcPr>
            <w:tcW w:w="2268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42" w:right="41"/>
              <w:jc w:val="center"/>
            </w:pPr>
            <w:r w:rsidRPr="00E83B63">
              <w:t>3-7лет</w:t>
            </w:r>
          </w:p>
        </w:tc>
        <w:tc>
          <w:tcPr>
            <w:tcW w:w="1985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99" w:right="54"/>
              <w:jc w:val="center"/>
            </w:pPr>
            <w:r w:rsidRPr="00E83B63">
              <w:t>Июль</w:t>
            </w:r>
          </w:p>
        </w:tc>
        <w:tc>
          <w:tcPr>
            <w:tcW w:w="2126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tabs>
                <w:tab w:val="left" w:pos="2232"/>
              </w:tabs>
              <w:ind w:left="222" w:firstLine="8"/>
              <w:jc w:val="center"/>
            </w:pPr>
            <w:r w:rsidRPr="00E83B63">
              <w:t xml:space="preserve">Воспитатели, </w:t>
            </w:r>
          </w:p>
          <w:p w:rsidR="009305A6" w:rsidRPr="00E83B63" w:rsidRDefault="009305A6" w:rsidP="00B202C4">
            <w:pPr>
              <w:pStyle w:val="TableParagraph"/>
              <w:tabs>
                <w:tab w:val="left" w:pos="2232"/>
              </w:tabs>
              <w:ind w:left="222" w:firstLine="8"/>
              <w:jc w:val="center"/>
            </w:pPr>
            <w:r w:rsidRPr="00E83B63">
              <w:t>муз. руководитель</w:t>
            </w:r>
          </w:p>
        </w:tc>
      </w:tr>
    </w:tbl>
    <w:p w:rsidR="009305A6" w:rsidRPr="009305A6" w:rsidRDefault="009305A6" w:rsidP="009305A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9305A6">
        <w:rPr>
          <w:rFonts w:ascii="Times New Roman" w:hAnsi="Times New Roman"/>
          <w:b/>
          <w:sz w:val="26"/>
          <w:szCs w:val="26"/>
        </w:rPr>
        <w:t>Трудовое направление</w:t>
      </w:r>
    </w:p>
    <w:p w:rsidR="009305A6" w:rsidRPr="009305A6" w:rsidRDefault="009305A6" w:rsidP="009305A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9305A6">
        <w:rPr>
          <w:rFonts w:ascii="Times New Roman" w:hAnsi="Times New Roman"/>
          <w:b/>
          <w:sz w:val="26"/>
          <w:szCs w:val="26"/>
        </w:rPr>
        <w:t>(Формирование</w:t>
      </w:r>
      <w:r w:rsidR="00B76639">
        <w:rPr>
          <w:rFonts w:ascii="Times New Roman" w:hAnsi="Times New Roman"/>
          <w:b/>
          <w:sz w:val="26"/>
          <w:szCs w:val="26"/>
        </w:rPr>
        <w:t xml:space="preserve"> </w:t>
      </w:r>
      <w:r w:rsidRPr="009305A6">
        <w:rPr>
          <w:rFonts w:ascii="Times New Roman" w:hAnsi="Times New Roman"/>
          <w:b/>
          <w:sz w:val="26"/>
          <w:szCs w:val="26"/>
        </w:rPr>
        <w:t>позитивных</w:t>
      </w:r>
      <w:r w:rsidR="00B76639">
        <w:rPr>
          <w:rFonts w:ascii="Times New Roman" w:hAnsi="Times New Roman"/>
          <w:b/>
          <w:sz w:val="26"/>
          <w:szCs w:val="26"/>
        </w:rPr>
        <w:t xml:space="preserve"> </w:t>
      </w:r>
      <w:r w:rsidRPr="009305A6">
        <w:rPr>
          <w:rFonts w:ascii="Times New Roman" w:hAnsi="Times New Roman"/>
          <w:b/>
          <w:sz w:val="26"/>
          <w:szCs w:val="26"/>
        </w:rPr>
        <w:t>установок</w:t>
      </w:r>
      <w:r w:rsidR="00B76639">
        <w:rPr>
          <w:rFonts w:ascii="Times New Roman" w:hAnsi="Times New Roman"/>
          <w:b/>
          <w:sz w:val="26"/>
          <w:szCs w:val="26"/>
        </w:rPr>
        <w:t xml:space="preserve"> </w:t>
      </w:r>
      <w:r w:rsidRPr="009305A6">
        <w:rPr>
          <w:rFonts w:ascii="Times New Roman" w:hAnsi="Times New Roman"/>
          <w:b/>
          <w:sz w:val="26"/>
          <w:szCs w:val="26"/>
        </w:rPr>
        <w:t>к</w:t>
      </w:r>
      <w:r w:rsidR="00B76639">
        <w:rPr>
          <w:rFonts w:ascii="Times New Roman" w:hAnsi="Times New Roman"/>
          <w:b/>
          <w:sz w:val="26"/>
          <w:szCs w:val="26"/>
        </w:rPr>
        <w:t xml:space="preserve"> </w:t>
      </w:r>
      <w:r w:rsidRPr="009305A6">
        <w:rPr>
          <w:rFonts w:ascii="Times New Roman" w:hAnsi="Times New Roman"/>
          <w:b/>
          <w:sz w:val="26"/>
          <w:szCs w:val="26"/>
        </w:rPr>
        <w:t>труду)</w:t>
      </w:r>
    </w:p>
    <w:tbl>
      <w:tblPr>
        <w:tblW w:w="9781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268"/>
        <w:gridCol w:w="1985"/>
        <w:gridCol w:w="2126"/>
      </w:tblGrid>
      <w:tr w:rsidR="00542D58" w:rsidRPr="00350A68" w:rsidTr="00B76639">
        <w:trPr>
          <w:trHeight w:val="662"/>
        </w:trPr>
        <w:tc>
          <w:tcPr>
            <w:tcW w:w="3402" w:type="dxa"/>
            <w:shd w:val="clear" w:color="auto" w:fill="auto"/>
          </w:tcPr>
          <w:p w:rsidR="00542D58" w:rsidRPr="00350A68" w:rsidRDefault="00542D58" w:rsidP="00B202C4">
            <w:pPr>
              <w:pStyle w:val="TableParagraph"/>
              <w:ind w:left="739"/>
              <w:jc w:val="center"/>
              <w:rPr>
                <w:b/>
              </w:rPr>
            </w:pPr>
            <w:r w:rsidRPr="00350A68">
              <w:rPr>
                <w:b/>
              </w:rPr>
              <w:t>Тема</w:t>
            </w:r>
            <w:r w:rsidR="00B76639">
              <w:rPr>
                <w:b/>
              </w:rPr>
              <w:t xml:space="preserve"> </w:t>
            </w:r>
            <w:r w:rsidRPr="00350A68">
              <w:rPr>
                <w:b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542D58" w:rsidRPr="00350A68" w:rsidRDefault="00542D58" w:rsidP="00B202C4">
            <w:pPr>
              <w:pStyle w:val="TableParagraph"/>
              <w:tabs>
                <w:tab w:val="left" w:pos="2409"/>
              </w:tabs>
              <w:ind w:left="0" w:right="354" w:firstLine="141"/>
              <w:jc w:val="center"/>
              <w:rPr>
                <w:b/>
              </w:rPr>
            </w:pPr>
            <w:r w:rsidRPr="00350A68">
              <w:rPr>
                <w:b/>
              </w:rPr>
              <w:t>Возраст</w:t>
            </w:r>
            <w:r w:rsidR="00B76639">
              <w:rPr>
                <w:b/>
              </w:rPr>
              <w:t xml:space="preserve"> </w:t>
            </w:r>
            <w:r w:rsidRPr="00350A68">
              <w:rPr>
                <w:b/>
              </w:rPr>
              <w:t>воспитанников</w:t>
            </w:r>
          </w:p>
        </w:tc>
        <w:tc>
          <w:tcPr>
            <w:tcW w:w="1985" w:type="dxa"/>
            <w:shd w:val="clear" w:color="auto" w:fill="auto"/>
          </w:tcPr>
          <w:p w:rsidR="00542D58" w:rsidRPr="00350A68" w:rsidRDefault="00542D58" w:rsidP="00B202C4">
            <w:pPr>
              <w:pStyle w:val="TableParagraph"/>
              <w:ind w:left="150" w:right="95" w:hanging="51"/>
              <w:jc w:val="center"/>
              <w:rPr>
                <w:b/>
              </w:rPr>
            </w:pPr>
            <w:r w:rsidRPr="00350A68">
              <w:rPr>
                <w:b/>
              </w:rPr>
              <w:t>Ориентировочное</w:t>
            </w:r>
            <w:r w:rsidR="00B76639">
              <w:rPr>
                <w:b/>
              </w:rPr>
              <w:t xml:space="preserve"> </w:t>
            </w:r>
            <w:r w:rsidRPr="00350A68">
              <w:rPr>
                <w:b/>
              </w:rPr>
              <w:t>время</w:t>
            </w:r>
            <w:r w:rsidR="00B76639">
              <w:rPr>
                <w:b/>
              </w:rPr>
              <w:t xml:space="preserve"> </w:t>
            </w:r>
            <w:r w:rsidRPr="00350A68">
              <w:rPr>
                <w:b/>
              </w:rPr>
              <w:t>проведения</w:t>
            </w:r>
          </w:p>
        </w:tc>
        <w:tc>
          <w:tcPr>
            <w:tcW w:w="2126" w:type="dxa"/>
            <w:shd w:val="clear" w:color="auto" w:fill="auto"/>
          </w:tcPr>
          <w:p w:rsidR="00542D58" w:rsidRPr="00350A68" w:rsidRDefault="00542D58" w:rsidP="00B202C4">
            <w:pPr>
              <w:pStyle w:val="TableParagraph"/>
              <w:ind w:left="119" w:right="118"/>
              <w:jc w:val="center"/>
              <w:rPr>
                <w:b/>
              </w:rPr>
            </w:pPr>
            <w:r w:rsidRPr="00350A68">
              <w:rPr>
                <w:b/>
              </w:rPr>
              <w:t>Ответственные</w:t>
            </w:r>
          </w:p>
        </w:tc>
      </w:tr>
      <w:tr w:rsidR="00542D58" w:rsidRPr="00350A68" w:rsidTr="00B76639">
        <w:trPr>
          <w:trHeight w:val="690"/>
        </w:trPr>
        <w:tc>
          <w:tcPr>
            <w:tcW w:w="3402" w:type="dxa"/>
            <w:shd w:val="clear" w:color="auto" w:fill="auto"/>
          </w:tcPr>
          <w:p w:rsidR="00542D58" w:rsidRPr="00350A68" w:rsidRDefault="00542D58" w:rsidP="00B202C4">
            <w:pPr>
              <w:pStyle w:val="TableParagraph"/>
              <w:ind w:left="107" w:right="574"/>
            </w:pPr>
            <w:r w:rsidRPr="00350A68">
              <w:t>Организация дежурства по</w:t>
            </w:r>
            <w:r w:rsidR="00B76639">
              <w:t xml:space="preserve"> </w:t>
            </w:r>
            <w:r w:rsidRPr="00350A68">
              <w:t>столовой, в уголке погоды и</w:t>
            </w:r>
            <w:r w:rsidR="00B76639">
              <w:t xml:space="preserve"> </w:t>
            </w:r>
            <w:r w:rsidRPr="00350A68">
              <w:t>природы,</w:t>
            </w:r>
            <w:r w:rsidR="00B76639">
              <w:t xml:space="preserve"> </w:t>
            </w:r>
            <w:r w:rsidRPr="00350A68">
              <w:t>по</w:t>
            </w:r>
            <w:r w:rsidR="00B76639">
              <w:t xml:space="preserve"> </w:t>
            </w:r>
            <w:r w:rsidRPr="00350A68">
              <w:t>занятиям</w:t>
            </w:r>
          </w:p>
        </w:tc>
        <w:tc>
          <w:tcPr>
            <w:tcW w:w="2268" w:type="dxa"/>
            <w:shd w:val="clear" w:color="auto" w:fill="auto"/>
          </w:tcPr>
          <w:p w:rsidR="00542D58" w:rsidRPr="00350A68" w:rsidRDefault="00542D58" w:rsidP="00B202C4">
            <w:pPr>
              <w:pStyle w:val="TableParagraph"/>
              <w:ind w:left="0" w:right="828"/>
              <w:jc w:val="right"/>
            </w:pPr>
            <w:r w:rsidRPr="00350A68">
              <w:t>3-7лет</w:t>
            </w:r>
          </w:p>
        </w:tc>
        <w:tc>
          <w:tcPr>
            <w:tcW w:w="1985" w:type="dxa"/>
            <w:shd w:val="clear" w:color="auto" w:fill="auto"/>
          </w:tcPr>
          <w:p w:rsidR="00542D58" w:rsidRPr="00350A68" w:rsidRDefault="00542D58" w:rsidP="00B202C4">
            <w:pPr>
              <w:pStyle w:val="TableParagraph"/>
              <w:ind w:left="116"/>
              <w:jc w:val="center"/>
            </w:pPr>
            <w:r w:rsidRPr="00350A68">
              <w:t>В</w:t>
            </w:r>
            <w:r w:rsidR="00B76639">
              <w:rPr>
                <w:lang w:val="en-US"/>
              </w:rPr>
              <w:t xml:space="preserve"> </w:t>
            </w:r>
            <w:r w:rsidRPr="00350A68">
              <w:t>течение</w:t>
            </w:r>
            <w:r w:rsidR="00B76639">
              <w:rPr>
                <w:lang w:val="en-US"/>
              </w:rPr>
              <w:t xml:space="preserve"> </w:t>
            </w:r>
            <w:r w:rsidRPr="00350A68">
              <w:t>периода</w:t>
            </w:r>
          </w:p>
        </w:tc>
        <w:tc>
          <w:tcPr>
            <w:tcW w:w="2126" w:type="dxa"/>
            <w:shd w:val="clear" w:color="auto" w:fill="auto"/>
          </w:tcPr>
          <w:p w:rsidR="00542D58" w:rsidRPr="00350A68" w:rsidRDefault="00542D58" w:rsidP="00B202C4">
            <w:pPr>
              <w:pStyle w:val="TableParagraph"/>
              <w:ind w:left="118" w:right="118"/>
              <w:jc w:val="center"/>
            </w:pPr>
            <w:r w:rsidRPr="00350A68">
              <w:t>Воспитатели</w:t>
            </w:r>
          </w:p>
        </w:tc>
      </w:tr>
      <w:tr w:rsidR="00542D58" w:rsidRPr="00350A68" w:rsidTr="00B76639">
        <w:trPr>
          <w:trHeight w:val="1017"/>
        </w:trPr>
        <w:tc>
          <w:tcPr>
            <w:tcW w:w="3402" w:type="dxa"/>
            <w:shd w:val="clear" w:color="auto" w:fill="auto"/>
          </w:tcPr>
          <w:p w:rsidR="00542D58" w:rsidRPr="00350A68" w:rsidRDefault="00542D58" w:rsidP="00B202C4">
            <w:pPr>
              <w:pStyle w:val="TableParagraph"/>
              <w:ind w:left="107"/>
            </w:pPr>
            <w:r w:rsidRPr="00350A68">
              <w:t>Организация</w:t>
            </w:r>
            <w:r w:rsidR="00B76639">
              <w:t xml:space="preserve"> </w:t>
            </w:r>
            <w:r w:rsidRPr="00350A68">
              <w:t>уголков</w:t>
            </w:r>
            <w:r w:rsidR="00B76639">
              <w:t xml:space="preserve"> </w:t>
            </w:r>
            <w:r w:rsidRPr="00350A68">
              <w:t>с</w:t>
            </w:r>
          </w:p>
          <w:p w:rsidR="00542D58" w:rsidRPr="00350A68" w:rsidRDefault="00542D58" w:rsidP="00B202C4">
            <w:pPr>
              <w:pStyle w:val="TableParagraph"/>
              <w:ind w:left="107"/>
            </w:pPr>
            <w:r w:rsidRPr="00350A68">
              <w:t>гендерной</w:t>
            </w:r>
            <w:r w:rsidR="00B76639">
              <w:t xml:space="preserve"> </w:t>
            </w:r>
            <w:r w:rsidRPr="00350A68">
              <w:t>направленностью</w:t>
            </w:r>
          </w:p>
          <w:p w:rsidR="00542D58" w:rsidRPr="00350A68" w:rsidRDefault="00542D58" w:rsidP="00B202C4">
            <w:pPr>
              <w:pStyle w:val="TableParagraph"/>
              <w:ind w:left="107" w:right="142"/>
              <w:rPr>
                <w:i/>
              </w:rPr>
            </w:pPr>
            <w:r w:rsidRPr="00350A68">
              <w:rPr>
                <w:i/>
              </w:rPr>
              <w:t>- «Хозяюшка»</w:t>
            </w:r>
          </w:p>
          <w:p w:rsidR="00542D58" w:rsidRPr="00350A68" w:rsidRDefault="00542D58" w:rsidP="00B202C4">
            <w:pPr>
              <w:pStyle w:val="TableParagraph"/>
              <w:ind w:left="107"/>
              <w:rPr>
                <w:i/>
              </w:rPr>
            </w:pPr>
            <w:r w:rsidRPr="00350A68">
              <w:rPr>
                <w:i/>
              </w:rPr>
              <w:t>- «Папе</w:t>
            </w:r>
            <w:r w:rsidR="00287596">
              <w:rPr>
                <w:i/>
              </w:rPr>
              <w:t xml:space="preserve"> </w:t>
            </w:r>
            <w:r w:rsidRPr="00350A68">
              <w:rPr>
                <w:i/>
              </w:rPr>
              <w:t>помогаю!»</w:t>
            </w:r>
          </w:p>
        </w:tc>
        <w:tc>
          <w:tcPr>
            <w:tcW w:w="2268" w:type="dxa"/>
            <w:shd w:val="clear" w:color="auto" w:fill="auto"/>
          </w:tcPr>
          <w:p w:rsidR="00542D58" w:rsidRPr="00350A68" w:rsidRDefault="00542D58" w:rsidP="00B202C4">
            <w:pPr>
              <w:pStyle w:val="TableParagraph"/>
              <w:ind w:left="0" w:right="828"/>
              <w:jc w:val="right"/>
            </w:pPr>
            <w:r w:rsidRPr="00350A68">
              <w:t>3-5лет</w:t>
            </w:r>
          </w:p>
        </w:tc>
        <w:tc>
          <w:tcPr>
            <w:tcW w:w="1985" w:type="dxa"/>
            <w:shd w:val="clear" w:color="auto" w:fill="auto"/>
          </w:tcPr>
          <w:p w:rsidR="00542D58" w:rsidRPr="00350A68" w:rsidRDefault="00542D58" w:rsidP="00B202C4">
            <w:pPr>
              <w:pStyle w:val="TableParagraph"/>
              <w:ind w:left="119"/>
              <w:jc w:val="center"/>
            </w:pPr>
            <w:r w:rsidRPr="00350A68">
              <w:t>В</w:t>
            </w:r>
            <w:r w:rsidR="00B76639">
              <w:rPr>
                <w:lang w:val="en-US"/>
              </w:rPr>
              <w:t xml:space="preserve"> </w:t>
            </w:r>
            <w:r w:rsidRPr="00350A68">
              <w:t>течение</w:t>
            </w:r>
            <w:r w:rsidR="00B76639">
              <w:rPr>
                <w:lang w:val="en-US"/>
              </w:rPr>
              <w:t xml:space="preserve"> </w:t>
            </w:r>
            <w:r w:rsidRPr="00350A68">
              <w:t>периода</w:t>
            </w:r>
          </w:p>
        </w:tc>
        <w:tc>
          <w:tcPr>
            <w:tcW w:w="2126" w:type="dxa"/>
            <w:shd w:val="clear" w:color="auto" w:fill="auto"/>
          </w:tcPr>
          <w:p w:rsidR="00542D58" w:rsidRPr="00350A68" w:rsidRDefault="00542D58" w:rsidP="00B202C4">
            <w:pPr>
              <w:pStyle w:val="TableParagraph"/>
              <w:ind w:left="118" w:right="118"/>
              <w:jc w:val="center"/>
            </w:pPr>
            <w:r w:rsidRPr="00350A68">
              <w:t>Воспитатели</w:t>
            </w:r>
          </w:p>
        </w:tc>
      </w:tr>
      <w:tr w:rsidR="00542D58" w:rsidRPr="00350A68" w:rsidTr="00B76639">
        <w:trPr>
          <w:trHeight w:val="1298"/>
        </w:trPr>
        <w:tc>
          <w:tcPr>
            <w:tcW w:w="3402" w:type="dxa"/>
            <w:shd w:val="clear" w:color="auto" w:fill="auto"/>
          </w:tcPr>
          <w:p w:rsidR="00542D58" w:rsidRPr="00350A68" w:rsidRDefault="00542D58" w:rsidP="00B202C4">
            <w:pPr>
              <w:pStyle w:val="TableParagraph"/>
              <w:ind w:left="107" w:right="90"/>
              <w:rPr>
                <w:i/>
              </w:rPr>
            </w:pPr>
            <w:r w:rsidRPr="00350A68">
              <w:t>Пополнение атрибутами ролевых</w:t>
            </w:r>
            <w:r w:rsidR="00B76639">
              <w:t xml:space="preserve"> </w:t>
            </w:r>
            <w:r w:rsidRPr="00350A68">
              <w:t>игр профессиональной</w:t>
            </w:r>
            <w:r w:rsidR="00B76639">
              <w:t xml:space="preserve"> </w:t>
            </w:r>
            <w:r w:rsidRPr="00350A68">
              <w:t>направленности:</w:t>
            </w:r>
            <w:r w:rsidR="00287596">
              <w:t xml:space="preserve"> </w:t>
            </w:r>
            <w:r w:rsidRPr="00350A68">
              <w:rPr>
                <w:i/>
              </w:rPr>
              <w:t>«Ателье»,</w:t>
            </w:r>
          </w:p>
          <w:p w:rsidR="00542D58" w:rsidRPr="00350A68" w:rsidRDefault="00542D58" w:rsidP="00B202C4">
            <w:pPr>
              <w:pStyle w:val="TableParagraph"/>
              <w:ind w:left="107"/>
              <w:rPr>
                <w:i/>
              </w:rPr>
            </w:pPr>
            <w:r w:rsidRPr="00350A68">
              <w:rPr>
                <w:i/>
              </w:rPr>
              <w:t>«Кафе»,</w:t>
            </w:r>
            <w:r w:rsidR="00287596">
              <w:rPr>
                <w:i/>
              </w:rPr>
              <w:t xml:space="preserve"> </w:t>
            </w:r>
            <w:r w:rsidRPr="00350A68">
              <w:rPr>
                <w:i/>
              </w:rPr>
              <w:t>«Супермаркет»,</w:t>
            </w:r>
          </w:p>
          <w:p w:rsidR="00542D58" w:rsidRPr="00350A68" w:rsidRDefault="00542D58" w:rsidP="00B202C4">
            <w:pPr>
              <w:pStyle w:val="TableParagraph"/>
              <w:ind w:left="107"/>
              <w:rPr>
                <w:i/>
              </w:rPr>
            </w:pPr>
            <w:r w:rsidRPr="00350A68">
              <w:rPr>
                <w:i/>
              </w:rPr>
              <w:t>«Парикмахерская»,</w:t>
            </w:r>
          </w:p>
          <w:p w:rsidR="00542D58" w:rsidRPr="00350A68" w:rsidRDefault="00542D58" w:rsidP="00B202C4">
            <w:pPr>
              <w:pStyle w:val="TableParagraph"/>
              <w:ind w:left="107"/>
            </w:pPr>
            <w:r w:rsidRPr="00350A68">
              <w:rPr>
                <w:i/>
              </w:rPr>
              <w:t>«Поликлиника», «Почта»</w:t>
            </w:r>
          </w:p>
        </w:tc>
        <w:tc>
          <w:tcPr>
            <w:tcW w:w="2268" w:type="dxa"/>
            <w:shd w:val="clear" w:color="auto" w:fill="auto"/>
          </w:tcPr>
          <w:p w:rsidR="00542D58" w:rsidRPr="00350A68" w:rsidRDefault="00542D58" w:rsidP="00B202C4">
            <w:pPr>
              <w:pStyle w:val="TableParagraph"/>
              <w:ind w:left="0" w:right="828"/>
              <w:jc w:val="right"/>
            </w:pPr>
            <w:r w:rsidRPr="00350A68">
              <w:t>3-7лет</w:t>
            </w:r>
          </w:p>
        </w:tc>
        <w:tc>
          <w:tcPr>
            <w:tcW w:w="1985" w:type="dxa"/>
            <w:shd w:val="clear" w:color="auto" w:fill="auto"/>
          </w:tcPr>
          <w:p w:rsidR="00542D58" w:rsidRPr="00350A68" w:rsidRDefault="00542D58" w:rsidP="00B202C4">
            <w:pPr>
              <w:pStyle w:val="TableParagraph"/>
              <w:ind w:left="119"/>
              <w:jc w:val="center"/>
            </w:pPr>
            <w:r w:rsidRPr="00350A68">
              <w:t>В</w:t>
            </w:r>
            <w:r w:rsidR="00B76639">
              <w:rPr>
                <w:lang w:val="en-US"/>
              </w:rPr>
              <w:t xml:space="preserve"> </w:t>
            </w:r>
            <w:r w:rsidRPr="00350A68">
              <w:t>течение</w:t>
            </w:r>
            <w:r w:rsidR="00B76639">
              <w:rPr>
                <w:lang w:val="en-US"/>
              </w:rPr>
              <w:t xml:space="preserve"> </w:t>
            </w:r>
            <w:r w:rsidRPr="00350A68">
              <w:t>периода</w:t>
            </w:r>
          </w:p>
        </w:tc>
        <w:tc>
          <w:tcPr>
            <w:tcW w:w="2126" w:type="dxa"/>
            <w:shd w:val="clear" w:color="auto" w:fill="auto"/>
          </w:tcPr>
          <w:p w:rsidR="00542D58" w:rsidRPr="00350A68" w:rsidRDefault="00542D58" w:rsidP="00B202C4">
            <w:pPr>
              <w:pStyle w:val="TableParagraph"/>
              <w:ind w:left="118" w:right="118"/>
              <w:jc w:val="center"/>
            </w:pPr>
            <w:r w:rsidRPr="00350A68">
              <w:t>Воспитатели</w:t>
            </w:r>
          </w:p>
        </w:tc>
      </w:tr>
      <w:tr w:rsidR="00542D58" w:rsidRPr="00350A68" w:rsidTr="00B76639">
        <w:trPr>
          <w:trHeight w:val="660"/>
        </w:trPr>
        <w:tc>
          <w:tcPr>
            <w:tcW w:w="3402" w:type="dxa"/>
            <w:shd w:val="clear" w:color="auto" w:fill="auto"/>
          </w:tcPr>
          <w:p w:rsidR="00542D58" w:rsidRPr="00350A68" w:rsidRDefault="00542D58" w:rsidP="00B202C4">
            <w:pPr>
              <w:pStyle w:val="TableParagraph"/>
              <w:ind w:left="107" w:right="177"/>
            </w:pPr>
            <w:r w:rsidRPr="00350A68">
              <w:t xml:space="preserve">Акция: </w:t>
            </w:r>
            <w:r w:rsidRPr="00350A68">
              <w:rPr>
                <w:i/>
              </w:rPr>
              <w:t>«Покормим птиц зимой»</w:t>
            </w:r>
            <w:r w:rsidR="00B76639">
              <w:rPr>
                <w:i/>
              </w:rPr>
              <w:t xml:space="preserve"> </w:t>
            </w:r>
            <w:r w:rsidRPr="00350A68">
              <w:t>(изготовление</w:t>
            </w:r>
            <w:r w:rsidR="00B76639">
              <w:t xml:space="preserve"> </w:t>
            </w:r>
            <w:r w:rsidRPr="00350A68">
              <w:t>кормушек)</w:t>
            </w:r>
          </w:p>
        </w:tc>
        <w:tc>
          <w:tcPr>
            <w:tcW w:w="2268" w:type="dxa"/>
            <w:shd w:val="clear" w:color="auto" w:fill="auto"/>
          </w:tcPr>
          <w:p w:rsidR="00542D58" w:rsidRPr="00350A68" w:rsidRDefault="00542D58" w:rsidP="00B202C4">
            <w:pPr>
              <w:pStyle w:val="TableParagraph"/>
              <w:ind w:left="0" w:right="828"/>
              <w:jc w:val="right"/>
            </w:pPr>
            <w:r w:rsidRPr="00350A68">
              <w:t>5-7лет</w:t>
            </w:r>
          </w:p>
        </w:tc>
        <w:tc>
          <w:tcPr>
            <w:tcW w:w="1985" w:type="dxa"/>
            <w:shd w:val="clear" w:color="auto" w:fill="auto"/>
          </w:tcPr>
          <w:p w:rsidR="00542D58" w:rsidRPr="00350A68" w:rsidRDefault="00542D58" w:rsidP="00B202C4">
            <w:pPr>
              <w:pStyle w:val="TableParagraph"/>
              <w:ind w:left="186"/>
              <w:jc w:val="center"/>
            </w:pPr>
            <w:r w:rsidRPr="00350A68">
              <w:t>В</w:t>
            </w:r>
            <w:r w:rsidR="00B76639">
              <w:rPr>
                <w:lang w:val="en-US"/>
              </w:rPr>
              <w:t xml:space="preserve"> </w:t>
            </w:r>
            <w:r w:rsidRPr="00350A68">
              <w:t>зимний период</w:t>
            </w:r>
          </w:p>
        </w:tc>
        <w:tc>
          <w:tcPr>
            <w:tcW w:w="2126" w:type="dxa"/>
            <w:shd w:val="clear" w:color="auto" w:fill="auto"/>
          </w:tcPr>
          <w:p w:rsidR="00542D58" w:rsidRPr="00350A68" w:rsidRDefault="00542D58" w:rsidP="00B202C4">
            <w:pPr>
              <w:pStyle w:val="TableParagraph"/>
              <w:ind w:left="118" w:right="118"/>
              <w:jc w:val="center"/>
            </w:pPr>
            <w:r w:rsidRPr="00350A68">
              <w:t>Воспитатели</w:t>
            </w:r>
          </w:p>
        </w:tc>
      </w:tr>
      <w:tr w:rsidR="00542D58" w:rsidRPr="00350A68" w:rsidTr="00B76639">
        <w:trPr>
          <w:trHeight w:val="1017"/>
        </w:trPr>
        <w:tc>
          <w:tcPr>
            <w:tcW w:w="3402" w:type="dxa"/>
            <w:shd w:val="clear" w:color="auto" w:fill="auto"/>
          </w:tcPr>
          <w:p w:rsidR="00542D58" w:rsidRPr="00350A68" w:rsidRDefault="00542D58" w:rsidP="00B202C4">
            <w:pPr>
              <w:pStyle w:val="TableParagraph"/>
              <w:ind w:left="107" w:right="731"/>
              <w:rPr>
                <w:i/>
              </w:rPr>
            </w:pPr>
            <w:r w:rsidRPr="00350A68">
              <w:t xml:space="preserve">Семейный фестиваль </w:t>
            </w:r>
            <w:r w:rsidRPr="00350A68">
              <w:rPr>
                <w:i/>
              </w:rPr>
              <w:t>«Все профессии важны, все</w:t>
            </w:r>
            <w:r w:rsidR="00B76639">
              <w:rPr>
                <w:i/>
              </w:rPr>
              <w:t xml:space="preserve"> </w:t>
            </w:r>
            <w:r w:rsidRPr="00350A68">
              <w:rPr>
                <w:i/>
              </w:rPr>
              <w:t>профессии</w:t>
            </w:r>
            <w:r w:rsidR="00B76639">
              <w:rPr>
                <w:i/>
              </w:rPr>
              <w:t xml:space="preserve"> </w:t>
            </w:r>
            <w:r w:rsidRPr="00350A68">
              <w:rPr>
                <w:i/>
              </w:rPr>
              <w:t>нужны!»</w:t>
            </w:r>
          </w:p>
          <w:p w:rsidR="00542D58" w:rsidRPr="00350A68" w:rsidRDefault="00542D58" w:rsidP="00B202C4">
            <w:pPr>
              <w:pStyle w:val="TableParagraph"/>
              <w:ind w:left="107"/>
            </w:pPr>
            <w:r w:rsidRPr="00350A68">
              <w:t>Фестиваль</w:t>
            </w:r>
            <w:r w:rsidR="00B76639">
              <w:t xml:space="preserve"> </w:t>
            </w:r>
            <w:r w:rsidRPr="00350A68">
              <w:rPr>
                <w:i/>
              </w:rPr>
              <w:t>«Семейная</w:t>
            </w:r>
            <w:r w:rsidR="00B76639">
              <w:rPr>
                <w:i/>
              </w:rPr>
              <w:t xml:space="preserve"> </w:t>
            </w:r>
            <w:r w:rsidRPr="00350A68">
              <w:rPr>
                <w:i/>
              </w:rPr>
              <w:t>династия»</w:t>
            </w:r>
          </w:p>
        </w:tc>
        <w:tc>
          <w:tcPr>
            <w:tcW w:w="2268" w:type="dxa"/>
            <w:shd w:val="clear" w:color="auto" w:fill="auto"/>
          </w:tcPr>
          <w:p w:rsidR="00542D58" w:rsidRPr="00350A68" w:rsidRDefault="00542D58" w:rsidP="00B202C4">
            <w:pPr>
              <w:pStyle w:val="TableParagraph"/>
              <w:ind w:left="786" w:right="782"/>
              <w:jc w:val="center"/>
            </w:pPr>
            <w:r w:rsidRPr="00350A68">
              <w:t>3-5лет</w:t>
            </w:r>
          </w:p>
          <w:p w:rsidR="00542D58" w:rsidRPr="00350A68" w:rsidRDefault="00542D58" w:rsidP="00B202C4">
            <w:pPr>
              <w:pStyle w:val="TableParagraph"/>
              <w:ind w:left="0"/>
              <w:rPr>
                <w:b/>
              </w:rPr>
            </w:pPr>
          </w:p>
          <w:p w:rsidR="00542D58" w:rsidRPr="00350A68" w:rsidRDefault="00542D58" w:rsidP="00B202C4">
            <w:pPr>
              <w:pStyle w:val="TableParagraph"/>
              <w:ind w:left="0"/>
              <w:rPr>
                <w:b/>
              </w:rPr>
            </w:pPr>
          </w:p>
          <w:p w:rsidR="00542D58" w:rsidRPr="00350A68" w:rsidRDefault="00542D58" w:rsidP="00B202C4">
            <w:pPr>
              <w:pStyle w:val="TableParagraph"/>
              <w:ind w:left="783" w:right="782"/>
              <w:jc w:val="center"/>
            </w:pPr>
          </w:p>
          <w:p w:rsidR="00542D58" w:rsidRPr="00350A68" w:rsidRDefault="00542D58" w:rsidP="00B202C4">
            <w:pPr>
              <w:pStyle w:val="TableParagraph"/>
              <w:ind w:left="783" w:right="782"/>
              <w:jc w:val="center"/>
            </w:pPr>
            <w:r w:rsidRPr="00350A68">
              <w:t>5-7лет</w:t>
            </w:r>
          </w:p>
        </w:tc>
        <w:tc>
          <w:tcPr>
            <w:tcW w:w="1985" w:type="dxa"/>
            <w:shd w:val="clear" w:color="auto" w:fill="auto"/>
          </w:tcPr>
          <w:p w:rsidR="00542D58" w:rsidRPr="00350A68" w:rsidRDefault="00542D58" w:rsidP="00B202C4">
            <w:pPr>
              <w:pStyle w:val="TableParagraph"/>
              <w:ind w:left="755" w:right="755"/>
              <w:jc w:val="center"/>
            </w:pPr>
            <w:r w:rsidRPr="00350A68">
              <w:t>Март</w:t>
            </w:r>
          </w:p>
        </w:tc>
        <w:tc>
          <w:tcPr>
            <w:tcW w:w="2126" w:type="dxa"/>
            <w:shd w:val="clear" w:color="auto" w:fill="auto"/>
          </w:tcPr>
          <w:p w:rsidR="00542D58" w:rsidRPr="00350A68" w:rsidRDefault="00542D58" w:rsidP="00B202C4">
            <w:pPr>
              <w:pStyle w:val="TableParagraph"/>
              <w:ind w:left="118" w:right="118"/>
              <w:jc w:val="center"/>
            </w:pPr>
            <w:r w:rsidRPr="00350A68">
              <w:t>Воспитатели</w:t>
            </w:r>
          </w:p>
        </w:tc>
      </w:tr>
      <w:tr w:rsidR="00542D58" w:rsidRPr="00350A68" w:rsidTr="00B76639">
        <w:trPr>
          <w:trHeight w:val="704"/>
        </w:trPr>
        <w:tc>
          <w:tcPr>
            <w:tcW w:w="3402" w:type="dxa"/>
            <w:shd w:val="clear" w:color="auto" w:fill="auto"/>
          </w:tcPr>
          <w:p w:rsidR="00542D58" w:rsidRPr="00350A68" w:rsidRDefault="00542D58" w:rsidP="00B202C4">
            <w:pPr>
              <w:pStyle w:val="TableParagraph"/>
              <w:ind w:left="107"/>
            </w:pPr>
            <w:r w:rsidRPr="00350A68">
              <w:t>Оформление</w:t>
            </w:r>
            <w:r w:rsidR="00B76639">
              <w:t xml:space="preserve"> </w:t>
            </w:r>
            <w:r w:rsidRPr="00350A68">
              <w:t>фотоальбома</w:t>
            </w:r>
          </w:p>
          <w:p w:rsidR="00542D58" w:rsidRPr="00350A68" w:rsidRDefault="00542D58" w:rsidP="00B202C4">
            <w:pPr>
              <w:pStyle w:val="TableParagraph"/>
              <w:ind w:left="107"/>
              <w:rPr>
                <w:i/>
              </w:rPr>
            </w:pPr>
            <w:r w:rsidRPr="00350A68">
              <w:rPr>
                <w:i/>
              </w:rPr>
              <w:t>«Профессии»</w:t>
            </w:r>
          </w:p>
          <w:p w:rsidR="00542D58" w:rsidRPr="00350A68" w:rsidRDefault="00542D58" w:rsidP="00B202C4">
            <w:pPr>
              <w:pStyle w:val="TableParagraph"/>
              <w:ind w:left="107"/>
            </w:pPr>
            <w:r w:rsidRPr="00350A68">
              <w:t>Знакомство</w:t>
            </w:r>
            <w:r w:rsidR="00B76639">
              <w:t xml:space="preserve"> </w:t>
            </w:r>
            <w:r w:rsidRPr="00350A68">
              <w:t>с</w:t>
            </w:r>
            <w:r w:rsidR="00B76639">
              <w:t xml:space="preserve"> </w:t>
            </w:r>
            <w:r w:rsidRPr="00350A68">
              <w:t>профессиями</w:t>
            </w:r>
          </w:p>
        </w:tc>
        <w:tc>
          <w:tcPr>
            <w:tcW w:w="2268" w:type="dxa"/>
            <w:shd w:val="clear" w:color="auto" w:fill="auto"/>
          </w:tcPr>
          <w:p w:rsidR="00542D58" w:rsidRPr="00350A68" w:rsidRDefault="00542D58" w:rsidP="00B202C4">
            <w:pPr>
              <w:pStyle w:val="TableParagraph"/>
              <w:ind w:left="0" w:right="828"/>
              <w:jc w:val="right"/>
            </w:pPr>
            <w:r w:rsidRPr="00350A68">
              <w:t>4-7лет</w:t>
            </w:r>
          </w:p>
        </w:tc>
        <w:tc>
          <w:tcPr>
            <w:tcW w:w="1985" w:type="dxa"/>
            <w:shd w:val="clear" w:color="auto" w:fill="auto"/>
          </w:tcPr>
          <w:p w:rsidR="00542D58" w:rsidRPr="00350A68" w:rsidRDefault="00542D58" w:rsidP="00B202C4">
            <w:pPr>
              <w:pStyle w:val="TableParagraph"/>
              <w:ind w:left="0" w:right="114"/>
              <w:jc w:val="right"/>
            </w:pPr>
            <w:r w:rsidRPr="00350A68">
              <w:t>В</w:t>
            </w:r>
            <w:r w:rsidR="00B76639">
              <w:t xml:space="preserve"> </w:t>
            </w:r>
            <w:r w:rsidRPr="00350A68">
              <w:t>течение</w:t>
            </w:r>
            <w:r w:rsidR="00B76639">
              <w:t xml:space="preserve"> </w:t>
            </w:r>
            <w:r w:rsidRPr="00350A68">
              <w:t>периода</w:t>
            </w:r>
          </w:p>
        </w:tc>
        <w:tc>
          <w:tcPr>
            <w:tcW w:w="2126" w:type="dxa"/>
            <w:shd w:val="clear" w:color="auto" w:fill="auto"/>
          </w:tcPr>
          <w:p w:rsidR="00542D58" w:rsidRPr="00350A68" w:rsidRDefault="00542D58" w:rsidP="00B202C4">
            <w:pPr>
              <w:pStyle w:val="TableParagraph"/>
              <w:ind w:left="387"/>
            </w:pPr>
            <w:r w:rsidRPr="00350A68">
              <w:t>Воспитатели</w:t>
            </w:r>
          </w:p>
        </w:tc>
      </w:tr>
    </w:tbl>
    <w:p w:rsidR="00542D58" w:rsidRPr="00350A68" w:rsidRDefault="00542D58" w:rsidP="00542D58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9305A6" w:rsidRPr="00542D58" w:rsidRDefault="009305A6" w:rsidP="009305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42D58">
        <w:rPr>
          <w:rFonts w:ascii="Times New Roman" w:hAnsi="Times New Roman"/>
          <w:b/>
          <w:sz w:val="26"/>
          <w:szCs w:val="26"/>
        </w:rPr>
        <w:t>Физическое</w:t>
      </w:r>
      <w:r w:rsidR="00B76639">
        <w:rPr>
          <w:rFonts w:ascii="Times New Roman" w:hAnsi="Times New Roman"/>
          <w:b/>
          <w:sz w:val="26"/>
          <w:szCs w:val="26"/>
        </w:rPr>
        <w:t xml:space="preserve"> </w:t>
      </w:r>
      <w:r w:rsidRPr="00542D58">
        <w:rPr>
          <w:rFonts w:ascii="Times New Roman" w:hAnsi="Times New Roman"/>
          <w:b/>
          <w:sz w:val="26"/>
          <w:szCs w:val="26"/>
        </w:rPr>
        <w:t>и оздоровительное</w:t>
      </w:r>
      <w:r w:rsidR="00B76639">
        <w:rPr>
          <w:rFonts w:ascii="Times New Roman" w:hAnsi="Times New Roman"/>
          <w:b/>
          <w:sz w:val="26"/>
          <w:szCs w:val="26"/>
        </w:rPr>
        <w:t xml:space="preserve"> </w:t>
      </w:r>
      <w:r w:rsidRPr="00542D58">
        <w:rPr>
          <w:rFonts w:ascii="Times New Roman" w:hAnsi="Times New Roman"/>
          <w:b/>
          <w:sz w:val="26"/>
          <w:szCs w:val="26"/>
        </w:rPr>
        <w:t>направление</w:t>
      </w:r>
    </w:p>
    <w:p w:rsidR="009305A6" w:rsidRPr="00542D58" w:rsidRDefault="009305A6" w:rsidP="009305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42D58">
        <w:rPr>
          <w:rFonts w:ascii="Times New Roman" w:hAnsi="Times New Roman"/>
          <w:b/>
          <w:sz w:val="26"/>
          <w:szCs w:val="26"/>
        </w:rPr>
        <w:t>(Формирование</w:t>
      </w:r>
      <w:r w:rsidR="00B76639">
        <w:rPr>
          <w:rFonts w:ascii="Times New Roman" w:hAnsi="Times New Roman"/>
          <w:b/>
          <w:sz w:val="26"/>
          <w:szCs w:val="26"/>
        </w:rPr>
        <w:t xml:space="preserve"> </w:t>
      </w:r>
      <w:r w:rsidRPr="00542D58">
        <w:rPr>
          <w:rFonts w:ascii="Times New Roman" w:hAnsi="Times New Roman"/>
          <w:b/>
          <w:sz w:val="26"/>
          <w:szCs w:val="26"/>
        </w:rPr>
        <w:t>основ</w:t>
      </w:r>
      <w:r w:rsidR="00B76639">
        <w:rPr>
          <w:rFonts w:ascii="Times New Roman" w:hAnsi="Times New Roman"/>
          <w:b/>
          <w:sz w:val="26"/>
          <w:szCs w:val="26"/>
        </w:rPr>
        <w:t xml:space="preserve"> </w:t>
      </w:r>
      <w:r w:rsidRPr="00542D58">
        <w:rPr>
          <w:rFonts w:ascii="Times New Roman" w:hAnsi="Times New Roman"/>
          <w:b/>
          <w:sz w:val="26"/>
          <w:szCs w:val="26"/>
        </w:rPr>
        <w:t>безопасности</w:t>
      </w:r>
      <w:r w:rsidR="00B76639">
        <w:rPr>
          <w:rFonts w:ascii="Times New Roman" w:hAnsi="Times New Roman"/>
          <w:b/>
          <w:sz w:val="26"/>
          <w:szCs w:val="26"/>
        </w:rPr>
        <w:t xml:space="preserve"> </w:t>
      </w:r>
      <w:r w:rsidRPr="00542D58">
        <w:rPr>
          <w:rFonts w:ascii="Times New Roman" w:hAnsi="Times New Roman"/>
          <w:b/>
          <w:sz w:val="26"/>
          <w:szCs w:val="26"/>
        </w:rPr>
        <w:t>и жизнедеятельности)</w:t>
      </w:r>
    </w:p>
    <w:tbl>
      <w:tblPr>
        <w:tblW w:w="0" w:type="auto"/>
        <w:tblInd w:w="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1983"/>
        <w:gridCol w:w="2158"/>
        <w:gridCol w:w="141"/>
        <w:gridCol w:w="1844"/>
      </w:tblGrid>
      <w:tr w:rsidR="009305A6" w:rsidRPr="00E83B63" w:rsidTr="00B202C4">
        <w:trPr>
          <w:trHeight w:val="662"/>
        </w:trPr>
        <w:tc>
          <w:tcPr>
            <w:tcW w:w="3371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739"/>
              <w:jc w:val="center"/>
              <w:rPr>
                <w:b/>
              </w:rPr>
            </w:pPr>
            <w:r w:rsidRPr="00E83B63">
              <w:rPr>
                <w:b/>
              </w:rPr>
              <w:t>Тема</w:t>
            </w:r>
            <w:r w:rsidR="00166C94">
              <w:rPr>
                <w:b/>
              </w:rPr>
              <w:t xml:space="preserve"> </w:t>
            </w:r>
            <w:r w:rsidRPr="00E83B63">
              <w:rPr>
                <w:b/>
              </w:rPr>
              <w:t>мероприятия</w:t>
            </w:r>
          </w:p>
        </w:tc>
        <w:tc>
          <w:tcPr>
            <w:tcW w:w="1983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253" w:right="186" w:firstLine="343"/>
              <w:jc w:val="center"/>
              <w:rPr>
                <w:b/>
              </w:rPr>
            </w:pPr>
            <w:r w:rsidRPr="00E83B63">
              <w:rPr>
                <w:b/>
              </w:rPr>
              <w:t>Возраст</w:t>
            </w:r>
            <w:r w:rsidR="00166C94">
              <w:rPr>
                <w:b/>
              </w:rPr>
              <w:t xml:space="preserve"> </w:t>
            </w:r>
            <w:r w:rsidRPr="00E83B63">
              <w:rPr>
                <w:b/>
              </w:rPr>
              <w:t>воспитанников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50" w:right="92" w:hanging="51"/>
              <w:jc w:val="center"/>
              <w:rPr>
                <w:b/>
              </w:rPr>
            </w:pPr>
            <w:r w:rsidRPr="00E83B63">
              <w:rPr>
                <w:b/>
              </w:rPr>
              <w:t>Ориентировочное</w:t>
            </w:r>
            <w:r w:rsidR="00166C94">
              <w:rPr>
                <w:b/>
              </w:rPr>
              <w:t xml:space="preserve"> </w:t>
            </w:r>
            <w:r w:rsidRPr="00E83B63">
              <w:rPr>
                <w:b/>
              </w:rPr>
              <w:t>время</w:t>
            </w:r>
            <w:r w:rsidR="00166C94">
              <w:rPr>
                <w:b/>
              </w:rPr>
              <w:t xml:space="preserve"> </w:t>
            </w:r>
            <w:r w:rsidRPr="00E83B63">
              <w:rPr>
                <w:b/>
              </w:rPr>
              <w:t>проведения</w:t>
            </w:r>
          </w:p>
        </w:tc>
        <w:tc>
          <w:tcPr>
            <w:tcW w:w="1844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269" w:right="323"/>
              <w:jc w:val="center"/>
              <w:rPr>
                <w:b/>
              </w:rPr>
            </w:pPr>
            <w:r w:rsidRPr="00E83B63">
              <w:rPr>
                <w:b/>
              </w:rPr>
              <w:t>Ответственные</w:t>
            </w:r>
          </w:p>
        </w:tc>
      </w:tr>
      <w:tr w:rsidR="009305A6" w:rsidRPr="00E83B63" w:rsidTr="00B202C4">
        <w:trPr>
          <w:trHeight w:val="413"/>
        </w:trPr>
        <w:tc>
          <w:tcPr>
            <w:tcW w:w="9497" w:type="dxa"/>
            <w:gridSpan w:val="5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0" w:right="-61"/>
              <w:jc w:val="center"/>
              <w:rPr>
                <w:b/>
              </w:rPr>
            </w:pPr>
            <w:r w:rsidRPr="00E83B63">
              <w:rPr>
                <w:b/>
              </w:rPr>
              <w:t>Профилактика</w:t>
            </w:r>
            <w:r w:rsidR="00166C94">
              <w:rPr>
                <w:b/>
              </w:rPr>
              <w:t xml:space="preserve"> </w:t>
            </w:r>
            <w:r w:rsidRPr="00E83B63">
              <w:rPr>
                <w:b/>
              </w:rPr>
              <w:t>пожарной</w:t>
            </w:r>
            <w:r w:rsidR="00166C94">
              <w:rPr>
                <w:b/>
              </w:rPr>
              <w:t xml:space="preserve"> </w:t>
            </w:r>
            <w:r w:rsidRPr="00E83B63">
              <w:rPr>
                <w:b/>
              </w:rPr>
              <w:t>безопасности</w:t>
            </w:r>
            <w:r w:rsidR="00166C94">
              <w:rPr>
                <w:b/>
              </w:rPr>
              <w:t xml:space="preserve"> </w:t>
            </w:r>
            <w:r w:rsidRPr="00E83B63">
              <w:rPr>
                <w:b/>
              </w:rPr>
              <w:t>и</w:t>
            </w:r>
            <w:r w:rsidR="00166C94">
              <w:rPr>
                <w:b/>
              </w:rPr>
              <w:t xml:space="preserve"> </w:t>
            </w:r>
            <w:r w:rsidRPr="00E83B63">
              <w:rPr>
                <w:b/>
              </w:rPr>
              <w:t>детского</w:t>
            </w:r>
            <w:r w:rsidR="00166C94">
              <w:rPr>
                <w:b/>
              </w:rPr>
              <w:t xml:space="preserve"> </w:t>
            </w:r>
            <w:r w:rsidRPr="00E83B63">
              <w:rPr>
                <w:b/>
              </w:rPr>
              <w:t>травматизма</w:t>
            </w:r>
          </w:p>
        </w:tc>
      </w:tr>
      <w:tr w:rsidR="009305A6" w:rsidRPr="00E83B63" w:rsidTr="00B202C4">
        <w:trPr>
          <w:trHeight w:val="1775"/>
        </w:trPr>
        <w:tc>
          <w:tcPr>
            <w:tcW w:w="3371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07" w:right="159"/>
            </w:pPr>
            <w:r w:rsidRPr="00E83B63">
              <w:lastRenderedPageBreak/>
              <w:t xml:space="preserve">Организация </w:t>
            </w:r>
            <w:r w:rsidRPr="00E83B63">
              <w:rPr>
                <w:i/>
              </w:rPr>
              <w:t xml:space="preserve">бесед </w:t>
            </w:r>
            <w:r w:rsidRPr="00E83B63">
              <w:t>с детьми</w:t>
            </w:r>
            <w:r w:rsidR="00166C94">
              <w:t xml:space="preserve"> </w:t>
            </w:r>
            <w:r w:rsidRPr="00E83B63">
              <w:t>старшего</w:t>
            </w:r>
            <w:r w:rsidR="00166C94">
              <w:t xml:space="preserve"> </w:t>
            </w:r>
            <w:r w:rsidRPr="00E83B63">
              <w:t>дошкольного</w:t>
            </w:r>
            <w:r w:rsidR="00166C94">
              <w:t xml:space="preserve"> </w:t>
            </w:r>
            <w:r w:rsidRPr="00E83B63">
              <w:t>возраста:</w:t>
            </w:r>
          </w:p>
          <w:p w:rsidR="009305A6" w:rsidRPr="00E83B63" w:rsidRDefault="009305A6" w:rsidP="00B202C4">
            <w:pPr>
              <w:pStyle w:val="TableParagraph"/>
              <w:ind w:left="107"/>
              <w:rPr>
                <w:i/>
              </w:rPr>
            </w:pPr>
            <w:r w:rsidRPr="00E83B63">
              <w:rPr>
                <w:i/>
              </w:rPr>
              <w:t>«В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мире опасных предметов»</w:t>
            </w:r>
          </w:p>
          <w:p w:rsidR="009305A6" w:rsidRPr="00E83B63" w:rsidRDefault="009305A6" w:rsidP="00B202C4">
            <w:pPr>
              <w:pStyle w:val="TableParagraph"/>
              <w:ind w:left="107"/>
              <w:rPr>
                <w:i/>
              </w:rPr>
            </w:pPr>
            <w:r w:rsidRPr="00E83B63">
              <w:rPr>
                <w:i/>
              </w:rPr>
              <w:t>«Безопасность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дома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и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на улице», «Безопасность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на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воде», «Безопасность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в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лесу»,</w:t>
            </w:r>
          </w:p>
          <w:p w:rsidR="009305A6" w:rsidRPr="00E83B63" w:rsidRDefault="009305A6" w:rsidP="00B202C4">
            <w:pPr>
              <w:pStyle w:val="TableParagraph"/>
              <w:ind w:left="107"/>
            </w:pPr>
            <w:r w:rsidRPr="00E83B63">
              <w:rPr>
                <w:i/>
              </w:rPr>
              <w:t>«Дикие и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домашние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животные»</w:t>
            </w:r>
          </w:p>
        </w:tc>
        <w:tc>
          <w:tcPr>
            <w:tcW w:w="1983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42" w:right="41"/>
              <w:jc w:val="center"/>
            </w:pPr>
            <w:r w:rsidRPr="00E83B63">
              <w:t>5-7лет</w:t>
            </w:r>
          </w:p>
        </w:tc>
        <w:tc>
          <w:tcPr>
            <w:tcW w:w="2158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99" w:right="93"/>
              <w:jc w:val="center"/>
            </w:pPr>
            <w:r w:rsidRPr="00E83B63">
              <w:t>В</w:t>
            </w:r>
            <w:r w:rsidR="00B76639">
              <w:t xml:space="preserve"> </w:t>
            </w:r>
            <w:r w:rsidRPr="00E83B63">
              <w:t>течение</w:t>
            </w:r>
            <w:r w:rsidR="00B76639">
              <w:t xml:space="preserve"> </w:t>
            </w:r>
            <w:r w:rsidRPr="00E83B63">
              <w:t>периода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269" w:right="216"/>
              <w:jc w:val="center"/>
            </w:pPr>
            <w:r w:rsidRPr="00E83B63">
              <w:t>Воспитатели</w:t>
            </w:r>
          </w:p>
        </w:tc>
      </w:tr>
      <w:tr w:rsidR="009305A6" w:rsidRPr="00E83B63" w:rsidTr="00B202C4">
        <w:trPr>
          <w:trHeight w:val="1166"/>
        </w:trPr>
        <w:tc>
          <w:tcPr>
            <w:tcW w:w="3371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07"/>
            </w:pPr>
            <w:r w:rsidRPr="00E83B63">
              <w:t>Организация</w:t>
            </w:r>
            <w:r w:rsidR="00166C94">
              <w:t xml:space="preserve"> </w:t>
            </w:r>
            <w:r w:rsidRPr="00E83B63">
              <w:t>дидактических</w:t>
            </w:r>
            <w:r w:rsidR="00166C94">
              <w:t xml:space="preserve"> </w:t>
            </w:r>
            <w:r w:rsidRPr="00E83B63">
              <w:t xml:space="preserve">игр </w:t>
            </w:r>
            <w:r w:rsidRPr="00E83B63">
              <w:rPr>
                <w:i/>
              </w:rPr>
              <w:t>«Погасим огонь», «Опасно –неопасно»,</w:t>
            </w:r>
            <w:r w:rsidRPr="00E83B63">
              <w:rPr>
                <w:i/>
                <w:spacing w:val="2"/>
              </w:rPr>
              <w:t xml:space="preserve"> «</w:t>
            </w:r>
            <w:r w:rsidRPr="00E83B63">
              <w:rPr>
                <w:i/>
              </w:rPr>
              <w:t>Службаспасения:101,102,103,единаяслужба112»</w:t>
            </w:r>
          </w:p>
        </w:tc>
        <w:tc>
          <w:tcPr>
            <w:tcW w:w="1983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42" w:right="41"/>
              <w:jc w:val="center"/>
            </w:pPr>
            <w:r w:rsidRPr="00E83B63">
              <w:t>3-7лет</w:t>
            </w:r>
          </w:p>
        </w:tc>
        <w:tc>
          <w:tcPr>
            <w:tcW w:w="2158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99" w:right="93"/>
              <w:jc w:val="center"/>
            </w:pPr>
            <w:r w:rsidRPr="00E83B63">
              <w:t>В</w:t>
            </w:r>
            <w:r w:rsidR="00B76639">
              <w:t xml:space="preserve"> </w:t>
            </w:r>
            <w:r w:rsidRPr="00E83B63">
              <w:t>течение</w:t>
            </w:r>
            <w:r w:rsidR="00B76639">
              <w:t xml:space="preserve"> </w:t>
            </w:r>
            <w:r w:rsidRPr="00E83B63">
              <w:t>периода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269" w:right="216"/>
              <w:jc w:val="center"/>
            </w:pPr>
            <w:r w:rsidRPr="00E83B63">
              <w:t>Воспитатели</w:t>
            </w:r>
          </w:p>
        </w:tc>
      </w:tr>
      <w:tr w:rsidR="009305A6" w:rsidRPr="00E83B63" w:rsidTr="00B202C4">
        <w:trPr>
          <w:trHeight w:val="914"/>
        </w:trPr>
        <w:tc>
          <w:tcPr>
            <w:tcW w:w="3371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07" w:right="352"/>
            </w:pPr>
            <w:r w:rsidRPr="00E83B63">
              <w:t>Выставка детских рисунков на</w:t>
            </w:r>
            <w:r w:rsidR="00166C94">
              <w:t xml:space="preserve"> </w:t>
            </w:r>
            <w:r w:rsidRPr="00E83B63">
              <w:t>тему:</w:t>
            </w:r>
            <w:r w:rsidRPr="00E83B63">
              <w:rPr>
                <w:i/>
              </w:rPr>
              <w:t>«Безопасность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глазами детей», «Не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шути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с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огнем!»</w:t>
            </w:r>
          </w:p>
        </w:tc>
        <w:tc>
          <w:tcPr>
            <w:tcW w:w="1983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42" w:right="41"/>
              <w:jc w:val="center"/>
            </w:pPr>
            <w:r w:rsidRPr="00E83B63">
              <w:t>3-7лет</w:t>
            </w:r>
          </w:p>
        </w:tc>
        <w:tc>
          <w:tcPr>
            <w:tcW w:w="2158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97" w:right="96"/>
              <w:jc w:val="center"/>
            </w:pPr>
            <w:r w:rsidRPr="00E83B63">
              <w:t>Апрель-май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269" w:right="211"/>
              <w:jc w:val="center"/>
            </w:pPr>
            <w:r w:rsidRPr="00E83B63">
              <w:t>Воспитатели</w:t>
            </w:r>
            <w:r w:rsidR="00166C94">
              <w:t xml:space="preserve"> </w:t>
            </w:r>
            <w:r w:rsidRPr="00E83B63">
              <w:t>Старший</w:t>
            </w:r>
            <w:r w:rsidR="00166C94">
              <w:t xml:space="preserve"> </w:t>
            </w:r>
            <w:r w:rsidRPr="00E83B63">
              <w:t>воспитатель</w:t>
            </w:r>
          </w:p>
        </w:tc>
      </w:tr>
      <w:tr w:rsidR="009305A6" w:rsidRPr="00E83B63" w:rsidTr="00B202C4">
        <w:trPr>
          <w:trHeight w:val="914"/>
        </w:trPr>
        <w:tc>
          <w:tcPr>
            <w:tcW w:w="3371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07"/>
            </w:pPr>
            <w:r w:rsidRPr="00E83B63">
              <w:t>Подвижные</w:t>
            </w:r>
            <w:r w:rsidR="00166C94">
              <w:t xml:space="preserve"> </w:t>
            </w:r>
            <w:r w:rsidRPr="00E83B63">
              <w:t>игровые</w:t>
            </w:r>
            <w:r w:rsidR="00166C94">
              <w:t xml:space="preserve"> </w:t>
            </w:r>
            <w:r w:rsidRPr="00E83B63">
              <w:t>ситуации:</w:t>
            </w:r>
          </w:p>
          <w:p w:rsidR="009305A6" w:rsidRPr="00E83B63" w:rsidRDefault="009305A6" w:rsidP="00B202C4">
            <w:pPr>
              <w:pStyle w:val="TableParagraph"/>
              <w:ind w:left="107"/>
              <w:rPr>
                <w:i/>
              </w:rPr>
            </w:pPr>
            <w:r w:rsidRPr="00E83B63">
              <w:rPr>
                <w:i/>
              </w:rPr>
              <w:t>«Пожарные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на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учениях»</w:t>
            </w:r>
          </w:p>
          <w:p w:rsidR="009305A6" w:rsidRPr="00E83B63" w:rsidRDefault="009305A6" w:rsidP="00B202C4">
            <w:pPr>
              <w:pStyle w:val="TableParagraph"/>
              <w:ind w:left="107"/>
              <w:rPr>
                <w:i/>
              </w:rPr>
            </w:pPr>
            <w:r w:rsidRPr="00E83B63">
              <w:rPr>
                <w:i/>
              </w:rPr>
              <w:t>«Юный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пожарный»</w:t>
            </w:r>
          </w:p>
          <w:p w:rsidR="009305A6" w:rsidRPr="00E83B63" w:rsidRDefault="009305A6" w:rsidP="00B202C4">
            <w:pPr>
              <w:pStyle w:val="TableParagraph"/>
              <w:ind w:left="107"/>
            </w:pPr>
            <w:r w:rsidRPr="00E83B63">
              <w:rPr>
                <w:i/>
              </w:rPr>
              <w:t>«Самый ловкий»</w:t>
            </w:r>
          </w:p>
        </w:tc>
        <w:tc>
          <w:tcPr>
            <w:tcW w:w="1983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664"/>
            </w:pPr>
            <w:r w:rsidRPr="00E83B63">
              <w:t>5-7лет</w:t>
            </w:r>
          </w:p>
        </w:tc>
        <w:tc>
          <w:tcPr>
            <w:tcW w:w="2158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19"/>
              <w:jc w:val="center"/>
            </w:pPr>
            <w:r w:rsidRPr="00E83B63">
              <w:t>В</w:t>
            </w:r>
            <w:r w:rsidR="00B76639">
              <w:t xml:space="preserve"> </w:t>
            </w:r>
            <w:r w:rsidRPr="00E83B63">
              <w:t>течение</w:t>
            </w:r>
            <w:r w:rsidR="00B76639">
              <w:t xml:space="preserve"> </w:t>
            </w:r>
            <w:r w:rsidRPr="00E83B63">
              <w:t>периода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2"/>
              <w:jc w:val="center"/>
            </w:pPr>
            <w:r w:rsidRPr="00E83B63">
              <w:t>Воспитатели</w:t>
            </w:r>
          </w:p>
        </w:tc>
      </w:tr>
      <w:tr w:rsidR="009305A6" w:rsidRPr="00E83B63" w:rsidTr="00B202C4">
        <w:trPr>
          <w:trHeight w:val="561"/>
        </w:trPr>
        <w:tc>
          <w:tcPr>
            <w:tcW w:w="3371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07"/>
            </w:pPr>
            <w:r w:rsidRPr="00E83B63">
              <w:t>Художественная</w:t>
            </w:r>
            <w:r w:rsidR="00166C94">
              <w:t xml:space="preserve"> </w:t>
            </w:r>
            <w:r w:rsidRPr="00E83B63">
              <w:t>литература:</w:t>
            </w:r>
          </w:p>
          <w:p w:rsidR="009305A6" w:rsidRPr="00E83B63" w:rsidRDefault="009305A6" w:rsidP="00B202C4">
            <w:pPr>
              <w:pStyle w:val="TableParagraph"/>
              <w:ind w:left="107"/>
              <w:rPr>
                <w:i/>
              </w:rPr>
            </w:pPr>
            <w:r w:rsidRPr="00E83B63">
              <w:t>С.</w:t>
            </w:r>
            <w:r w:rsidR="00287596">
              <w:t xml:space="preserve"> </w:t>
            </w:r>
            <w:r w:rsidRPr="00E83B63">
              <w:t xml:space="preserve">Маршак </w:t>
            </w:r>
            <w:r w:rsidRPr="00E83B63">
              <w:rPr>
                <w:i/>
              </w:rPr>
              <w:t>«Рассказ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о</w:t>
            </w:r>
          </w:p>
          <w:p w:rsidR="009305A6" w:rsidRPr="00E83B63" w:rsidRDefault="009305A6" w:rsidP="00B202C4">
            <w:pPr>
              <w:pStyle w:val="TableParagraph"/>
              <w:ind w:left="107" w:right="427"/>
              <w:rPr>
                <w:i/>
                <w:spacing w:val="-52"/>
              </w:rPr>
            </w:pPr>
            <w:r w:rsidRPr="00E83B63">
              <w:rPr>
                <w:i/>
              </w:rPr>
              <w:t>неизвестном герое»,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«Пожар»</w:t>
            </w:r>
            <w:r w:rsidRPr="00E83B63">
              <w:rPr>
                <w:i/>
                <w:spacing w:val="-52"/>
              </w:rPr>
              <w:t xml:space="preserve"> ;               </w:t>
            </w:r>
            <w:r w:rsidRPr="00E83B63">
              <w:t>Е. Хоринская</w:t>
            </w:r>
            <w:r w:rsidR="00166C94">
              <w:t xml:space="preserve"> </w:t>
            </w:r>
            <w:r w:rsidRPr="00E83B63">
              <w:rPr>
                <w:i/>
              </w:rPr>
              <w:t>«Спичка - невеличка»</w:t>
            </w:r>
            <w:r w:rsidRPr="00E83B63">
              <w:t>;</w:t>
            </w:r>
          </w:p>
          <w:p w:rsidR="009305A6" w:rsidRPr="00E83B63" w:rsidRDefault="009305A6" w:rsidP="00B202C4">
            <w:pPr>
              <w:pStyle w:val="TableParagraph"/>
              <w:ind w:left="107"/>
            </w:pPr>
            <w:r w:rsidRPr="00E83B63">
              <w:t>А.Шевченко</w:t>
            </w:r>
            <w:r w:rsidR="00287596">
              <w:t xml:space="preserve"> </w:t>
            </w:r>
            <w:r w:rsidRPr="00E83B63">
              <w:rPr>
                <w:i/>
              </w:rPr>
              <w:t>«Как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 xml:space="preserve">ловили уголька»; </w:t>
            </w:r>
            <w:r w:rsidRPr="00E83B63">
              <w:t xml:space="preserve">Л. Толстой </w:t>
            </w:r>
            <w:r w:rsidRPr="00E83B63">
              <w:rPr>
                <w:i/>
              </w:rPr>
              <w:t>«Пожарные собаки»</w:t>
            </w:r>
            <w:r w:rsidRPr="00E83B63">
              <w:t>.</w:t>
            </w:r>
          </w:p>
          <w:p w:rsidR="009305A6" w:rsidRPr="00E83B63" w:rsidRDefault="009305A6" w:rsidP="00B202C4">
            <w:pPr>
              <w:pStyle w:val="TableParagraph"/>
              <w:ind w:left="107"/>
            </w:pPr>
            <w:r w:rsidRPr="00E83B63">
              <w:t>Загадки,</w:t>
            </w:r>
            <w:r w:rsidR="00166C94">
              <w:t xml:space="preserve"> </w:t>
            </w:r>
            <w:r w:rsidRPr="00E83B63">
              <w:t>пословицы,</w:t>
            </w:r>
            <w:r w:rsidR="00166C94">
              <w:t xml:space="preserve"> </w:t>
            </w:r>
            <w:r w:rsidRPr="00E83B63">
              <w:t>поговорки.</w:t>
            </w:r>
          </w:p>
        </w:tc>
        <w:tc>
          <w:tcPr>
            <w:tcW w:w="1983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664"/>
            </w:pPr>
            <w:r w:rsidRPr="00E83B63">
              <w:t>3-7лет</w:t>
            </w:r>
          </w:p>
        </w:tc>
        <w:tc>
          <w:tcPr>
            <w:tcW w:w="2158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19"/>
              <w:jc w:val="center"/>
            </w:pPr>
            <w:r w:rsidRPr="00E83B63">
              <w:t>В</w:t>
            </w:r>
            <w:r w:rsidR="00B76639">
              <w:t xml:space="preserve"> </w:t>
            </w:r>
            <w:r w:rsidRPr="00E83B63">
              <w:t>течение</w:t>
            </w:r>
            <w:r w:rsidR="00B76639">
              <w:t xml:space="preserve"> </w:t>
            </w:r>
            <w:r w:rsidRPr="00E83B63">
              <w:t>периода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2"/>
              <w:jc w:val="center"/>
            </w:pPr>
            <w:r w:rsidRPr="00E83B63">
              <w:t>Воспитатели</w:t>
            </w:r>
          </w:p>
        </w:tc>
      </w:tr>
      <w:tr w:rsidR="009305A6" w:rsidRPr="00E83B63" w:rsidTr="00B202C4">
        <w:trPr>
          <w:trHeight w:val="914"/>
        </w:trPr>
        <w:tc>
          <w:tcPr>
            <w:tcW w:w="3371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07" w:right="105"/>
            </w:pPr>
            <w:r w:rsidRPr="00E83B63">
              <w:t>Информирование родителей</w:t>
            </w:r>
            <w:r w:rsidR="00166C94">
              <w:t xml:space="preserve"> </w:t>
            </w:r>
            <w:r w:rsidRPr="00E83B63">
              <w:t>через</w:t>
            </w:r>
            <w:r w:rsidR="00166C94">
              <w:t xml:space="preserve"> </w:t>
            </w:r>
            <w:r w:rsidRPr="00E83B63">
              <w:t>материал, представленный</w:t>
            </w:r>
            <w:r w:rsidR="00166C94">
              <w:t xml:space="preserve"> </w:t>
            </w:r>
            <w:r w:rsidRPr="00E83B63">
              <w:t>на</w:t>
            </w:r>
            <w:r w:rsidR="00166C94">
              <w:t xml:space="preserve"> </w:t>
            </w:r>
            <w:r w:rsidRPr="00E83B63">
              <w:t>стендах</w:t>
            </w:r>
            <w:r w:rsidR="00287596">
              <w:t xml:space="preserve"> </w:t>
            </w:r>
            <w:r w:rsidRPr="00E83B63">
              <w:t>«Уголков</w:t>
            </w:r>
          </w:p>
          <w:p w:rsidR="009305A6" w:rsidRPr="00E83B63" w:rsidRDefault="009305A6" w:rsidP="00B202C4">
            <w:pPr>
              <w:pStyle w:val="TableParagraph"/>
              <w:ind w:left="107" w:right="112"/>
            </w:pPr>
            <w:r w:rsidRPr="00E83B63">
              <w:t>безопасности», посредством</w:t>
            </w:r>
            <w:r w:rsidR="00166C94">
              <w:t xml:space="preserve"> </w:t>
            </w:r>
            <w:r w:rsidRPr="00E83B63">
              <w:t xml:space="preserve">сайта, мессенджеров. </w:t>
            </w:r>
          </w:p>
        </w:tc>
        <w:tc>
          <w:tcPr>
            <w:tcW w:w="1983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664"/>
            </w:pPr>
            <w:r w:rsidRPr="00E83B63">
              <w:t>3-7лет</w:t>
            </w:r>
          </w:p>
        </w:tc>
        <w:tc>
          <w:tcPr>
            <w:tcW w:w="2158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19"/>
            </w:pPr>
            <w:r w:rsidRPr="00E83B63">
              <w:t>В</w:t>
            </w:r>
            <w:r w:rsidR="00B76639">
              <w:t xml:space="preserve"> </w:t>
            </w:r>
            <w:r w:rsidRPr="00E83B63">
              <w:t>течение</w:t>
            </w:r>
            <w:r w:rsidR="00B76639">
              <w:t xml:space="preserve"> </w:t>
            </w:r>
            <w:r w:rsidRPr="00E83B63">
              <w:t>периода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305A6" w:rsidRPr="00E83B63" w:rsidRDefault="009305A6" w:rsidP="00B202C4">
            <w:pPr>
              <w:pStyle w:val="TableParagraph"/>
              <w:tabs>
                <w:tab w:val="left" w:pos="1843"/>
              </w:tabs>
              <w:ind w:left="142" w:right="1"/>
              <w:jc w:val="center"/>
            </w:pPr>
            <w:r w:rsidRPr="00E83B63">
              <w:t xml:space="preserve">Воспитатели, </w:t>
            </w:r>
          </w:p>
          <w:p w:rsidR="009305A6" w:rsidRPr="00E83B63" w:rsidRDefault="009305A6" w:rsidP="00B202C4">
            <w:pPr>
              <w:pStyle w:val="TableParagraph"/>
              <w:tabs>
                <w:tab w:val="left" w:pos="1843"/>
              </w:tabs>
              <w:ind w:left="142" w:right="1"/>
              <w:jc w:val="center"/>
            </w:pPr>
            <w:r w:rsidRPr="00E83B63">
              <w:t>старший воспитатель</w:t>
            </w:r>
          </w:p>
        </w:tc>
      </w:tr>
      <w:tr w:rsidR="009305A6" w:rsidRPr="00E83B63" w:rsidTr="00B202C4">
        <w:trPr>
          <w:trHeight w:val="914"/>
        </w:trPr>
        <w:tc>
          <w:tcPr>
            <w:tcW w:w="3371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tabs>
                <w:tab w:val="left" w:pos="-4538"/>
              </w:tabs>
              <w:ind w:left="107" w:right="112"/>
            </w:pPr>
            <w:r w:rsidRPr="00E83B63">
              <w:t>Практические</w:t>
            </w:r>
            <w:r w:rsidR="00166C94">
              <w:t xml:space="preserve"> </w:t>
            </w:r>
            <w:r w:rsidRPr="00E83B63">
              <w:t>учебные</w:t>
            </w:r>
            <w:r w:rsidR="00166C94">
              <w:t xml:space="preserve"> </w:t>
            </w:r>
            <w:r w:rsidRPr="00E83B63">
              <w:t>тренировки по эвакуации</w:t>
            </w:r>
            <w:r w:rsidR="00166C94">
              <w:t xml:space="preserve"> </w:t>
            </w:r>
            <w:r w:rsidRPr="00E83B63">
              <w:t>воспитанников</w:t>
            </w:r>
            <w:r w:rsidR="00166C94">
              <w:t xml:space="preserve"> </w:t>
            </w:r>
            <w:r w:rsidRPr="00E83B63">
              <w:t>по</w:t>
            </w:r>
            <w:r w:rsidR="00166C94">
              <w:t xml:space="preserve"> </w:t>
            </w:r>
            <w:r w:rsidRPr="00E83B63">
              <w:t>сигналу.</w:t>
            </w:r>
          </w:p>
        </w:tc>
        <w:tc>
          <w:tcPr>
            <w:tcW w:w="1983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664"/>
            </w:pPr>
            <w:r w:rsidRPr="00E83B63">
              <w:t>3-7лет</w:t>
            </w:r>
          </w:p>
        </w:tc>
        <w:tc>
          <w:tcPr>
            <w:tcW w:w="2158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556"/>
            </w:pPr>
            <w:r w:rsidRPr="00E83B63">
              <w:t>По</w:t>
            </w:r>
            <w:r w:rsidR="00B76639">
              <w:t xml:space="preserve"> </w:t>
            </w:r>
            <w:r w:rsidRPr="00E83B63">
              <w:t>плану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328" w:right="1" w:hanging="3"/>
              <w:jc w:val="center"/>
            </w:pPr>
            <w:r w:rsidRPr="00E83B63">
              <w:t>Воспитатели</w:t>
            </w:r>
            <w:r w:rsidR="00166C94">
              <w:t xml:space="preserve"> </w:t>
            </w:r>
            <w:r w:rsidRPr="00E83B63">
              <w:t>Ответственный за</w:t>
            </w:r>
            <w:r w:rsidR="00166C94">
              <w:t xml:space="preserve"> </w:t>
            </w:r>
            <w:r w:rsidRPr="00E83B63">
              <w:t>эвакуацию</w:t>
            </w:r>
          </w:p>
        </w:tc>
      </w:tr>
      <w:tr w:rsidR="009305A6" w:rsidRPr="00E83B63" w:rsidTr="00B202C4">
        <w:trPr>
          <w:trHeight w:val="914"/>
        </w:trPr>
        <w:tc>
          <w:tcPr>
            <w:tcW w:w="3371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07" w:right="268"/>
              <w:rPr>
                <w:b/>
                <w:i/>
              </w:rPr>
            </w:pPr>
            <w:r w:rsidRPr="00E83B63">
              <w:rPr>
                <w:b/>
                <w:i/>
              </w:rPr>
              <w:t>Художественная литература</w:t>
            </w:r>
            <w:r w:rsidR="00166C94">
              <w:rPr>
                <w:b/>
                <w:i/>
              </w:rPr>
              <w:t xml:space="preserve"> </w:t>
            </w:r>
            <w:r w:rsidRPr="00E83B63">
              <w:rPr>
                <w:b/>
                <w:i/>
              </w:rPr>
              <w:t>для</w:t>
            </w:r>
            <w:r w:rsidR="00166C94">
              <w:rPr>
                <w:b/>
                <w:i/>
              </w:rPr>
              <w:t xml:space="preserve"> </w:t>
            </w:r>
            <w:r w:rsidRPr="00E83B63">
              <w:rPr>
                <w:b/>
                <w:i/>
              </w:rPr>
              <w:t>чтения</w:t>
            </w:r>
            <w:r w:rsidR="00166C94">
              <w:rPr>
                <w:b/>
                <w:i/>
              </w:rPr>
              <w:t xml:space="preserve"> </w:t>
            </w:r>
            <w:r w:rsidRPr="00E83B63">
              <w:rPr>
                <w:b/>
                <w:i/>
              </w:rPr>
              <w:t>и</w:t>
            </w:r>
            <w:r w:rsidR="00166C94">
              <w:rPr>
                <w:b/>
                <w:i/>
              </w:rPr>
              <w:t xml:space="preserve"> </w:t>
            </w:r>
            <w:r w:rsidRPr="00E83B63">
              <w:rPr>
                <w:b/>
                <w:i/>
              </w:rPr>
              <w:t>заучивания:</w:t>
            </w:r>
          </w:p>
          <w:p w:rsidR="009305A6" w:rsidRPr="00E83B63" w:rsidRDefault="009305A6" w:rsidP="00B202C4">
            <w:pPr>
              <w:pStyle w:val="TableParagraph"/>
              <w:ind w:left="107"/>
              <w:rPr>
                <w:i/>
              </w:rPr>
            </w:pPr>
            <w:r w:rsidRPr="00E83B63">
              <w:t>С.</w:t>
            </w:r>
            <w:r w:rsidR="00287596">
              <w:t xml:space="preserve"> </w:t>
            </w:r>
            <w:r w:rsidRPr="00E83B63">
              <w:t>Михалков</w:t>
            </w:r>
            <w:r w:rsidR="00166C94">
              <w:t xml:space="preserve"> </w:t>
            </w:r>
            <w:r w:rsidRPr="00E83B63">
              <w:rPr>
                <w:i/>
              </w:rPr>
              <w:t>«Моя</w:t>
            </w:r>
            <w:r w:rsidR="00287596">
              <w:rPr>
                <w:i/>
              </w:rPr>
              <w:t xml:space="preserve"> </w:t>
            </w:r>
            <w:r w:rsidRPr="00E83B63">
              <w:rPr>
                <w:i/>
              </w:rPr>
              <w:t>улица»,</w:t>
            </w:r>
          </w:p>
          <w:p w:rsidR="009305A6" w:rsidRPr="00E83B63" w:rsidRDefault="009305A6" w:rsidP="00B202C4">
            <w:pPr>
              <w:pStyle w:val="TableParagraph"/>
              <w:ind w:left="107"/>
              <w:rPr>
                <w:spacing w:val="-52"/>
              </w:rPr>
            </w:pPr>
            <w:r w:rsidRPr="00E83B63">
              <w:rPr>
                <w:i/>
              </w:rPr>
              <w:t>«Велосипедист», «Скверная история»</w:t>
            </w:r>
            <w:r w:rsidRPr="00E83B63">
              <w:t>;</w:t>
            </w:r>
            <w:r w:rsidR="00287596">
              <w:t xml:space="preserve"> </w:t>
            </w:r>
            <w:r w:rsidRPr="00E83B63">
              <w:t xml:space="preserve">С. Маршак </w:t>
            </w:r>
            <w:r w:rsidRPr="00E83B63">
              <w:rPr>
                <w:i/>
              </w:rPr>
              <w:t>«Мил</w:t>
            </w:r>
            <w:r w:rsidR="00287596">
              <w:rPr>
                <w:i/>
              </w:rPr>
              <w:t>и</w:t>
            </w:r>
            <w:r w:rsidRPr="00E83B63">
              <w:rPr>
                <w:i/>
              </w:rPr>
              <w:t xml:space="preserve">ционер»,«Мяч»; </w:t>
            </w:r>
            <w:r w:rsidRPr="00E83B63">
              <w:t xml:space="preserve">В.Головко </w:t>
            </w:r>
            <w:r w:rsidRPr="00E83B63">
              <w:rPr>
                <w:i/>
              </w:rPr>
              <w:t>«Правила движения»</w:t>
            </w:r>
            <w:r w:rsidRPr="00E83B63">
              <w:t>;</w:t>
            </w:r>
            <w:r w:rsidR="00287596">
              <w:t xml:space="preserve"> </w:t>
            </w:r>
            <w:r w:rsidRPr="00E83B63">
              <w:t xml:space="preserve">С. Яковлев </w:t>
            </w:r>
            <w:r w:rsidRPr="00E83B63">
              <w:rPr>
                <w:i/>
              </w:rPr>
              <w:t>«Советы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доктора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Айболита»;</w:t>
            </w:r>
            <w:r w:rsidRPr="00E83B63">
              <w:t>А.</w:t>
            </w:r>
            <w:r w:rsidR="00287596">
              <w:t xml:space="preserve"> </w:t>
            </w:r>
            <w:r w:rsidRPr="00E83B63">
              <w:t>Северный</w:t>
            </w:r>
            <w:r w:rsidR="00287596">
              <w:t xml:space="preserve"> </w:t>
            </w:r>
            <w:r w:rsidRPr="00E83B63">
              <w:rPr>
                <w:i/>
              </w:rPr>
              <w:t>«Светофор»</w:t>
            </w:r>
            <w:r w:rsidRPr="00E83B63">
              <w:t>и</w:t>
            </w:r>
            <w:r w:rsidR="00166C94">
              <w:t xml:space="preserve"> </w:t>
            </w:r>
            <w:r w:rsidRPr="00E83B63">
              <w:t>др.</w:t>
            </w:r>
          </w:p>
        </w:tc>
        <w:tc>
          <w:tcPr>
            <w:tcW w:w="1983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0"/>
              <w:jc w:val="center"/>
              <w:rPr>
                <w:b/>
              </w:rPr>
            </w:pPr>
          </w:p>
          <w:p w:rsidR="009305A6" w:rsidRPr="00E83B63" w:rsidRDefault="009305A6" w:rsidP="00B202C4">
            <w:pPr>
              <w:pStyle w:val="TableParagraph"/>
              <w:ind w:left="0"/>
              <w:jc w:val="center"/>
              <w:rPr>
                <w:b/>
              </w:rPr>
            </w:pPr>
          </w:p>
          <w:p w:rsidR="009305A6" w:rsidRPr="00E83B63" w:rsidRDefault="009305A6" w:rsidP="00B202C4">
            <w:pPr>
              <w:pStyle w:val="TableParagraph"/>
              <w:ind w:left="0"/>
              <w:jc w:val="center"/>
              <w:rPr>
                <w:b/>
              </w:rPr>
            </w:pPr>
          </w:p>
          <w:p w:rsidR="009305A6" w:rsidRPr="00E83B63" w:rsidRDefault="009305A6" w:rsidP="00B202C4">
            <w:pPr>
              <w:pStyle w:val="TableParagraph"/>
              <w:ind w:left="0"/>
              <w:jc w:val="center"/>
              <w:rPr>
                <w:b/>
              </w:rPr>
            </w:pPr>
          </w:p>
          <w:p w:rsidR="009305A6" w:rsidRPr="00E83B63" w:rsidRDefault="009305A6" w:rsidP="00B202C4">
            <w:pPr>
              <w:pStyle w:val="TableParagraph"/>
              <w:ind w:left="0"/>
              <w:jc w:val="center"/>
              <w:rPr>
                <w:b/>
              </w:rPr>
            </w:pPr>
          </w:p>
          <w:p w:rsidR="009305A6" w:rsidRPr="00E83B63" w:rsidRDefault="009305A6" w:rsidP="00B202C4">
            <w:pPr>
              <w:pStyle w:val="TableParagraph"/>
              <w:ind w:left="0" w:right="322"/>
              <w:jc w:val="center"/>
            </w:pPr>
            <w:r w:rsidRPr="00E83B63">
              <w:t>3-7лет</w:t>
            </w:r>
          </w:p>
        </w:tc>
        <w:tc>
          <w:tcPr>
            <w:tcW w:w="2158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0"/>
              <w:rPr>
                <w:b/>
              </w:rPr>
            </w:pPr>
          </w:p>
          <w:p w:rsidR="009305A6" w:rsidRPr="00E83B63" w:rsidRDefault="009305A6" w:rsidP="00B202C4">
            <w:pPr>
              <w:pStyle w:val="TableParagraph"/>
              <w:ind w:left="0"/>
              <w:rPr>
                <w:b/>
              </w:rPr>
            </w:pPr>
          </w:p>
          <w:p w:rsidR="009305A6" w:rsidRPr="00E83B63" w:rsidRDefault="009305A6" w:rsidP="00B202C4">
            <w:pPr>
              <w:pStyle w:val="TableParagraph"/>
              <w:ind w:left="0"/>
              <w:rPr>
                <w:b/>
              </w:rPr>
            </w:pPr>
          </w:p>
          <w:p w:rsidR="009305A6" w:rsidRPr="00E83B63" w:rsidRDefault="009305A6" w:rsidP="00B202C4">
            <w:pPr>
              <w:pStyle w:val="TableParagraph"/>
              <w:ind w:left="0"/>
              <w:rPr>
                <w:b/>
              </w:rPr>
            </w:pPr>
          </w:p>
          <w:p w:rsidR="009305A6" w:rsidRPr="00E83B63" w:rsidRDefault="009305A6" w:rsidP="00B202C4">
            <w:pPr>
              <w:pStyle w:val="TableParagraph"/>
              <w:ind w:left="0"/>
              <w:rPr>
                <w:b/>
              </w:rPr>
            </w:pPr>
          </w:p>
          <w:p w:rsidR="009305A6" w:rsidRPr="00E83B63" w:rsidRDefault="009305A6" w:rsidP="00B202C4">
            <w:pPr>
              <w:pStyle w:val="TableParagraph"/>
              <w:ind w:left="0" w:right="46"/>
              <w:jc w:val="right"/>
            </w:pPr>
            <w:r w:rsidRPr="00E83B63">
              <w:t>В</w:t>
            </w:r>
            <w:r w:rsidR="00B76639">
              <w:t xml:space="preserve"> </w:t>
            </w:r>
            <w:r w:rsidRPr="00E83B63">
              <w:t>течение</w:t>
            </w:r>
            <w:r w:rsidR="00B76639">
              <w:t xml:space="preserve"> </w:t>
            </w:r>
            <w:r w:rsidRPr="00E83B63">
              <w:t>периода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0"/>
              <w:jc w:val="center"/>
              <w:rPr>
                <w:b/>
              </w:rPr>
            </w:pPr>
          </w:p>
          <w:p w:rsidR="009305A6" w:rsidRPr="00E83B63" w:rsidRDefault="009305A6" w:rsidP="00B202C4">
            <w:pPr>
              <w:pStyle w:val="TableParagraph"/>
              <w:ind w:left="0"/>
              <w:jc w:val="center"/>
              <w:rPr>
                <w:b/>
              </w:rPr>
            </w:pPr>
          </w:p>
          <w:p w:rsidR="009305A6" w:rsidRPr="00E83B63" w:rsidRDefault="009305A6" w:rsidP="00B202C4">
            <w:pPr>
              <w:pStyle w:val="TableParagraph"/>
              <w:ind w:left="0"/>
              <w:jc w:val="center"/>
              <w:rPr>
                <w:b/>
              </w:rPr>
            </w:pPr>
          </w:p>
          <w:p w:rsidR="009305A6" w:rsidRPr="00E83B63" w:rsidRDefault="009305A6" w:rsidP="00B202C4">
            <w:pPr>
              <w:pStyle w:val="TableParagraph"/>
              <w:ind w:left="0"/>
              <w:jc w:val="center"/>
              <w:rPr>
                <w:b/>
              </w:rPr>
            </w:pPr>
          </w:p>
          <w:p w:rsidR="009305A6" w:rsidRPr="00E83B63" w:rsidRDefault="009305A6" w:rsidP="00B202C4">
            <w:pPr>
              <w:pStyle w:val="TableParagraph"/>
              <w:ind w:left="0"/>
              <w:jc w:val="center"/>
              <w:rPr>
                <w:b/>
              </w:rPr>
            </w:pPr>
          </w:p>
          <w:p w:rsidR="009305A6" w:rsidRPr="00E83B63" w:rsidRDefault="009305A6" w:rsidP="00B202C4">
            <w:pPr>
              <w:pStyle w:val="TableParagraph"/>
              <w:ind w:left="142"/>
              <w:jc w:val="center"/>
            </w:pPr>
            <w:r w:rsidRPr="00E83B63">
              <w:t>Воспитатели</w:t>
            </w:r>
          </w:p>
        </w:tc>
      </w:tr>
      <w:tr w:rsidR="009305A6" w:rsidRPr="00E83B63" w:rsidTr="00B202C4">
        <w:trPr>
          <w:trHeight w:val="336"/>
        </w:trPr>
        <w:tc>
          <w:tcPr>
            <w:tcW w:w="3371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07" w:right="312"/>
            </w:pPr>
            <w:r w:rsidRPr="00E83B63">
              <w:t xml:space="preserve">Игровой тренинг </w:t>
            </w:r>
            <w:r w:rsidRPr="00E83B63">
              <w:rPr>
                <w:i/>
              </w:rPr>
              <w:t>«Правила эти  знать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ты обязан»</w:t>
            </w:r>
          </w:p>
        </w:tc>
        <w:tc>
          <w:tcPr>
            <w:tcW w:w="1983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0"/>
              <w:jc w:val="center"/>
              <w:rPr>
                <w:b/>
              </w:rPr>
            </w:pPr>
          </w:p>
          <w:p w:rsidR="009305A6" w:rsidRPr="00E83B63" w:rsidRDefault="009305A6" w:rsidP="00B202C4">
            <w:pPr>
              <w:pStyle w:val="TableParagraph"/>
              <w:ind w:left="0" w:right="322"/>
              <w:jc w:val="center"/>
            </w:pPr>
            <w:r w:rsidRPr="00E83B63">
              <w:t>5-7лет</w:t>
            </w:r>
          </w:p>
        </w:tc>
        <w:tc>
          <w:tcPr>
            <w:tcW w:w="2158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0"/>
              <w:rPr>
                <w:b/>
              </w:rPr>
            </w:pPr>
          </w:p>
          <w:p w:rsidR="009305A6" w:rsidRPr="00E83B63" w:rsidRDefault="009305A6" w:rsidP="00B202C4">
            <w:pPr>
              <w:pStyle w:val="TableParagraph"/>
              <w:ind w:left="577"/>
            </w:pPr>
            <w:r w:rsidRPr="00E83B63">
              <w:t>Сентябрь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0"/>
              <w:jc w:val="center"/>
              <w:rPr>
                <w:b/>
              </w:rPr>
            </w:pPr>
          </w:p>
          <w:p w:rsidR="009305A6" w:rsidRPr="00E83B63" w:rsidRDefault="009305A6" w:rsidP="00B202C4">
            <w:pPr>
              <w:pStyle w:val="TableParagraph"/>
              <w:ind w:left="141"/>
              <w:jc w:val="center"/>
            </w:pPr>
            <w:r w:rsidRPr="00E83B63">
              <w:t>Воспитатели</w:t>
            </w:r>
          </w:p>
        </w:tc>
      </w:tr>
      <w:tr w:rsidR="009305A6" w:rsidRPr="00E83B63" w:rsidTr="00B202C4">
        <w:trPr>
          <w:trHeight w:val="406"/>
        </w:trPr>
        <w:tc>
          <w:tcPr>
            <w:tcW w:w="3371" w:type="dxa"/>
            <w:shd w:val="clear" w:color="auto" w:fill="auto"/>
          </w:tcPr>
          <w:p w:rsidR="009305A6" w:rsidRDefault="009305A6" w:rsidP="00B202C4">
            <w:pPr>
              <w:pStyle w:val="TableParagraph"/>
              <w:ind w:left="107" w:right="589"/>
            </w:pPr>
            <w:r w:rsidRPr="00E83B63">
              <w:t xml:space="preserve">Викторина </w:t>
            </w:r>
          </w:p>
          <w:p w:rsidR="009305A6" w:rsidRPr="00E83B63" w:rsidRDefault="009305A6" w:rsidP="00B202C4">
            <w:pPr>
              <w:pStyle w:val="TableParagraph"/>
              <w:ind w:left="107" w:right="589"/>
            </w:pPr>
            <w:r w:rsidRPr="00E83B63">
              <w:rPr>
                <w:i/>
              </w:rPr>
              <w:t>«Улицы родного  города»</w:t>
            </w:r>
          </w:p>
        </w:tc>
        <w:tc>
          <w:tcPr>
            <w:tcW w:w="1983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0" w:right="322"/>
              <w:jc w:val="center"/>
            </w:pPr>
            <w:r w:rsidRPr="00E83B63">
              <w:t>4-7лет</w:t>
            </w:r>
          </w:p>
        </w:tc>
        <w:tc>
          <w:tcPr>
            <w:tcW w:w="2158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373"/>
            </w:pPr>
            <w:r w:rsidRPr="00E83B63">
              <w:t>Ноябрь-декабрь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1"/>
              <w:jc w:val="center"/>
            </w:pPr>
            <w:r w:rsidRPr="00E83B63">
              <w:t>Воспитатели</w:t>
            </w:r>
          </w:p>
        </w:tc>
      </w:tr>
      <w:tr w:rsidR="009305A6" w:rsidRPr="00E83B63" w:rsidTr="00B202C4">
        <w:trPr>
          <w:trHeight w:val="436"/>
        </w:trPr>
        <w:tc>
          <w:tcPr>
            <w:tcW w:w="3371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07"/>
            </w:pPr>
            <w:r w:rsidRPr="00E83B63">
              <w:t>Развлечение</w:t>
            </w:r>
            <w:r w:rsidR="00166C94">
              <w:t xml:space="preserve"> </w:t>
            </w:r>
            <w:r w:rsidRPr="00E83B63">
              <w:rPr>
                <w:i/>
              </w:rPr>
              <w:t>«Путешествие по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стране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дорожных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знаков»</w:t>
            </w:r>
          </w:p>
        </w:tc>
        <w:tc>
          <w:tcPr>
            <w:tcW w:w="1983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0" w:right="294"/>
              <w:jc w:val="center"/>
            </w:pPr>
            <w:r w:rsidRPr="00E83B63">
              <w:t>3-7лет</w:t>
            </w:r>
          </w:p>
        </w:tc>
        <w:tc>
          <w:tcPr>
            <w:tcW w:w="2158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762"/>
            </w:pPr>
            <w:r w:rsidRPr="00E83B63">
              <w:t>Октябрь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1"/>
              <w:jc w:val="center"/>
            </w:pPr>
            <w:r w:rsidRPr="00E83B63">
              <w:t>Воспитатели</w:t>
            </w:r>
          </w:p>
        </w:tc>
      </w:tr>
      <w:tr w:rsidR="009305A6" w:rsidRPr="00E83B63" w:rsidTr="00B202C4">
        <w:trPr>
          <w:trHeight w:val="520"/>
        </w:trPr>
        <w:tc>
          <w:tcPr>
            <w:tcW w:w="3371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07"/>
            </w:pPr>
            <w:r w:rsidRPr="00E83B63">
              <w:t>Выставка</w:t>
            </w:r>
            <w:r w:rsidR="00166C94">
              <w:t xml:space="preserve"> </w:t>
            </w:r>
            <w:r w:rsidRPr="00E83B63">
              <w:t>детских</w:t>
            </w:r>
            <w:r w:rsidR="00166C94">
              <w:t xml:space="preserve"> </w:t>
            </w:r>
            <w:r w:rsidRPr="00E83B63">
              <w:t>рисунков</w:t>
            </w:r>
          </w:p>
          <w:p w:rsidR="009305A6" w:rsidRPr="00E83B63" w:rsidRDefault="009305A6" w:rsidP="00B202C4">
            <w:pPr>
              <w:pStyle w:val="TableParagraph"/>
              <w:ind w:left="107"/>
              <w:rPr>
                <w:i/>
              </w:rPr>
            </w:pPr>
            <w:r w:rsidRPr="00E83B63">
              <w:rPr>
                <w:i/>
              </w:rPr>
              <w:t>«Дорога.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Ребенок.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Безопасность»</w:t>
            </w:r>
          </w:p>
        </w:tc>
        <w:tc>
          <w:tcPr>
            <w:tcW w:w="1983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0" w:right="294"/>
              <w:jc w:val="center"/>
            </w:pPr>
            <w:r w:rsidRPr="00E83B63">
              <w:t>3-7лет</w:t>
            </w:r>
          </w:p>
        </w:tc>
        <w:tc>
          <w:tcPr>
            <w:tcW w:w="2158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748"/>
            </w:pPr>
            <w:r w:rsidRPr="00E83B63">
              <w:t>Февраль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1"/>
              <w:jc w:val="center"/>
            </w:pPr>
            <w:r w:rsidRPr="00E83B63">
              <w:t>Воспитатели</w:t>
            </w:r>
          </w:p>
        </w:tc>
      </w:tr>
      <w:tr w:rsidR="009305A6" w:rsidRPr="00E83B63" w:rsidTr="00B202C4">
        <w:trPr>
          <w:trHeight w:val="347"/>
        </w:trPr>
        <w:tc>
          <w:tcPr>
            <w:tcW w:w="3371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07"/>
            </w:pPr>
            <w:r w:rsidRPr="00E83B63">
              <w:t>Минутки</w:t>
            </w:r>
            <w:r w:rsidR="00166C94">
              <w:t xml:space="preserve"> </w:t>
            </w:r>
            <w:r w:rsidRPr="00E83B63">
              <w:t>безопасности</w:t>
            </w:r>
          </w:p>
        </w:tc>
        <w:tc>
          <w:tcPr>
            <w:tcW w:w="1983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0" w:right="294"/>
              <w:jc w:val="center"/>
            </w:pPr>
            <w:r w:rsidRPr="00E83B63">
              <w:t>2-7лет</w:t>
            </w:r>
          </w:p>
        </w:tc>
        <w:tc>
          <w:tcPr>
            <w:tcW w:w="2158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628"/>
            </w:pPr>
            <w:r w:rsidRPr="00E83B63">
              <w:t>Ежедневно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1"/>
              <w:jc w:val="center"/>
            </w:pPr>
            <w:r w:rsidRPr="00E83B63">
              <w:t>Воспитатели</w:t>
            </w:r>
          </w:p>
        </w:tc>
      </w:tr>
      <w:tr w:rsidR="009305A6" w:rsidRPr="00E83B63" w:rsidTr="00B202C4">
        <w:trPr>
          <w:trHeight w:val="408"/>
        </w:trPr>
        <w:tc>
          <w:tcPr>
            <w:tcW w:w="3371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07" w:right="-109"/>
            </w:pPr>
            <w:r w:rsidRPr="00E83B63">
              <w:t xml:space="preserve">Акция </w:t>
            </w:r>
            <w:r w:rsidRPr="00E83B63">
              <w:rPr>
                <w:i/>
              </w:rPr>
              <w:t>«Красный, желтый,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зеленый»</w:t>
            </w:r>
          </w:p>
        </w:tc>
        <w:tc>
          <w:tcPr>
            <w:tcW w:w="1983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0" w:right="294"/>
              <w:jc w:val="center"/>
            </w:pPr>
            <w:r w:rsidRPr="00E83B63">
              <w:t>3-7лет</w:t>
            </w:r>
          </w:p>
        </w:tc>
        <w:tc>
          <w:tcPr>
            <w:tcW w:w="2158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361" w:right="96"/>
              <w:jc w:val="center"/>
            </w:pPr>
            <w:r w:rsidRPr="00E83B63">
              <w:t>Май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1"/>
              <w:jc w:val="center"/>
            </w:pPr>
            <w:r w:rsidRPr="00E83B63">
              <w:t>Воспитатели</w:t>
            </w:r>
          </w:p>
        </w:tc>
      </w:tr>
      <w:tr w:rsidR="009305A6" w:rsidRPr="00E83B63" w:rsidTr="00B202C4">
        <w:trPr>
          <w:trHeight w:val="914"/>
        </w:trPr>
        <w:tc>
          <w:tcPr>
            <w:tcW w:w="3371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07"/>
            </w:pPr>
            <w:r w:rsidRPr="00E83B63">
              <w:lastRenderedPageBreak/>
              <w:t>Участие</w:t>
            </w:r>
            <w:r w:rsidR="00166C94">
              <w:t xml:space="preserve"> </w:t>
            </w:r>
            <w:r w:rsidRPr="00E83B63">
              <w:t>воспитанников</w:t>
            </w:r>
            <w:r w:rsidR="00166C94">
              <w:t xml:space="preserve"> </w:t>
            </w:r>
            <w:r w:rsidRPr="00E83B63">
              <w:t>и</w:t>
            </w:r>
          </w:p>
          <w:p w:rsidR="009305A6" w:rsidRPr="00E83B63" w:rsidRDefault="009305A6" w:rsidP="00B202C4">
            <w:pPr>
              <w:pStyle w:val="TableParagraph"/>
              <w:ind w:left="107" w:right="92"/>
            </w:pPr>
            <w:r w:rsidRPr="00E83B63">
              <w:t>педагогов в районных, городских</w:t>
            </w:r>
            <w:r w:rsidR="00166C94">
              <w:t xml:space="preserve"> </w:t>
            </w:r>
            <w:r w:rsidRPr="00E83B63">
              <w:t>акциях, конкурсах.</w:t>
            </w:r>
          </w:p>
        </w:tc>
        <w:tc>
          <w:tcPr>
            <w:tcW w:w="1983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0"/>
              <w:jc w:val="center"/>
              <w:rPr>
                <w:b/>
              </w:rPr>
            </w:pPr>
          </w:p>
          <w:p w:rsidR="009305A6" w:rsidRPr="00E83B63" w:rsidRDefault="009305A6" w:rsidP="00B202C4">
            <w:pPr>
              <w:pStyle w:val="TableParagraph"/>
              <w:ind w:left="0" w:right="322"/>
              <w:jc w:val="center"/>
            </w:pPr>
            <w:r w:rsidRPr="00E83B63">
              <w:t>5-7лет</w:t>
            </w:r>
          </w:p>
        </w:tc>
        <w:tc>
          <w:tcPr>
            <w:tcW w:w="2158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0"/>
              <w:rPr>
                <w:b/>
              </w:rPr>
            </w:pPr>
          </w:p>
          <w:p w:rsidR="009305A6" w:rsidRPr="00E83B63" w:rsidRDefault="009305A6" w:rsidP="00B202C4">
            <w:pPr>
              <w:pStyle w:val="TableParagraph"/>
              <w:ind w:left="0" w:right="46"/>
              <w:jc w:val="right"/>
            </w:pPr>
            <w:r w:rsidRPr="00E83B63">
              <w:t>В</w:t>
            </w:r>
            <w:r w:rsidR="00B76639">
              <w:t xml:space="preserve"> </w:t>
            </w:r>
            <w:r w:rsidRPr="00E83B63">
              <w:t>течение</w:t>
            </w:r>
            <w:r w:rsidR="00B76639">
              <w:t xml:space="preserve"> </w:t>
            </w:r>
            <w:r w:rsidRPr="00E83B63">
              <w:t>периода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0"/>
              <w:rPr>
                <w:b/>
              </w:rPr>
            </w:pPr>
          </w:p>
          <w:p w:rsidR="009305A6" w:rsidRPr="00E83B63" w:rsidRDefault="009305A6" w:rsidP="00B202C4">
            <w:pPr>
              <w:pStyle w:val="TableParagraph"/>
              <w:ind w:left="141"/>
            </w:pPr>
            <w:r w:rsidRPr="00E83B63">
              <w:t>Воспитатели</w:t>
            </w:r>
          </w:p>
        </w:tc>
      </w:tr>
      <w:tr w:rsidR="009305A6" w:rsidRPr="00E83B63" w:rsidTr="00B202C4">
        <w:trPr>
          <w:trHeight w:val="914"/>
        </w:trPr>
        <w:tc>
          <w:tcPr>
            <w:tcW w:w="3371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07" w:right="235"/>
            </w:pPr>
            <w:r w:rsidRPr="00E83B63">
              <w:t>Организация уголков дорожной</w:t>
            </w:r>
            <w:r w:rsidR="00166C94">
              <w:t xml:space="preserve"> </w:t>
            </w:r>
            <w:r w:rsidRPr="00E83B63">
              <w:t xml:space="preserve">безопасности </w:t>
            </w:r>
            <w:r w:rsidRPr="00E83B63">
              <w:rPr>
                <w:i/>
              </w:rPr>
              <w:t>(пополнение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учебными пособиями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и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обновление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атрибутов)</w:t>
            </w:r>
          </w:p>
        </w:tc>
        <w:tc>
          <w:tcPr>
            <w:tcW w:w="1983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0"/>
              <w:jc w:val="center"/>
              <w:rPr>
                <w:b/>
              </w:rPr>
            </w:pPr>
          </w:p>
          <w:p w:rsidR="009305A6" w:rsidRPr="00E83B63" w:rsidRDefault="009305A6" w:rsidP="00B202C4">
            <w:pPr>
              <w:pStyle w:val="TableParagraph"/>
              <w:ind w:left="0" w:right="322"/>
              <w:jc w:val="center"/>
            </w:pPr>
            <w:r w:rsidRPr="00E83B63">
              <w:t>3-7лет</w:t>
            </w:r>
          </w:p>
        </w:tc>
        <w:tc>
          <w:tcPr>
            <w:tcW w:w="2158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0"/>
              <w:rPr>
                <w:b/>
              </w:rPr>
            </w:pPr>
          </w:p>
          <w:p w:rsidR="009305A6" w:rsidRPr="00E83B63" w:rsidRDefault="009305A6" w:rsidP="00B202C4">
            <w:pPr>
              <w:pStyle w:val="TableParagraph"/>
              <w:ind w:left="0" w:right="46"/>
              <w:jc w:val="right"/>
            </w:pPr>
            <w:r w:rsidRPr="00E83B63">
              <w:t>В</w:t>
            </w:r>
            <w:r w:rsidR="00B76639">
              <w:t xml:space="preserve"> </w:t>
            </w:r>
            <w:r w:rsidRPr="00E83B63">
              <w:t>течение</w:t>
            </w:r>
            <w:r w:rsidR="00B76639">
              <w:t xml:space="preserve"> </w:t>
            </w:r>
            <w:r w:rsidRPr="00E83B63">
              <w:t>периода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1" w:right="213"/>
              <w:jc w:val="center"/>
            </w:pPr>
            <w:r w:rsidRPr="00E83B63">
              <w:t>Воспитатели</w:t>
            </w:r>
            <w:r w:rsidRPr="00E83B63">
              <w:rPr>
                <w:spacing w:val="-52"/>
              </w:rPr>
              <w:t xml:space="preserve"> , </w:t>
            </w:r>
            <w:r w:rsidRPr="00E83B63">
              <w:t>старший</w:t>
            </w:r>
            <w:r w:rsidR="00B76639">
              <w:t xml:space="preserve"> </w:t>
            </w:r>
            <w:r w:rsidRPr="00E83B63">
              <w:t>воспитатель</w:t>
            </w:r>
          </w:p>
        </w:tc>
      </w:tr>
    </w:tbl>
    <w:p w:rsidR="009305A6" w:rsidRDefault="009305A6" w:rsidP="00E37E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05A6" w:rsidRPr="00542D58" w:rsidRDefault="009305A6" w:rsidP="009305A6">
      <w:pPr>
        <w:spacing w:after="0" w:line="240" w:lineRule="auto"/>
        <w:ind w:left="170" w:right="634"/>
        <w:jc w:val="center"/>
        <w:rPr>
          <w:rFonts w:ascii="Times New Roman" w:hAnsi="Times New Roman"/>
          <w:b/>
          <w:sz w:val="26"/>
          <w:szCs w:val="26"/>
        </w:rPr>
      </w:pPr>
      <w:r w:rsidRPr="00542D58">
        <w:rPr>
          <w:rFonts w:ascii="Times New Roman" w:hAnsi="Times New Roman"/>
          <w:b/>
          <w:sz w:val="26"/>
          <w:szCs w:val="26"/>
        </w:rPr>
        <w:t>Физическое</w:t>
      </w:r>
      <w:r w:rsidR="00166C94">
        <w:rPr>
          <w:rFonts w:ascii="Times New Roman" w:hAnsi="Times New Roman"/>
          <w:b/>
          <w:sz w:val="26"/>
          <w:szCs w:val="26"/>
        </w:rPr>
        <w:t xml:space="preserve"> </w:t>
      </w:r>
      <w:r w:rsidRPr="00542D58">
        <w:rPr>
          <w:rFonts w:ascii="Times New Roman" w:hAnsi="Times New Roman"/>
          <w:b/>
          <w:sz w:val="26"/>
          <w:szCs w:val="26"/>
        </w:rPr>
        <w:t>развитие</w:t>
      </w:r>
      <w:r w:rsidR="00166C94">
        <w:rPr>
          <w:rFonts w:ascii="Times New Roman" w:hAnsi="Times New Roman"/>
          <w:b/>
          <w:sz w:val="26"/>
          <w:szCs w:val="26"/>
        </w:rPr>
        <w:t xml:space="preserve"> </w:t>
      </w:r>
      <w:r w:rsidRPr="00542D58">
        <w:rPr>
          <w:rFonts w:ascii="Times New Roman" w:hAnsi="Times New Roman"/>
          <w:b/>
          <w:sz w:val="26"/>
          <w:szCs w:val="26"/>
        </w:rPr>
        <w:t>и</w:t>
      </w:r>
      <w:r w:rsidR="00166C94">
        <w:rPr>
          <w:rFonts w:ascii="Times New Roman" w:hAnsi="Times New Roman"/>
          <w:b/>
          <w:sz w:val="26"/>
          <w:szCs w:val="26"/>
        </w:rPr>
        <w:t xml:space="preserve"> </w:t>
      </w:r>
      <w:r w:rsidRPr="00542D58">
        <w:rPr>
          <w:rFonts w:ascii="Times New Roman" w:hAnsi="Times New Roman"/>
          <w:b/>
          <w:sz w:val="26"/>
          <w:szCs w:val="26"/>
        </w:rPr>
        <w:t>культура</w:t>
      </w:r>
      <w:r w:rsidR="00166C94">
        <w:rPr>
          <w:rFonts w:ascii="Times New Roman" w:hAnsi="Times New Roman"/>
          <w:b/>
          <w:sz w:val="26"/>
          <w:szCs w:val="26"/>
        </w:rPr>
        <w:t xml:space="preserve"> </w:t>
      </w:r>
      <w:r w:rsidRPr="00542D58">
        <w:rPr>
          <w:rFonts w:ascii="Times New Roman" w:hAnsi="Times New Roman"/>
          <w:b/>
          <w:sz w:val="26"/>
          <w:szCs w:val="26"/>
        </w:rPr>
        <w:t>здоровья</w:t>
      </w:r>
    </w:p>
    <w:tbl>
      <w:tblPr>
        <w:tblW w:w="9639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843"/>
        <w:gridCol w:w="2268"/>
        <w:gridCol w:w="2126"/>
      </w:tblGrid>
      <w:tr w:rsidR="009305A6" w:rsidRPr="00E83B63" w:rsidTr="00B202C4">
        <w:trPr>
          <w:trHeight w:val="660"/>
        </w:trPr>
        <w:tc>
          <w:tcPr>
            <w:tcW w:w="3402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66"/>
              <w:jc w:val="center"/>
              <w:rPr>
                <w:b/>
              </w:rPr>
            </w:pPr>
            <w:r w:rsidRPr="00E83B63">
              <w:rPr>
                <w:b/>
              </w:rPr>
              <w:t>Тема</w:t>
            </w:r>
            <w:r w:rsidR="00166C94">
              <w:rPr>
                <w:b/>
              </w:rPr>
              <w:t xml:space="preserve"> </w:t>
            </w:r>
            <w:r w:rsidRPr="00E83B63">
              <w:rPr>
                <w:b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253" w:right="186" w:firstLine="343"/>
              <w:jc w:val="center"/>
              <w:rPr>
                <w:b/>
              </w:rPr>
            </w:pPr>
            <w:r w:rsidRPr="00E83B63">
              <w:rPr>
                <w:b/>
              </w:rPr>
              <w:t>Возраст</w:t>
            </w:r>
            <w:r w:rsidR="00166C94">
              <w:rPr>
                <w:b/>
              </w:rPr>
              <w:t xml:space="preserve"> </w:t>
            </w:r>
            <w:r w:rsidRPr="00E83B63">
              <w:rPr>
                <w:b/>
              </w:rPr>
              <w:t>воспитанников</w:t>
            </w:r>
          </w:p>
        </w:tc>
        <w:tc>
          <w:tcPr>
            <w:tcW w:w="2268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50" w:right="92" w:hanging="51"/>
              <w:jc w:val="center"/>
              <w:rPr>
                <w:b/>
              </w:rPr>
            </w:pPr>
            <w:r w:rsidRPr="00E83B63">
              <w:rPr>
                <w:b/>
              </w:rPr>
              <w:t>Ориентировочное</w:t>
            </w:r>
            <w:r w:rsidR="00166C94">
              <w:rPr>
                <w:b/>
              </w:rPr>
              <w:t xml:space="preserve"> </w:t>
            </w:r>
            <w:r w:rsidRPr="00E83B63">
              <w:rPr>
                <w:b/>
              </w:rPr>
              <w:t>время</w:t>
            </w:r>
            <w:r w:rsidR="00166C94">
              <w:rPr>
                <w:b/>
              </w:rPr>
              <w:t xml:space="preserve"> </w:t>
            </w:r>
            <w:r w:rsidRPr="00E83B63">
              <w:rPr>
                <w:b/>
              </w:rPr>
              <w:t>проведения</w:t>
            </w:r>
          </w:p>
        </w:tc>
        <w:tc>
          <w:tcPr>
            <w:tcW w:w="2126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81" w:right="173"/>
              <w:jc w:val="center"/>
              <w:rPr>
                <w:b/>
              </w:rPr>
            </w:pPr>
            <w:r w:rsidRPr="00E83B63">
              <w:rPr>
                <w:b/>
              </w:rPr>
              <w:t>Ответственные</w:t>
            </w:r>
          </w:p>
        </w:tc>
      </w:tr>
      <w:tr w:rsidR="009305A6" w:rsidRPr="00E83B63" w:rsidTr="00B202C4">
        <w:trPr>
          <w:trHeight w:val="914"/>
        </w:trPr>
        <w:tc>
          <w:tcPr>
            <w:tcW w:w="3402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07" w:right="144"/>
              <w:jc w:val="both"/>
              <w:rPr>
                <w:spacing w:val="1"/>
              </w:rPr>
            </w:pPr>
            <w:r w:rsidRPr="00E83B63">
              <w:t>Организация закаливающих</w:t>
            </w:r>
            <w:r w:rsidR="00166C94">
              <w:t xml:space="preserve"> </w:t>
            </w:r>
            <w:r w:rsidRPr="00E83B63">
              <w:t>процедур</w:t>
            </w:r>
          </w:p>
          <w:p w:rsidR="009305A6" w:rsidRPr="00E83B63" w:rsidRDefault="009305A6" w:rsidP="00B202C4">
            <w:pPr>
              <w:pStyle w:val="TableParagraph"/>
              <w:ind w:left="107" w:right="-291"/>
              <w:jc w:val="both"/>
              <w:rPr>
                <w:i/>
              </w:rPr>
            </w:pPr>
            <w:r w:rsidRPr="00E83B63">
              <w:rPr>
                <w:i/>
              </w:rPr>
              <w:t>«Будь здоров без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докторов!»</w:t>
            </w:r>
          </w:p>
        </w:tc>
        <w:tc>
          <w:tcPr>
            <w:tcW w:w="1843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42" w:right="41"/>
              <w:jc w:val="center"/>
            </w:pPr>
            <w:r w:rsidRPr="00E83B63">
              <w:t>3-7лет</w:t>
            </w:r>
          </w:p>
        </w:tc>
        <w:tc>
          <w:tcPr>
            <w:tcW w:w="2268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99" w:right="93"/>
              <w:jc w:val="center"/>
            </w:pPr>
            <w:r w:rsidRPr="00E83B63">
              <w:t>В</w:t>
            </w:r>
            <w:r w:rsidR="00166C94">
              <w:t xml:space="preserve"> </w:t>
            </w:r>
            <w:r w:rsidRPr="00E83B63">
              <w:t>течение</w:t>
            </w:r>
            <w:r w:rsidR="00166C94">
              <w:t xml:space="preserve"> </w:t>
            </w:r>
            <w:r w:rsidRPr="00E83B63">
              <w:t>периода</w:t>
            </w:r>
          </w:p>
        </w:tc>
        <w:tc>
          <w:tcPr>
            <w:tcW w:w="2126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2" w:right="18"/>
              <w:jc w:val="center"/>
            </w:pPr>
            <w:r w:rsidRPr="00E83B63">
              <w:t>Старший</w:t>
            </w:r>
            <w:r w:rsidR="00166C94">
              <w:t xml:space="preserve"> </w:t>
            </w:r>
            <w:r w:rsidRPr="00E83B63">
              <w:t>воспитатель, Воспитатели</w:t>
            </w:r>
          </w:p>
        </w:tc>
      </w:tr>
      <w:tr w:rsidR="009305A6" w:rsidRPr="00E83B63" w:rsidTr="00B202C4">
        <w:trPr>
          <w:trHeight w:val="897"/>
        </w:trPr>
        <w:tc>
          <w:tcPr>
            <w:tcW w:w="3402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07"/>
            </w:pPr>
            <w:r w:rsidRPr="00E83B63">
              <w:t>Тематический</w:t>
            </w:r>
            <w:r w:rsidR="00166C94">
              <w:t xml:space="preserve"> </w:t>
            </w:r>
            <w:r w:rsidRPr="00E83B63">
              <w:t>досуг</w:t>
            </w:r>
          </w:p>
          <w:p w:rsidR="009305A6" w:rsidRPr="00E83B63" w:rsidRDefault="009305A6" w:rsidP="00B202C4">
            <w:pPr>
              <w:pStyle w:val="TableParagraph"/>
              <w:ind w:left="107"/>
              <w:rPr>
                <w:i/>
              </w:rPr>
            </w:pPr>
            <w:r w:rsidRPr="00E83B63">
              <w:rPr>
                <w:i/>
              </w:rPr>
              <w:t>«В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гостях у зубной Феи»</w:t>
            </w:r>
          </w:p>
        </w:tc>
        <w:tc>
          <w:tcPr>
            <w:tcW w:w="1843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42" w:right="41"/>
              <w:jc w:val="center"/>
            </w:pPr>
            <w:r w:rsidRPr="00E83B63">
              <w:t>3-7лет</w:t>
            </w:r>
          </w:p>
        </w:tc>
        <w:tc>
          <w:tcPr>
            <w:tcW w:w="2268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99" w:right="94"/>
              <w:jc w:val="center"/>
            </w:pPr>
            <w:r w:rsidRPr="00E83B63"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2" w:right="18"/>
              <w:jc w:val="center"/>
            </w:pPr>
            <w:r w:rsidRPr="00E83B63">
              <w:t>Старший</w:t>
            </w:r>
            <w:r w:rsidR="00166C94">
              <w:t xml:space="preserve"> </w:t>
            </w:r>
            <w:r w:rsidRPr="00E83B63">
              <w:t>воспитатель,</w:t>
            </w:r>
            <w:r w:rsidR="00166C94">
              <w:t xml:space="preserve"> </w:t>
            </w:r>
            <w:r w:rsidRPr="00E83B63">
              <w:t>Воспитатели</w:t>
            </w:r>
          </w:p>
        </w:tc>
      </w:tr>
      <w:tr w:rsidR="009305A6" w:rsidRPr="00E83B63" w:rsidTr="00B202C4">
        <w:trPr>
          <w:trHeight w:val="765"/>
        </w:trPr>
        <w:tc>
          <w:tcPr>
            <w:tcW w:w="3402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07"/>
            </w:pPr>
            <w:r w:rsidRPr="00E83B63">
              <w:t>Космические</w:t>
            </w:r>
            <w:r w:rsidR="00166C94">
              <w:t xml:space="preserve"> </w:t>
            </w:r>
            <w:r w:rsidRPr="00E83B63">
              <w:t>старты</w:t>
            </w:r>
          </w:p>
          <w:p w:rsidR="009305A6" w:rsidRPr="00E83B63" w:rsidRDefault="009305A6" w:rsidP="00B202C4">
            <w:pPr>
              <w:pStyle w:val="TableParagraph"/>
              <w:ind w:left="107" w:right="3"/>
              <w:rPr>
                <w:i/>
              </w:rPr>
            </w:pPr>
            <w:r w:rsidRPr="00E83B63">
              <w:rPr>
                <w:i/>
              </w:rPr>
              <w:t>«В путешествие к далеким  звездам»</w:t>
            </w:r>
          </w:p>
        </w:tc>
        <w:tc>
          <w:tcPr>
            <w:tcW w:w="1843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42" w:right="41"/>
              <w:jc w:val="center"/>
            </w:pPr>
            <w:r w:rsidRPr="00E83B63">
              <w:t>5-7лет</w:t>
            </w:r>
          </w:p>
        </w:tc>
        <w:tc>
          <w:tcPr>
            <w:tcW w:w="2268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99" w:right="96"/>
              <w:jc w:val="center"/>
            </w:pPr>
            <w:r w:rsidRPr="00E83B63"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2" w:right="18"/>
              <w:jc w:val="center"/>
            </w:pPr>
            <w:r w:rsidRPr="00E83B63">
              <w:t>Старший</w:t>
            </w:r>
            <w:r w:rsidR="00166C94">
              <w:t xml:space="preserve"> </w:t>
            </w:r>
            <w:r w:rsidRPr="00E83B63">
              <w:t xml:space="preserve">воспитатель, </w:t>
            </w:r>
          </w:p>
          <w:p w:rsidR="009305A6" w:rsidRPr="00E83B63" w:rsidRDefault="009305A6" w:rsidP="00B202C4">
            <w:pPr>
              <w:pStyle w:val="TableParagraph"/>
              <w:ind w:left="142" w:right="18"/>
              <w:jc w:val="center"/>
            </w:pPr>
            <w:r w:rsidRPr="00E83B63">
              <w:t>Воспитатели</w:t>
            </w:r>
          </w:p>
          <w:p w:rsidR="009305A6" w:rsidRPr="00E83B63" w:rsidRDefault="009305A6" w:rsidP="00B202C4">
            <w:pPr>
              <w:pStyle w:val="TableParagraph"/>
              <w:ind w:left="142" w:right="18"/>
              <w:jc w:val="center"/>
            </w:pPr>
            <w:r w:rsidRPr="00E83B63">
              <w:t>Инструктора по ФК</w:t>
            </w:r>
          </w:p>
        </w:tc>
      </w:tr>
      <w:tr w:rsidR="009305A6" w:rsidRPr="00E83B63" w:rsidTr="00B202C4">
        <w:trPr>
          <w:trHeight w:val="763"/>
        </w:trPr>
        <w:tc>
          <w:tcPr>
            <w:tcW w:w="3402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07"/>
            </w:pPr>
            <w:r w:rsidRPr="00E83B63">
              <w:t>Русские народные подвижные</w:t>
            </w:r>
            <w:r w:rsidR="00166C94">
              <w:t xml:space="preserve"> </w:t>
            </w:r>
            <w:r w:rsidRPr="00E83B63">
              <w:t xml:space="preserve">игры </w:t>
            </w:r>
            <w:r w:rsidRPr="00E83B63">
              <w:rPr>
                <w:i/>
              </w:rPr>
              <w:t>«Богатырская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наша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сила!»</w:t>
            </w:r>
          </w:p>
        </w:tc>
        <w:tc>
          <w:tcPr>
            <w:tcW w:w="1843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42" w:right="41"/>
              <w:jc w:val="center"/>
            </w:pPr>
            <w:r w:rsidRPr="00E83B63">
              <w:t>5-7лет</w:t>
            </w:r>
          </w:p>
        </w:tc>
        <w:tc>
          <w:tcPr>
            <w:tcW w:w="2268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97" w:right="96"/>
              <w:jc w:val="center"/>
            </w:pPr>
            <w:r w:rsidRPr="00E83B63">
              <w:t>Май</w:t>
            </w:r>
          </w:p>
        </w:tc>
        <w:tc>
          <w:tcPr>
            <w:tcW w:w="2126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2" w:right="18"/>
              <w:jc w:val="center"/>
            </w:pPr>
            <w:r w:rsidRPr="00E83B63">
              <w:t>Музыкальный</w:t>
            </w:r>
            <w:r w:rsidR="00166C94">
              <w:t xml:space="preserve"> </w:t>
            </w:r>
            <w:r w:rsidRPr="00E83B63">
              <w:t xml:space="preserve">руководитель, </w:t>
            </w:r>
          </w:p>
          <w:p w:rsidR="009305A6" w:rsidRPr="00E83B63" w:rsidRDefault="009305A6" w:rsidP="00B202C4">
            <w:pPr>
              <w:pStyle w:val="TableParagraph"/>
              <w:ind w:left="142" w:right="18"/>
              <w:jc w:val="center"/>
            </w:pPr>
            <w:r w:rsidRPr="00E83B63">
              <w:t>Воспитатели</w:t>
            </w:r>
          </w:p>
          <w:p w:rsidR="009305A6" w:rsidRPr="00E83B63" w:rsidRDefault="009305A6" w:rsidP="00B202C4">
            <w:pPr>
              <w:pStyle w:val="TableParagraph"/>
              <w:ind w:left="142" w:right="18"/>
              <w:jc w:val="center"/>
            </w:pPr>
            <w:r w:rsidRPr="00E83B63">
              <w:t>Инструктора по ФК</w:t>
            </w:r>
          </w:p>
        </w:tc>
      </w:tr>
      <w:tr w:rsidR="009305A6" w:rsidRPr="00E83B63" w:rsidTr="00B202C4">
        <w:trPr>
          <w:trHeight w:val="659"/>
        </w:trPr>
        <w:tc>
          <w:tcPr>
            <w:tcW w:w="3402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07"/>
            </w:pPr>
            <w:r w:rsidRPr="00E83B63">
              <w:t>Цикл бесед: «</w:t>
            </w:r>
            <w:r w:rsidRPr="00E83B63">
              <w:rPr>
                <w:i/>
              </w:rPr>
              <w:t>Доктор Витамин о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здоровом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питании»</w:t>
            </w:r>
          </w:p>
        </w:tc>
        <w:tc>
          <w:tcPr>
            <w:tcW w:w="1843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42" w:right="41"/>
              <w:jc w:val="center"/>
            </w:pPr>
            <w:r w:rsidRPr="00E83B63">
              <w:t>3-7лет</w:t>
            </w:r>
          </w:p>
        </w:tc>
        <w:tc>
          <w:tcPr>
            <w:tcW w:w="2268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99" w:right="96"/>
              <w:jc w:val="center"/>
            </w:pPr>
            <w:r w:rsidRPr="00E83B63">
              <w:t>Июнь</w:t>
            </w:r>
          </w:p>
        </w:tc>
        <w:tc>
          <w:tcPr>
            <w:tcW w:w="2126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2" w:right="18"/>
              <w:jc w:val="center"/>
            </w:pPr>
            <w:r w:rsidRPr="00E83B63">
              <w:t>Воспитатели</w:t>
            </w:r>
          </w:p>
        </w:tc>
      </w:tr>
      <w:tr w:rsidR="009305A6" w:rsidRPr="00E83B63" w:rsidTr="00B202C4">
        <w:trPr>
          <w:trHeight w:val="662"/>
        </w:trPr>
        <w:tc>
          <w:tcPr>
            <w:tcW w:w="3402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79" w:right="144" w:firstLine="21"/>
            </w:pPr>
            <w:r w:rsidRPr="00E83B63">
              <w:t xml:space="preserve">День здоровья </w:t>
            </w:r>
            <w:r w:rsidRPr="00E83B63">
              <w:rPr>
                <w:i/>
              </w:rPr>
              <w:t>«Спорт нам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поможет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силы</w:t>
            </w:r>
            <w:r w:rsidR="00287596">
              <w:rPr>
                <w:i/>
              </w:rPr>
              <w:t xml:space="preserve"> </w:t>
            </w:r>
            <w:r w:rsidRPr="00E83B63">
              <w:rPr>
                <w:i/>
              </w:rPr>
              <w:t>умножить!»</w:t>
            </w:r>
          </w:p>
        </w:tc>
        <w:tc>
          <w:tcPr>
            <w:tcW w:w="1843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42" w:right="41"/>
              <w:jc w:val="center"/>
            </w:pPr>
            <w:r w:rsidRPr="00E83B63">
              <w:t>3-7лет</w:t>
            </w:r>
          </w:p>
        </w:tc>
        <w:tc>
          <w:tcPr>
            <w:tcW w:w="2268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99" w:right="95"/>
              <w:jc w:val="center"/>
            </w:pPr>
            <w:r w:rsidRPr="00E83B63">
              <w:t>Июль</w:t>
            </w:r>
          </w:p>
        </w:tc>
        <w:tc>
          <w:tcPr>
            <w:tcW w:w="2126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2" w:right="18"/>
              <w:jc w:val="center"/>
            </w:pPr>
            <w:r w:rsidRPr="00E83B63">
              <w:t>Инструктора по ФК</w:t>
            </w:r>
          </w:p>
        </w:tc>
      </w:tr>
    </w:tbl>
    <w:p w:rsidR="009305A6" w:rsidRPr="00542D58" w:rsidRDefault="009305A6" w:rsidP="009305A6">
      <w:pPr>
        <w:spacing w:after="0" w:line="240" w:lineRule="auto"/>
        <w:ind w:left="773" w:right="1438"/>
        <w:jc w:val="center"/>
        <w:rPr>
          <w:rFonts w:ascii="Times New Roman" w:hAnsi="Times New Roman"/>
          <w:b/>
          <w:sz w:val="26"/>
          <w:szCs w:val="26"/>
        </w:rPr>
      </w:pPr>
      <w:r w:rsidRPr="00542D58">
        <w:rPr>
          <w:rFonts w:ascii="Times New Roman" w:hAnsi="Times New Roman"/>
          <w:b/>
          <w:sz w:val="26"/>
          <w:szCs w:val="26"/>
        </w:rPr>
        <w:t xml:space="preserve">Познавательное направление </w:t>
      </w:r>
    </w:p>
    <w:p w:rsidR="009305A6" w:rsidRPr="00542D58" w:rsidRDefault="009305A6" w:rsidP="009305A6">
      <w:pPr>
        <w:spacing w:after="0" w:line="240" w:lineRule="auto"/>
        <w:ind w:right="1438"/>
        <w:jc w:val="center"/>
        <w:rPr>
          <w:rFonts w:ascii="Times New Roman" w:hAnsi="Times New Roman"/>
          <w:b/>
          <w:sz w:val="26"/>
          <w:szCs w:val="26"/>
        </w:rPr>
      </w:pPr>
      <w:r w:rsidRPr="00542D58">
        <w:rPr>
          <w:rFonts w:ascii="Times New Roman" w:hAnsi="Times New Roman"/>
          <w:b/>
          <w:sz w:val="26"/>
          <w:szCs w:val="26"/>
        </w:rPr>
        <w:t>(Формирование</w:t>
      </w:r>
      <w:r w:rsidR="00166C94">
        <w:rPr>
          <w:rFonts w:ascii="Times New Roman" w:hAnsi="Times New Roman"/>
          <w:b/>
          <w:sz w:val="26"/>
          <w:szCs w:val="26"/>
        </w:rPr>
        <w:t xml:space="preserve"> </w:t>
      </w:r>
      <w:r w:rsidRPr="00542D58">
        <w:rPr>
          <w:rFonts w:ascii="Times New Roman" w:hAnsi="Times New Roman"/>
          <w:b/>
          <w:sz w:val="26"/>
          <w:szCs w:val="26"/>
        </w:rPr>
        <w:t>основ</w:t>
      </w:r>
      <w:r w:rsidR="00166C94">
        <w:rPr>
          <w:rFonts w:ascii="Times New Roman" w:hAnsi="Times New Roman"/>
          <w:b/>
          <w:sz w:val="26"/>
          <w:szCs w:val="26"/>
        </w:rPr>
        <w:t xml:space="preserve"> </w:t>
      </w:r>
      <w:r w:rsidRPr="00542D58">
        <w:rPr>
          <w:rFonts w:ascii="Times New Roman" w:hAnsi="Times New Roman"/>
          <w:b/>
          <w:sz w:val="26"/>
          <w:szCs w:val="26"/>
        </w:rPr>
        <w:t>экологического</w:t>
      </w:r>
      <w:r w:rsidR="00166C94">
        <w:rPr>
          <w:rFonts w:ascii="Times New Roman" w:hAnsi="Times New Roman"/>
          <w:b/>
          <w:sz w:val="26"/>
          <w:szCs w:val="26"/>
        </w:rPr>
        <w:t xml:space="preserve"> </w:t>
      </w:r>
      <w:r w:rsidRPr="00542D58">
        <w:rPr>
          <w:rFonts w:ascii="Times New Roman" w:hAnsi="Times New Roman"/>
          <w:b/>
          <w:sz w:val="26"/>
          <w:szCs w:val="26"/>
        </w:rPr>
        <w:t>сознания)</w:t>
      </w:r>
    </w:p>
    <w:tbl>
      <w:tblPr>
        <w:tblW w:w="9639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1985"/>
        <w:gridCol w:w="2038"/>
        <w:gridCol w:w="2072"/>
      </w:tblGrid>
      <w:tr w:rsidR="009305A6" w:rsidRPr="00E83B63" w:rsidTr="00B202C4">
        <w:trPr>
          <w:trHeight w:val="659"/>
        </w:trPr>
        <w:tc>
          <w:tcPr>
            <w:tcW w:w="3544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739"/>
              <w:rPr>
                <w:b/>
              </w:rPr>
            </w:pPr>
            <w:r w:rsidRPr="00E83B63">
              <w:rPr>
                <w:b/>
              </w:rPr>
              <w:t>Тема</w:t>
            </w:r>
            <w:r w:rsidR="00166C94">
              <w:rPr>
                <w:b/>
              </w:rPr>
              <w:t xml:space="preserve"> </w:t>
            </w:r>
            <w:r w:rsidRPr="00E83B63">
              <w:rPr>
                <w:b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253" w:right="186" w:firstLine="343"/>
              <w:jc w:val="center"/>
              <w:rPr>
                <w:b/>
              </w:rPr>
            </w:pPr>
            <w:r w:rsidRPr="00E83B63">
              <w:rPr>
                <w:b/>
              </w:rPr>
              <w:t>Возраст</w:t>
            </w:r>
            <w:r w:rsidR="00166C94">
              <w:rPr>
                <w:b/>
              </w:rPr>
              <w:t xml:space="preserve"> </w:t>
            </w:r>
            <w:r w:rsidRPr="00E83B63">
              <w:rPr>
                <w:b/>
              </w:rPr>
              <w:t>воспитанников</w:t>
            </w:r>
          </w:p>
        </w:tc>
        <w:tc>
          <w:tcPr>
            <w:tcW w:w="2038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50" w:right="92" w:hanging="51"/>
              <w:jc w:val="center"/>
              <w:rPr>
                <w:b/>
              </w:rPr>
            </w:pPr>
            <w:r w:rsidRPr="00E83B63">
              <w:rPr>
                <w:b/>
              </w:rPr>
              <w:t>Ориентировочное</w:t>
            </w:r>
            <w:r w:rsidR="00166C94">
              <w:rPr>
                <w:b/>
              </w:rPr>
              <w:t xml:space="preserve"> </w:t>
            </w:r>
            <w:r w:rsidRPr="00E83B63">
              <w:rPr>
                <w:b/>
              </w:rPr>
              <w:t>время</w:t>
            </w:r>
            <w:r w:rsidR="00166C94">
              <w:rPr>
                <w:b/>
              </w:rPr>
              <w:t xml:space="preserve"> </w:t>
            </w:r>
            <w:r w:rsidRPr="00E83B63">
              <w:rPr>
                <w:b/>
              </w:rPr>
              <w:t>проведения</w:t>
            </w:r>
          </w:p>
        </w:tc>
        <w:tc>
          <w:tcPr>
            <w:tcW w:w="2072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81" w:right="173"/>
              <w:jc w:val="center"/>
              <w:rPr>
                <w:b/>
              </w:rPr>
            </w:pPr>
            <w:r w:rsidRPr="00E83B63">
              <w:rPr>
                <w:b/>
              </w:rPr>
              <w:t>Ответственные</w:t>
            </w:r>
          </w:p>
        </w:tc>
      </w:tr>
      <w:tr w:rsidR="009305A6" w:rsidRPr="00E83B63" w:rsidTr="00B202C4">
        <w:trPr>
          <w:trHeight w:val="508"/>
        </w:trPr>
        <w:tc>
          <w:tcPr>
            <w:tcW w:w="3544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07"/>
              <w:rPr>
                <w:i/>
              </w:rPr>
            </w:pPr>
            <w:r w:rsidRPr="00E83B63">
              <w:t>Сезонные прогулки «Путешествие в мир природы»</w:t>
            </w:r>
          </w:p>
        </w:tc>
        <w:tc>
          <w:tcPr>
            <w:tcW w:w="1985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42" w:right="41"/>
              <w:jc w:val="center"/>
            </w:pPr>
            <w:r w:rsidRPr="00E83B63">
              <w:t>3-7лет</w:t>
            </w:r>
          </w:p>
        </w:tc>
        <w:tc>
          <w:tcPr>
            <w:tcW w:w="2038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99" w:right="95"/>
              <w:jc w:val="center"/>
            </w:pPr>
            <w:r w:rsidRPr="00E83B63">
              <w:t>Октябрь, декабрь, май, июнь</w:t>
            </w:r>
          </w:p>
        </w:tc>
        <w:tc>
          <w:tcPr>
            <w:tcW w:w="2072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79" w:right="173"/>
              <w:jc w:val="center"/>
            </w:pPr>
            <w:r w:rsidRPr="00E83B63">
              <w:t>Воспитатели</w:t>
            </w:r>
          </w:p>
        </w:tc>
      </w:tr>
      <w:tr w:rsidR="009305A6" w:rsidRPr="00E83B63" w:rsidTr="00B202C4">
        <w:trPr>
          <w:trHeight w:val="278"/>
        </w:trPr>
        <w:tc>
          <w:tcPr>
            <w:tcW w:w="3544" w:type="dxa"/>
            <w:shd w:val="clear" w:color="auto" w:fill="auto"/>
          </w:tcPr>
          <w:p w:rsidR="009305A6" w:rsidRPr="00166C94" w:rsidRDefault="009305A6" w:rsidP="00166C94">
            <w:pPr>
              <w:pStyle w:val="TableParagraph"/>
              <w:ind w:right="110"/>
              <w:jc w:val="both"/>
            </w:pPr>
            <w:r w:rsidRPr="00E83B63">
              <w:t>Конкурс поделок из бросового</w:t>
            </w:r>
            <w:r w:rsidR="00166C94">
              <w:t xml:space="preserve"> </w:t>
            </w:r>
            <w:r w:rsidRPr="00E83B63">
              <w:t xml:space="preserve">материала </w:t>
            </w:r>
            <w:r w:rsidRPr="00E83B63">
              <w:rPr>
                <w:i/>
              </w:rPr>
              <w:t>«Что бы в дело шли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отходы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для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спасения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природы!»</w:t>
            </w:r>
          </w:p>
        </w:tc>
        <w:tc>
          <w:tcPr>
            <w:tcW w:w="1985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42" w:right="41"/>
              <w:jc w:val="center"/>
            </w:pPr>
            <w:r w:rsidRPr="00E83B63">
              <w:t>3-7лет</w:t>
            </w:r>
          </w:p>
        </w:tc>
        <w:tc>
          <w:tcPr>
            <w:tcW w:w="2038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2" w:right="74"/>
              <w:jc w:val="center"/>
            </w:pPr>
            <w:r w:rsidRPr="00E83B63">
              <w:t>В течение периода</w:t>
            </w:r>
          </w:p>
          <w:p w:rsidR="009305A6" w:rsidRPr="00E83B63" w:rsidRDefault="009305A6" w:rsidP="00B202C4">
            <w:pPr>
              <w:pStyle w:val="TableParagraph"/>
              <w:ind w:left="142" w:right="74"/>
              <w:jc w:val="center"/>
            </w:pPr>
            <w:r w:rsidRPr="00E83B63">
              <w:t>по</w:t>
            </w:r>
            <w:r w:rsidR="00166C94">
              <w:t xml:space="preserve"> </w:t>
            </w:r>
            <w:r w:rsidRPr="00E83B63">
              <w:t>плану</w:t>
            </w:r>
          </w:p>
        </w:tc>
        <w:tc>
          <w:tcPr>
            <w:tcW w:w="2072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79" w:right="173"/>
              <w:jc w:val="center"/>
            </w:pPr>
            <w:r w:rsidRPr="00E83B63">
              <w:t>Воспитатели</w:t>
            </w:r>
          </w:p>
        </w:tc>
      </w:tr>
      <w:tr w:rsidR="009305A6" w:rsidRPr="00E83B63" w:rsidTr="00B202C4">
        <w:trPr>
          <w:trHeight w:val="1015"/>
        </w:trPr>
        <w:tc>
          <w:tcPr>
            <w:tcW w:w="3544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07" w:right="292"/>
            </w:pPr>
            <w:r w:rsidRPr="00E83B63">
              <w:t>Изготовление дидактических</w:t>
            </w:r>
            <w:r w:rsidR="00166C94">
              <w:t xml:space="preserve"> </w:t>
            </w:r>
            <w:r w:rsidRPr="00E83B63">
              <w:t>пособий</w:t>
            </w:r>
            <w:r w:rsidR="00166C94">
              <w:t xml:space="preserve"> </w:t>
            </w:r>
            <w:r w:rsidRPr="00E83B63">
              <w:t>и рекламных буклетов</w:t>
            </w:r>
          </w:p>
          <w:p w:rsidR="009305A6" w:rsidRPr="00E83B63" w:rsidRDefault="009305A6" w:rsidP="00B202C4">
            <w:pPr>
              <w:pStyle w:val="TableParagraph"/>
              <w:ind w:left="107" w:right="339"/>
              <w:rPr>
                <w:i/>
              </w:rPr>
            </w:pPr>
            <w:r w:rsidRPr="00E83B63">
              <w:rPr>
                <w:i/>
              </w:rPr>
              <w:t>«Это всем легко понять, мусор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надо разделять!»</w:t>
            </w:r>
          </w:p>
        </w:tc>
        <w:tc>
          <w:tcPr>
            <w:tcW w:w="1985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42" w:right="41"/>
              <w:jc w:val="center"/>
            </w:pPr>
            <w:r w:rsidRPr="00E83B63">
              <w:t>5-7лет</w:t>
            </w:r>
          </w:p>
        </w:tc>
        <w:tc>
          <w:tcPr>
            <w:tcW w:w="2038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1" w:right="93" w:hanging="1"/>
              <w:jc w:val="center"/>
            </w:pPr>
            <w:r w:rsidRPr="00E83B63">
              <w:t>В</w:t>
            </w:r>
            <w:r w:rsidR="00166C94">
              <w:t xml:space="preserve"> </w:t>
            </w:r>
            <w:r w:rsidRPr="00E83B63">
              <w:t>течение</w:t>
            </w:r>
            <w:r w:rsidR="00166C94">
              <w:t xml:space="preserve"> </w:t>
            </w:r>
            <w:r w:rsidRPr="00E83B63">
              <w:t>периода</w:t>
            </w:r>
          </w:p>
        </w:tc>
        <w:tc>
          <w:tcPr>
            <w:tcW w:w="2072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79" w:right="173"/>
              <w:jc w:val="center"/>
            </w:pPr>
            <w:r w:rsidRPr="00E83B63">
              <w:t>Воспитатели</w:t>
            </w:r>
          </w:p>
        </w:tc>
      </w:tr>
      <w:tr w:rsidR="009305A6" w:rsidRPr="00E83B63" w:rsidTr="00B202C4">
        <w:trPr>
          <w:trHeight w:val="542"/>
        </w:trPr>
        <w:tc>
          <w:tcPr>
            <w:tcW w:w="3544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07"/>
            </w:pPr>
            <w:r w:rsidRPr="00E83B63">
              <w:t xml:space="preserve">Акция </w:t>
            </w:r>
            <w:r w:rsidRPr="00E83B63">
              <w:rPr>
                <w:i/>
              </w:rPr>
              <w:t>«Птичья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столовая»</w:t>
            </w:r>
          </w:p>
        </w:tc>
        <w:tc>
          <w:tcPr>
            <w:tcW w:w="1985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42" w:right="41"/>
              <w:jc w:val="center"/>
            </w:pPr>
            <w:r w:rsidRPr="00E83B63">
              <w:t>5-7лет</w:t>
            </w:r>
          </w:p>
        </w:tc>
        <w:tc>
          <w:tcPr>
            <w:tcW w:w="2038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1" w:right="223" w:hanging="1"/>
              <w:jc w:val="center"/>
            </w:pPr>
            <w:r w:rsidRPr="00E83B63">
              <w:t>Декабрь - февраль</w:t>
            </w:r>
          </w:p>
        </w:tc>
        <w:tc>
          <w:tcPr>
            <w:tcW w:w="2072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79" w:right="173"/>
              <w:jc w:val="center"/>
            </w:pPr>
            <w:r w:rsidRPr="00E83B63">
              <w:t>Воспитатели</w:t>
            </w:r>
          </w:p>
        </w:tc>
      </w:tr>
      <w:tr w:rsidR="009305A6" w:rsidRPr="00E83B63" w:rsidTr="00B202C4">
        <w:trPr>
          <w:trHeight w:val="1033"/>
        </w:trPr>
        <w:tc>
          <w:tcPr>
            <w:tcW w:w="3544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07"/>
            </w:pPr>
            <w:r w:rsidRPr="00E83B63">
              <w:t>Создание</w:t>
            </w:r>
            <w:r w:rsidR="00166C94">
              <w:t xml:space="preserve"> </w:t>
            </w:r>
            <w:r w:rsidRPr="00E83B63">
              <w:t>игровых</w:t>
            </w:r>
            <w:r w:rsidR="00166C94">
              <w:t xml:space="preserve"> </w:t>
            </w:r>
            <w:r w:rsidRPr="00E83B63">
              <w:t>центров:</w:t>
            </w:r>
          </w:p>
          <w:p w:rsidR="009305A6" w:rsidRPr="00E83B63" w:rsidRDefault="009305A6" w:rsidP="00B202C4">
            <w:pPr>
              <w:pStyle w:val="TableParagraph"/>
              <w:ind w:left="107"/>
              <w:rPr>
                <w:i/>
              </w:rPr>
            </w:pPr>
            <w:r w:rsidRPr="00E83B63">
              <w:rPr>
                <w:i/>
              </w:rPr>
              <w:t>«Ветеринарная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клиника»,</w:t>
            </w:r>
          </w:p>
          <w:p w:rsidR="009305A6" w:rsidRPr="00E83B63" w:rsidRDefault="009305A6" w:rsidP="00B202C4">
            <w:pPr>
              <w:pStyle w:val="TableParagraph"/>
              <w:ind w:left="107" w:right="154"/>
            </w:pPr>
            <w:r w:rsidRPr="00E83B63">
              <w:rPr>
                <w:i/>
              </w:rPr>
              <w:t>«Центр помощи животным,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попавшим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в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трудную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ситуацию»</w:t>
            </w:r>
          </w:p>
        </w:tc>
        <w:tc>
          <w:tcPr>
            <w:tcW w:w="1985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42" w:right="41"/>
              <w:jc w:val="center"/>
            </w:pPr>
            <w:r w:rsidRPr="00E83B63">
              <w:t>3-5лет</w:t>
            </w:r>
          </w:p>
          <w:p w:rsidR="009305A6" w:rsidRPr="00E83B63" w:rsidRDefault="009305A6" w:rsidP="00B202C4">
            <w:pPr>
              <w:pStyle w:val="TableParagraph"/>
              <w:ind w:left="0"/>
              <w:rPr>
                <w:b/>
              </w:rPr>
            </w:pPr>
          </w:p>
          <w:p w:rsidR="009305A6" w:rsidRPr="00E83B63" w:rsidRDefault="009305A6" w:rsidP="00B202C4">
            <w:pPr>
              <w:pStyle w:val="TableParagraph"/>
              <w:ind w:left="42" w:right="41"/>
              <w:jc w:val="center"/>
            </w:pPr>
            <w:r w:rsidRPr="00E83B63">
              <w:t>5-7лет</w:t>
            </w:r>
          </w:p>
        </w:tc>
        <w:tc>
          <w:tcPr>
            <w:tcW w:w="2038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1" w:right="93" w:hanging="1"/>
              <w:jc w:val="center"/>
            </w:pPr>
            <w:r w:rsidRPr="00E83B63">
              <w:t>В</w:t>
            </w:r>
            <w:r w:rsidR="00166C94">
              <w:t xml:space="preserve"> </w:t>
            </w:r>
            <w:r w:rsidRPr="00E83B63">
              <w:t>течение</w:t>
            </w:r>
            <w:r w:rsidR="00166C94">
              <w:t xml:space="preserve"> </w:t>
            </w:r>
            <w:r w:rsidRPr="00E83B63">
              <w:t>периода</w:t>
            </w:r>
          </w:p>
        </w:tc>
        <w:tc>
          <w:tcPr>
            <w:tcW w:w="2072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79" w:right="173"/>
              <w:jc w:val="center"/>
            </w:pPr>
            <w:r w:rsidRPr="00E83B63">
              <w:t>Воспитатели</w:t>
            </w:r>
          </w:p>
        </w:tc>
      </w:tr>
      <w:tr w:rsidR="009305A6" w:rsidRPr="00E83B63" w:rsidTr="00B202C4">
        <w:trPr>
          <w:trHeight w:val="708"/>
        </w:trPr>
        <w:tc>
          <w:tcPr>
            <w:tcW w:w="3544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07"/>
              <w:rPr>
                <w:i/>
              </w:rPr>
            </w:pPr>
            <w:r w:rsidRPr="00E83B63">
              <w:t xml:space="preserve">Акция </w:t>
            </w:r>
            <w:r w:rsidRPr="00E83B63">
              <w:rPr>
                <w:i/>
              </w:rPr>
              <w:t>«Украсим</w:t>
            </w:r>
            <w:r w:rsidR="00166C94">
              <w:rPr>
                <w:i/>
              </w:rPr>
              <w:t xml:space="preserve"> </w:t>
            </w:r>
            <w:r w:rsidRPr="00E83B63">
              <w:rPr>
                <w:i/>
              </w:rPr>
              <w:t>наш детский сад»</w:t>
            </w:r>
          </w:p>
          <w:p w:rsidR="009305A6" w:rsidRPr="00E83B63" w:rsidRDefault="009305A6" w:rsidP="00B202C4">
            <w:pPr>
              <w:pStyle w:val="TableParagraph"/>
              <w:ind w:left="107"/>
            </w:pPr>
            <w:r w:rsidRPr="00E83B63">
              <w:t>Сезонное</w:t>
            </w:r>
            <w:r w:rsidR="00770685">
              <w:t xml:space="preserve"> </w:t>
            </w:r>
            <w:r w:rsidRPr="00E83B63">
              <w:t>оформление</w:t>
            </w:r>
            <w:r w:rsidR="00770685">
              <w:t xml:space="preserve"> </w:t>
            </w:r>
            <w:r w:rsidRPr="00E83B63">
              <w:t>клумб</w:t>
            </w:r>
          </w:p>
          <w:p w:rsidR="009305A6" w:rsidRPr="00E83B63" w:rsidRDefault="009305A6" w:rsidP="00B202C4">
            <w:pPr>
              <w:pStyle w:val="TableParagraph"/>
              <w:ind w:left="107"/>
            </w:pPr>
            <w:r w:rsidRPr="00E83B63">
              <w:t>Посадка</w:t>
            </w:r>
            <w:r w:rsidR="00770685">
              <w:t xml:space="preserve"> </w:t>
            </w:r>
            <w:r w:rsidRPr="00E83B63">
              <w:t>и выращивание</w:t>
            </w:r>
            <w:r w:rsidR="00770685">
              <w:t xml:space="preserve"> </w:t>
            </w:r>
            <w:r w:rsidRPr="00E83B63">
              <w:t>рассады</w:t>
            </w:r>
          </w:p>
        </w:tc>
        <w:tc>
          <w:tcPr>
            <w:tcW w:w="1985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42" w:right="41"/>
              <w:jc w:val="center"/>
            </w:pPr>
            <w:r w:rsidRPr="00E83B63">
              <w:t>5-7лет</w:t>
            </w:r>
          </w:p>
        </w:tc>
        <w:tc>
          <w:tcPr>
            <w:tcW w:w="2038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1" w:right="96" w:hanging="1"/>
              <w:jc w:val="center"/>
            </w:pPr>
            <w:r w:rsidRPr="00E83B63">
              <w:t>Апрель-май</w:t>
            </w:r>
          </w:p>
        </w:tc>
        <w:tc>
          <w:tcPr>
            <w:tcW w:w="2072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79" w:right="173"/>
              <w:jc w:val="center"/>
            </w:pPr>
            <w:r w:rsidRPr="00E83B63">
              <w:t>Воспитатели</w:t>
            </w:r>
          </w:p>
        </w:tc>
      </w:tr>
      <w:tr w:rsidR="009305A6" w:rsidRPr="00E83B63" w:rsidTr="00B202C4">
        <w:trPr>
          <w:trHeight w:val="489"/>
        </w:trPr>
        <w:tc>
          <w:tcPr>
            <w:tcW w:w="3544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07"/>
            </w:pPr>
            <w:r w:rsidRPr="00E83B63">
              <w:t>Игра</w:t>
            </w:r>
            <w:r w:rsidR="00770685">
              <w:t xml:space="preserve"> </w:t>
            </w:r>
            <w:r w:rsidRPr="00E83B63">
              <w:t>по</w:t>
            </w:r>
            <w:r w:rsidR="00770685">
              <w:t xml:space="preserve"> </w:t>
            </w:r>
            <w:r w:rsidRPr="00E83B63">
              <w:t>станциям</w:t>
            </w:r>
          </w:p>
          <w:p w:rsidR="009305A6" w:rsidRPr="00E83B63" w:rsidRDefault="009305A6" w:rsidP="00B202C4">
            <w:pPr>
              <w:pStyle w:val="TableParagraph"/>
              <w:ind w:left="107"/>
              <w:rPr>
                <w:i/>
              </w:rPr>
            </w:pPr>
            <w:r w:rsidRPr="00E83B63">
              <w:rPr>
                <w:i/>
              </w:rPr>
              <w:t>«Природа наш</w:t>
            </w:r>
            <w:r w:rsidR="00287596">
              <w:rPr>
                <w:i/>
              </w:rPr>
              <w:t xml:space="preserve"> </w:t>
            </w:r>
            <w:r w:rsidRPr="00E83B63">
              <w:rPr>
                <w:i/>
              </w:rPr>
              <w:t>дом»</w:t>
            </w:r>
          </w:p>
        </w:tc>
        <w:tc>
          <w:tcPr>
            <w:tcW w:w="1985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42" w:right="41"/>
              <w:jc w:val="center"/>
            </w:pPr>
            <w:r w:rsidRPr="00E83B63">
              <w:t>5-7лет</w:t>
            </w:r>
          </w:p>
        </w:tc>
        <w:tc>
          <w:tcPr>
            <w:tcW w:w="2038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41" w:right="96" w:hanging="1"/>
              <w:jc w:val="center"/>
            </w:pPr>
            <w:r w:rsidRPr="00E83B63">
              <w:t>Май</w:t>
            </w:r>
          </w:p>
        </w:tc>
        <w:tc>
          <w:tcPr>
            <w:tcW w:w="2072" w:type="dxa"/>
            <w:shd w:val="clear" w:color="auto" w:fill="auto"/>
          </w:tcPr>
          <w:p w:rsidR="009305A6" w:rsidRPr="00E83B63" w:rsidRDefault="009305A6" w:rsidP="00B202C4">
            <w:pPr>
              <w:pStyle w:val="TableParagraph"/>
              <w:ind w:left="179" w:right="173"/>
              <w:jc w:val="center"/>
            </w:pPr>
            <w:r w:rsidRPr="00E83B63">
              <w:t>Воспитатели</w:t>
            </w:r>
          </w:p>
        </w:tc>
      </w:tr>
      <w:tr w:rsidR="009305A6" w:rsidRPr="00E83B63" w:rsidTr="00B202C4">
        <w:trPr>
          <w:trHeight w:val="489"/>
        </w:trPr>
        <w:tc>
          <w:tcPr>
            <w:tcW w:w="3544" w:type="dxa"/>
            <w:shd w:val="clear" w:color="auto" w:fill="auto"/>
          </w:tcPr>
          <w:p w:rsidR="009305A6" w:rsidRPr="00E83B63" w:rsidRDefault="009305A6" w:rsidP="00B202C4">
            <w:pPr>
              <w:spacing w:after="0" w:line="240" w:lineRule="auto"/>
              <w:ind w:left="142" w:right="1005"/>
              <w:rPr>
                <w:rFonts w:ascii="Times New Roman" w:hAnsi="Times New Roman"/>
              </w:rPr>
            </w:pPr>
            <w:r w:rsidRPr="00DF092E">
              <w:rPr>
                <w:rFonts w:ascii="Times New Roman" w:hAnsi="Times New Roman"/>
                <w:i/>
              </w:rPr>
              <w:lastRenderedPageBreak/>
              <w:t>«Моя семья и природа»</w:t>
            </w:r>
            <w:r w:rsidR="00770685">
              <w:rPr>
                <w:rFonts w:ascii="Times New Roman" w:hAnsi="Times New Roman"/>
                <w:i/>
              </w:rPr>
              <w:t xml:space="preserve"> </w:t>
            </w:r>
            <w:r w:rsidRPr="00E83B63">
              <w:rPr>
                <w:rFonts w:ascii="Times New Roman" w:hAnsi="Times New Roman"/>
              </w:rPr>
              <w:t>выпуск</w:t>
            </w:r>
            <w:r w:rsidR="00770685">
              <w:rPr>
                <w:rFonts w:ascii="Times New Roman" w:hAnsi="Times New Roman"/>
              </w:rPr>
              <w:t xml:space="preserve"> </w:t>
            </w:r>
            <w:r w:rsidRPr="00E83B63">
              <w:rPr>
                <w:rFonts w:ascii="Times New Roman" w:hAnsi="Times New Roman"/>
              </w:rPr>
              <w:t>стенгазеты.</w:t>
            </w:r>
          </w:p>
          <w:p w:rsidR="009305A6" w:rsidRPr="00E83B63" w:rsidRDefault="009305A6" w:rsidP="00B202C4">
            <w:pPr>
              <w:spacing w:after="0" w:line="240" w:lineRule="auto"/>
              <w:ind w:left="142" w:right="224"/>
              <w:rPr>
                <w:rFonts w:ascii="Times New Roman" w:hAnsi="Times New Roman"/>
              </w:rPr>
            </w:pPr>
            <w:r w:rsidRPr="00E83B63">
              <w:rPr>
                <w:rFonts w:ascii="Times New Roman" w:hAnsi="Times New Roman"/>
              </w:rPr>
              <w:t>Повышение компетентности</w:t>
            </w:r>
            <w:r w:rsidR="00770685">
              <w:rPr>
                <w:rFonts w:ascii="Times New Roman" w:hAnsi="Times New Roman"/>
              </w:rPr>
              <w:t xml:space="preserve"> </w:t>
            </w:r>
            <w:r w:rsidRPr="00E83B63">
              <w:rPr>
                <w:rFonts w:ascii="Times New Roman" w:hAnsi="Times New Roman"/>
              </w:rPr>
              <w:t>родителей по проблемеформированияувоспитанниковэкологическойкультуры,культурыздоровогои безопасного поведения в</w:t>
            </w:r>
            <w:r w:rsidR="00770685">
              <w:rPr>
                <w:rFonts w:ascii="Times New Roman" w:hAnsi="Times New Roman"/>
              </w:rPr>
              <w:t xml:space="preserve"> </w:t>
            </w:r>
            <w:r w:rsidRPr="00E83B63">
              <w:rPr>
                <w:rFonts w:ascii="Times New Roman" w:hAnsi="Times New Roman"/>
              </w:rPr>
              <w:t>природе.</w:t>
            </w:r>
          </w:p>
        </w:tc>
        <w:tc>
          <w:tcPr>
            <w:tcW w:w="1985" w:type="dxa"/>
            <w:shd w:val="clear" w:color="auto" w:fill="auto"/>
          </w:tcPr>
          <w:p w:rsidR="009305A6" w:rsidRPr="00E83B63" w:rsidRDefault="009305A6" w:rsidP="00B202C4">
            <w:pPr>
              <w:spacing w:line="239" w:lineRule="exact"/>
              <w:jc w:val="center"/>
              <w:rPr>
                <w:rFonts w:ascii="Times New Roman" w:hAnsi="Times New Roman"/>
              </w:rPr>
            </w:pPr>
            <w:r w:rsidRPr="00E83B63">
              <w:rPr>
                <w:rFonts w:ascii="Times New Roman" w:hAnsi="Times New Roman"/>
              </w:rPr>
              <w:t>3-7лет</w:t>
            </w:r>
          </w:p>
        </w:tc>
        <w:tc>
          <w:tcPr>
            <w:tcW w:w="2038" w:type="dxa"/>
            <w:shd w:val="clear" w:color="auto" w:fill="auto"/>
          </w:tcPr>
          <w:p w:rsidR="009305A6" w:rsidRPr="00E83B63" w:rsidRDefault="009305A6" w:rsidP="00B202C4">
            <w:pPr>
              <w:spacing w:line="239" w:lineRule="exact"/>
              <w:ind w:right="91"/>
              <w:jc w:val="center"/>
              <w:rPr>
                <w:rFonts w:ascii="Times New Roman" w:hAnsi="Times New Roman"/>
              </w:rPr>
            </w:pPr>
            <w:r w:rsidRPr="00E83B63">
              <w:rPr>
                <w:rFonts w:ascii="Times New Roman" w:hAnsi="Times New Roman"/>
              </w:rPr>
              <w:t>В</w:t>
            </w:r>
            <w:r w:rsidR="00770685">
              <w:rPr>
                <w:rFonts w:ascii="Times New Roman" w:hAnsi="Times New Roman"/>
              </w:rPr>
              <w:t xml:space="preserve"> </w:t>
            </w:r>
            <w:r w:rsidRPr="00E83B63">
              <w:rPr>
                <w:rFonts w:ascii="Times New Roman" w:hAnsi="Times New Roman"/>
              </w:rPr>
              <w:t>течение</w:t>
            </w:r>
            <w:r w:rsidR="00770685">
              <w:rPr>
                <w:rFonts w:ascii="Times New Roman" w:hAnsi="Times New Roman"/>
              </w:rPr>
              <w:t xml:space="preserve"> </w:t>
            </w:r>
            <w:r w:rsidRPr="00E83B63">
              <w:rPr>
                <w:rFonts w:ascii="Times New Roman" w:hAnsi="Times New Roman"/>
              </w:rPr>
              <w:t>периода</w:t>
            </w:r>
          </w:p>
        </w:tc>
        <w:tc>
          <w:tcPr>
            <w:tcW w:w="2072" w:type="dxa"/>
            <w:shd w:val="clear" w:color="auto" w:fill="auto"/>
          </w:tcPr>
          <w:p w:rsidR="009305A6" w:rsidRPr="00E83B63" w:rsidRDefault="009305A6" w:rsidP="00B202C4">
            <w:pPr>
              <w:spacing w:line="239" w:lineRule="exact"/>
              <w:ind w:right="1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83B63">
              <w:rPr>
                <w:rFonts w:ascii="Times New Roman" w:hAnsi="Times New Roman"/>
              </w:rPr>
              <w:t>оспитатели</w:t>
            </w:r>
          </w:p>
        </w:tc>
      </w:tr>
    </w:tbl>
    <w:p w:rsidR="00542D58" w:rsidRDefault="00542D58" w:rsidP="009305A6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9305A6" w:rsidRPr="00542D58" w:rsidRDefault="009305A6" w:rsidP="009305A6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542D58">
        <w:rPr>
          <w:rFonts w:ascii="Times New Roman" w:hAnsi="Times New Roman"/>
          <w:b/>
          <w:sz w:val="26"/>
          <w:szCs w:val="26"/>
        </w:rPr>
        <w:t>Этико-эстетическое воспитание</w:t>
      </w:r>
    </w:p>
    <w:tbl>
      <w:tblPr>
        <w:tblW w:w="95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1983"/>
        <w:gridCol w:w="1998"/>
        <w:gridCol w:w="2238"/>
      </w:tblGrid>
      <w:tr w:rsidR="009305A6" w:rsidRPr="00567995" w:rsidTr="00B202C4">
        <w:trPr>
          <w:trHeight w:val="70"/>
        </w:trPr>
        <w:tc>
          <w:tcPr>
            <w:tcW w:w="3371" w:type="dxa"/>
            <w:shd w:val="clear" w:color="auto" w:fill="auto"/>
          </w:tcPr>
          <w:p w:rsidR="009305A6" w:rsidRPr="00567995" w:rsidRDefault="009305A6" w:rsidP="00B202C4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hAnsi="Times New Roman"/>
                <w:b/>
              </w:rPr>
            </w:pPr>
            <w:r w:rsidRPr="00567995">
              <w:rPr>
                <w:rFonts w:ascii="Times New Roman" w:hAnsi="Times New Roman"/>
                <w:b/>
              </w:rPr>
              <w:t>Тема</w:t>
            </w:r>
            <w:r w:rsidR="00770685">
              <w:rPr>
                <w:rFonts w:ascii="Times New Roman" w:hAnsi="Times New Roman"/>
                <w:b/>
              </w:rPr>
              <w:t xml:space="preserve"> </w:t>
            </w:r>
            <w:r w:rsidRPr="00567995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983" w:type="dxa"/>
            <w:shd w:val="clear" w:color="auto" w:fill="auto"/>
          </w:tcPr>
          <w:p w:rsidR="009305A6" w:rsidRPr="00567995" w:rsidRDefault="009305A6" w:rsidP="00B202C4">
            <w:pPr>
              <w:widowControl w:val="0"/>
              <w:autoSpaceDE w:val="0"/>
              <w:autoSpaceDN w:val="0"/>
              <w:spacing w:line="242" w:lineRule="auto"/>
              <w:ind w:right="195"/>
              <w:jc w:val="center"/>
              <w:rPr>
                <w:rFonts w:ascii="Times New Roman" w:hAnsi="Times New Roman"/>
                <w:b/>
              </w:rPr>
            </w:pPr>
            <w:r w:rsidRPr="00567995">
              <w:rPr>
                <w:rFonts w:ascii="Times New Roman" w:hAnsi="Times New Roman"/>
                <w:b/>
              </w:rPr>
              <w:t>Возраст</w:t>
            </w:r>
            <w:r w:rsidR="00770685">
              <w:rPr>
                <w:rFonts w:ascii="Times New Roman" w:hAnsi="Times New Roman"/>
                <w:b/>
              </w:rPr>
              <w:t xml:space="preserve"> </w:t>
            </w:r>
            <w:r w:rsidRPr="00567995">
              <w:rPr>
                <w:rFonts w:ascii="Times New Roman" w:hAnsi="Times New Roman"/>
                <w:b/>
              </w:rPr>
              <w:t>воспитанников</w:t>
            </w:r>
          </w:p>
        </w:tc>
        <w:tc>
          <w:tcPr>
            <w:tcW w:w="1998" w:type="dxa"/>
            <w:shd w:val="clear" w:color="auto" w:fill="auto"/>
          </w:tcPr>
          <w:p w:rsidR="009305A6" w:rsidRPr="00567995" w:rsidRDefault="009305A6" w:rsidP="00B202C4">
            <w:pPr>
              <w:widowControl w:val="0"/>
              <w:autoSpaceDE w:val="0"/>
              <w:autoSpaceDN w:val="0"/>
              <w:spacing w:line="242" w:lineRule="auto"/>
              <w:ind w:right="75"/>
              <w:jc w:val="center"/>
              <w:rPr>
                <w:rFonts w:ascii="Times New Roman" w:hAnsi="Times New Roman"/>
                <w:b/>
              </w:rPr>
            </w:pPr>
            <w:r w:rsidRPr="00567995">
              <w:rPr>
                <w:rFonts w:ascii="Times New Roman" w:hAnsi="Times New Roman"/>
                <w:b/>
              </w:rPr>
              <w:t>Ориентировочное</w:t>
            </w:r>
            <w:r w:rsidR="00770685">
              <w:rPr>
                <w:rFonts w:ascii="Times New Roman" w:hAnsi="Times New Roman"/>
                <w:b/>
              </w:rPr>
              <w:t xml:space="preserve"> </w:t>
            </w:r>
            <w:r w:rsidRPr="00567995"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2238" w:type="dxa"/>
            <w:shd w:val="clear" w:color="auto" w:fill="auto"/>
          </w:tcPr>
          <w:p w:rsidR="009305A6" w:rsidRPr="00567995" w:rsidRDefault="009305A6" w:rsidP="00B202C4">
            <w:pPr>
              <w:widowControl w:val="0"/>
              <w:autoSpaceDE w:val="0"/>
              <w:autoSpaceDN w:val="0"/>
              <w:spacing w:before="1"/>
              <w:ind w:right="190"/>
              <w:jc w:val="center"/>
              <w:rPr>
                <w:rFonts w:ascii="Times New Roman" w:hAnsi="Times New Roman"/>
                <w:b/>
              </w:rPr>
            </w:pPr>
            <w:r w:rsidRPr="00567995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9305A6" w:rsidRPr="00567995" w:rsidTr="00B202C4">
        <w:trPr>
          <w:trHeight w:val="70"/>
        </w:trPr>
        <w:tc>
          <w:tcPr>
            <w:tcW w:w="3371" w:type="dxa"/>
            <w:shd w:val="clear" w:color="auto" w:fill="auto"/>
          </w:tcPr>
          <w:p w:rsidR="009305A6" w:rsidRPr="00567995" w:rsidRDefault="009305A6" w:rsidP="00B202C4">
            <w:pPr>
              <w:widowControl w:val="0"/>
              <w:autoSpaceDE w:val="0"/>
              <w:autoSpaceDN w:val="0"/>
              <w:spacing w:before="1"/>
              <w:ind w:left="142" w:right="99"/>
              <w:jc w:val="both"/>
              <w:rPr>
                <w:rFonts w:ascii="Times New Roman" w:hAnsi="Times New Roman"/>
              </w:rPr>
            </w:pPr>
            <w:r w:rsidRPr="00567995">
              <w:rPr>
                <w:rFonts w:ascii="Times New Roman" w:hAnsi="Times New Roman"/>
              </w:rPr>
              <w:t xml:space="preserve">Конкурс рисунков </w:t>
            </w:r>
            <w:r w:rsidRPr="00567995">
              <w:rPr>
                <w:rFonts w:ascii="Times New Roman" w:hAnsi="Times New Roman"/>
                <w:i/>
              </w:rPr>
              <w:t>«Мир науки глазами детей», «Красота Божьего мира!»</w:t>
            </w:r>
          </w:p>
        </w:tc>
        <w:tc>
          <w:tcPr>
            <w:tcW w:w="1983" w:type="dxa"/>
            <w:shd w:val="clear" w:color="auto" w:fill="auto"/>
          </w:tcPr>
          <w:p w:rsidR="009305A6" w:rsidRPr="00567995" w:rsidRDefault="009305A6" w:rsidP="00B202C4">
            <w:pPr>
              <w:widowControl w:val="0"/>
              <w:tabs>
                <w:tab w:val="left" w:pos="595"/>
              </w:tabs>
              <w:autoSpaceDE w:val="0"/>
              <w:autoSpaceDN w:val="0"/>
              <w:spacing w:line="242" w:lineRule="auto"/>
              <w:ind w:right="110"/>
              <w:jc w:val="center"/>
              <w:rPr>
                <w:rFonts w:ascii="Times New Roman" w:hAnsi="Times New Roman"/>
              </w:rPr>
            </w:pPr>
            <w:r w:rsidRPr="00567995">
              <w:rPr>
                <w:rFonts w:ascii="Times New Roman" w:hAnsi="Times New Roman"/>
              </w:rPr>
              <w:t>5-7 лет</w:t>
            </w:r>
          </w:p>
        </w:tc>
        <w:tc>
          <w:tcPr>
            <w:tcW w:w="1998" w:type="dxa"/>
            <w:shd w:val="clear" w:color="auto" w:fill="auto"/>
          </w:tcPr>
          <w:p w:rsidR="009305A6" w:rsidRPr="00567995" w:rsidRDefault="009305A6" w:rsidP="00B202C4">
            <w:pPr>
              <w:widowControl w:val="0"/>
              <w:autoSpaceDE w:val="0"/>
              <w:autoSpaceDN w:val="0"/>
              <w:spacing w:line="242" w:lineRule="auto"/>
              <w:ind w:right="75"/>
              <w:jc w:val="center"/>
              <w:rPr>
                <w:rFonts w:ascii="Times New Roman" w:hAnsi="Times New Roman"/>
              </w:rPr>
            </w:pPr>
            <w:r w:rsidRPr="00567995">
              <w:rPr>
                <w:rFonts w:ascii="Times New Roman" w:hAnsi="Times New Roman"/>
              </w:rPr>
              <w:t>По плану УО</w:t>
            </w:r>
          </w:p>
        </w:tc>
        <w:tc>
          <w:tcPr>
            <w:tcW w:w="2238" w:type="dxa"/>
            <w:shd w:val="clear" w:color="auto" w:fill="auto"/>
          </w:tcPr>
          <w:p w:rsidR="009305A6" w:rsidRPr="00567995" w:rsidRDefault="009305A6" w:rsidP="00B202C4">
            <w:pPr>
              <w:widowControl w:val="0"/>
              <w:autoSpaceDE w:val="0"/>
              <w:autoSpaceDN w:val="0"/>
              <w:spacing w:after="0" w:line="240" w:lineRule="auto"/>
              <w:ind w:right="193"/>
              <w:jc w:val="center"/>
              <w:rPr>
                <w:rFonts w:ascii="Times New Roman" w:hAnsi="Times New Roman"/>
              </w:rPr>
            </w:pPr>
            <w:r w:rsidRPr="00567995">
              <w:rPr>
                <w:rFonts w:ascii="Times New Roman" w:hAnsi="Times New Roman"/>
              </w:rPr>
              <w:t>Воспитатели старших и подготовительных групп</w:t>
            </w:r>
          </w:p>
        </w:tc>
      </w:tr>
      <w:tr w:rsidR="009305A6" w:rsidRPr="00567995" w:rsidTr="00B202C4">
        <w:trPr>
          <w:trHeight w:val="652"/>
        </w:trPr>
        <w:tc>
          <w:tcPr>
            <w:tcW w:w="3371" w:type="dxa"/>
            <w:shd w:val="clear" w:color="auto" w:fill="auto"/>
          </w:tcPr>
          <w:p w:rsidR="009305A6" w:rsidRPr="00567995" w:rsidRDefault="009305A6" w:rsidP="00B202C4">
            <w:pPr>
              <w:widowControl w:val="0"/>
              <w:autoSpaceDE w:val="0"/>
              <w:autoSpaceDN w:val="0"/>
              <w:spacing w:after="0" w:line="240" w:lineRule="auto"/>
              <w:ind w:left="142" w:right="104"/>
              <w:rPr>
                <w:rFonts w:ascii="Times New Roman" w:hAnsi="Times New Roman"/>
              </w:rPr>
            </w:pPr>
            <w:r w:rsidRPr="00567995">
              <w:rPr>
                <w:rFonts w:ascii="Times New Roman" w:hAnsi="Times New Roman"/>
              </w:rPr>
              <w:t>Выставка</w:t>
            </w:r>
            <w:r w:rsidR="00770685">
              <w:rPr>
                <w:rFonts w:ascii="Times New Roman" w:hAnsi="Times New Roman"/>
              </w:rPr>
              <w:t xml:space="preserve"> </w:t>
            </w:r>
            <w:r w:rsidRPr="00567995">
              <w:rPr>
                <w:rFonts w:ascii="Times New Roman" w:hAnsi="Times New Roman"/>
              </w:rPr>
              <w:t>поделок</w:t>
            </w:r>
            <w:r w:rsidR="00770685">
              <w:rPr>
                <w:rFonts w:ascii="Times New Roman" w:hAnsi="Times New Roman"/>
              </w:rPr>
              <w:t xml:space="preserve"> </w:t>
            </w:r>
            <w:r w:rsidRPr="00567995">
              <w:rPr>
                <w:rFonts w:ascii="Times New Roman" w:hAnsi="Times New Roman"/>
              </w:rPr>
              <w:t>из</w:t>
            </w:r>
            <w:r w:rsidR="00770685">
              <w:rPr>
                <w:rFonts w:ascii="Times New Roman" w:hAnsi="Times New Roman"/>
              </w:rPr>
              <w:t xml:space="preserve"> </w:t>
            </w:r>
            <w:r w:rsidRPr="00567995">
              <w:rPr>
                <w:rFonts w:ascii="Times New Roman" w:hAnsi="Times New Roman"/>
              </w:rPr>
              <w:t>природного</w:t>
            </w:r>
            <w:r w:rsidR="00770685">
              <w:rPr>
                <w:rFonts w:ascii="Times New Roman" w:hAnsi="Times New Roman"/>
              </w:rPr>
              <w:t xml:space="preserve"> </w:t>
            </w:r>
            <w:r w:rsidRPr="00567995">
              <w:rPr>
                <w:rFonts w:ascii="Times New Roman" w:hAnsi="Times New Roman"/>
              </w:rPr>
              <w:t>материала</w:t>
            </w:r>
            <w:r w:rsidRPr="00567995">
              <w:rPr>
                <w:rFonts w:ascii="Times New Roman" w:hAnsi="Times New Roman"/>
                <w:i/>
              </w:rPr>
              <w:t>«Осенняя фантазия»</w:t>
            </w:r>
          </w:p>
        </w:tc>
        <w:tc>
          <w:tcPr>
            <w:tcW w:w="1983" w:type="dxa"/>
            <w:shd w:val="clear" w:color="auto" w:fill="auto"/>
          </w:tcPr>
          <w:p w:rsidR="009305A6" w:rsidRPr="00567995" w:rsidRDefault="009305A6" w:rsidP="00B20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995">
              <w:rPr>
                <w:rFonts w:ascii="Times New Roman" w:hAnsi="Times New Roman"/>
              </w:rPr>
              <w:t>3-7лет</w:t>
            </w:r>
          </w:p>
        </w:tc>
        <w:tc>
          <w:tcPr>
            <w:tcW w:w="1998" w:type="dxa"/>
            <w:shd w:val="clear" w:color="auto" w:fill="auto"/>
          </w:tcPr>
          <w:p w:rsidR="009305A6" w:rsidRPr="00567995" w:rsidRDefault="009305A6" w:rsidP="00B202C4">
            <w:pPr>
              <w:widowControl w:val="0"/>
              <w:autoSpaceDE w:val="0"/>
              <w:autoSpaceDN w:val="0"/>
              <w:spacing w:after="0" w:line="240" w:lineRule="auto"/>
              <w:ind w:right="106"/>
              <w:jc w:val="center"/>
              <w:rPr>
                <w:rFonts w:ascii="Times New Roman" w:hAnsi="Times New Roman"/>
              </w:rPr>
            </w:pPr>
            <w:r w:rsidRPr="00567995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238" w:type="dxa"/>
            <w:shd w:val="clear" w:color="auto" w:fill="auto"/>
          </w:tcPr>
          <w:p w:rsidR="009305A6" w:rsidRPr="00567995" w:rsidRDefault="009305A6" w:rsidP="00B20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995">
              <w:rPr>
                <w:rFonts w:ascii="Times New Roman" w:hAnsi="Times New Roman"/>
              </w:rPr>
              <w:t>Воспитатели</w:t>
            </w:r>
          </w:p>
        </w:tc>
      </w:tr>
      <w:tr w:rsidR="009305A6" w:rsidRPr="00567995" w:rsidTr="00B202C4">
        <w:trPr>
          <w:trHeight w:val="273"/>
        </w:trPr>
        <w:tc>
          <w:tcPr>
            <w:tcW w:w="3371" w:type="dxa"/>
            <w:shd w:val="clear" w:color="auto" w:fill="auto"/>
          </w:tcPr>
          <w:p w:rsidR="009305A6" w:rsidRPr="00567995" w:rsidRDefault="009305A6" w:rsidP="00B202C4">
            <w:pPr>
              <w:widowControl w:val="0"/>
              <w:autoSpaceDE w:val="0"/>
              <w:autoSpaceDN w:val="0"/>
              <w:spacing w:after="0" w:line="240" w:lineRule="auto"/>
              <w:ind w:left="142" w:right="104"/>
              <w:rPr>
                <w:rFonts w:ascii="Times New Roman" w:hAnsi="Times New Roman"/>
              </w:rPr>
            </w:pPr>
            <w:r w:rsidRPr="00567995">
              <w:rPr>
                <w:rFonts w:ascii="Times New Roman" w:hAnsi="Times New Roman"/>
              </w:rPr>
              <w:t xml:space="preserve">Литературный конкурс чтецов </w:t>
            </w:r>
            <w:r w:rsidRPr="00567995">
              <w:rPr>
                <w:rFonts w:ascii="Times New Roman" w:hAnsi="Times New Roman"/>
                <w:i/>
              </w:rPr>
              <w:t>«Есть в осени первоначальной….»</w:t>
            </w:r>
          </w:p>
        </w:tc>
        <w:tc>
          <w:tcPr>
            <w:tcW w:w="1983" w:type="dxa"/>
            <w:shd w:val="clear" w:color="auto" w:fill="auto"/>
          </w:tcPr>
          <w:p w:rsidR="009305A6" w:rsidRPr="00567995" w:rsidRDefault="009305A6" w:rsidP="00B20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995">
              <w:rPr>
                <w:rFonts w:ascii="Times New Roman" w:hAnsi="Times New Roman"/>
              </w:rPr>
              <w:t>5-7- лет</w:t>
            </w:r>
          </w:p>
        </w:tc>
        <w:tc>
          <w:tcPr>
            <w:tcW w:w="1998" w:type="dxa"/>
            <w:shd w:val="clear" w:color="auto" w:fill="auto"/>
          </w:tcPr>
          <w:p w:rsidR="009305A6" w:rsidRPr="00567995" w:rsidRDefault="009305A6" w:rsidP="00B202C4">
            <w:pPr>
              <w:widowControl w:val="0"/>
              <w:autoSpaceDE w:val="0"/>
              <w:autoSpaceDN w:val="0"/>
              <w:spacing w:after="0" w:line="240" w:lineRule="auto"/>
              <w:ind w:right="106"/>
              <w:jc w:val="center"/>
              <w:rPr>
                <w:rFonts w:ascii="Times New Roman" w:hAnsi="Times New Roman"/>
              </w:rPr>
            </w:pPr>
            <w:r w:rsidRPr="00567995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238" w:type="dxa"/>
            <w:shd w:val="clear" w:color="auto" w:fill="auto"/>
          </w:tcPr>
          <w:p w:rsidR="009305A6" w:rsidRPr="00567995" w:rsidRDefault="009305A6" w:rsidP="00B202C4">
            <w:pPr>
              <w:widowControl w:val="0"/>
              <w:autoSpaceDE w:val="0"/>
              <w:autoSpaceDN w:val="0"/>
              <w:spacing w:after="0" w:line="240" w:lineRule="auto"/>
              <w:ind w:right="88"/>
              <w:jc w:val="center"/>
              <w:rPr>
                <w:rFonts w:ascii="Times New Roman" w:hAnsi="Times New Roman"/>
              </w:rPr>
            </w:pPr>
            <w:r w:rsidRPr="00567995">
              <w:rPr>
                <w:rFonts w:ascii="Times New Roman" w:hAnsi="Times New Roman"/>
              </w:rPr>
              <w:t>Воспитатели старших и подготовительных групп</w:t>
            </w:r>
          </w:p>
        </w:tc>
      </w:tr>
      <w:tr w:rsidR="009305A6" w:rsidRPr="00567995" w:rsidTr="00B202C4">
        <w:trPr>
          <w:trHeight w:val="415"/>
        </w:trPr>
        <w:tc>
          <w:tcPr>
            <w:tcW w:w="3371" w:type="dxa"/>
            <w:shd w:val="clear" w:color="auto" w:fill="auto"/>
          </w:tcPr>
          <w:p w:rsidR="009305A6" w:rsidRPr="00567995" w:rsidRDefault="009305A6" w:rsidP="00B202C4">
            <w:pPr>
              <w:widowControl w:val="0"/>
              <w:autoSpaceDE w:val="0"/>
              <w:autoSpaceDN w:val="0"/>
              <w:spacing w:after="0" w:line="240" w:lineRule="auto"/>
              <w:ind w:left="142" w:right="276"/>
              <w:rPr>
                <w:rFonts w:ascii="Times New Roman" w:hAnsi="Times New Roman"/>
              </w:rPr>
            </w:pPr>
            <w:r w:rsidRPr="00567995">
              <w:rPr>
                <w:rFonts w:ascii="Times New Roman" w:hAnsi="Times New Roman"/>
              </w:rPr>
              <w:t>Конкурс</w:t>
            </w:r>
            <w:r w:rsidR="00770685">
              <w:rPr>
                <w:rFonts w:ascii="Times New Roman" w:hAnsi="Times New Roman"/>
              </w:rPr>
              <w:t xml:space="preserve"> </w:t>
            </w:r>
            <w:r w:rsidRPr="00567995">
              <w:rPr>
                <w:rFonts w:ascii="Times New Roman" w:hAnsi="Times New Roman"/>
                <w:i/>
              </w:rPr>
              <w:t>«Новогодняя фантазия»</w:t>
            </w:r>
          </w:p>
        </w:tc>
        <w:tc>
          <w:tcPr>
            <w:tcW w:w="1983" w:type="dxa"/>
            <w:shd w:val="clear" w:color="auto" w:fill="auto"/>
          </w:tcPr>
          <w:p w:rsidR="009305A6" w:rsidRPr="00567995" w:rsidRDefault="009305A6" w:rsidP="00B20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995">
              <w:rPr>
                <w:rFonts w:ascii="Times New Roman" w:hAnsi="Times New Roman"/>
              </w:rPr>
              <w:t>3-7лет</w:t>
            </w:r>
          </w:p>
          <w:p w:rsidR="009305A6" w:rsidRPr="00567995" w:rsidRDefault="009305A6" w:rsidP="00B20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shd w:val="clear" w:color="auto" w:fill="auto"/>
          </w:tcPr>
          <w:p w:rsidR="009305A6" w:rsidRPr="00567995" w:rsidRDefault="009305A6" w:rsidP="00B202C4">
            <w:pPr>
              <w:widowControl w:val="0"/>
              <w:autoSpaceDE w:val="0"/>
              <w:autoSpaceDN w:val="0"/>
              <w:spacing w:after="0" w:line="240" w:lineRule="auto"/>
              <w:ind w:right="106"/>
              <w:jc w:val="center"/>
              <w:rPr>
                <w:rFonts w:ascii="Times New Roman" w:hAnsi="Times New Roman"/>
              </w:rPr>
            </w:pPr>
            <w:r w:rsidRPr="00567995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2238" w:type="dxa"/>
            <w:shd w:val="clear" w:color="auto" w:fill="auto"/>
          </w:tcPr>
          <w:p w:rsidR="009305A6" w:rsidRPr="00567995" w:rsidRDefault="009305A6" w:rsidP="00B20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995">
              <w:rPr>
                <w:rFonts w:ascii="Times New Roman" w:hAnsi="Times New Roman"/>
              </w:rPr>
              <w:t>Воспитатели</w:t>
            </w:r>
          </w:p>
        </w:tc>
      </w:tr>
      <w:tr w:rsidR="009305A6" w:rsidRPr="00567995" w:rsidTr="00B202C4">
        <w:trPr>
          <w:trHeight w:val="415"/>
        </w:trPr>
        <w:tc>
          <w:tcPr>
            <w:tcW w:w="3371" w:type="dxa"/>
            <w:shd w:val="clear" w:color="auto" w:fill="auto"/>
          </w:tcPr>
          <w:p w:rsidR="009305A6" w:rsidRPr="00567995" w:rsidRDefault="009305A6" w:rsidP="00B202C4">
            <w:pPr>
              <w:widowControl w:val="0"/>
              <w:autoSpaceDE w:val="0"/>
              <w:autoSpaceDN w:val="0"/>
              <w:spacing w:after="0" w:line="240" w:lineRule="auto"/>
              <w:ind w:left="142" w:right="104"/>
              <w:rPr>
                <w:rFonts w:ascii="Times New Roman" w:hAnsi="Times New Roman"/>
                <w:i/>
              </w:rPr>
            </w:pPr>
            <w:r w:rsidRPr="00567995">
              <w:rPr>
                <w:rFonts w:ascii="Times New Roman" w:hAnsi="Times New Roman"/>
              </w:rPr>
              <w:t>Литературный конкурс чтецов «</w:t>
            </w:r>
            <w:r w:rsidRPr="00567995">
              <w:rPr>
                <w:rFonts w:ascii="Times New Roman" w:hAnsi="Times New Roman"/>
                <w:i/>
              </w:rPr>
              <w:t>Зимушка-зима»</w:t>
            </w:r>
          </w:p>
        </w:tc>
        <w:tc>
          <w:tcPr>
            <w:tcW w:w="1983" w:type="dxa"/>
            <w:shd w:val="clear" w:color="auto" w:fill="auto"/>
          </w:tcPr>
          <w:p w:rsidR="009305A6" w:rsidRPr="00567995" w:rsidRDefault="009305A6" w:rsidP="00B20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995">
              <w:rPr>
                <w:rFonts w:ascii="Times New Roman" w:hAnsi="Times New Roman"/>
              </w:rPr>
              <w:t>5-7- лет</w:t>
            </w:r>
          </w:p>
        </w:tc>
        <w:tc>
          <w:tcPr>
            <w:tcW w:w="1998" w:type="dxa"/>
            <w:shd w:val="clear" w:color="auto" w:fill="auto"/>
          </w:tcPr>
          <w:p w:rsidR="009305A6" w:rsidRPr="00567995" w:rsidRDefault="009305A6" w:rsidP="00B202C4">
            <w:pPr>
              <w:widowControl w:val="0"/>
              <w:autoSpaceDE w:val="0"/>
              <w:autoSpaceDN w:val="0"/>
              <w:spacing w:after="0" w:line="240" w:lineRule="auto"/>
              <w:ind w:right="106"/>
              <w:jc w:val="center"/>
              <w:rPr>
                <w:rFonts w:ascii="Times New Roman" w:hAnsi="Times New Roman"/>
              </w:rPr>
            </w:pPr>
            <w:r w:rsidRPr="00567995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238" w:type="dxa"/>
            <w:shd w:val="clear" w:color="auto" w:fill="auto"/>
          </w:tcPr>
          <w:p w:rsidR="009305A6" w:rsidRPr="00567995" w:rsidRDefault="009305A6" w:rsidP="00B202C4">
            <w:pPr>
              <w:widowControl w:val="0"/>
              <w:autoSpaceDE w:val="0"/>
              <w:autoSpaceDN w:val="0"/>
              <w:spacing w:after="0" w:line="240" w:lineRule="auto"/>
              <w:ind w:right="88"/>
              <w:jc w:val="center"/>
              <w:rPr>
                <w:rFonts w:ascii="Times New Roman" w:hAnsi="Times New Roman"/>
              </w:rPr>
            </w:pPr>
            <w:r w:rsidRPr="00567995">
              <w:rPr>
                <w:rFonts w:ascii="Times New Roman" w:hAnsi="Times New Roman"/>
              </w:rPr>
              <w:t>Воспитатели старших и подготовительных групп</w:t>
            </w:r>
          </w:p>
        </w:tc>
      </w:tr>
      <w:tr w:rsidR="009305A6" w:rsidRPr="00567995" w:rsidTr="00B202C4">
        <w:trPr>
          <w:trHeight w:val="906"/>
        </w:trPr>
        <w:tc>
          <w:tcPr>
            <w:tcW w:w="3371" w:type="dxa"/>
            <w:shd w:val="clear" w:color="auto" w:fill="auto"/>
          </w:tcPr>
          <w:p w:rsidR="009305A6" w:rsidRPr="00567995" w:rsidRDefault="009305A6" w:rsidP="00B202C4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567995">
              <w:rPr>
                <w:rFonts w:ascii="Times New Roman" w:hAnsi="Times New Roman"/>
              </w:rPr>
              <w:t xml:space="preserve">Конкурс </w:t>
            </w:r>
            <w:r w:rsidRPr="00567995">
              <w:rPr>
                <w:rFonts w:ascii="Times New Roman" w:hAnsi="Times New Roman"/>
                <w:i/>
              </w:rPr>
              <w:t>«Мозаика детства»</w:t>
            </w:r>
          </w:p>
        </w:tc>
        <w:tc>
          <w:tcPr>
            <w:tcW w:w="1983" w:type="dxa"/>
            <w:shd w:val="clear" w:color="auto" w:fill="auto"/>
          </w:tcPr>
          <w:p w:rsidR="009305A6" w:rsidRPr="00567995" w:rsidRDefault="009305A6" w:rsidP="00B20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995">
              <w:rPr>
                <w:rFonts w:ascii="Times New Roman" w:hAnsi="Times New Roman"/>
              </w:rPr>
              <w:t>5-7лет</w:t>
            </w:r>
          </w:p>
        </w:tc>
        <w:tc>
          <w:tcPr>
            <w:tcW w:w="1998" w:type="dxa"/>
            <w:shd w:val="clear" w:color="auto" w:fill="auto"/>
          </w:tcPr>
          <w:p w:rsidR="009305A6" w:rsidRPr="00567995" w:rsidRDefault="009305A6" w:rsidP="00B202C4">
            <w:pPr>
              <w:widowControl w:val="0"/>
              <w:autoSpaceDE w:val="0"/>
              <w:autoSpaceDN w:val="0"/>
              <w:spacing w:after="0" w:line="240" w:lineRule="auto"/>
              <w:ind w:right="104"/>
              <w:jc w:val="center"/>
              <w:rPr>
                <w:rFonts w:ascii="Times New Roman" w:hAnsi="Times New Roman"/>
              </w:rPr>
            </w:pPr>
            <w:r w:rsidRPr="00567995">
              <w:rPr>
                <w:rFonts w:ascii="Times New Roman" w:hAnsi="Times New Roman"/>
              </w:rPr>
              <w:t>По плану УО</w:t>
            </w:r>
          </w:p>
        </w:tc>
        <w:tc>
          <w:tcPr>
            <w:tcW w:w="2238" w:type="dxa"/>
            <w:shd w:val="clear" w:color="auto" w:fill="auto"/>
          </w:tcPr>
          <w:p w:rsidR="009305A6" w:rsidRPr="00567995" w:rsidRDefault="009305A6" w:rsidP="00B202C4">
            <w:pPr>
              <w:widowControl w:val="0"/>
              <w:autoSpaceDE w:val="0"/>
              <w:autoSpaceDN w:val="0"/>
              <w:spacing w:after="0" w:line="240" w:lineRule="auto"/>
              <w:ind w:right="88"/>
              <w:jc w:val="center"/>
              <w:rPr>
                <w:rFonts w:ascii="Times New Roman" w:hAnsi="Times New Roman"/>
              </w:rPr>
            </w:pPr>
            <w:r w:rsidRPr="00567995">
              <w:rPr>
                <w:rFonts w:ascii="Times New Roman" w:hAnsi="Times New Roman"/>
                <w:spacing w:val="-1"/>
              </w:rPr>
              <w:t>Музыкальный руководитель</w:t>
            </w:r>
          </w:p>
        </w:tc>
      </w:tr>
      <w:tr w:rsidR="009305A6" w:rsidRPr="00567995" w:rsidTr="00B202C4">
        <w:trPr>
          <w:trHeight w:val="1012"/>
        </w:trPr>
        <w:tc>
          <w:tcPr>
            <w:tcW w:w="3371" w:type="dxa"/>
            <w:shd w:val="clear" w:color="auto" w:fill="auto"/>
          </w:tcPr>
          <w:p w:rsidR="009305A6" w:rsidRPr="00567995" w:rsidRDefault="009305A6" w:rsidP="00B202C4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567995">
              <w:rPr>
                <w:rFonts w:ascii="Times New Roman" w:hAnsi="Times New Roman"/>
              </w:rPr>
              <w:t>Посещение</w:t>
            </w:r>
            <w:r w:rsidRPr="00567995">
              <w:rPr>
                <w:rFonts w:ascii="Times New Roman" w:hAnsi="Times New Roman"/>
                <w:spacing w:val="-12"/>
              </w:rPr>
              <w:t xml:space="preserve"> виртуальных </w:t>
            </w:r>
            <w:r w:rsidRPr="00567995">
              <w:rPr>
                <w:rFonts w:ascii="Times New Roman" w:hAnsi="Times New Roman"/>
              </w:rPr>
              <w:t>выставок, экскурсий</w:t>
            </w:r>
          </w:p>
          <w:p w:rsidR="009305A6" w:rsidRPr="00567995" w:rsidRDefault="009305A6" w:rsidP="00B202C4">
            <w:pPr>
              <w:widowControl w:val="0"/>
              <w:autoSpaceDE w:val="0"/>
              <w:autoSpaceDN w:val="0"/>
              <w:spacing w:after="0" w:line="240" w:lineRule="auto"/>
              <w:ind w:left="142" w:right="1154"/>
              <w:rPr>
                <w:rFonts w:ascii="Times New Roman" w:hAnsi="Times New Roman"/>
              </w:rPr>
            </w:pPr>
          </w:p>
        </w:tc>
        <w:tc>
          <w:tcPr>
            <w:tcW w:w="1983" w:type="dxa"/>
            <w:shd w:val="clear" w:color="auto" w:fill="auto"/>
          </w:tcPr>
          <w:p w:rsidR="009305A6" w:rsidRPr="00567995" w:rsidRDefault="009305A6" w:rsidP="00B20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995">
              <w:rPr>
                <w:rFonts w:ascii="Times New Roman" w:hAnsi="Times New Roman"/>
              </w:rPr>
              <w:t>5-7лет</w:t>
            </w:r>
          </w:p>
        </w:tc>
        <w:tc>
          <w:tcPr>
            <w:tcW w:w="1998" w:type="dxa"/>
            <w:shd w:val="clear" w:color="auto" w:fill="auto"/>
          </w:tcPr>
          <w:p w:rsidR="009305A6" w:rsidRPr="00567995" w:rsidRDefault="009305A6" w:rsidP="00B202C4">
            <w:pPr>
              <w:widowControl w:val="0"/>
              <w:autoSpaceDE w:val="0"/>
              <w:autoSpaceDN w:val="0"/>
              <w:spacing w:after="0" w:line="240" w:lineRule="auto"/>
              <w:ind w:right="120"/>
              <w:jc w:val="center"/>
              <w:rPr>
                <w:rFonts w:ascii="Times New Roman" w:hAnsi="Times New Roman"/>
              </w:rPr>
            </w:pPr>
            <w:r w:rsidRPr="00567995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238" w:type="dxa"/>
            <w:shd w:val="clear" w:color="auto" w:fill="auto"/>
          </w:tcPr>
          <w:p w:rsidR="009305A6" w:rsidRPr="00567995" w:rsidRDefault="009305A6" w:rsidP="00B20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995">
              <w:rPr>
                <w:rFonts w:ascii="Times New Roman" w:hAnsi="Times New Roman"/>
              </w:rPr>
              <w:t>Воспитатели</w:t>
            </w:r>
            <w:r w:rsidR="00770685">
              <w:rPr>
                <w:rFonts w:ascii="Times New Roman" w:hAnsi="Times New Roman"/>
              </w:rPr>
              <w:t xml:space="preserve"> </w:t>
            </w:r>
            <w:r w:rsidRPr="00567995">
              <w:rPr>
                <w:rFonts w:ascii="Times New Roman" w:hAnsi="Times New Roman"/>
              </w:rPr>
              <w:t>музыкальный</w:t>
            </w:r>
            <w:r w:rsidR="00770685">
              <w:rPr>
                <w:rFonts w:ascii="Times New Roman" w:hAnsi="Times New Roman"/>
              </w:rPr>
              <w:t xml:space="preserve"> </w:t>
            </w:r>
            <w:r w:rsidRPr="00567995">
              <w:rPr>
                <w:rFonts w:ascii="Times New Roman" w:hAnsi="Times New Roman"/>
              </w:rPr>
              <w:t>руководитель</w:t>
            </w:r>
          </w:p>
        </w:tc>
      </w:tr>
      <w:tr w:rsidR="009305A6" w:rsidRPr="00567995" w:rsidTr="00B202C4">
        <w:trPr>
          <w:trHeight w:val="744"/>
        </w:trPr>
        <w:tc>
          <w:tcPr>
            <w:tcW w:w="3371" w:type="dxa"/>
            <w:shd w:val="clear" w:color="auto" w:fill="auto"/>
          </w:tcPr>
          <w:p w:rsidR="009305A6" w:rsidRPr="00567995" w:rsidRDefault="009305A6" w:rsidP="00B202C4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567995">
              <w:rPr>
                <w:rFonts w:ascii="Times New Roman" w:hAnsi="Times New Roman"/>
              </w:rPr>
              <w:t>Экскурсия</w:t>
            </w:r>
            <w:r w:rsidR="00770685">
              <w:rPr>
                <w:rFonts w:ascii="Times New Roman" w:hAnsi="Times New Roman"/>
              </w:rPr>
              <w:t xml:space="preserve"> </w:t>
            </w:r>
            <w:r w:rsidRPr="00567995">
              <w:rPr>
                <w:rFonts w:ascii="Times New Roman" w:hAnsi="Times New Roman"/>
              </w:rPr>
              <w:t>в</w:t>
            </w:r>
            <w:r w:rsidR="00770685">
              <w:rPr>
                <w:rFonts w:ascii="Times New Roman" w:hAnsi="Times New Roman"/>
              </w:rPr>
              <w:t xml:space="preserve"> </w:t>
            </w:r>
            <w:r w:rsidRPr="00567995">
              <w:rPr>
                <w:rFonts w:ascii="Times New Roman" w:hAnsi="Times New Roman"/>
              </w:rPr>
              <w:t>школу</w:t>
            </w:r>
            <w:r w:rsidR="00770685">
              <w:rPr>
                <w:rFonts w:ascii="Times New Roman" w:hAnsi="Times New Roman"/>
              </w:rPr>
              <w:t xml:space="preserve"> </w:t>
            </w:r>
            <w:r w:rsidRPr="00567995">
              <w:rPr>
                <w:rFonts w:ascii="Times New Roman" w:hAnsi="Times New Roman"/>
              </w:rPr>
              <w:t>искусств</w:t>
            </w:r>
          </w:p>
        </w:tc>
        <w:tc>
          <w:tcPr>
            <w:tcW w:w="1983" w:type="dxa"/>
            <w:shd w:val="clear" w:color="auto" w:fill="auto"/>
          </w:tcPr>
          <w:p w:rsidR="009305A6" w:rsidRPr="00567995" w:rsidRDefault="009305A6" w:rsidP="00B20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995">
              <w:rPr>
                <w:rFonts w:ascii="Times New Roman" w:hAnsi="Times New Roman"/>
              </w:rPr>
              <w:t>5-7лет</w:t>
            </w:r>
          </w:p>
        </w:tc>
        <w:tc>
          <w:tcPr>
            <w:tcW w:w="1998" w:type="dxa"/>
            <w:shd w:val="clear" w:color="auto" w:fill="auto"/>
          </w:tcPr>
          <w:p w:rsidR="009305A6" w:rsidRPr="00567995" w:rsidRDefault="009305A6" w:rsidP="00B202C4">
            <w:pPr>
              <w:widowControl w:val="0"/>
              <w:autoSpaceDE w:val="0"/>
              <w:autoSpaceDN w:val="0"/>
              <w:spacing w:after="0" w:line="240" w:lineRule="auto"/>
              <w:ind w:right="120"/>
              <w:jc w:val="center"/>
              <w:rPr>
                <w:rFonts w:ascii="Times New Roman" w:hAnsi="Times New Roman"/>
              </w:rPr>
            </w:pPr>
            <w:r w:rsidRPr="00567995">
              <w:rPr>
                <w:rFonts w:ascii="Times New Roman" w:hAnsi="Times New Roman"/>
              </w:rPr>
              <w:t>По плану</w:t>
            </w:r>
            <w:r w:rsidR="00770685">
              <w:rPr>
                <w:rFonts w:ascii="Times New Roman" w:hAnsi="Times New Roman"/>
              </w:rPr>
              <w:t xml:space="preserve"> </w:t>
            </w:r>
            <w:r w:rsidRPr="00567995">
              <w:rPr>
                <w:rFonts w:ascii="Times New Roman" w:hAnsi="Times New Roman"/>
              </w:rPr>
              <w:t>совместной</w:t>
            </w:r>
            <w:r w:rsidR="00770685">
              <w:rPr>
                <w:rFonts w:ascii="Times New Roman" w:hAnsi="Times New Roman"/>
              </w:rPr>
              <w:t xml:space="preserve"> </w:t>
            </w:r>
            <w:r w:rsidRPr="00567995">
              <w:rPr>
                <w:rFonts w:ascii="Times New Roman" w:hAnsi="Times New Roman"/>
                <w:spacing w:val="-1"/>
              </w:rPr>
              <w:t>деятельности</w:t>
            </w:r>
          </w:p>
        </w:tc>
        <w:tc>
          <w:tcPr>
            <w:tcW w:w="2238" w:type="dxa"/>
            <w:shd w:val="clear" w:color="auto" w:fill="auto"/>
          </w:tcPr>
          <w:p w:rsidR="009305A6" w:rsidRPr="00567995" w:rsidRDefault="009305A6" w:rsidP="00B20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995">
              <w:rPr>
                <w:rFonts w:ascii="Times New Roman" w:hAnsi="Times New Roman"/>
              </w:rPr>
              <w:t>Музыкальный</w:t>
            </w:r>
            <w:r w:rsidR="00770685">
              <w:rPr>
                <w:rFonts w:ascii="Times New Roman" w:hAnsi="Times New Roman"/>
              </w:rPr>
              <w:t xml:space="preserve"> </w:t>
            </w:r>
            <w:r w:rsidRPr="00567995">
              <w:rPr>
                <w:rFonts w:ascii="Times New Roman" w:hAnsi="Times New Roman"/>
              </w:rPr>
              <w:t>руководитель,</w:t>
            </w:r>
            <w:r w:rsidRPr="00567995">
              <w:rPr>
                <w:rFonts w:ascii="Times New Roman" w:hAnsi="Times New Roman"/>
                <w:spacing w:val="-53"/>
              </w:rPr>
              <w:t xml:space="preserve"> В</w:t>
            </w:r>
            <w:r w:rsidRPr="00567995">
              <w:rPr>
                <w:rFonts w:ascii="Times New Roman" w:hAnsi="Times New Roman"/>
              </w:rPr>
              <w:t>оспитатели</w:t>
            </w:r>
          </w:p>
        </w:tc>
      </w:tr>
      <w:tr w:rsidR="009305A6" w:rsidRPr="00567995" w:rsidTr="00B202C4">
        <w:trPr>
          <w:trHeight w:val="489"/>
        </w:trPr>
        <w:tc>
          <w:tcPr>
            <w:tcW w:w="3371" w:type="dxa"/>
            <w:shd w:val="clear" w:color="auto" w:fill="auto"/>
          </w:tcPr>
          <w:p w:rsidR="009305A6" w:rsidRPr="00567995" w:rsidRDefault="009305A6" w:rsidP="00B202C4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567995">
              <w:rPr>
                <w:rFonts w:ascii="Times New Roman" w:hAnsi="Times New Roman"/>
              </w:rPr>
              <w:t>Целевые</w:t>
            </w:r>
            <w:r w:rsidR="00770685">
              <w:rPr>
                <w:rFonts w:ascii="Times New Roman" w:hAnsi="Times New Roman"/>
              </w:rPr>
              <w:t xml:space="preserve"> </w:t>
            </w:r>
            <w:r w:rsidRPr="00567995">
              <w:rPr>
                <w:rFonts w:ascii="Times New Roman" w:hAnsi="Times New Roman"/>
              </w:rPr>
              <w:t>тематические</w:t>
            </w:r>
            <w:r w:rsidR="00770685">
              <w:rPr>
                <w:rFonts w:ascii="Times New Roman" w:hAnsi="Times New Roman"/>
              </w:rPr>
              <w:t xml:space="preserve"> </w:t>
            </w:r>
            <w:r w:rsidRPr="00567995">
              <w:rPr>
                <w:rFonts w:ascii="Times New Roman" w:hAnsi="Times New Roman"/>
              </w:rPr>
              <w:t>прогулки</w:t>
            </w:r>
          </w:p>
        </w:tc>
        <w:tc>
          <w:tcPr>
            <w:tcW w:w="1983" w:type="dxa"/>
            <w:shd w:val="clear" w:color="auto" w:fill="auto"/>
          </w:tcPr>
          <w:p w:rsidR="009305A6" w:rsidRPr="00567995" w:rsidRDefault="009305A6" w:rsidP="00B20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995">
              <w:rPr>
                <w:rFonts w:ascii="Times New Roman" w:hAnsi="Times New Roman"/>
              </w:rPr>
              <w:t>4-7лет</w:t>
            </w:r>
          </w:p>
        </w:tc>
        <w:tc>
          <w:tcPr>
            <w:tcW w:w="1998" w:type="dxa"/>
            <w:shd w:val="clear" w:color="auto" w:fill="auto"/>
          </w:tcPr>
          <w:p w:rsidR="009305A6" w:rsidRPr="00567995" w:rsidRDefault="009305A6" w:rsidP="00B202C4">
            <w:pPr>
              <w:widowControl w:val="0"/>
              <w:autoSpaceDE w:val="0"/>
              <w:autoSpaceDN w:val="0"/>
              <w:spacing w:after="0" w:line="240" w:lineRule="auto"/>
              <w:ind w:right="98"/>
              <w:jc w:val="center"/>
              <w:rPr>
                <w:rFonts w:ascii="Times New Roman" w:hAnsi="Times New Roman"/>
              </w:rPr>
            </w:pPr>
            <w:r w:rsidRPr="00567995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238" w:type="dxa"/>
            <w:shd w:val="clear" w:color="auto" w:fill="auto"/>
          </w:tcPr>
          <w:p w:rsidR="009305A6" w:rsidRPr="00567995" w:rsidRDefault="009305A6" w:rsidP="00B202C4">
            <w:pPr>
              <w:widowControl w:val="0"/>
              <w:autoSpaceDE w:val="0"/>
              <w:autoSpaceDN w:val="0"/>
              <w:spacing w:after="0" w:line="240" w:lineRule="auto"/>
              <w:ind w:right="88"/>
              <w:jc w:val="center"/>
              <w:rPr>
                <w:rFonts w:ascii="Times New Roman" w:hAnsi="Times New Roman"/>
              </w:rPr>
            </w:pPr>
            <w:r w:rsidRPr="00567995">
              <w:rPr>
                <w:rFonts w:ascii="Times New Roman" w:hAnsi="Times New Roman"/>
              </w:rPr>
              <w:t>Воспитатели</w:t>
            </w:r>
          </w:p>
        </w:tc>
      </w:tr>
    </w:tbl>
    <w:p w:rsidR="00D752CC" w:rsidRDefault="00D752CC" w:rsidP="00D75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1F2" w:rsidRPr="00D752CC" w:rsidRDefault="00D752CC" w:rsidP="00D75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2CC">
        <w:rPr>
          <w:rFonts w:ascii="Times New Roman" w:hAnsi="Times New Roman"/>
          <w:b/>
          <w:sz w:val="24"/>
          <w:szCs w:val="24"/>
        </w:rPr>
        <w:t xml:space="preserve">3.5. </w:t>
      </w:r>
      <w:r w:rsidR="007961F2" w:rsidRPr="00D752CC">
        <w:rPr>
          <w:rFonts w:ascii="Times New Roman" w:hAnsi="Times New Roman"/>
          <w:b/>
          <w:sz w:val="24"/>
          <w:szCs w:val="24"/>
        </w:rPr>
        <w:t>Особенности традиционных событий, праздников, мероприятий</w:t>
      </w:r>
    </w:p>
    <w:p w:rsidR="007961F2" w:rsidRPr="00987AB8" w:rsidRDefault="007961F2" w:rsidP="00D752CC">
      <w:pPr>
        <w:pStyle w:val="af1"/>
        <w:ind w:firstLine="567"/>
        <w:jc w:val="both"/>
      </w:pPr>
      <w:r w:rsidRPr="00987AB8">
        <w:t>Особенности традиционных событий, праздников, мероприятий обусловлены реализацией комплексно-тематического принципа построения Программы.</w:t>
      </w:r>
    </w:p>
    <w:p w:rsidR="007961F2" w:rsidRPr="00987AB8" w:rsidRDefault="007961F2" w:rsidP="00D752CC">
      <w:pPr>
        <w:pStyle w:val="af1"/>
        <w:ind w:firstLine="567"/>
        <w:jc w:val="both"/>
      </w:pPr>
      <w:r w:rsidRPr="00987AB8">
        <w:t>Организационной основой реализации комплексно-тематического принципа построения Программы является примерный календарь праздников, тематика которых ориентирована на направления развития ребенка и посвящена различным сторонам человеческого бытия:</w:t>
      </w:r>
    </w:p>
    <w:p w:rsidR="007961F2" w:rsidRPr="00987AB8" w:rsidRDefault="007961F2" w:rsidP="00D752CC">
      <w:pPr>
        <w:pStyle w:val="af1"/>
        <w:ind w:firstLine="567"/>
        <w:jc w:val="both"/>
      </w:pPr>
      <w:r w:rsidRPr="00987AB8">
        <w:t>- явлениям нравственной жизни ребенка;</w:t>
      </w:r>
    </w:p>
    <w:p w:rsidR="007961F2" w:rsidRPr="00987AB8" w:rsidRDefault="007961F2" w:rsidP="00D752CC">
      <w:pPr>
        <w:pStyle w:val="af1"/>
        <w:ind w:firstLine="567"/>
        <w:jc w:val="both"/>
      </w:pPr>
      <w:r w:rsidRPr="00987AB8">
        <w:t>- окружающей природе;</w:t>
      </w:r>
    </w:p>
    <w:p w:rsidR="007961F2" w:rsidRPr="00987AB8" w:rsidRDefault="007961F2" w:rsidP="00D752CC">
      <w:pPr>
        <w:pStyle w:val="af1"/>
        <w:ind w:firstLine="567"/>
        <w:jc w:val="both"/>
      </w:pPr>
      <w:r w:rsidRPr="00987AB8">
        <w:t>-миру искусства и литературы;</w:t>
      </w:r>
    </w:p>
    <w:p w:rsidR="007961F2" w:rsidRPr="00987AB8" w:rsidRDefault="007961F2" w:rsidP="00D752CC">
      <w:pPr>
        <w:pStyle w:val="af1"/>
        <w:ind w:firstLine="567"/>
        <w:jc w:val="both"/>
      </w:pPr>
      <w:r w:rsidRPr="00987AB8">
        <w:t>- традиционным для семьи, общества и государства праздникам;</w:t>
      </w:r>
    </w:p>
    <w:p w:rsidR="007961F2" w:rsidRPr="00987AB8" w:rsidRDefault="007961F2" w:rsidP="00D752CC">
      <w:pPr>
        <w:pStyle w:val="af1"/>
        <w:ind w:firstLine="567"/>
        <w:jc w:val="both"/>
      </w:pPr>
      <w:r w:rsidRPr="00987AB8">
        <w:t>- наиболее важным профессиям;</w:t>
      </w:r>
    </w:p>
    <w:p w:rsidR="007961F2" w:rsidRPr="00987AB8" w:rsidRDefault="007961F2" w:rsidP="00D752CC">
      <w:pPr>
        <w:pStyle w:val="af1"/>
        <w:ind w:firstLine="567"/>
        <w:jc w:val="both"/>
      </w:pPr>
      <w:r w:rsidRPr="00987AB8">
        <w:t>-событиям, формирующим гражданскую позицию.</w:t>
      </w:r>
    </w:p>
    <w:p w:rsidR="007961F2" w:rsidRPr="00987AB8" w:rsidRDefault="007961F2" w:rsidP="00D752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7AB8">
        <w:rPr>
          <w:rFonts w:ascii="Times New Roman" w:hAnsi="Times New Roman"/>
          <w:sz w:val="24"/>
          <w:szCs w:val="24"/>
        </w:rPr>
        <w:t xml:space="preserve">Ежедневная жизнь детей наполняется увлекательными и полезными делами, создаѐтся атмосфера радости общения, коллективного творчества, стремления к новым задачам и перспективам. </w:t>
      </w:r>
    </w:p>
    <w:p w:rsidR="007961F2" w:rsidRPr="00987AB8" w:rsidRDefault="007961F2" w:rsidP="00D752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7AB8">
        <w:rPr>
          <w:rFonts w:ascii="Times New Roman" w:hAnsi="Times New Roman"/>
          <w:sz w:val="24"/>
          <w:szCs w:val="24"/>
        </w:rPr>
        <w:lastRenderedPageBreak/>
        <w:t xml:space="preserve">Для организации традиционных событий эффективно используется сюжетно-тематическое планирование образовательного процесса. Темы определяются исходя из интересов детей и потребностей детей, необходимости обогащения детского опыта и интегрируют содержание, методы и приемы из разных образовательных областей. Единая тема отражается в организуемых воспитателем образовательных ситуациях детской практической, игровой, изобразительной деятельности, в музыке, в наблюдениях и общении воспитателя с детьми. </w:t>
      </w:r>
    </w:p>
    <w:p w:rsidR="007961F2" w:rsidRPr="00987AB8" w:rsidRDefault="007961F2" w:rsidP="00D752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7AB8">
        <w:rPr>
          <w:rFonts w:ascii="Times New Roman" w:hAnsi="Times New Roman"/>
          <w:sz w:val="24"/>
          <w:szCs w:val="24"/>
        </w:rPr>
        <w:t xml:space="preserve">Задача воспитателя -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 Для организации традиционных событий эффективно использование сюжетно-тематического планирования образовательного процесса. </w:t>
      </w:r>
    </w:p>
    <w:p w:rsidR="007961F2" w:rsidRPr="00987AB8" w:rsidRDefault="007961F2" w:rsidP="00D752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7AB8">
        <w:rPr>
          <w:rFonts w:ascii="Times New Roman" w:hAnsi="Times New Roman"/>
          <w:sz w:val="24"/>
          <w:szCs w:val="24"/>
        </w:rPr>
        <w:t>В общей игровой, интересной, совместной деятельности решаются многие важные образовательные задачи.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5386"/>
        <w:gridCol w:w="3969"/>
      </w:tblGrid>
      <w:tr w:rsidR="007961F2" w:rsidRPr="0073546C" w:rsidTr="00655AF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449DF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9DF">
              <w:rPr>
                <w:rFonts w:ascii="Times New Roman" w:hAnsi="Times New Roman"/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449DF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9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449DF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9DF">
              <w:rPr>
                <w:rFonts w:ascii="Times New Roman" w:hAnsi="Times New Roman"/>
                <w:b/>
                <w:bCs/>
                <w:sz w:val="24"/>
                <w:szCs w:val="24"/>
              </w:rPr>
              <w:t>Праздничное мероприятие, событие</w:t>
            </w:r>
          </w:p>
        </w:tc>
      </w:tr>
      <w:tr w:rsidR="007961F2" w:rsidRPr="0073546C" w:rsidTr="00655AF9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449DF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9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Сентябрь</w:t>
            </w:r>
          </w:p>
        </w:tc>
      </w:tr>
      <w:tr w:rsidR="007961F2" w:rsidRPr="00D25E80" w:rsidTr="00655AF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449D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</w:t>
            </w:r>
          </w:p>
          <w:p w:rsidR="007961F2" w:rsidRPr="008449DF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9D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449D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9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«Детский сад, мы снова вместе!» </w:t>
            </w:r>
            <w:r w:rsidRPr="008449DF">
              <w:rPr>
                <w:rFonts w:ascii="Times New Roman" w:hAnsi="Times New Roman"/>
                <w:sz w:val="24"/>
                <w:szCs w:val="24"/>
              </w:rPr>
              <w:t>(детский сад, дружба, профессии, помещения и т.д.)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8" w:rsidRDefault="00975F98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r w:rsidRPr="00AA1E90">
              <w:rPr>
                <w:rFonts w:ascii="Times New Roman" w:hAnsi="Times New Roman"/>
                <w:sz w:val="24"/>
                <w:szCs w:val="24"/>
              </w:rPr>
              <w:t xml:space="preserve"> «День знаний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75F98" w:rsidRDefault="00975F98" w:rsidP="00D75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технология «Гость группы»</w:t>
            </w:r>
          </w:p>
          <w:p w:rsidR="00975F98" w:rsidRPr="008449DF" w:rsidRDefault="00614A50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со сверстниками группы </w:t>
            </w:r>
            <w:r w:rsidR="00975F98">
              <w:rPr>
                <w:rFonts w:ascii="Times New Roman" w:hAnsi="Times New Roman"/>
                <w:sz w:val="24"/>
                <w:szCs w:val="24"/>
              </w:rPr>
              <w:t>«Обмен впечатлениями из личного опыта о летнем отдыхе»</w:t>
            </w:r>
          </w:p>
          <w:p w:rsidR="007961F2" w:rsidRPr="00BD143B" w:rsidRDefault="00975F98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sz w:val="24"/>
                <w:szCs w:val="24"/>
              </w:rPr>
              <w:t>Акция «Белый цветок»</w:t>
            </w:r>
          </w:p>
        </w:tc>
      </w:tr>
      <w:tr w:rsidR="007961F2" w:rsidRPr="00D25E80" w:rsidTr="00655AF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449D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неделя </w:t>
            </w:r>
          </w:p>
          <w:p w:rsidR="007961F2" w:rsidRPr="008449D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449D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«Азбука безопасности» </w:t>
            </w:r>
          </w:p>
          <w:p w:rsidR="007961F2" w:rsidRPr="008449D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t>(ОБЖ, ПДД, безопасность дома, на улице, в общении с людьми, транспорт и т.д.)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8" w:rsidRDefault="00975F98" w:rsidP="00E37E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Викторина между детьми старшего дошкольного возраста «Соблюдай ПДД, предупреждай БДД»</w:t>
            </w:r>
          </w:p>
          <w:p w:rsidR="00975F98" w:rsidRDefault="00975F98" w:rsidP="00D752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9DF">
              <w:rPr>
                <w:rFonts w:ascii="Times New Roman" w:hAnsi="Times New Roman"/>
                <w:bCs/>
                <w:sz w:val="24"/>
                <w:szCs w:val="24"/>
              </w:rPr>
              <w:t>Социальная акция «Возьми ребенка за руку!»</w:t>
            </w:r>
          </w:p>
          <w:p w:rsidR="00975F98" w:rsidRPr="008449DF" w:rsidRDefault="00975F98" w:rsidP="00E37E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«День бега»</w:t>
            </w:r>
          </w:p>
          <w:p w:rsidR="007961F2" w:rsidRPr="00BD143B" w:rsidRDefault="00975F98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sz w:val="24"/>
                <w:szCs w:val="24"/>
              </w:rPr>
              <w:t>Акция-автопробег «Сердце на месте, когда ребенок в автокресле!</w:t>
            </w:r>
          </w:p>
        </w:tc>
      </w:tr>
      <w:tr w:rsidR="007961F2" w:rsidRPr="0073546C" w:rsidTr="00655AF9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449DF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9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Октябрь</w:t>
            </w:r>
          </w:p>
        </w:tc>
      </w:tr>
      <w:tr w:rsidR="007961F2" w:rsidRPr="00D25E80" w:rsidTr="00655AF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449D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</w:t>
            </w:r>
          </w:p>
          <w:p w:rsidR="007961F2" w:rsidRPr="008449DF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9D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449D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«Осень золотая» </w:t>
            </w:r>
          </w:p>
          <w:p w:rsidR="007961F2" w:rsidRPr="008449D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t>(осенние приметы, овощи, фрукты, дары леса, заготовки на зиму, жизнь животных и людей осенью, откуда пришел хлеб и т.д.)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8" w:rsidRPr="008449DF" w:rsidRDefault="00975F98" w:rsidP="00E37E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с детьми ст.групп: Коллажирование «Дары осени»</w:t>
            </w:r>
          </w:p>
          <w:p w:rsidR="00975F98" w:rsidRDefault="00975F98" w:rsidP="00E37E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9DF">
              <w:rPr>
                <w:rFonts w:ascii="Times New Roman" w:hAnsi="Times New Roman"/>
                <w:bCs/>
                <w:sz w:val="24"/>
                <w:szCs w:val="24"/>
              </w:rPr>
              <w:t>Выставка «Дары осени»</w:t>
            </w:r>
          </w:p>
          <w:p w:rsidR="007961F2" w:rsidRPr="008449DF" w:rsidRDefault="007961F2" w:rsidP="00E37E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44DA" w:rsidRPr="00D25E80" w:rsidTr="009E44DA">
        <w:trPr>
          <w:trHeight w:val="1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DA" w:rsidRPr="008449DF" w:rsidRDefault="009E44DA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неделя </w:t>
            </w:r>
          </w:p>
          <w:p w:rsidR="009E44DA" w:rsidRPr="008449DF" w:rsidRDefault="009E44DA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9E44DA" w:rsidRPr="008449DF" w:rsidRDefault="009E44DA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неделя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DA" w:rsidRPr="008449DF" w:rsidRDefault="009E44DA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«Мир игры» </w:t>
            </w:r>
          </w:p>
          <w:p w:rsidR="009E44DA" w:rsidRPr="008449DF" w:rsidRDefault="009E44DA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t>(история игр и игрушек современных и старинных, народные промыслы, из чего сделаны игрушки: дерево, глина, пластмасса и т.д.)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98" w:rsidRPr="008449DF" w:rsidRDefault="00975F98" w:rsidP="00E37E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Экскурсия в мини-музей группы «Ромашка» по ознакомлению с тряпичной куклой»</w:t>
            </w:r>
          </w:p>
          <w:p w:rsidR="009E44DA" w:rsidRPr="008449DF" w:rsidRDefault="00975F98" w:rsidP="00E37E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 w:rsidRPr="00AA1E9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Осень в гости к нам пришла</w:t>
            </w:r>
            <w:r w:rsidRPr="00AA1E90">
              <w:rPr>
                <w:rFonts w:ascii="Times New Roman" w:hAnsi="Times New Roman"/>
                <w:sz w:val="24"/>
                <w:szCs w:val="24"/>
              </w:rPr>
              <w:t>»</w:t>
            </w:r>
            <w:r w:rsidR="009E44DA" w:rsidRPr="008449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961F2" w:rsidRPr="0073546C" w:rsidTr="00655AF9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449DF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9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Ноябрь</w:t>
            </w:r>
          </w:p>
        </w:tc>
      </w:tr>
      <w:tr w:rsidR="007961F2" w:rsidRPr="0073546C" w:rsidTr="00655AF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449D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</w:t>
            </w:r>
          </w:p>
          <w:p w:rsidR="007961F2" w:rsidRPr="008449DF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9D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449D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«Город мой родной» </w:t>
            </w: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t>(достопримечательности, поэты и писатели, памятники, архитектура, общественные учреждения, символика, любимые места и т. д.)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BD143B" w:rsidRDefault="00975F98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sz w:val="24"/>
                <w:szCs w:val="24"/>
              </w:rPr>
              <w:t>Презентация фотовыставки срассказами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группы </w:t>
            </w:r>
            <w:r w:rsidRPr="008449DF">
              <w:rPr>
                <w:rFonts w:ascii="Times New Roman" w:hAnsi="Times New Roman"/>
                <w:sz w:val="24"/>
                <w:szCs w:val="24"/>
              </w:rPr>
              <w:t>о любимых местах города/п</w:t>
            </w:r>
            <w:r w:rsidR="002C2771">
              <w:rPr>
                <w:rFonts w:ascii="Times New Roman" w:hAnsi="Times New Roman"/>
                <w:sz w:val="24"/>
                <w:szCs w:val="24"/>
              </w:rPr>
              <w:t>оселка (совместно с родителями</w:t>
            </w:r>
          </w:p>
        </w:tc>
      </w:tr>
      <w:tr w:rsidR="007961F2" w:rsidRPr="0073546C" w:rsidTr="00655AF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449D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неделя </w:t>
            </w:r>
          </w:p>
          <w:p w:rsidR="007961F2" w:rsidRPr="008449D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449D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«Мой дом, моя семья» </w:t>
            </w: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(семья, взаимоотношения, поведение, дома такие разные, мебель)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8" w:rsidRDefault="00975F98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«Любимое дело моей мамы, бабушки»</w:t>
            </w:r>
          </w:p>
          <w:p w:rsidR="00975F98" w:rsidRDefault="00975F98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работ в рамках акции «Зебрята»</w:t>
            </w:r>
          </w:p>
          <w:p w:rsidR="00975F98" w:rsidRDefault="00975F98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День</w:t>
            </w:r>
          </w:p>
          <w:p w:rsidR="007961F2" w:rsidRPr="008449DF" w:rsidRDefault="00975F98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«Мама – солнышко моё!»</w:t>
            </w:r>
          </w:p>
        </w:tc>
      </w:tr>
      <w:tr w:rsidR="007961F2" w:rsidRPr="0073546C" w:rsidTr="00655AF9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449D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Декабрь</w:t>
            </w:r>
          </w:p>
        </w:tc>
      </w:tr>
      <w:tr w:rsidR="00975F98" w:rsidRPr="0073546C" w:rsidTr="00655AF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8" w:rsidRPr="008449DF" w:rsidRDefault="00975F98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</w:t>
            </w:r>
          </w:p>
          <w:p w:rsidR="00975F98" w:rsidRPr="008449DF" w:rsidRDefault="00975F98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9D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8" w:rsidRPr="008449DF" w:rsidRDefault="00975F98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«Зимушка-Зима» </w:t>
            </w: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t>(зимние явления в неживой природе, жизнь диких животных и птиц зимой и т.д.)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8" w:rsidRDefault="00975F98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детьми группы книжек-малышек на тему «Зимушка-зима»</w:t>
            </w:r>
          </w:p>
          <w:p w:rsidR="00975F98" w:rsidRDefault="00975F98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sz w:val="24"/>
                <w:szCs w:val="24"/>
              </w:rPr>
              <w:t xml:space="preserve">Детское книгоиздательство </w:t>
            </w:r>
          </w:p>
          <w:p w:rsidR="00975F98" w:rsidRPr="009462F8" w:rsidRDefault="00975F98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Досуг «Здравствуй, зимушка-зима!»</w:t>
            </w:r>
          </w:p>
        </w:tc>
      </w:tr>
      <w:tr w:rsidR="00975F98" w:rsidRPr="0073546C" w:rsidTr="00655AF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8" w:rsidRPr="008449DF" w:rsidRDefault="00975F98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 неделя </w:t>
            </w:r>
          </w:p>
          <w:p w:rsidR="00975F98" w:rsidRPr="008449DF" w:rsidRDefault="00975F98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8" w:rsidRPr="008449DF" w:rsidRDefault="00975F98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«Здравствуй, здравствуй, Новый год!» </w:t>
            </w:r>
          </w:p>
          <w:p w:rsidR="00975F98" w:rsidRPr="008449DF" w:rsidRDefault="00975F98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t>(зимние игры, забавы, развлечения, праздники, в гостях у Деда Мороза и т.д.)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8" w:rsidRDefault="00975F98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совместных творческих работ</w:t>
            </w:r>
            <w:r w:rsidRPr="008449D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Зимняя</w:t>
            </w:r>
            <w:r w:rsidRPr="008449DF">
              <w:rPr>
                <w:rFonts w:ascii="Times New Roman" w:hAnsi="Times New Roman"/>
                <w:sz w:val="24"/>
                <w:szCs w:val="24"/>
              </w:rPr>
              <w:t xml:space="preserve"> фантазия»</w:t>
            </w:r>
          </w:p>
          <w:p w:rsidR="00975F98" w:rsidRPr="008449DF" w:rsidRDefault="00975F98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 w:rsidRPr="00AA1E90">
              <w:rPr>
                <w:rFonts w:ascii="Times New Roman" w:hAnsi="Times New Roman"/>
                <w:sz w:val="24"/>
                <w:szCs w:val="24"/>
              </w:rPr>
              <w:t>«Новый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ворот</w:t>
            </w:r>
            <w:r w:rsidRPr="00AA1E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961F2" w:rsidRPr="0073546C" w:rsidTr="00655AF9">
        <w:trPr>
          <w:trHeight w:val="19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449D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Январь</w:t>
            </w:r>
          </w:p>
        </w:tc>
      </w:tr>
      <w:tr w:rsidR="00975F98" w:rsidRPr="0073546C" w:rsidTr="00655AF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8" w:rsidRPr="008449DF" w:rsidRDefault="00975F98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</w:t>
            </w:r>
          </w:p>
          <w:p w:rsidR="00975F98" w:rsidRPr="008449DF" w:rsidRDefault="00975F98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9D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8" w:rsidRPr="008449DF" w:rsidRDefault="00975F98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«Рождественское чудо» </w:t>
            </w: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t>(знакомство с художественными произведениями о зиме, традициями празднования Рождества и т.п.)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8" w:rsidRDefault="00975F98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Праздник-концерт «До свидания, ёлочка!»</w:t>
            </w:r>
          </w:p>
          <w:p w:rsidR="00975F98" w:rsidRPr="00BD143B" w:rsidRDefault="00975F98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sz w:val="24"/>
                <w:szCs w:val="24"/>
              </w:rPr>
              <w:t>Детское книгоиздательство «Книга детского творчества о волшебстве и новогодних чудесах» (сказки, рисунки)</w:t>
            </w:r>
          </w:p>
        </w:tc>
      </w:tr>
      <w:tr w:rsidR="00975F98" w:rsidRPr="0073546C" w:rsidTr="00655AF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8" w:rsidRPr="008449DF" w:rsidRDefault="00975F98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неделя </w:t>
            </w:r>
          </w:p>
          <w:p w:rsidR="00975F98" w:rsidRPr="008449DF" w:rsidRDefault="00975F98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8" w:rsidRPr="008449DF" w:rsidRDefault="00975F98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«Зимние хлопоты» </w:t>
            </w: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t>(жизнь людей, животных, природные явления и т.д.)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8" w:rsidRDefault="00975F98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видеофильма о жизни диких животных зимой</w:t>
            </w:r>
          </w:p>
          <w:p w:rsidR="00975F98" w:rsidRPr="00BD143B" w:rsidRDefault="00975F98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sz w:val="24"/>
                <w:szCs w:val="24"/>
              </w:rPr>
              <w:t>Создание и презентация картотеки опытов и экспериментов.</w:t>
            </w:r>
          </w:p>
        </w:tc>
      </w:tr>
      <w:tr w:rsidR="007961F2" w:rsidRPr="0073546C" w:rsidTr="00655AF9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449DF" w:rsidRDefault="007961F2" w:rsidP="00E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Февраль</w:t>
            </w:r>
          </w:p>
        </w:tc>
      </w:tr>
      <w:tr w:rsidR="00975F98" w:rsidRPr="0073546C" w:rsidTr="00655AF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8" w:rsidRPr="008449DF" w:rsidRDefault="00975F98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</w:t>
            </w:r>
          </w:p>
          <w:p w:rsidR="00975F98" w:rsidRPr="008449DF" w:rsidRDefault="00975F98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9D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8" w:rsidRPr="008449DF" w:rsidRDefault="00975F98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«Моя Родина - Россия» </w:t>
            </w: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t>(знакомство с разными странами, мы такие разные, флаг, герб и т. д.)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8" w:rsidRPr="008449DF" w:rsidRDefault="00975F98" w:rsidP="00D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sz w:val="24"/>
                <w:szCs w:val="24"/>
              </w:rPr>
              <w:t>Создание и презентация журнала «Страна, в которой мы живем» с детскими рассказами «Пожелания стране»</w:t>
            </w:r>
          </w:p>
          <w:p w:rsidR="00975F98" w:rsidRPr="00BD143B" w:rsidRDefault="004F6ECC" w:rsidP="00D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 Такие разные мальчишки</w:t>
            </w:r>
            <w:r w:rsidR="00975F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75F98" w:rsidRPr="0073546C" w:rsidTr="00655AF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8" w:rsidRPr="008449DF" w:rsidRDefault="00975F98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неделя </w:t>
            </w:r>
          </w:p>
          <w:p w:rsidR="00975F98" w:rsidRPr="008449DF" w:rsidRDefault="00975F98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8" w:rsidRPr="008449DF" w:rsidRDefault="00975F98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«Мир профессий» </w:t>
            </w: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t>(мы такие разные, профессии, наша Армия и т. д.)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8" w:rsidRPr="00BD143B" w:rsidRDefault="00975F98" w:rsidP="00D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Гость группы «Встреча с людьми военных профессий»</w:t>
            </w:r>
          </w:p>
        </w:tc>
      </w:tr>
      <w:tr w:rsidR="007961F2" w:rsidRPr="0073546C" w:rsidTr="00655AF9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449DF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449D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Март</w:t>
            </w:r>
          </w:p>
        </w:tc>
      </w:tr>
      <w:tr w:rsidR="00BD143B" w:rsidRPr="0073546C" w:rsidTr="00BD143B">
        <w:trPr>
          <w:trHeight w:val="6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43B" w:rsidRPr="008449DF" w:rsidRDefault="00BD143B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</w:t>
            </w:r>
          </w:p>
          <w:p w:rsidR="00BD143B" w:rsidRPr="008449DF" w:rsidRDefault="00BD143B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9D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43B" w:rsidRPr="008449DF" w:rsidRDefault="00BD143B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«Весна пришла!» </w:t>
            </w: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t>(весенние приметы, деревья и кустарники, цветы, жизнь людей и животных весной и т.д.) «Мамины помощники»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43B" w:rsidRDefault="00BD143B" w:rsidP="00D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«Мамины глаза»</w:t>
            </w:r>
          </w:p>
          <w:p w:rsidR="00BD143B" w:rsidRPr="00CE6F49" w:rsidRDefault="00BD143B" w:rsidP="00D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 w:rsidRPr="00AA1E9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8 Марта - п</w:t>
            </w:r>
            <w:r w:rsidRPr="00AA1E90">
              <w:rPr>
                <w:rFonts w:ascii="Times New Roman" w:hAnsi="Times New Roman"/>
                <w:sz w:val="24"/>
                <w:szCs w:val="24"/>
              </w:rPr>
              <w:t>раздник мам»</w:t>
            </w:r>
          </w:p>
        </w:tc>
      </w:tr>
      <w:tr w:rsidR="00975F98" w:rsidRPr="0073546C" w:rsidTr="0030669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8" w:rsidRPr="008449DF" w:rsidRDefault="00975F98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неделя </w:t>
            </w:r>
          </w:p>
          <w:p w:rsidR="00975F98" w:rsidRPr="008449DF" w:rsidRDefault="00975F98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8" w:rsidRPr="008449DF" w:rsidRDefault="00975F98" w:rsidP="00E37EA5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«Как укрепить организм?» </w:t>
            </w: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t>(строение организма, профессии врачей, мед. персонала и т.д.)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8" w:rsidRDefault="00975F98" w:rsidP="00D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«Мамины глаза»</w:t>
            </w:r>
          </w:p>
          <w:p w:rsidR="00975F98" w:rsidRPr="00CE6F49" w:rsidRDefault="00975F98" w:rsidP="00D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 w:rsidRPr="00AA1E9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8 Марта - п</w:t>
            </w:r>
            <w:r w:rsidRPr="00AA1E90">
              <w:rPr>
                <w:rFonts w:ascii="Times New Roman" w:hAnsi="Times New Roman"/>
                <w:sz w:val="24"/>
                <w:szCs w:val="24"/>
              </w:rPr>
              <w:t>раздник мам»</w:t>
            </w:r>
          </w:p>
        </w:tc>
      </w:tr>
      <w:tr w:rsidR="007961F2" w:rsidRPr="0073546C" w:rsidTr="00655AF9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449DF" w:rsidRDefault="007961F2" w:rsidP="00D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Апрель</w:t>
            </w:r>
          </w:p>
        </w:tc>
      </w:tr>
      <w:tr w:rsidR="00975F98" w:rsidRPr="0073546C" w:rsidTr="00655AF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8" w:rsidRPr="008449DF" w:rsidRDefault="00975F98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</w:t>
            </w:r>
          </w:p>
          <w:p w:rsidR="00975F98" w:rsidRPr="008449DF" w:rsidRDefault="00975F98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9D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8" w:rsidRPr="008449DF" w:rsidRDefault="00975F98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«Тайны третьей планеты» </w:t>
            </w: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(планеты, первый космонавт, солнечная система и т.д.)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8" w:rsidRDefault="00975F98" w:rsidP="00D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sz w:val="24"/>
                <w:szCs w:val="24"/>
              </w:rPr>
              <w:t xml:space="preserve">Коллаж «Если очень захотеть, можно в космос полететь» </w:t>
            </w:r>
          </w:p>
          <w:p w:rsidR="00975F98" w:rsidRPr="00BD143B" w:rsidRDefault="00975F98" w:rsidP="00D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</w:t>
            </w:r>
            <w:r w:rsidR="00BD143B">
              <w:rPr>
                <w:rFonts w:ascii="Times New Roman" w:hAnsi="Times New Roman"/>
                <w:sz w:val="24"/>
                <w:szCs w:val="24"/>
              </w:rPr>
              <w:t>их работ «Пасхальный фестиваль»</w:t>
            </w:r>
          </w:p>
        </w:tc>
      </w:tr>
      <w:tr w:rsidR="00975F98" w:rsidRPr="0073546C" w:rsidTr="00655AF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8" w:rsidRPr="008449DF" w:rsidRDefault="00975F98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неделя </w:t>
            </w:r>
          </w:p>
          <w:p w:rsidR="00975F98" w:rsidRPr="008449DF" w:rsidRDefault="00975F98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8" w:rsidRPr="008449DF" w:rsidRDefault="00975F98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«Дружат дети всей Земли»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8" w:rsidRPr="008449DF" w:rsidRDefault="00975F98" w:rsidP="00D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с детьми сувениров для друзей.</w:t>
            </w:r>
          </w:p>
          <w:p w:rsidR="00975F98" w:rsidRPr="008449DF" w:rsidRDefault="00975F98" w:rsidP="00D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sz w:val="24"/>
                <w:szCs w:val="24"/>
              </w:rPr>
              <w:t>Акция «День Земли»</w:t>
            </w:r>
          </w:p>
        </w:tc>
      </w:tr>
      <w:tr w:rsidR="007961F2" w:rsidRPr="0073546C" w:rsidTr="00655AF9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449DF" w:rsidRDefault="007961F2" w:rsidP="00D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Май</w:t>
            </w:r>
          </w:p>
        </w:tc>
      </w:tr>
      <w:tr w:rsidR="00975F98" w:rsidRPr="0073546C" w:rsidTr="00655AF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8" w:rsidRPr="008449DF" w:rsidRDefault="00975F98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</w:t>
            </w:r>
          </w:p>
          <w:p w:rsidR="00975F98" w:rsidRPr="008449DF" w:rsidRDefault="00975F98" w:rsidP="00E37E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9D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8" w:rsidRPr="008449DF" w:rsidRDefault="00975F98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«День Победы» </w:t>
            </w: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t>(праздники мая, какой я, я и мои друзья, - взаимоотношения ребенка с окружающими его сверстниками и взрослыми (волшебные слова, поступки) и т.д.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8" w:rsidRDefault="00975F98" w:rsidP="00D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детьми стихотворений о ВОВ. </w:t>
            </w:r>
          </w:p>
          <w:p w:rsidR="00975F98" w:rsidRDefault="00975F98" w:rsidP="00D752CC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</w:p>
          <w:p w:rsidR="00975F98" w:rsidRDefault="00975F98" w:rsidP="00D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E9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Победой кончилась война</w:t>
            </w:r>
            <w:r w:rsidRPr="00AA1E9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75F98" w:rsidRPr="008449DF" w:rsidRDefault="00975F98" w:rsidP="00D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sz w:val="24"/>
                <w:szCs w:val="24"/>
              </w:rPr>
              <w:t xml:space="preserve">Создание группового альбома «Имена Победы», составленного из семейных страниц об участниках войны, рассказывание по странице альбома. </w:t>
            </w:r>
          </w:p>
          <w:p w:rsidR="00975F98" w:rsidRPr="008449DF" w:rsidRDefault="00975F98" w:rsidP="00D752CC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i/>
                <w:sz w:val="24"/>
                <w:szCs w:val="24"/>
              </w:rPr>
              <w:t>Выставка рисунков</w:t>
            </w:r>
          </w:p>
          <w:p w:rsidR="00975F98" w:rsidRPr="008449DF" w:rsidRDefault="00975F98" w:rsidP="00D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sz w:val="24"/>
                <w:szCs w:val="24"/>
              </w:rPr>
              <w:t>«Спасибо бабушке и деду за нашу славную Победу!»</w:t>
            </w:r>
          </w:p>
          <w:p w:rsidR="00975F98" w:rsidRDefault="00975F98" w:rsidP="00D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86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8449D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Алая гвоздика</w:t>
            </w:r>
            <w:r w:rsidRPr="008449D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75F98" w:rsidRDefault="00975F98" w:rsidP="00D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  <w:p w:rsidR="00975F98" w:rsidRPr="00BD143B" w:rsidRDefault="0093237D" w:rsidP="00D7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Фотокросс </w:t>
            </w:r>
            <w:r w:rsidR="00975F98">
              <w:rPr>
                <w:rFonts w:ascii="Times New Roman" w:hAnsi="Times New Roman"/>
                <w:sz w:val="24"/>
                <w:szCs w:val="24"/>
              </w:rPr>
              <w:t>«Вой</w:t>
            </w:r>
            <w:r w:rsidR="00BD143B">
              <w:rPr>
                <w:rFonts w:ascii="Times New Roman" w:hAnsi="Times New Roman"/>
                <w:sz w:val="24"/>
                <w:szCs w:val="24"/>
              </w:rPr>
              <w:t>на в истории моей Белгородчины»</w:t>
            </w:r>
          </w:p>
        </w:tc>
      </w:tr>
      <w:tr w:rsidR="00975F98" w:rsidRPr="0073546C" w:rsidTr="00975F98">
        <w:trPr>
          <w:trHeight w:val="4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8" w:rsidRPr="008449DF" w:rsidRDefault="00975F98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 неделя </w:t>
            </w:r>
          </w:p>
          <w:p w:rsidR="00975F98" w:rsidRPr="008449DF" w:rsidRDefault="00975F98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8" w:rsidRPr="008449DF" w:rsidRDefault="00975F98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9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«До свидания, весна! Здравствуй, лето!» </w:t>
            </w:r>
            <w:r w:rsidRPr="00844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(насекомые, водный мир, цветущая планета и т.д.)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8" w:rsidRPr="008449DF" w:rsidRDefault="00975F98" w:rsidP="00E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викторина «Как прекрасен этот мир!»</w:t>
            </w:r>
          </w:p>
        </w:tc>
      </w:tr>
    </w:tbl>
    <w:p w:rsidR="007961F2" w:rsidRDefault="007961F2" w:rsidP="00E37E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1F2" w:rsidRDefault="007961F2" w:rsidP="00E37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Праздничные мероприятия, традиции и развлечения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2268"/>
      </w:tblGrid>
      <w:tr w:rsidR="007961F2" w:rsidTr="00770685">
        <w:trPr>
          <w:trHeight w:val="16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2" w:rsidRDefault="007961F2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мероприятия, форма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2" w:rsidRDefault="007961F2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</w:tr>
      <w:tr w:rsidR="007961F2" w:rsidTr="00770685">
        <w:trPr>
          <w:trHeight w:val="16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2" w:rsidRDefault="007961F2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Музыкальные праздники и развлечения</w:t>
            </w:r>
          </w:p>
        </w:tc>
      </w:tr>
      <w:tr w:rsidR="007961F2" w:rsidTr="00770685">
        <w:trPr>
          <w:trHeight w:val="16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2" w:rsidRDefault="007961F2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«День знаний»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2" w:rsidRDefault="007961F2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BD143B" w:rsidTr="00770685">
        <w:trPr>
          <w:trHeight w:val="16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43B" w:rsidRPr="008B2097" w:rsidRDefault="00BD143B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«Дары осени»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43B" w:rsidRPr="008B2097" w:rsidRDefault="00BD143B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961F2" w:rsidTr="00770685">
        <w:trPr>
          <w:trHeight w:val="16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2" w:rsidRDefault="007961F2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«Осень в гости к нам пришла»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2" w:rsidRDefault="007961F2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961F2" w:rsidTr="00770685">
        <w:trPr>
          <w:trHeight w:val="16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2" w:rsidRDefault="0093237D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День </w:t>
            </w:r>
            <w:r w:rsidR="007961F2">
              <w:rPr>
                <w:rFonts w:ascii="Times New Roman" w:hAnsi="Times New Roman"/>
                <w:sz w:val="24"/>
                <w:szCs w:val="24"/>
              </w:rPr>
              <w:t>«Мама – солнышко моё!»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2" w:rsidRDefault="007961F2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7961F2" w:rsidTr="00770685">
        <w:trPr>
          <w:trHeight w:val="16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2" w:rsidRDefault="007961F2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«Новый год у ворот»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2" w:rsidRDefault="007961F2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961F2" w:rsidTr="00770685">
        <w:trPr>
          <w:trHeight w:val="16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2" w:rsidRDefault="0093237D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Праздник-концерт </w:t>
            </w:r>
            <w:r w:rsidR="007961F2">
              <w:rPr>
                <w:rFonts w:ascii="Times New Roman" w:hAnsi="Times New Roman"/>
                <w:sz w:val="24"/>
                <w:szCs w:val="24"/>
              </w:rPr>
              <w:t>«До свидания, ёлочка!»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2" w:rsidRDefault="007961F2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</w:tr>
      <w:tr w:rsidR="007961F2" w:rsidTr="00770685">
        <w:trPr>
          <w:trHeight w:val="16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2" w:rsidRDefault="007961F2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«Рождественские посиделки»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2" w:rsidRDefault="007961F2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7961F2" w:rsidTr="00770685">
        <w:trPr>
          <w:trHeight w:val="16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2" w:rsidRDefault="007961F2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Музыкально-спортивный праздник «Есть такая профессия – Родину защищать!»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2" w:rsidRDefault="007961F2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05666F" w:rsidTr="00770685">
        <w:trPr>
          <w:trHeight w:val="16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6F" w:rsidRDefault="0005666F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Музыкально-физкультурный досуг «Как на масляной неделе..!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6F" w:rsidRDefault="0005666F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7961F2" w:rsidTr="00770685">
        <w:trPr>
          <w:trHeight w:val="18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2" w:rsidRDefault="007961F2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«8 Марта - Праздник мам»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2" w:rsidRDefault="007961F2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7961F2" w:rsidTr="00770685">
        <w:trPr>
          <w:trHeight w:val="16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2" w:rsidRDefault="007961F2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Музыкально-спортивный народный праздник «Сороки»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2" w:rsidRDefault="007961F2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BD143B" w:rsidTr="00770685">
        <w:trPr>
          <w:trHeight w:val="14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43B" w:rsidRPr="008B2097" w:rsidRDefault="00BD143B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«День смеха»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43B" w:rsidRDefault="00BD143B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7961F2" w:rsidTr="00770685">
        <w:trPr>
          <w:trHeight w:val="16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2" w:rsidRDefault="0093237D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  <w:r w:rsidR="007961F2">
              <w:rPr>
                <w:rFonts w:ascii="Times New Roman" w:hAnsi="Times New Roman"/>
                <w:sz w:val="24"/>
                <w:szCs w:val="24"/>
              </w:rPr>
              <w:t>«Пасхальный перезвон»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2" w:rsidRDefault="007961F2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7961F2" w:rsidTr="00770685">
        <w:trPr>
          <w:trHeight w:val="16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2" w:rsidRPr="003F589E" w:rsidRDefault="007961F2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«Победой кончилась война»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2" w:rsidRDefault="007961F2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7961F2" w:rsidTr="00770685">
        <w:trPr>
          <w:trHeight w:val="16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2" w:rsidRPr="003F589E" w:rsidRDefault="007961F2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89E">
              <w:rPr>
                <w:rFonts w:ascii="Times New Roman" w:hAnsi="Times New Roman"/>
                <w:b/>
                <w:sz w:val="24"/>
                <w:szCs w:val="24"/>
              </w:rPr>
              <w:t xml:space="preserve">Физкультурные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праздники и развлечения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2" w:rsidRDefault="007961F2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1F2" w:rsidTr="00770685">
        <w:trPr>
          <w:trHeight w:val="16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2" w:rsidRDefault="008B2097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Квест-игра «Азбука дорожного движения»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2" w:rsidRDefault="007961F2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BD143B" w:rsidTr="00770685">
        <w:trPr>
          <w:trHeight w:val="25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43B" w:rsidRDefault="00BD143B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«День бега»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43B" w:rsidRDefault="00BD143B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961F2" w:rsidTr="00770685">
        <w:trPr>
          <w:trHeight w:val="16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2" w:rsidRPr="008B2097" w:rsidRDefault="008B2097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 здравствует, гимнастика!»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2" w:rsidRDefault="007961F2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8B2097" w:rsidTr="00770685">
        <w:trPr>
          <w:trHeight w:val="16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7" w:rsidRDefault="0093237D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Турпоход выходного дня </w:t>
            </w:r>
            <w:r w:rsidR="008B2097">
              <w:rPr>
                <w:rFonts w:ascii="Times New Roman" w:hAnsi="Times New Roman"/>
                <w:sz w:val="24"/>
                <w:szCs w:val="24"/>
              </w:rPr>
              <w:t>«В гости к Водяному»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7" w:rsidRDefault="008B2097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961F2" w:rsidTr="00770685">
        <w:trPr>
          <w:trHeight w:val="16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2" w:rsidRDefault="007961F2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«День здоровья»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2" w:rsidRDefault="007961F2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7961F2" w:rsidTr="00770685">
        <w:trPr>
          <w:trHeight w:val="16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2" w:rsidRDefault="0093237D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Досуг </w:t>
            </w:r>
            <w:r w:rsidR="007961F2">
              <w:rPr>
                <w:rFonts w:ascii="Times New Roman" w:hAnsi="Times New Roman"/>
                <w:sz w:val="24"/>
                <w:szCs w:val="24"/>
              </w:rPr>
              <w:t>«Здравствуй, зимушка-зима!»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2" w:rsidRDefault="007961F2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961F2" w:rsidTr="00770685">
        <w:trPr>
          <w:trHeight w:val="16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2" w:rsidRDefault="007961F2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 «Зимние забавы»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2" w:rsidRDefault="007961F2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7961F2" w:rsidTr="00770685">
        <w:trPr>
          <w:trHeight w:val="16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2" w:rsidRDefault="007961F2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Турпоход </w:t>
            </w:r>
            <w:r w:rsidR="00BD143B">
              <w:rPr>
                <w:rFonts w:ascii="Times New Roman" w:hAnsi="Times New Roman"/>
                <w:sz w:val="24"/>
                <w:szCs w:val="24"/>
              </w:rPr>
              <w:t>«Веселые санки»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2" w:rsidRDefault="007961F2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7961F2" w:rsidTr="00770685">
        <w:trPr>
          <w:trHeight w:val="16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2" w:rsidRDefault="007961F2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Квест-игра «Зарница»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2" w:rsidRDefault="007961F2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BD143B" w:rsidTr="00770685">
        <w:trPr>
          <w:trHeight w:val="26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3B" w:rsidRDefault="00BD143B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Музыкально-физкультурный досуг «Как на масляной неделе»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3B" w:rsidRDefault="00BD143B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BD143B" w:rsidTr="00770685">
        <w:trPr>
          <w:trHeight w:val="26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3B" w:rsidRDefault="00BD143B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«Хочется мальчишка в армии служить!»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3B" w:rsidRPr="00AA1E90" w:rsidRDefault="00BD143B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BD143B" w:rsidTr="00770685">
        <w:trPr>
          <w:trHeight w:val="26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3B" w:rsidRDefault="00BD143B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Музыкально-спортивный народный праздник </w:t>
            </w:r>
            <w:r w:rsidRPr="00AA1E9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Сороки</w:t>
            </w:r>
            <w:r w:rsidRPr="00AA1E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3B" w:rsidRPr="00AA1E90" w:rsidRDefault="00BD143B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A1E90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</w:tr>
      <w:tr w:rsidR="00BD143B" w:rsidTr="00770685">
        <w:trPr>
          <w:trHeight w:val="21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3B" w:rsidRDefault="00BD143B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«День здоровья»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3B" w:rsidRPr="00AA1E90" w:rsidRDefault="00BD143B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BD143B" w:rsidTr="00770685">
        <w:trPr>
          <w:trHeight w:val="26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3B" w:rsidRDefault="00BD143B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Квест-игра «Юные космонавты»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3B" w:rsidRPr="00AA1E90" w:rsidRDefault="00BD143B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BD143B" w:rsidTr="00770685">
        <w:trPr>
          <w:trHeight w:val="26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3B" w:rsidRDefault="00BD143B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строя «Славной Победе посвящается…»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3B" w:rsidRPr="00AA1E90" w:rsidRDefault="00BD143B" w:rsidP="00E37EA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641EB0" w:rsidRDefault="00641EB0" w:rsidP="00E37EA5">
      <w:pPr>
        <w:pStyle w:val="af1"/>
        <w:rPr>
          <w:b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2835"/>
      </w:tblGrid>
      <w:tr w:rsidR="00934096" w:rsidRPr="00D1067E" w:rsidTr="00770685">
        <w:trPr>
          <w:trHeight w:val="266"/>
        </w:trPr>
        <w:tc>
          <w:tcPr>
            <w:tcW w:w="10632" w:type="dxa"/>
            <w:gridSpan w:val="2"/>
          </w:tcPr>
          <w:p w:rsidR="00934096" w:rsidRDefault="00934096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Конкурсы, выставки, организуемые совместно с родителями (законными представителями) </w:t>
            </w:r>
          </w:p>
          <w:p w:rsidR="00934096" w:rsidRPr="00D1067E" w:rsidRDefault="00934096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участниками образовательных отношений</w:t>
            </w:r>
          </w:p>
        </w:tc>
      </w:tr>
      <w:tr w:rsidR="00934096" w:rsidRPr="00AA1E90" w:rsidTr="00770685">
        <w:trPr>
          <w:trHeight w:val="266"/>
        </w:trPr>
        <w:tc>
          <w:tcPr>
            <w:tcW w:w="7797" w:type="dxa"/>
          </w:tcPr>
          <w:p w:rsidR="00934096" w:rsidRPr="00AA1E90" w:rsidRDefault="00CF7095" w:rsidP="00E37E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Фотокросс «Зарисовки любимого города»</w:t>
            </w:r>
          </w:p>
        </w:tc>
        <w:tc>
          <w:tcPr>
            <w:tcW w:w="2835" w:type="dxa"/>
          </w:tcPr>
          <w:p w:rsidR="00934096" w:rsidRPr="00AA1E90" w:rsidRDefault="00CF7095" w:rsidP="00E37E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34096" w:rsidRPr="00AA1E90" w:rsidTr="00770685">
        <w:trPr>
          <w:trHeight w:val="179"/>
        </w:trPr>
        <w:tc>
          <w:tcPr>
            <w:tcW w:w="7797" w:type="dxa"/>
          </w:tcPr>
          <w:p w:rsidR="00934096" w:rsidRPr="00E9146F" w:rsidRDefault="00CF7095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совместных детских работ «Портрет любимого воспитателя»</w:t>
            </w:r>
          </w:p>
        </w:tc>
        <w:tc>
          <w:tcPr>
            <w:tcW w:w="2835" w:type="dxa"/>
          </w:tcPr>
          <w:p w:rsidR="00934096" w:rsidRPr="00AA1E90" w:rsidRDefault="00CF7095" w:rsidP="00E37E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34096" w:rsidTr="00770685">
        <w:trPr>
          <w:trHeight w:val="179"/>
        </w:trPr>
        <w:tc>
          <w:tcPr>
            <w:tcW w:w="7797" w:type="dxa"/>
          </w:tcPr>
          <w:p w:rsidR="00934096" w:rsidRPr="00E9146F" w:rsidRDefault="00934096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F709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CF7095" w:rsidRPr="00690937">
              <w:rPr>
                <w:rFonts w:ascii="Times New Roman" w:hAnsi="Times New Roman"/>
                <w:sz w:val="24"/>
                <w:szCs w:val="24"/>
              </w:rPr>
              <w:t>ыставка</w:t>
            </w:r>
            <w:r w:rsidR="008B4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095" w:rsidRPr="00AA1E90">
              <w:rPr>
                <w:rFonts w:ascii="Times New Roman" w:hAnsi="Times New Roman"/>
                <w:sz w:val="24"/>
                <w:szCs w:val="24"/>
              </w:rPr>
              <w:t>«</w:t>
            </w:r>
            <w:r w:rsidR="00CF7095">
              <w:rPr>
                <w:rFonts w:ascii="Times New Roman" w:hAnsi="Times New Roman"/>
                <w:sz w:val="24"/>
                <w:szCs w:val="24"/>
              </w:rPr>
              <w:t>Осенние фантазии</w:t>
            </w:r>
            <w:r w:rsidR="00CF7095" w:rsidRPr="00AA1E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34096" w:rsidRDefault="00934096" w:rsidP="00E37E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934096" w:rsidTr="00770685">
        <w:trPr>
          <w:trHeight w:val="179"/>
        </w:trPr>
        <w:tc>
          <w:tcPr>
            <w:tcW w:w="7797" w:type="dxa"/>
          </w:tcPr>
          <w:p w:rsidR="00934096" w:rsidRPr="00057AE1" w:rsidRDefault="00CF7095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7AE1">
              <w:rPr>
                <w:rFonts w:ascii="Times New Roman" w:hAnsi="Times New Roman"/>
                <w:sz w:val="24"/>
                <w:szCs w:val="24"/>
              </w:rPr>
              <w:t xml:space="preserve"> Фотовыставка «</w:t>
            </w:r>
            <w:r>
              <w:rPr>
                <w:rFonts w:ascii="Times New Roman" w:hAnsi="Times New Roman"/>
                <w:sz w:val="24"/>
                <w:szCs w:val="24"/>
              </w:rPr>
              <w:t>С чего начинается Родина?</w:t>
            </w:r>
            <w:r w:rsidRPr="00057A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34096" w:rsidRDefault="00934096" w:rsidP="00E37E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934096" w:rsidRPr="00AA1E90" w:rsidTr="00770685">
        <w:trPr>
          <w:trHeight w:val="266"/>
        </w:trPr>
        <w:tc>
          <w:tcPr>
            <w:tcW w:w="7797" w:type="dxa"/>
          </w:tcPr>
          <w:p w:rsidR="00934096" w:rsidRPr="00AA1E90" w:rsidRDefault="00CF7095" w:rsidP="00E37E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А</w:t>
            </w:r>
            <w:r w:rsidRPr="00AA1E90">
              <w:rPr>
                <w:rFonts w:ascii="Times New Roman" w:hAnsi="Times New Roman"/>
                <w:sz w:val="24"/>
                <w:szCs w:val="24"/>
              </w:rPr>
              <w:t>кция «</w:t>
            </w:r>
            <w:r>
              <w:rPr>
                <w:rFonts w:ascii="Times New Roman" w:hAnsi="Times New Roman"/>
                <w:sz w:val="24"/>
                <w:szCs w:val="24"/>
              </w:rPr>
              <w:t>Синичкин день: кормушка для птиц</w:t>
            </w:r>
            <w:r w:rsidRPr="00AA1E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34096" w:rsidRPr="00AA1E90" w:rsidRDefault="00934096" w:rsidP="00E37E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9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34096" w:rsidRPr="00AA1E90" w:rsidTr="00770685">
        <w:trPr>
          <w:trHeight w:val="266"/>
        </w:trPr>
        <w:tc>
          <w:tcPr>
            <w:tcW w:w="7797" w:type="dxa"/>
          </w:tcPr>
          <w:p w:rsidR="00934096" w:rsidRPr="00AA1E90" w:rsidRDefault="00CF7095" w:rsidP="00E37E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Фотокросс «Остановись, мгновение!»</w:t>
            </w:r>
          </w:p>
        </w:tc>
        <w:tc>
          <w:tcPr>
            <w:tcW w:w="2835" w:type="dxa"/>
          </w:tcPr>
          <w:p w:rsidR="00934096" w:rsidRPr="00AA1E90" w:rsidRDefault="00934096" w:rsidP="00E37E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9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34096" w:rsidRPr="00AA1E90" w:rsidTr="00770685">
        <w:trPr>
          <w:trHeight w:val="266"/>
        </w:trPr>
        <w:tc>
          <w:tcPr>
            <w:tcW w:w="7797" w:type="dxa"/>
          </w:tcPr>
          <w:p w:rsidR="00934096" w:rsidRPr="00AA1E90" w:rsidRDefault="00934096" w:rsidP="00E37E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семейный конкурс «Яркая мода – безопасность пешехода!»</w:t>
            </w:r>
          </w:p>
        </w:tc>
        <w:tc>
          <w:tcPr>
            <w:tcW w:w="2835" w:type="dxa"/>
          </w:tcPr>
          <w:p w:rsidR="00934096" w:rsidRPr="00AA1E90" w:rsidRDefault="00934096" w:rsidP="00E37E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9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34096" w:rsidRPr="00AA1E90" w:rsidTr="00770685">
        <w:trPr>
          <w:trHeight w:val="266"/>
        </w:trPr>
        <w:tc>
          <w:tcPr>
            <w:tcW w:w="7797" w:type="dxa"/>
          </w:tcPr>
          <w:p w:rsidR="00934096" w:rsidRPr="00AA1E90" w:rsidRDefault="00CF7095" w:rsidP="00E37E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179">
              <w:rPr>
                <w:rFonts w:ascii="Times New Roman" w:hAnsi="Times New Roman"/>
                <w:sz w:val="24"/>
                <w:szCs w:val="24"/>
              </w:rPr>
              <w:t>Выставка совместных творческих работ</w:t>
            </w:r>
            <w:r w:rsidRPr="00AA1E9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Зимняя фантазия</w:t>
            </w:r>
            <w:r w:rsidRPr="00AA1E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34096" w:rsidRPr="00AA1E90" w:rsidRDefault="00934096" w:rsidP="00E37E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90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  <w:tr w:rsidR="00934096" w:rsidRPr="00AA1E90" w:rsidTr="00770685">
        <w:trPr>
          <w:trHeight w:val="266"/>
        </w:trPr>
        <w:tc>
          <w:tcPr>
            <w:tcW w:w="7797" w:type="dxa"/>
          </w:tcPr>
          <w:p w:rsidR="00934096" w:rsidRDefault="00CF7095" w:rsidP="00E37E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Фотокросс «Самые читающие дети и родители»</w:t>
            </w:r>
          </w:p>
        </w:tc>
        <w:tc>
          <w:tcPr>
            <w:tcW w:w="2835" w:type="dxa"/>
          </w:tcPr>
          <w:p w:rsidR="00934096" w:rsidRPr="00AA1E90" w:rsidRDefault="00934096" w:rsidP="00E37E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934096" w:rsidRPr="00AA1E90" w:rsidTr="00770685">
        <w:trPr>
          <w:trHeight w:val="266"/>
        </w:trPr>
        <w:tc>
          <w:tcPr>
            <w:tcW w:w="7797" w:type="dxa"/>
          </w:tcPr>
          <w:p w:rsidR="00934096" w:rsidRPr="00AA1E90" w:rsidRDefault="00934096" w:rsidP="00E37E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90">
              <w:rPr>
                <w:rFonts w:ascii="Times New Roman" w:hAnsi="Times New Roman"/>
                <w:sz w:val="24"/>
                <w:szCs w:val="24"/>
              </w:rPr>
              <w:t>- фотовыставка «Такие разные мальчишки»</w:t>
            </w:r>
          </w:p>
        </w:tc>
        <w:tc>
          <w:tcPr>
            <w:tcW w:w="2835" w:type="dxa"/>
          </w:tcPr>
          <w:p w:rsidR="00934096" w:rsidRPr="00AA1E90" w:rsidRDefault="00934096" w:rsidP="00E37E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9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934096" w:rsidRPr="00AA1E90" w:rsidTr="00770685">
        <w:trPr>
          <w:trHeight w:val="266"/>
        </w:trPr>
        <w:tc>
          <w:tcPr>
            <w:tcW w:w="7797" w:type="dxa"/>
          </w:tcPr>
          <w:p w:rsidR="00934096" w:rsidRPr="00AA1E90" w:rsidRDefault="00934096" w:rsidP="00E37E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90">
              <w:rPr>
                <w:rFonts w:ascii="Times New Roman" w:hAnsi="Times New Roman"/>
                <w:sz w:val="24"/>
                <w:szCs w:val="24"/>
              </w:rPr>
              <w:t>- выставка рисунков «Мамины глаза»</w:t>
            </w:r>
          </w:p>
        </w:tc>
        <w:tc>
          <w:tcPr>
            <w:tcW w:w="2835" w:type="dxa"/>
          </w:tcPr>
          <w:p w:rsidR="00934096" w:rsidRPr="00AA1E90" w:rsidRDefault="00934096" w:rsidP="00E37E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9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34096" w:rsidRPr="00AA1E90" w:rsidTr="00770685">
        <w:trPr>
          <w:trHeight w:val="266"/>
        </w:trPr>
        <w:tc>
          <w:tcPr>
            <w:tcW w:w="7797" w:type="dxa"/>
          </w:tcPr>
          <w:p w:rsidR="00934096" w:rsidRPr="00AA1E90" w:rsidRDefault="00934096" w:rsidP="00E37E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9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работ «Пасхальный фестиваль»</w:t>
            </w:r>
          </w:p>
        </w:tc>
        <w:tc>
          <w:tcPr>
            <w:tcW w:w="2835" w:type="dxa"/>
          </w:tcPr>
          <w:p w:rsidR="00934096" w:rsidRPr="00AA1E90" w:rsidRDefault="00934096" w:rsidP="00E37E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9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934096" w:rsidRPr="00AA1E90" w:rsidTr="00770685">
        <w:trPr>
          <w:trHeight w:val="266"/>
        </w:trPr>
        <w:tc>
          <w:tcPr>
            <w:tcW w:w="7797" w:type="dxa"/>
          </w:tcPr>
          <w:p w:rsidR="00934096" w:rsidRPr="00AA1E90" w:rsidRDefault="00934096" w:rsidP="00E37EA5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E9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Фотокросс «Война в истории моей Белгородчины»</w:t>
            </w:r>
          </w:p>
        </w:tc>
        <w:tc>
          <w:tcPr>
            <w:tcW w:w="2835" w:type="dxa"/>
          </w:tcPr>
          <w:p w:rsidR="00934096" w:rsidRPr="00AA1E90" w:rsidRDefault="00934096" w:rsidP="00E37E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9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934096" w:rsidRPr="00AA1E90" w:rsidTr="00770685">
        <w:trPr>
          <w:trHeight w:val="266"/>
        </w:trPr>
        <w:tc>
          <w:tcPr>
            <w:tcW w:w="7797" w:type="dxa"/>
          </w:tcPr>
          <w:p w:rsidR="00934096" w:rsidRPr="00AA1E90" w:rsidRDefault="00934096" w:rsidP="00E37EA5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-А</w:t>
            </w:r>
            <w:r w:rsidRPr="00AA1E90">
              <w:rPr>
                <w:rFonts w:ascii="Times New Roman" w:hAnsi="Times New Roman"/>
                <w:sz w:val="24"/>
                <w:szCs w:val="24"/>
              </w:rPr>
              <w:t>кция «Георгиевская ленточка»</w:t>
            </w:r>
          </w:p>
        </w:tc>
        <w:tc>
          <w:tcPr>
            <w:tcW w:w="2835" w:type="dxa"/>
          </w:tcPr>
          <w:p w:rsidR="00934096" w:rsidRPr="00AA1E90" w:rsidRDefault="00934096" w:rsidP="00E37E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934096" w:rsidRPr="00AA1E90" w:rsidTr="00770685">
        <w:trPr>
          <w:trHeight w:val="266"/>
        </w:trPr>
        <w:tc>
          <w:tcPr>
            <w:tcW w:w="7797" w:type="dxa"/>
          </w:tcPr>
          <w:p w:rsidR="00934096" w:rsidRPr="00AA1E90" w:rsidRDefault="00934096" w:rsidP="00E37EA5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E90">
              <w:rPr>
                <w:rFonts w:ascii="Times New Roman" w:hAnsi="Times New Roman"/>
                <w:sz w:val="24"/>
                <w:szCs w:val="24"/>
              </w:rPr>
              <w:t>- акция «Алая гвоздика»</w:t>
            </w:r>
          </w:p>
        </w:tc>
        <w:tc>
          <w:tcPr>
            <w:tcW w:w="2835" w:type="dxa"/>
          </w:tcPr>
          <w:p w:rsidR="00934096" w:rsidRPr="00AA1E90" w:rsidRDefault="00934096" w:rsidP="00E37E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9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934096" w:rsidRPr="00AA1E90" w:rsidTr="00770685">
        <w:trPr>
          <w:trHeight w:val="266"/>
        </w:trPr>
        <w:tc>
          <w:tcPr>
            <w:tcW w:w="7797" w:type="dxa"/>
          </w:tcPr>
          <w:p w:rsidR="00934096" w:rsidRPr="00AA1E90" w:rsidRDefault="00934096" w:rsidP="00E37EA5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AA1E90">
              <w:rPr>
                <w:rFonts w:ascii="Times New Roman" w:hAnsi="Times New Roman"/>
                <w:sz w:val="24"/>
                <w:szCs w:val="24"/>
              </w:rPr>
              <w:t>кция «Подарок ветерану»</w:t>
            </w:r>
          </w:p>
        </w:tc>
        <w:tc>
          <w:tcPr>
            <w:tcW w:w="2835" w:type="dxa"/>
          </w:tcPr>
          <w:p w:rsidR="00934096" w:rsidRPr="00AA1E90" w:rsidRDefault="00934096" w:rsidP="00E37E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934096" w:rsidRDefault="00934096" w:rsidP="00E37EA5">
      <w:pPr>
        <w:pStyle w:val="af1"/>
        <w:rPr>
          <w:b/>
          <w:sz w:val="28"/>
          <w:szCs w:val="28"/>
        </w:rPr>
      </w:pPr>
    </w:p>
    <w:p w:rsidR="007961F2" w:rsidRPr="008B4A55" w:rsidRDefault="00D752CC" w:rsidP="00D752CC">
      <w:pPr>
        <w:pStyle w:val="af1"/>
        <w:jc w:val="center"/>
        <w:rPr>
          <w:b/>
        </w:rPr>
      </w:pPr>
      <w:r>
        <w:rPr>
          <w:b/>
        </w:rPr>
        <w:t>3.</w:t>
      </w:r>
      <w:r w:rsidR="007961F2" w:rsidRPr="008B4A55">
        <w:rPr>
          <w:b/>
        </w:rPr>
        <w:t>6. Особенности орга</w:t>
      </w:r>
      <w:r w:rsidR="00211C10">
        <w:rPr>
          <w:b/>
        </w:rPr>
        <w:t xml:space="preserve">низации развивающей </w:t>
      </w:r>
      <w:r w:rsidR="007961F2" w:rsidRPr="008B4A55">
        <w:rPr>
          <w:b/>
        </w:rPr>
        <w:t>предметно-пространственной среды</w:t>
      </w:r>
    </w:p>
    <w:p w:rsidR="007961F2" w:rsidRPr="008B4A55" w:rsidRDefault="007961F2" w:rsidP="00E37EA5">
      <w:pPr>
        <w:pStyle w:val="af1"/>
        <w:ind w:firstLine="567"/>
        <w:jc w:val="both"/>
        <w:rPr>
          <w:i/>
        </w:rPr>
      </w:pPr>
      <w:r w:rsidRPr="008B4A55">
        <w:t>Развивающая пр</w:t>
      </w:r>
      <w:r w:rsidR="00614A50" w:rsidRPr="008B4A55">
        <w:t xml:space="preserve">едметно-пространственная среда </w:t>
      </w:r>
      <w:r w:rsidRPr="008B4A55">
        <w:t>должна быть</w:t>
      </w:r>
      <w:r w:rsidRPr="008B4A55">
        <w:rPr>
          <w:i/>
        </w:rPr>
        <w:t>:</w:t>
      </w:r>
    </w:p>
    <w:p w:rsidR="007961F2" w:rsidRPr="008B4A55" w:rsidRDefault="007961F2" w:rsidP="00E37EA5">
      <w:pPr>
        <w:pStyle w:val="af1"/>
        <w:jc w:val="both"/>
      </w:pPr>
      <w:r w:rsidRPr="008B4A55">
        <w:t>• содержательно-насыщенной, развивающей;</w:t>
      </w:r>
    </w:p>
    <w:p w:rsidR="007961F2" w:rsidRPr="008B4A55" w:rsidRDefault="007961F2" w:rsidP="00E37EA5">
      <w:pPr>
        <w:pStyle w:val="af1"/>
        <w:jc w:val="both"/>
      </w:pPr>
      <w:r w:rsidRPr="008B4A55">
        <w:t>• трансформируемой;</w:t>
      </w:r>
    </w:p>
    <w:p w:rsidR="007961F2" w:rsidRPr="008B4A55" w:rsidRDefault="007961F2" w:rsidP="00E37EA5">
      <w:pPr>
        <w:pStyle w:val="af1"/>
        <w:jc w:val="both"/>
      </w:pPr>
      <w:r w:rsidRPr="008B4A55">
        <w:t>• полифункциональной;</w:t>
      </w:r>
    </w:p>
    <w:p w:rsidR="007961F2" w:rsidRPr="008B4A55" w:rsidRDefault="007961F2" w:rsidP="00E37EA5">
      <w:pPr>
        <w:pStyle w:val="af1"/>
        <w:jc w:val="both"/>
      </w:pPr>
      <w:r w:rsidRPr="008B4A55">
        <w:t>• вариативной;</w:t>
      </w:r>
    </w:p>
    <w:p w:rsidR="007961F2" w:rsidRPr="008B4A55" w:rsidRDefault="007961F2" w:rsidP="00E37EA5">
      <w:pPr>
        <w:pStyle w:val="af1"/>
        <w:jc w:val="both"/>
      </w:pPr>
      <w:r w:rsidRPr="008B4A55">
        <w:t>• доступной;</w:t>
      </w:r>
    </w:p>
    <w:p w:rsidR="007961F2" w:rsidRPr="008B4A55" w:rsidRDefault="007961F2" w:rsidP="00E37EA5">
      <w:pPr>
        <w:pStyle w:val="af1"/>
        <w:jc w:val="both"/>
      </w:pPr>
      <w:r w:rsidRPr="008B4A55">
        <w:t>• безопасной;</w:t>
      </w:r>
    </w:p>
    <w:p w:rsidR="007961F2" w:rsidRPr="008B4A55" w:rsidRDefault="007961F2" w:rsidP="00E37EA5">
      <w:pPr>
        <w:pStyle w:val="af1"/>
        <w:jc w:val="both"/>
      </w:pPr>
      <w:r w:rsidRPr="008B4A55">
        <w:t>• здоровьесберегающей;</w:t>
      </w:r>
    </w:p>
    <w:p w:rsidR="007961F2" w:rsidRPr="008B4A55" w:rsidRDefault="00C80F3A" w:rsidP="00E37EA5">
      <w:pPr>
        <w:pStyle w:val="af1"/>
        <w:jc w:val="both"/>
      </w:pPr>
      <w:r w:rsidRPr="008B4A55">
        <w:t xml:space="preserve">• эстетически </w:t>
      </w:r>
      <w:r w:rsidR="007961F2" w:rsidRPr="008B4A55">
        <w:t>привлекательной.</w:t>
      </w:r>
    </w:p>
    <w:p w:rsidR="007961F2" w:rsidRPr="008B4A55" w:rsidRDefault="007961F2" w:rsidP="00E37EA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B4A55">
        <w:rPr>
          <w:rFonts w:ascii="Times New Roman" w:hAnsi="Times New Roman"/>
          <w:b/>
          <w:sz w:val="24"/>
          <w:szCs w:val="24"/>
        </w:rPr>
        <w:t>Особенности организации развивающей предметно-пространственной среды для обеспечения эмоционального благополучия ребенка</w:t>
      </w:r>
    </w:p>
    <w:p w:rsidR="007961F2" w:rsidRPr="008B4A55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4A55">
        <w:rPr>
          <w:rFonts w:ascii="Times New Roman" w:hAnsi="Times New Roman"/>
          <w:sz w:val="24"/>
          <w:szCs w:val="24"/>
        </w:rPr>
        <w:t xml:space="preserve">Для обеспечения эмоционального благополучия ребенка обстановка должна быть располагающей,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эмоциогенной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 </w:t>
      </w:r>
    </w:p>
    <w:p w:rsidR="007961F2" w:rsidRPr="008B4A55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4A55">
        <w:rPr>
          <w:rFonts w:ascii="Times New Roman" w:hAnsi="Times New Roman"/>
          <w:b/>
          <w:sz w:val="24"/>
          <w:szCs w:val="24"/>
        </w:rPr>
        <w:t>Особенности организации предметно-пространственной среды для развития самостоятельности</w:t>
      </w:r>
    </w:p>
    <w:p w:rsidR="007961F2" w:rsidRPr="008B4A55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B4A55">
        <w:rPr>
          <w:rFonts w:ascii="Times New Roman" w:hAnsi="Times New Roman"/>
          <w:sz w:val="24"/>
          <w:szCs w:val="24"/>
        </w:rPr>
        <w:t xml:space="preserve">Среда должна быть вариативной, состоять из различных площадок (мастерских, исследовательских зон, библиотечек, игровых, лабораторий и пр.), которые дети могут выбирать по собственному желанию. Предметно- пространственная среда должна меняться в соответствии с интересами и проектами детей не реже, чем один раз в несколько недель. </w:t>
      </w:r>
    </w:p>
    <w:p w:rsidR="007961F2" w:rsidRPr="008B4A55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B4A55">
        <w:rPr>
          <w:rFonts w:ascii="Times New Roman" w:hAnsi="Times New Roman"/>
          <w:b/>
          <w:sz w:val="24"/>
          <w:szCs w:val="24"/>
        </w:rPr>
        <w:t>Особенности организации предметно-пространственной среды для развития игровой деятельности</w:t>
      </w:r>
    </w:p>
    <w:p w:rsidR="007961F2" w:rsidRPr="008B4A55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4A55">
        <w:rPr>
          <w:rFonts w:ascii="Times New Roman" w:hAnsi="Times New Roman"/>
          <w:sz w:val="24"/>
          <w:szCs w:val="24"/>
        </w:rPr>
        <w:t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 Особенности организации предметно-пространственной среды для развития познавательной деятельности 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сенсорики, наборы для экспериментирования и пр.).</w:t>
      </w:r>
    </w:p>
    <w:p w:rsidR="007961F2" w:rsidRPr="008B4A55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B4A55">
        <w:rPr>
          <w:rFonts w:ascii="Times New Roman" w:hAnsi="Times New Roman"/>
          <w:b/>
          <w:sz w:val="24"/>
          <w:szCs w:val="24"/>
        </w:rPr>
        <w:t>Особенности организации предметно-пространственной среды для развития проектной деятельности</w:t>
      </w:r>
    </w:p>
    <w:p w:rsidR="007961F2" w:rsidRPr="008B4A55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4A55">
        <w:rPr>
          <w:rFonts w:ascii="Times New Roman" w:hAnsi="Times New Roman"/>
          <w:sz w:val="24"/>
          <w:szCs w:val="24"/>
        </w:rPr>
        <w:t xml:space="preserve"> 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-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 </w:t>
      </w:r>
    </w:p>
    <w:p w:rsidR="007961F2" w:rsidRPr="008B4A55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4A55">
        <w:rPr>
          <w:rFonts w:ascii="Times New Roman" w:hAnsi="Times New Roman"/>
          <w:b/>
          <w:sz w:val="24"/>
          <w:szCs w:val="24"/>
        </w:rPr>
        <w:t>Особенности организации предметно-пространственной среды для самовыражения средствами искусства</w:t>
      </w:r>
    </w:p>
    <w:p w:rsidR="007961F2" w:rsidRPr="008B4A55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4A55">
        <w:rPr>
          <w:rFonts w:ascii="Times New Roman" w:hAnsi="Times New Roman"/>
          <w:sz w:val="24"/>
          <w:szCs w:val="24"/>
        </w:rPr>
        <w:t xml:space="preserve">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</w:t>
      </w:r>
      <w:r w:rsidRPr="008B4A55">
        <w:rPr>
          <w:rFonts w:ascii="Times New Roman" w:hAnsi="Times New Roman"/>
          <w:sz w:val="24"/>
          <w:szCs w:val="24"/>
        </w:rPr>
        <w:lastRenderedPageBreak/>
        <w:t xml:space="preserve">различными видами ремесел, поделками по дереву, из глины и пр. </w:t>
      </w:r>
      <w:r w:rsidRPr="008B4A55">
        <w:rPr>
          <w:rFonts w:ascii="Times New Roman" w:hAnsi="Times New Roman"/>
          <w:b/>
          <w:sz w:val="24"/>
          <w:szCs w:val="24"/>
        </w:rPr>
        <w:t>Особенности организации предметно-пространственной среды для физического развития</w:t>
      </w:r>
    </w:p>
    <w:p w:rsidR="007961F2" w:rsidRPr="008B4A55" w:rsidRDefault="007961F2" w:rsidP="00E37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4A55">
        <w:rPr>
          <w:rFonts w:ascii="Times New Roman" w:hAnsi="Times New Roman"/>
          <w:sz w:val="24"/>
          <w:szCs w:val="24"/>
        </w:rPr>
        <w:t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 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</w:r>
    </w:p>
    <w:p w:rsidR="007961F2" w:rsidRPr="008B4A55" w:rsidRDefault="007961F2" w:rsidP="00E37EA5">
      <w:pPr>
        <w:pStyle w:val="af1"/>
        <w:jc w:val="center"/>
        <w:rPr>
          <w:b/>
        </w:rPr>
      </w:pPr>
    </w:p>
    <w:p w:rsidR="007961F2" w:rsidRPr="008B4A55" w:rsidRDefault="007961F2" w:rsidP="00E37EA5">
      <w:pPr>
        <w:pStyle w:val="af1"/>
        <w:jc w:val="center"/>
        <w:rPr>
          <w:b/>
        </w:rPr>
      </w:pPr>
      <w:r w:rsidRPr="008B4A55">
        <w:rPr>
          <w:b/>
        </w:rPr>
        <w:t xml:space="preserve">Наполняемость центров в старшей группе </w:t>
      </w:r>
      <w:r w:rsidR="0093237D" w:rsidRPr="008B4A55">
        <w:rPr>
          <w:b/>
        </w:rPr>
        <w:t>№11</w:t>
      </w:r>
    </w:p>
    <w:p w:rsidR="007961F2" w:rsidRPr="008B4A55" w:rsidRDefault="007961F2" w:rsidP="00E37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1005" w:type="dxa"/>
        <w:tblInd w:w="-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2126"/>
        <w:gridCol w:w="5670"/>
        <w:gridCol w:w="1276"/>
      </w:tblGrid>
      <w:tr w:rsidR="007961F2" w:rsidRPr="008B4A55" w:rsidTr="00614A50">
        <w:tc>
          <w:tcPr>
            <w:tcW w:w="1933" w:type="dxa"/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A55">
              <w:rPr>
                <w:rFonts w:ascii="Times New Roman" w:hAnsi="Times New Roman"/>
                <w:b/>
                <w:sz w:val="24"/>
                <w:szCs w:val="24"/>
              </w:rPr>
              <w:t>Название центра</w:t>
            </w:r>
          </w:p>
        </w:tc>
        <w:tc>
          <w:tcPr>
            <w:tcW w:w="2126" w:type="dxa"/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A55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A55">
              <w:rPr>
                <w:rFonts w:ascii="Times New Roman" w:hAnsi="Times New Roman"/>
                <w:b/>
                <w:sz w:val="24"/>
                <w:szCs w:val="24"/>
              </w:rPr>
              <w:t>Наполняемость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B4A55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7961F2" w:rsidRPr="008B4A55" w:rsidTr="00614A50">
        <w:trPr>
          <w:trHeight w:val="165"/>
        </w:trPr>
        <w:tc>
          <w:tcPr>
            <w:tcW w:w="1933" w:type="dxa"/>
            <w:vMerge w:val="restart"/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A55">
              <w:rPr>
                <w:rFonts w:ascii="Times New Roman" w:hAnsi="Times New Roman"/>
                <w:b/>
                <w:sz w:val="24"/>
                <w:szCs w:val="24"/>
              </w:rPr>
              <w:t>Центр</w:t>
            </w:r>
          </w:p>
          <w:p w:rsidR="007961F2" w:rsidRPr="008B4A55" w:rsidRDefault="007961F2" w:rsidP="00E37E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A55">
              <w:rPr>
                <w:rFonts w:ascii="Times New Roman" w:hAnsi="Times New Roman"/>
                <w:b/>
                <w:sz w:val="24"/>
                <w:szCs w:val="24"/>
              </w:rPr>
              <w:t>двигательной</w:t>
            </w:r>
          </w:p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2126" w:type="dxa"/>
            <w:vMerge w:val="restart"/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Расширение</w:t>
            </w:r>
          </w:p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индивидуального</w:t>
            </w:r>
          </w:p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двигательного опыта в самостоятельной</w:t>
            </w:r>
          </w:p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Оборудование для равновесия (балансиры)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348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Для прыжков (скакалки)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252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Для катания, бросания, ловли (мячи различных размеров, мешочки с песком, кольцебросы)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254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Для ползания и лазания (дуги для подлезания)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303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Атрибуты к подвижным и спортивным играм (р</w:t>
            </w:r>
            <w:r w:rsidR="00614A50" w:rsidRPr="008B4A55">
              <w:rPr>
                <w:rFonts w:ascii="Times New Roman" w:hAnsi="Times New Roman"/>
                <w:sz w:val="24"/>
                <w:szCs w:val="24"/>
              </w:rPr>
              <w:t>акетки для бадминтона, воланы</w:t>
            </w:r>
            <w:r w:rsidRPr="008B4A55">
              <w:rPr>
                <w:rFonts w:ascii="Times New Roman" w:hAnsi="Times New Roman"/>
                <w:sz w:val="24"/>
                <w:szCs w:val="24"/>
              </w:rPr>
              <w:t>, «Городки», маски, ленты, обручи, кегли)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136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Нетрадиционное физкультурное оборудование (массажные дорожки)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209"/>
        </w:trPr>
        <w:tc>
          <w:tcPr>
            <w:tcW w:w="1933" w:type="dxa"/>
            <w:vMerge w:val="restart"/>
          </w:tcPr>
          <w:p w:rsidR="007961F2" w:rsidRPr="008B4A55" w:rsidRDefault="007961F2" w:rsidP="00E37EA5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B4A55">
              <w:rPr>
                <w:rFonts w:ascii="Times New Roman" w:hAnsi="Times New Roman"/>
                <w:b/>
                <w:sz w:val="24"/>
                <w:szCs w:val="24"/>
              </w:rPr>
              <w:t>Экологический центр</w:t>
            </w:r>
          </w:p>
        </w:tc>
        <w:tc>
          <w:tcPr>
            <w:tcW w:w="2126" w:type="dxa"/>
            <w:vMerge w:val="restart"/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Расширение</w:t>
            </w:r>
          </w:p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познавательного опыта, его использование в трудовой деятельности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Календарь природы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272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 xml:space="preserve">Комнатные растения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207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Сезонный материал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269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Паспорт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170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 xml:space="preserve">Литература природоведческого содержания (энциклопедии);  наборы картинок, альбомы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236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Материал для проведения элементарных опытов (пипетки, пластиковые емкости, губки, вертушки, пробирки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280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 xml:space="preserve">Инвентарь для трудовой деятельности (метелки, тряпочки, фартуки, лейки, пульвелизаторы)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227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Природный и бросовый материал (каштаны, желуди, мамушки, перышки, ракушки)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260"/>
        </w:trPr>
        <w:tc>
          <w:tcPr>
            <w:tcW w:w="1933" w:type="dxa"/>
            <w:vMerge w:val="restart"/>
          </w:tcPr>
          <w:p w:rsidR="007961F2" w:rsidRPr="008B4A55" w:rsidRDefault="007961F2" w:rsidP="00E37E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A55">
              <w:rPr>
                <w:rFonts w:ascii="Times New Roman" w:hAnsi="Times New Roman"/>
                <w:b/>
                <w:sz w:val="24"/>
                <w:szCs w:val="24"/>
              </w:rPr>
              <w:t>Центр развивающих игр</w:t>
            </w:r>
          </w:p>
        </w:tc>
        <w:tc>
          <w:tcPr>
            <w:tcW w:w="2126" w:type="dxa"/>
            <w:vMerge w:val="restart"/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Расширение</w:t>
            </w:r>
          </w:p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познавательного</w:t>
            </w:r>
          </w:p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сенсорного опыта детей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Дидактический материал по сенсорному воспитанию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266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315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105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Лото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165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Шашки, шахматы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330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Логические блоки Дьенеша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330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Палочки Кюизенера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207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Ширма «Цветные фишки»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131"/>
        </w:trPr>
        <w:tc>
          <w:tcPr>
            <w:tcW w:w="1933" w:type="dxa"/>
            <w:vMerge w:val="restart"/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A55">
              <w:rPr>
                <w:rFonts w:ascii="Times New Roman" w:hAnsi="Times New Roman"/>
                <w:b/>
                <w:sz w:val="24"/>
                <w:szCs w:val="24"/>
              </w:rPr>
              <w:t>Центр</w:t>
            </w:r>
          </w:p>
          <w:p w:rsidR="007961F2" w:rsidRPr="008B4A55" w:rsidRDefault="007961F2" w:rsidP="00E37EA5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A55">
              <w:rPr>
                <w:rFonts w:ascii="Times New Roman" w:hAnsi="Times New Roman"/>
                <w:b/>
                <w:sz w:val="24"/>
                <w:szCs w:val="24"/>
              </w:rPr>
              <w:t>«Строительная мастерская»</w:t>
            </w:r>
          </w:p>
        </w:tc>
        <w:tc>
          <w:tcPr>
            <w:tcW w:w="2126" w:type="dxa"/>
            <w:vMerge w:val="restart"/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Проживание,</w:t>
            </w:r>
          </w:p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преобразование</w:t>
            </w:r>
          </w:p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 xml:space="preserve">познавательного опыта в продуктивной деятельности. Развитие ручной умелости, </w:t>
            </w:r>
            <w:r w:rsidRPr="008B4A55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творчества. Выработка позиции творца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lastRenderedPageBreak/>
              <w:t>Напольный строительный материал (конструкторы Полидрон и Мегаблок)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270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Настольный строительный материал (деревянный конструктор, конструкторы Лего, Тико, мягкий конструктор)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307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Наборы инструментов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268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Мягкие строительно-игровые модули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164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Транспортные игрушки</w:t>
            </w:r>
            <w:r w:rsidR="008B4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A55">
              <w:rPr>
                <w:rFonts w:ascii="Times New Roman" w:hAnsi="Times New Roman"/>
                <w:sz w:val="24"/>
                <w:szCs w:val="24"/>
              </w:rPr>
              <w:t>разного размера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c>
          <w:tcPr>
            <w:tcW w:w="1933" w:type="dxa"/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4A55">
              <w:rPr>
                <w:rFonts w:ascii="Times New Roman" w:hAnsi="Times New Roman"/>
                <w:b/>
                <w:sz w:val="24"/>
                <w:szCs w:val="24"/>
              </w:rPr>
              <w:t>Игровой</w:t>
            </w:r>
          </w:p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A55">
              <w:rPr>
                <w:rFonts w:ascii="Times New Roman" w:hAnsi="Times New Roman"/>
                <w:b/>
                <w:sz w:val="24"/>
                <w:szCs w:val="24"/>
              </w:rPr>
              <w:t>центр</w:t>
            </w:r>
          </w:p>
        </w:tc>
        <w:tc>
          <w:tcPr>
            <w:tcW w:w="2126" w:type="dxa"/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Реализация ребенком полученных и</w:t>
            </w:r>
          </w:p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имеющихся знаний об окружающем мире в игре. Накопление жизненного опыта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Атрибутика для сюжетно-ролевых игр по возрасту детей «Семья», «Больница», «Магазин», «Дом», «Парикмахерская», предметы-заместители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270"/>
        </w:trPr>
        <w:tc>
          <w:tcPr>
            <w:tcW w:w="1933" w:type="dxa"/>
            <w:vMerge w:val="restart"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A55">
              <w:rPr>
                <w:rFonts w:ascii="Times New Roman" w:hAnsi="Times New Roman"/>
                <w:b/>
                <w:sz w:val="24"/>
                <w:szCs w:val="24"/>
              </w:rPr>
              <w:t>Центр</w:t>
            </w:r>
          </w:p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A55">
              <w:rPr>
                <w:rFonts w:ascii="Times New Roman" w:hAnsi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2126" w:type="dxa"/>
            <w:vMerge w:val="restart"/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Расширение</w:t>
            </w:r>
          </w:p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познавательного опыта, его использование в повседневной деятельности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Макет</w:t>
            </w:r>
            <w:r w:rsidR="009207FE" w:rsidRPr="008B4A55">
              <w:rPr>
                <w:rFonts w:ascii="Times New Roman" w:hAnsi="Times New Roman"/>
                <w:sz w:val="24"/>
                <w:szCs w:val="24"/>
              </w:rPr>
              <w:t xml:space="preserve"> перекрестка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1072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  <w:p w:rsidR="009B2D64" w:rsidRPr="008B4A55" w:rsidRDefault="009B2D64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9B2D64" w:rsidRPr="008B4A55" w:rsidRDefault="009B2D64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рули</w:t>
            </w:r>
          </w:p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B2D64" w:rsidRPr="008B4A55" w:rsidRDefault="009B2D64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B2D64" w:rsidRPr="008B4A55" w:rsidRDefault="009B2D64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238"/>
        </w:trPr>
        <w:tc>
          <w:tcPr>
            <w:tcW w:w="1933" w:type="dxa"/>
            <w:vMerge w:val="restart"/>
          </w:tcPr>
          <w:p w:rsidR="007961F2" w:rsidRPr="008B4A55" w:rsidRDefault="007961F2" w:rsidP="00E37EA5">
            <w:pPr>
              <w:spacing w:after="0" w:line="240" w:lineRule="auto"/>
              <w:ind w:left="-111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A55">
              <w:rPr>
                <w:rFonts w:ascii="Times New Roman" w:hAnsi="Times New Roman"/>
                <w:b/>
                <w:sz w:val="24"/>
                <w:szCs w:val="24"/>
              </w:rPr>
              <w:t>Патриотический центр</w:t>
            </w:r>
          </w:p>
        </w:tc>
        <w:tc>
          <w:tcPr>
            <w:tcW w:w="2126" w:type="dxa"/>
            <w:vMerge w:val="restart"/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Расширение</w:t>
            </w:r>
          </w:p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краеведческих</w:t>
            </w:r>
          </w:p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представлений детей, накопление познавательного опыта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Государственная и Яковлевская символика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204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Куклы в русских народных костюмах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483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 xml:space="preserve">Наглядный материал по патриотическому воспитанию и краеведению: альбомы, картины, фотоиллюстрации и др.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321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Предметы русского быта (деревянная посуда, матрешки, глиняные свистульки и посуда, игрушки из соломы, тряпичные куклы)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188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Художественная литература по краеведению и патриотическому воспитанию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77"/>
        </w:trPr>
        <w:tc>
          <w:tcPr>
            <w:tcW w:w="1933" w:type="dxa"/>
            <w:vMerge w:val="restart"/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A55">
              <w:rPr>
                <w:rFonts w:ascii="Times New Roman" w:hAnsi="Times New Roman"/>
                <w:b/>
                <w:sz w:val="24"/>
                <w:szCs w:val="24"/>
              </w:rPr>
              <w:t>Центр</w:t>
            </w:r>
          </w:p>
          <w:p w:rsidR="007961F2" w:rsidRPr="008B4A55" w:rsidRDefault="007961F2" w:rsidP="00E37EA5">
            <w:pPr>
              <w:spacing w:after="0" w:line="240" w:lineRule="auto"/>
              <w:ind w:left="-111" w:right="-108" w:firstLine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b/>
                <w:sz w:val="24"/>
                <w:szCs w:val="24"/>
              </w:rPr>
              <w:t>«Библиотека»</w:t>
            </w:r>
          </w:p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5670" w:type="dxa"/>
            <w:tcBorders>
              <w:top w:val="nil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Детская художественная литература в соответствии с возрастом детей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77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pStyle w:val="a3"/>
              <w:spacing w:after="0" w:line="240" w:lineRule="auto"/>
              <w:ind w:left="-142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 xml:space="preserve">Портреты детских писателей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730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pStyle w:val="a3"/>
              <w:spacing w:after="0" w:line="240" w:lineRule="auto"/>
              <w:ind w:left="-142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 xml:space="preserve">Иллюстрации по темам образовательной деятельности по ознакомлению с окружающим миром и ознакомлению с  художественной литературой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267"/>
        </w:trPr>
        <w:tc>
          <w:tcPr>
            <w:tcW w:w="1933" w:type="dxa"/>
            <w:vMerge w:val="restart"/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1F2" w:rsidRPr="008B4A55" w:rsidRDefault="007961F2" w:rsidP="00E37E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A55">
              <w:rPr>
                <w:rFonts w:ascii="Times New Roman" w:hAnsi="Times New Roman"/>
                <w:b/>
                <w:sz w:val="24"/>
                <w:szCs w:val="24"/>
              </w:rPr>
              <w:t>Театральный центр</w:t>
            </w:r>
          </w:p>
        </w:tc>
        <w:tc>
          <w:tcPr>
            <w:tcW w:w="2126" w:type="dxa"/>
            <w:vMerge w:val="restart"/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ребенка, стремление проявить себя в играх драматизациях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Костюмы и элементы костюмов (маски)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270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Стойка для костюмов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405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Различные виды театров (деревянный, Би-Ба-Бо, магнитный, пальчиковый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247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Предметы декорации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156"/>
        </w:trPr>
        <w:tc>
          <w:tcPr>
            <w:tcW w:w="1933" w:type="dxa"/>
            <w:vMerge w:val="restart"/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A55">
              <w:rPr>
                <w:rFonts w:ascii="Times New Roman" w:hAnsi="Times New Roman"/>
                <w:b/>
                <w:sz w:val="24"/>
                <w:szCs w:val="24"/>
              </w:rPr>
              <w:t>Центр</w:t>
            </w:r>
          </w:p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A55">
              <w:rPr>
                <w:rFonts w:ascii="Times New Roman" w:hAnsi="Times New Roman"/>
                <w:b/>
                <w:sz w:val="24"/>
                <w:szCs w:val="24"/>
              </w:rPr>
              <w:t xml:space="preserve"> «Творческая</w:t>
            </w:r>
          </w:p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A55">
              <w:rPr>
                <w:rFonts w:ascii="Times New Roman" w:hAnsi="Times New Roman"/>
                <w:b/>
                <w:sz w:val="24"/>
                <w:szCs w:val="24"/>
              </w:rPr>
              <w:t>мастерская»</w:t>
            </w:r>
          </w:p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Проживание,</w:t>
            </w:r>
          </w:p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преобразование</w:t>
            </w:r>
          </w:p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 xml:space="preserve">познавательного опыта в продуктивной деятельности. Развитие ручной умелости, творчества. </w:t>
            </w:r>
            <w:r w:rsidRPr="008B4A55">
              <w:rPr>
                <w:rFonts w:ascii="Times New Roman" w:hAnsi="Times New Roman"/>
                <w:sz w:val="24"/>
                <w:szCs w:val="24"/>
              </w:rPr>
              <w:lastRenderedPageBreak/>
              <w:t>Выработка позиции творца</w:t>
            </w:r>
          </w:p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Бумага разного формата, разной формы, разного тона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443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 xml:space="preserve">Достаточное количество цветных карандашей, красок, кистей, тряпочек, пластилина (стеки, доски для лепки)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229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 xml:space="preserve">Цветная  бумага и картона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707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 xml:space="preserve">Достаточное количество ножниц с закругленными концами, клея, клеенок, тряпочек, салфеток для аппликации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202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 xml:space="preserve">Бросовый материал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515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 xml:space="preserve">Место для сменных выставок детских работ, совместных работ детей и родителей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506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 xml:space="preserve">Место для сменных выставок произведений изоискусства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315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 xml:space="preserve">Альбомы-раскраски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273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Наборы открыток, картинки, книги и альбомы с иллюстрациями, предметные картинки, альбомы с изображениями видов росписи и различного народно-прикладного искусства (Гжельская роспись, Хохлома, Дымковская игрушка, Палех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203"/>
        </w:trPr>
        <w:tc>
          <w:tcPr>
            <w:tcW w:w="1933" w:type="dxa"/>
            <w:vMerge/>
            <w:tcBorders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Предметы народно - прикладного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285"/>
        </w:trPr>
        <w:tc>
          <w:tcPr>
            <w:tcW w:w="1933" w:type="dxa"/>
            <w:vMerge w:val="restart"/>
            <w:tcBorders>
              <w:top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1F2" w:rsidRPr="008B4A55" w:rsidRDefault="007961F2" w:rsidP="00E37EA5">
            <w:pPr>
              <w:spacing w:after="0" w:line="240" w:lineRule="auto"/>
              <w:ind w:left="-111" w:right="-108" w:firstLine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A55">
              <w:rPr>
                <w:rFonts w:ascii="Times New Roman" w:hAnsi="Times New Roman"/>
                <w:b/>
                <w:sz w:val="24"/>
                <w:szCs w:val="24"/>
              </w:rPr>
              <w:t>Музыкальный центр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в самостоятельно-</w:t>
            </w:r>
          </w:p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ритмической</w:t>
            </w:r>
          </w:p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Детские музыкальные инструменты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300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360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Набор аудиозаписей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61F2" w:rsidRPr="008B4A55" w:rsidTr="00614A50">
        <w:trPr>
          <w:trHeight w:val="152"/>
        </w:trPr>
        <w:tc>
          <w:tcPr>
            <w:tcW w:w="1933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61F2" w:rsidRPr="008B4A55" w:rsidRDefault="007961F2" w:rsidP="00E37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Флеш-накопители с музыкальными подборками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961F2" w:rsidRPr="008B4A55" w:rsidRDefault="007961F2" w:rsidP="00E3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A5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D752CC" w:rsidRPr="00D752CC" w:rsidRDefault="00D752CC" w:rsidP="00D752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2CC">
        <w:rPr>
          <w:rFonts w:ascii="Times New Roman" w:hAnsi="Times New Roman"/>
          <w:color w:val="000000"/>
          <w:sz w:val="24"/>
          <w:szCs w:val="24"/>
        </w:rPr>
        <w:t>Успешно в практику деятельности с воспитанниками группы внедряются образовательные холлы, созданные в ДОО в рамках реализации регионального проекта «Дети в приоритете»:</w:t>
      </w:r>
    </w:p>
    <w:p w:rsidR="00D752CC" w:rsidRPr="00D752CC" w:rsidRDefault="00D752CC" w:rsidP="00D752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752C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752CC">
        <w:rPr>
          <w:rFonts w:ascii="Times New Roman" w:hAnsi="Times New Roman"/>
          <w:sz w:val="24"/>
          <w:szCs w:val="24"/>
        </w:rPr>
        <w:t>«ГРАМОТНЫЙ ПЕШЕХОД» (направлен на профилактику детского дорожно-транспортного травматизма у детей дошкольного возраста во взаимодействии всех участников образовательных отношений);</w:t>
      </w:r>
    </w:p>
    <w:p w:rsidR="00D752CC" w:rsidRPr="00D752CC" w:rsidRDefault="00D752CC" w:rsidP="00D75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2CC">
        <w:rPr>
          <w:rFonts w:ascii="Times New Roman" w:hAnsi="Times New Roman"/>
          <w:sz w:val="24"/>
          <w:szCs w:val="24"/>
        </w:rPr>
        <w:t>- «ВСЕ ПРОФЕССИИ НУЖНЫ – ВСЕ ПРОФЕССИИ ВАЖНЫ!» (</w:t>
      </w:r>
      <w:r w:rsidRPr="00D752CC">
        <w:rPr>
          <w:rFonts w:ascii="Times New Roman" w:hAnsi="Times New Roman"/>
          <w:color w:val="000000"/>
          <w:sz w:val="24"/>
          <w:szCs w:val="24"/>
        </w:rPr>
        <w:t>создан для формирования представлений воспитанников дошкольного возраста о мире профессий, их классификации и многообразии);</w:t>
      </w:r>
    </w:p>
    <w:p w:rsidR="00D752CC" w:rsidRPr="00D752CC" w:rsidRDefault="00D752CC" w:rsidP="00D75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2CC">
        <w:rPr>
          <w:rFonts w:ascii="Times New Roman" w:hAnsi="Times New Roman"/>
          <w:sz w:val="24"/>
          <w:szCs w:val="24"/>
        </w:rPr>
        <w:t>- «ЖИВОТНЫЙ МИР БЕЛГОРОДСКОЙ ОБЛАСТИ»</w:t>
      </w:r>
      <w:r w:rsidRPr="00D752CC">
        <w:rPr>
          <w:rFonts w:ascii="Times New Roman" w:hAnsi="Times New Roman"/>
          <w:color w:val="000000"/>
          <w:sz w:val="24"/>
          <w:szCs w:val="24"/>
        </w:rPr>
        <w:t xml:space="preserve"> (используется с целью ознакомления воспитанников ДОО с представителями животного мира родного края, расширения представлений об особенностях приспособления животных к окружающей среде, воспитания любви к живым существам);</w:t>
      </w:r>
    </w:p>
    <w:p w:rsidR="00D752CC" w:rsidRPr="00D752CC" w:rsidRDefault="00D752CC" w:rsidP="00D75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CC">
        <w:rPr>
          <w:rFonts w:ascii="Times New Roman" w:hAnsi="Times New Roman"/>
          <w:sz w:val="24"/>
          <w:szCs w:val="24"/>
        </w:rPr>
        <w:t>- ГОРОД МАСТЕРОВ» (данный образовательный холл оформлен на центральной лестнице детского сада как выставка, направленная на знакомство воспитанников с декоративно-прикладным искусством, способствующая развитию художественного вкуса и расширению знаний детей в области народного творчества, включая ознакомление дошкольников с народными промыслами России и родного края);</w:t>
      </w:r>
    </w:p>
    <w:p w:rsidR="00D752CC" w:rsidRPr="00D752CC" w:rsidRDefault="00D752CC" w:rsidP="00D75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2CC">
        <w:rPr>
          <w:rFonts w:ascii="Times New Roman" w:hAnsi="Times New Roman"/>
          <w:sz w:val="24"/>
          <w:szCs w:val="24"/>
        </w:rPr>
        <w:t>- «МОЙ ЛЮБИМЫЙ ГОРОД» (данный образовательный холл способствует воспитанию у детей чувства любви к малой Родине, родному городу);</w:t>
      </w:r>
    </w:p>
    <w:p w:rsidR="00D752CC" w:rsidRPr="00D752CC" w:rsidRDefault="00D752CC" w:rsidP="00D75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2CC">
        <w:rPr>
          <w:rFonts w:ascii="Times New Roman" w:hAnsi="Times New Roman"/>
          <w:sz w:val="24"/>
          <w:szCs w:val="24"/>
        </w:rPr>
        <w:t>- «И ПОМНИТ МИР СПАСЕННЫЙ…» (данный образовательный холл приурочен к 75-летию Победы советского народа в Великой Отечественной войне и способствует патриотическому воспитанию дошкольников);</w:t>
      </w:r>
    </w:p>
    <w:p w:rsidR="007961F2" w:rsidRPr="00D752CC" w:rsidRDefault="00D752CC" w:rsidP="00D75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2CC">
        <w:rPr>
          <w:rFonts w:ascii="Times New Roman" w:hAnsi="Times New Roman"/>
          <w:sz w:val="24"/>
          <w:szCs w:val="24"/>
        </w:rPr>
        <w:t>- «ШАХМАТНАЯ СТРАНА» (создан с целью создания условий для личностного и интеллектуального развития детей старшего дошкольного возраста, формирования общей культуры личности и организации содержательного досуга средствами обучения игре в шахматы).</w:t>
      </w:r>
    </w:p>
    <w:p w:rsidR="003B17D5" w:rsidRPr="008B4A55" w:rsidRDefault="00D752CC" w:rsidP="000B51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7961F2" w:rsidRPr="008B4A55">
        <w:rPr>
          <w:rFonts w:ascii="Times New Roman" w:hAnsi="Times New Roman"/>
          <w:b/>
          <w:sz w:val="24"/>
          <w:szCs w:val="24"/>
        </w:rPr>
        <w:t>7. Мето</w:t>
      </w:r>
      <w:r w:rsidR="000B51BB">
        <w:rPr>
          <w:rFonts w:ascii="Times New Roman" w:hAnsi="Times New Roman"/>
          <w:b/>
          <w:sz w:val="24"/>
          <w:szCs w:val="24"/>
        </w:rPr>
        <w:t>дическое обеспечение Программы</w:t>
      </w:r>
    </w:p>
    <w:p w:rsidR="0090384E" w:rsidRPr="008B4A55" w:rsidRDefault="0090384E" w:rsidP="0090384E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i/>
          <w:iCs/>
          <w:sz w:val="24"/>
          <w:szCs w:val="24"/>
          <w:lang w:eastAsia="zh-CN"/>
        </w:rPr>
      </w:pPr>
      <w:r w:rsidRPr="008B4A55">
        <w:rPr>
          <w:rFonts w:ascii="Times New Roman" w:hAnsi="Times New Roman"/>
          <w:sz w:val="24"/>
          <w:szCs w:val="24"/>
        </w:rPr>
        <w:t>Блоки Дьенеша для старших – 3» «Спасатели приходят на помощь» (5-8 лет)</w:t>
      </w:r>
    </w:p>
    <w:p w:rsidR="0090384E" w:rsidRPr="008B4A55" w:rsidRDefault="0090384E" w:rsidP="0090384E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i/>
          <w:iCs/>
          <w:sz w:val="24"/>
          <w:szCs w:val="24"/>
          <w:lang w:eastAsia="zh-CN"/>
        </w:rPr>
      </w:pPr>
      <w:r w:rsidRPr="008B4A55">
        <w:rPr>
          <w:rFonts w:ascii="Times New Roman" w:hAnsi="Times New Roman"/>
          <w:sz w:val="24"/>
          <w:szCs w:val="24"/>
        </w:rPr>
        <w:t>Альбом «Давайте вместе поиграем».</w:t>
      </w:r>
    </w:p>
    <w:p w:rsidR="0090384E" w:rsidRPr="008B4A55" w:rsidRDefault="0090384E" w:rsidP="0090384E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i/>
          <w:iCs/>
          <w:sz w:val="24"/>
          <w:szCs w:val="24"/>
          <w:lang w:eastAsia="zh-CN"/>
        </w:rPr>
      </w:pPr>
      <w:r w:rsidRPr="008B4A55">
        <w:rPr>
          <w:rFonts w:ascii="Times New Roman" w:hAnsi="Times New Roman"/>
          <w:sz w:val="24"/>
          <w:szCs w:val="24"/>
        </w:rPr>
        <w:t>Альбом «Поиск затонувшего клада».</w:t>
      </w:r>
    </w:p>
    <w:p w:rsidR="0090384E" w:rsidRPr="008B4A55" w:rsidRDefault="0090384E" w:rsidP="0090384E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i/>
          <w:iCs/>
          <w:sz w:val="24"/>
          <w:szCs w:val="24"/>
          <w:lang w:eastAsia="zh-CN"/>
        </w:rPr>
      </w:pPr>
      <w:r w:rsidRPr="008B4A55">
        <w:rPr>
          <w:rFonts w:ascii="Times New Roman" w:hAnsi="Times New Roman"/>
          <w:sz w:val="24"/>
          <w:szCs w:val="24"/>
        </w:rPr>
        <w:t>Альбом «Посудная лавка. Крестики».</w:t>
      </w:r>
    </w:p>
    <w:p w:rsidR="0090384E" w:rsidRPr="008B4A55" w:rsidRDefault="0090384E" w:rsidP="0090384E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i/>
          <w:iCs/>
          <w:sz w:val="24"/>
          <w:szCs w:val="24"/>
          <w:lang w:eastAsia="zh-CN"/>
        </w:rPr>
      </w:pPr>
      <w:r w:rsidRPr="008B4A55">
        <w:rPr>
          <w:rFonts w:ascii="Times New Roman" w:hAnsi="Times New Roman"/>
          <w:sz w:val="24"/>
          <w:szCs w:val="24"/>
        </w:rPr>
        <w:t>Альбом «Страна Блоков и палочек». Сюжетно-дидактические игры с международным материалом с логическими блоками Дьенеша, цветными палочками Кюизенера.</w:t>
      </w:r>
    </w:p>
    <w:p w:rsidR="0090384E" w:rsidRPr="00D752CC" w:rsidRDefault="0090384E" w:rsidP="0090384E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iCs/>
          <w:sz w:val="24"/>
          <w:szCs w:val="24"/>
          <w:lang w:eastAsia="zh-CN"/>
        </w:rPr>
      </w:pPr>
      <w:r w:rsidRPr="00D752CC">
        <w:rPr>
          <w:rFonts w:ascii="Times New Roman" w:eastAsia="SimSun" w:hAnsi="Times New Roman"/>
          <w:iCs/>
          <w:sz w:val="24"/>
          <w:szCs w:val="24"/>
          <w:lang w:eastAsia="zh-CN"/>
        </w:rPr>
        <w:t xml:space="preserve">Воронкевич О.А. </w:t>
      </w:r>
      <w:r w:rsidRPr="00D752CC">
        <w:rPr>
          <w:rFonts w:ascii="Times New Roman" w:eastAsia="SimSun" w:hAnsi="Times New Roman"/>
          <w:sz w:val="24"/>
          <w:szCs w:val="24"/>
          <w:lang w:eastAsia="zh-CN"/>
        </w:rPr>
        <w:t xml:space="preserve">Добро пожаловать в экологию! Парциальная программа работы по формированию экологической культуры у детей дошкольного возраста - </w:t>
      </w:r>
      <w:r w:rsidRPr="00D752CC">
        <w:rPr>
          <w:rFonts w:ascii="Times New Roman" w:eastAsia="SimSun" w:hAnsi="Times New Roman"/>
          <w:color w:val="000000"/>
          <w:sz w:val="24"/>
          <w:szCs w:val="24"/>
          <w:lang w:eastAsia="zh-CN"/>
        </w:rPr>
        <w:t>СПб.:</w:t>
      </w:r>
      <w:r w:rsidRPr="00D752CC">
        <w:rPr>
          <w:rFonts w:ascii="Times New Roman" w:eastAsia="SimSun" w:hAnsi="Times New Roman"/>
          <w:sz w:val="24"/>
          <w:szCs w:val="24"/>
          <w:lang w:eastAsia="zh-CN"/>
        </w:rPr>
        <w:t xml:space="preserve"> ДЕТСТВО-ПРЕСС, 2015. - 512 с.</w:t>
      </w:r>
    </w:p>
    <w:p w:rsidR="0090384E" w:rsidRPr="00D752CC" w:rsidRDefault="0090384E" w:rsidP="0090384E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iCs/>
          <w:sz w:val="24"/>
          <w:szCs w:val="24"/>
          <w:lang w:eastAsia="zh-CN"/>
        </w:rPr>
      </w:pPr>
      <w:r w:rsidRPr="00D752CC">
        <w:rPr>
          <w:rFonts w:ascii="Times New Roman" w:hAnsi="Times New Roman"/>
          <w:sz w:val="24"/>
          <w:szCs w:val="24"/>
        </w:rPr>
        <w:lastRenderedPageBreak/>
        <w:t>Воронкевич О. А. Добро пожаловать в экологию! Рабочая тетрадь для детей 5-6 лет. Старшая группа. Ч.1. - СПб.: ДЕТСТВО-ПРЕСС, 2018,- 40с., ил. - (Библиотека программы «Детство»).</w:t>
      </w:r>
    </w:p>
    <w:p w:rsidR="0090384E" w:rsidRPr="00D752CC" w:rsidRDefault="0090384E" w:rsidP="0090384E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iCs/>
          <w:sz w:val="24"/>
          <w:szCs w:val="24"/>
          <w:lang w:eastAsia="zh-CN"/>
        </w:rPr>
      </w:pPr>
      <w:r w:rsidRPr="00D752CC">
        <w:rPr>
          <w:rFonts w:ascii="Times New Roman" w:hAnsi="Times New Roman"/>
          <w:sz w:val="24"/>
          <w:szCs w:val="24"/>
        </w:rPr>
        <w:t xml:space="preserve">Воронкевич О. А. Добро пожаловать в экологию! Рабочая тетрадь для детей 5-6 лет. Старшая группа. Ч.2. - СПб.: ДЕТСТВО-ПРЕСС, 2018,- 40с., ил. - (Библиотека программы «Детство») </w:t>
      </w:r>
    </w:p>
    <w:p w:rsidR="0090384E" w:rsidRPr="00D752CC" w:rsidRDefault="0090384E" w:rsidP="0090384E">
      <w:pPr>
        <w:pStyle w:val="Default"/>
        <w:numPr>
          <w:ilvl w:val="0"/>
          <w:numId w:val="31"/>
        </w:numPr>
        <w:ind w:left="0" w:firstLine="426"/>
        <w:jc w:val="both"/>
      </w:pPr>
      <w:r w:rsidRPr="00D752CC">
        <w:t xml:space="preserve">Воронкевич О. А. Дневник занимательных экспериментов для детей 5-6 лет - СПб.: ООО «Издательство «ДЕТСТВО-ПРЕСС»,2015,- 31с., ил. - (Библиотека программы «Детство») </w:t>
      </w:r>
    </w:p>
    <w:p w:rsidR="0090384E" w:rsidRPr="00D752CC" w:rsidRDefault="0090384E" w:rsidP="0090384E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iCs/>
          <w:sz w:val="24"/>
          <w:szCs w:val="24"/>
          <w:lang w:eastAsia="zh-CN"/>
        </w:rPr>
      </w:pPr>
      <w:r w:rsidRPr="00D752CC">
        <w:rPr>
          <w:rFonts w:ascii="Times New Roman" w:eastAsia="SimSun" w:hAnsi="Times New Roman"/>
          <w:iCs/>
          <w:sz w:val="24"/>
          <w:szCs w:val="24"/>
          <w:lang w:eastAsia="zh-CN"/>
        </w:rPr>
        <w:t xml:space="preserve">Воронкевич О.А. </w:t>
      </w:r>
      <w:r w:rsidRPr="00D752CC">
        <w:rPr>
          <w:rFonts w:ascii="Times New Roman" w:eastAsia="SimSun" w:hAnsi="Times New Roman"/>
          <w:sz w:val="24"/>
          <w:szCs w:val="24"/>
          <w:lang w:eastAsia="zh-CN"/>
        </w:rPr>
        <w:t xml:space="preserve">Добро пожаловать в экологию! Комплексно-тематическое планирование образовательной деятельности по экологическому воспитанию в старшей группе ДОО - </w:t>
      </w:r>
      <w:r w:rsidRPr="00D752CC">
        <w:rPr>
          <w:rFonts w:ascii="Times New Roman" w:eastAsia="SimSun" w:hAnsi="Times New Roman"/>
          <w:color w:val="000000"/>
          <w:sz w:val="24"/>
          <w:szCs w:val="24"/>
          <w:lang w:eastAsia="zh-CN"/>
        </w:rPr>
        <w:t>СПб.:</w:t>
      </w:r>
      <w:r w:rsidRPr="00D752CC">
        <w:rPr>
          <w:rFonts w:ascii="Times New Roman" w:eastAsia="SimSun" w:hAnsi="Times New Roman"/>
          <w:sz w:val="24"/>
          <w:szCs w:val="24"/>
          <w:lang w:eastAsia="zh-CN"/>
        </w:rPr>
        <w:t xml:space="preserve"> ООО ИЗДАТЕЛЬСТВО «ДЕТСТВО-ПРЕСС, 2018. - 112 с.</w:t>
      </w:r>
    </w:p>
    <w:p w:rsidR="0090384E" w:rsidRPr="00D752CC" w:rsidRDefault="0090384E" w:rsidP="0090384E">
      <w:pPr>
        <w:pStyle w:val="Default"/>
        <w:numPr>
          <w:ilvl w:val="0"/>
          <w:numId w:val="31"/>
        </w:numPr>
        <w:ind w:left="0" w:firstLine="426"/>
        <w:jc w:val="both"/>
      </w:pPr>
      <w:r w:rsidRPr="00D752CC">
        <w:t>Воронкевич О. А. Добро пожаловать в экологию! Демонстрационные картинки и динамические модели для занятий с детьми 5-6 лет - Спб. «ДЕТСТВО-ПРЕСС», 2010 – 16 с., 15 цв.ил.</w:t>
      </w:r>
    </w:p>
    <w:p w:rsidR="0090384E" w:rsidRPr="00D752CC" w:rsidRDefault="0090384E" w:rsidP="0090384E">
      <w:pPr>
        <w:pStyle w:val="ConsPlusNormal"/>
        <w:widowControl/>
        <w:numPr>
          <w:ilvl w:val="0"/>
          <w:numId w:val="31"/>
        </w:numPr>
        <w:suppressAutoHyphens/>
        <w:autoSpaceDN/>
        <w:adjustRightInd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D752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Воронова</w:t>
      </w:r>
      <w:r w:rsidRPr="00D752C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752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Pr="00D752C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752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</w:t>
      </w:r>
      <w:r w:rsidRPr="00D752CC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D752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Программа</w:t>
      </w:r>
      <w:r w:rsidRPr="00D752C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752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обучения</w:t>
      </w:r>
      <w:r w:rsidRPr="00D752C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752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плаванию</w:t>
      </w:r>
      <w:r w:rsidRPr="00D752C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752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Pr="00D752C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752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детском</w:t>
      </w:r>
      <w:r w:rsidRPr="00D752C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752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саду</w:t>
      </w:r>
      <w:r w:rsidRPr="00D752CC">
        <w:rPr>
          <w:rFonts w:ascii="Times New Roman" w:hAnsi="Times New Roman" w:cs="Times New Roman"/>
          <w:sz w:val="24"/>
          <w:szCs w:val="24"/>
          <w:shd w:val="clear" w:color="auto" w:fill="FFFFFF"/>
        </w:rPr>
        <w:t>. М: Детство -пресс, 2003.</w:t>
      </w:r>
    </w:p>
    <w:p w:rsidR="0090384E" w:rsidRPr="00D752CC" w:rsidRDefault="0090384E" w:rsidP="0090384E">
      <w:pPr>
        <w:pStyle w:val="Default"/>
        <w:numPr>
          <w:ilvl w:val="0"/>
          <w:numId w:val="31"/>
        </w:numPr>
        <w:ind w:left="0" w:firstLine="426"/>
        <w:jc w:val="both"/>
      </w:pPr>
      <w:r w:rsidRPr="00D752CC">
        <w:t>Горская А.В. Правила – наши помощники: серия демонстрационные картинки с методическими рекомендациями по воспитанию и обучению дошкольников безопасному поведению на улицах города: Учебно-наглядное пособие - Спб. «ДЕТСТВО-ПРЕСС», 2006 – 16 с., 7 цв.ил.</w:t>
      </w:r>
    </w:p>
    <w:p w:rsidR="0090384E" w:rsidRPr="00D752CC" w:rsidRDefault="0090384E" w:rsidP="0090384E">
      <w:pPr>
        <w:numPr>
          <w:ilvl w:val="0"/>
          <w:numId w:val="31"/>
        </w:numPr>
        <w:snapToGri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2CC">
        <w:rPr>
          <w:rFonts w:ascii="Times New Roman" w:hAnsi="Times New Roman"/>
          <w:sz w:val="24"/>
          <w:szCs w:val="24"/>
        </w:rPr>
        <w:t xml:space="preserve">Ельцова О.М.  «Речевое развитие в форме игровых обучающих ситуаций. Старшая группа (5-6 лет)». - Спб. «ДЕТСТВО-ПРЕСС», 2018. </w:t>
      </w:r>
    </w:p>
    <w:p w:rsidR="0090384E" w:rsidRPr="00D752CC" w:rsidRDefault="0090384E" w:rsidP="0090384E">
      <w:pPr>
        <w:numPr>
          <w:ilvl w:val="0"/>
          <w:numId w:val="31"/>
        </w:numPr>
        <w:snapToGri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2CC">
        <w:rPr>
          <w:rFonts w:ascii="Times New Roman" w:hAnsi="Times New Roman"/>
          <w:sz w:val="24"/>
          <w:szCs w:val="24"/>
        </w:rPr>
        <w:t xml:space="preserve">Ельцова О.М., «Развитие речевой и коммуникативной активности у старших дошкольников» - Спб. «ДЕТСТВО-ПРЕСС», 2018. </w:t>
      </w:r>
    </w:p>
    <w:p w:rsidR="0090384E" w:rsidRDefault="0090384E" w:rsidP="0090384E">
      <w:pPr>
        <w:numPr>
          <w:ilvl w:val="0"/>
          <w:numId w:val="31"/>
        </w:numPr>
        <w:snapToGri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2CC">
        <w:rPr>
          <w:rFonts w:ascii="Times New Roman" w:hAnsi="Times New Roman"/>
          <w:sz w:val="24"/>
          <w:szCs w:val="24"/>
        </w:rPr>
        <w:t xml:space="preserve"> Ельцова О.М., Прокопьева А.В. Сценарии образовательных ситуаций по ознакомлению дошкольников с детской литературой (с 5 до 6 лет). - Спб.: ООО «ИЗДАТЕЛЬСТВО «ДЕТСТВО-ПРЕСС», 2017. – 160с.</w:t>
      </w:r>
    </w:p>
    <w:p w:rsidR="0090384E" w:rsidRDefault="0090384E" w:rsidP="0090384E">
      <w:pPr>
        <w:numPr>
          <w:ilvl w:val="0"/>
          <w:numId w:val="31"/>
        </w:numPr>
        <w:snapToGri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по патриотическому воспитанию в ДОУ. Под редакцией Л.А. Кондрыкинской. – М.: ТЦ Сфера. 2011.-160с.</w:t>
      </w:r>
    </w:p>
    <w:p w:rsidR="0090384E" w:rsidRPr="00D752CC" w:rsidRDefault="0090384E" w:rsidP="0090384E">
      <w:pPr>
        <w:numPr>
          <w:ilvl w:val="0"/>
          <w:numId w:val="31"/>
        </w:numPr>
        <w:snapToGri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Зеленова Н.Г., Осипова Л.Е. Мы живем в России. Гражданско-патриотическое воспитание дошкольников. Старшая группа. -М.: Издательство СКРИПТОРИЙ 2003,2017, - 112с.</w:t>
      </w:r>
    </w:p>
    <w:p w:rsidR="0090384E" w:rsidRPr="00D752CC" w:rsidRDefault="0090384E" w:rsidP="0090384E">
      <w:pPr>
        <w:numPr>
          <w:ilvl w:val="0"/>
          <w:numId w:val="32"/>
        </w:numPr>
        <w:suppressAutoHyphens/>
        <w:spacing w:after="0" w:line="240" w:lineRule="auto"/>
        <w:ind w:left="0" w:firstLine="330"/>
        <w:contextualSpacing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D752CC">
        <w:rPr>
          <w:rFonts w:ascii="Times New Roman" w:eastAsia="SimSun" w:hAnsi="Times New Roman"/>
          <w:iCs/>
          <w:sz w:val="24"/>
          <w:szCs w:val="24"/>
          <w:lang w:eastAsia="zh-CN"/>
        </w:rPr>
        <w:t xml:space="preserve">Коротовских Л.Н. </w:t>
      </w:r>
      <w:r w:rsidRPr="00D752CC">
        <w:rPr>
          <w:rFonts w:ascii="Times New Roman" w:eastAsia="SimSun" w:hAnsi="Times New Roman"/>
          <w:sz w:val="24"/>
          <w:szCs w:val="24"/>
          <w:lang w:eastAsia="zh-CN"/>
        </w:rPr>
        <w:t xml:space="preserve">Планы-конспекты занятий по развитию математических представлений у детей дошкольного возраста. </w:t>
      </w:r>
      <w:r w:rsidRPr="00D752CC">
        <w:rPr>
          <w:rFonts w:ascii="Times New Roman" w:hAnsi="Times New Roman"/>
          <w:sz w:val="24"/>
          <w:szCs w:val="24"/>
          <w:lang w:eastAsia="zh-CN"/>
        </w:rPr>
        <w:t>Детство-Пресс, 2011, 224 С.</w:t>
      </w:r>
    </w:p>
    <w:p w:rsidR="0090384E" w:rsidRPr="00D752CC" w:rsidRDefault="0090384E" w:rsidP="0090384E">
      <w:pPr>
        <w:pStyle w:val="Default"/>
        <w:numPr>
          <w:ilvl w:val="0"/>
          <w:numId w:val="32"/>
        </w:numPr>
        <w:ind w:left="0" w:firstLine="284"/>
        <w:jc w:val="both"/>
      </w:pPr>
      <w:r w:rsidRPr="00D752CC">
        <w:t>Куликовская Т.А. Тренинги по сказкам</w:t>
      </w:r>
      <w:r w:rsidRPr="00D752CC">
        <w:rPr>
          <w:lang w:eastAsia="ru-RU"/>
        </w:rPr>
        <w:t>-</w:t>
      </w:r>
      <w:r w:rsidRPr="00D752CC">
        <w:t xml:space="preserve"> Спб. «ДЕТСТВО-ПРЕСС», 2017. – 24с.</w:t>
      </w:r>
    </w:p>
    <w:p w:rsidR="0090384E" w:rsidRPr="00D752CC" w:rsidRDefault="0090384E" w:rsidP="0090384E">
      <w:pPr>
        <w:pStyle w:val="Default"/>
        <w:numPr>
          <w:ilvl w:val="0"/>
          <w:numId w:val="32"/>
        </w:numPr>
        <w:ind w:left="0" w:firstLine="284"/>
        <w:jc w:val="both"/>
      </w:pPr>
      <w:r w:rsidRPr="00D752CC">
        <w:t>Леонова Н.Н. Художественно-эстетическое развитие детей в старшей группе ДОУ. Перспективное планирование, конспекты. - СПб.: ООО «Издательство «ДЕТСТВО-ПРЕСС», 2014. – 240с. – (из опыта работы по программе «Детство»).</w:t>
      </w:r>
    </w:p>
    <w:p w:rsidR="0090384E" w:rsidRPr="00D752CC" w:rsidRDefault="0090384E" w:rsidP="0090384E">
      <w:pPr>
        <w:pStyle w:val="Default"/>
        <w:numPr>
          <w:ilvl w:val="0"/>
          <w:numId w:val="32"/>
        </w:numPr>
        <w:ind w:left="0" w:firstLine="284"/>
        <w:jc w:val="both"/>
      </w:pPr>
      <w:r w:rsidRPr="00D752CC">
        <w:rPr>
          <w:lang w:eastAsia="ru-RU"/>
        </w:rPr>
        <w:t>Леонова Н.Н. «Мир природы родной страны»</w:t>
      </w:r>
      <w:r w:rsidRPr="00D752CC">
        <w:t xml:space="preserve"> - СПб. «ДЕТСТВО-ПРЕСС», 2018.</w:t>
      </w:r>
      <w:r>
        <w:t xml:space="preserve"> </w:t>
      </w:r>
      <w:r w:rsidRPr="00D752CC">
        <w:t>-256с</w:t>
      </w:r>
    </w:p>
    <w:p w:rsidR="0090384E" w:rsidRPr="00D752CC" w:rsidRDefault="0090384E" w:rsidP="0090384E">
      <w:pPr>
        <w:pStyle w:val="Default"/>
        <w:numPr>
          <w:ilvl w:val="0"/>
          <w:numId w:val="32"/>
        </w:numPr>
        <w:ind w:left="0" w:firstLine="284"/>
        <w:jc w:val="both"/>
      </w:pPr>
      <w:r w:rsidRPr="00D752CC">
        <w:rPr>
          <w:lang w:eastAsia="ru-RU"/>
        </w:rPr>
        <w:t xml:space="preserve"> Леонова Н.Н. «Художественное творчество»</w:t>
      </w:r>
      <w:r w:rsidRPr="00D752CC">
        <w:t xml:space="preserve"> - СПб.:«ДЕТСТВО-ПРЕСС», 2015.-144с</w:t>
      </w:r>
    </w:p>
    <w:p w:rsidR="0090384E" w:rsidRPr="00D752CC" w:rsidRDefault="0090384E" w:rsidP="0090384E">
      <w:pPr>
        <w:numPr>
          <w:ilvl w:val="0"/>
          <w:numId w:val="32"/>
        </w:numPr>
        <w:snapToGri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52CC">
        <w:rPr>
          <w:rFonts w:ascii="Times New Roman" w:hAnsi="Times New Roman"/>
          <w:sz w:val="24"/>
          <w:szCs w:val="24"/>
        </w:rPr>
        <w:t>Литвинова О.Э. Конструирование с детьми старшего дошкольного возраста. Конспекты совместной деятельности с детьми 5-6 лет. - Спб.: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2CC">
        <w:rPr>
          <w:rFonts w:ascii="Times New Roman" w:hAnsi="Times New Roman"/>
          <w:sz w:val="24"/>
          <w:szCs w:val="24"/>
        </w:rPr>
        <w:t>ООО «ДЕТСТВО-ПРЕСС», 2016. – 128с.</w:t>
      </w:r>
    </w:p>
    <w:p w:rsidR="0090384E" w:rsidRDefault="0090384E" w:rsidP="0090384E">
      <w:pPr>
        <w:pStyle w:val="Default"/>
        <w:numPr>
          <w:ilvl w:val="0"/>
          <w:numId w:val="32"/>
        </w:numPr>
        <w:ind w:left="0" w:firstLine="284"/>
        <w:jc w:val="both"/>
      </w:pPr>
      <w:r w:rsidRPr="00D752CC">
        <w:t>Лихачёва Е.Н. Организация нестандартных занятий по конструированию с детьми дошкольного возраста: метод. пособие. - СПб. «ДЕТСТВО-ПРЕСС», 2013.</w:t>
      </w:r>
      <w:r>
        <w:t xml:space="preserve"> </w:t>
      </w:r>
      <w:r w:rsidRPr="00D752CC">
        <w:t>-96 с.</w:t>
      </w:r>
    </w:p>
    <w:p w:rsidR="0090384E" w:rsidRPr="00D752CC" w:rsidRDefault="0090384E" w:rsidP="0090384E">
      <w:pPr>
        <w:pStyle w:val="Default"/>
        <w:numPr>
          <w:ilvl w:val="0"/>
          <w:numId w:val="32"/>
        </w:numPr>
        <w:ind w:left="0" w:firstLine="284"/>
        <w:jc w:val="both"/>
      </w:pPr>
      <w:r>
        <w:t>Лунина Г.В. Воспитание детей на традициях русской культуры. – М.: ЦГЛ, 2005. -128с.</w:t>
      </w:r>
    </w:p>
    <w:p w:rsidR="0090384E" w:rsidRPr="00D752CC" w:rsidRDefault="0090384E" w:rsidP="0090384E">
      <w:pPr>
        <w:pStyle w:val="Default"/>
        <w:numPr>
          <w:ilvl w:val="0"/>
          <w:numId w:val="32"/>
        </w:numPr>
        <w:ind w:left="0" w:firstLine="284"/>
        <w:jc w:val="both"/>
      </w:pPr>
      <w:r w:rsidRPr="00D752CC">
        <w:t>Матова В.Н. Краеведение в детском саду. – СПб.; «ДЕТСТВО-ПРЕСС», 2014.</w:t>
      </w:r>
      <w:r>
        <w:t xml:space="preserve"> </w:t>
      </w:r>
      <w:r w:rsidRPr="00D752CC">
        <w:t>-176 с.</w:t>
      </w:r>
    </w:p>
    <w:p w:rsidR="0090384E" w:rsidRPr="00D752CC" w:rsidRDefault="0090384E" w:rsidP="0090384E">
      <w:pPr>
        <w:pStyle w:val="Default"/>
        <w:numPr>
          <w:ilvl w:val="0"/>
          <w:numId w:val="32"/>
        </w:numPr>
        <w:ind w:left="0" w:firstLine="284"/>
        <w:jc w:val="both"/>
      </w:pPr>
      <w:r w:rsidRPr="00D752CC">
        <w:t>Михайлова З.А., Е.А. Носова. Логико-математическое развитие дошкольников: игры с логическими блоками Дьенеша и цветными палочками Кюизенера - СПб.: ООО «Издательство «ДЕТСТВО-ПРЕСС», 2015, - 128с., ил.- (методический комплект программы «Детство»</w:t>
      </w:r>
    </w:p>
    <w:p w:rsidR="0090384E" w:rsidRPr="00D752CC" w:rsidRDefault="0090384E" w:rsidP="0090384E">
      <w:pPr>
        <w:numPr>
          <w:ilvl w:val="0"/>
          <w:numId w:val="32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D752CC">
        <w:rPr>
          <w:rFonts w:ascii="Times New Roman" w:eastAsia="SimSun" w:hAnsi="Times New Roman"/>
          <w:sz w:val="24"/>
          <w:szCs w:val="24"/>
          <w:lang w:eastAsia="zh-CN"/>
        </w:rPr>
        <w:t>Михайлова З.А., Чеплашкина И.Н. Математика - это интересно. Рабочая тетрадь для детей 5-6 лет. - СПб.: ДЕТСТВО-ПРЕСС, 2010.</w:t>
      </w:r>
    </w:p>
    <w:p w:rsidR="0090384E" w:rsidRPr="00D752CC" w:rsidRDefault="0090384E" w:rsidP="0090384E">
      <w:pPr>
        <w:numPr>
          <w:ilvl w:val="0"/>
          <w:numId w:val="32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D752CC">
        <w:rPr>
          <w:rFonts w:ascii="Times New Roman" w:eastAsia="SimSun" w:hAnsi="Times New Roman"/>
          <w:sz w:val="24"/>
          <w:szCs w:val="24"/>
          <w:lang w:eastAsia="zh-CN"/>
        </w:rPr>
        <w:t>Михайлова З.А., Полякова М.Н., Чеплашкина И.Н. Математика – это интересно. Парциальная программа. - Спб.: ООО «ИЗДАТЕЛЬСТВО «ДЕТСТВО-ПРЕСС», 2015.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D752CC">
        <w:rPr>
          <w:rFonts w:ascii="Times New Roman" w:eastAsia="SimSun" w:hAnsi="Times New Roman"/>
          <w:sz w:val="24"/>
          <w:szCs w:val="24"/>
          <w:lang w:eastAsia="zh-CN"/>
        </w:rPr>
        <w:t>- 64 с.</w:t>
      </w:r>
    </w:p>
    <w:p w:rsidR="0090384E" w:rsidRPr="00D752CC" w:rsidRDefault="0090384E" w:rsidP="0090384E">
      <w:pPr>
        <w:pStyle w:val="Default"/>
        <w:numPr>
          <w:ilvl w:val="0"/>
          <w:numId w:val="32"/>
        </w:numPr>
        <w:ind w:left="0" w:firstLine="284"/>
        <w:jc w:val="both"/>
      </w:pPr>
      <w:r w:rsidRPr="00D752CC">
        <w:rPr>
          <w:lang w:eastAsia="ru-RU"/>
        </w:rPr>
        <w:t xml:space="preserve">Мосалова Л.С. «Я и мир» </w:t>
      </w:r>
      <w:r w:rsidRPr="00D752CC">
        <w:t>- СПб.: «ДЕТСТВО-ПРЕСС», 2015.-78с</w:t>
      </w:r>
    </w:p>
    <w:p w:rsidR="0090384E" w:rsidRPr="00D752CC" w:rsidRDefault="00802D56" w:rsidP="0090384E">
      <w:pPr>
        <w:pStyle w:val="Default"/>
        <w:numPr>
          <w:ilvl w:val="0"/>
          <w:numId w:val="32"/>
        </w:numPr>
        <w:ind w:left="0" w:firstLine="284"/>
        <w:jc w:val="both"/>
        <w:rPr>
          <w:color w:val="auto"/>
        </w:rPr>
      </w:pPr>
      <w:hyperlink r:id="rId12" w:history="1">
        <w:r w:rsidR="0090384E" w:rsidRPr="00D752CC">
          <w:rPr>
            <w:rStyle w:val="ab"/>
            <w:color w:val="auto"/>
          </w:rPr>
          <w:t>«На золотом крыльце...(игры с цветными счетными палочками Кюизенера)»- ООО «Корвет» </w:t>
        </w:r>
      </w:hyperlink>
    </w:p>
    <w:p w:rsidR="0090384E" w:rsidRPr="00D752CC" w:rsidRDefault="0090384E" w:rsidP="0090384E">
      <w:pPr>
        <w:numPr>
          <w:ilvl w:val="0"/>
          <w:numId w:val="33"/>
        </w:numPr>
        <w:suppressAutoHyphens/>
        <w:spacing w:after="0" w:line="240" w:lineRule="auto"/>
        <w:ind w:left="0" w:firstLine="330"/>
        <w:contextualSpacing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D752CC">
        <w:rPr>
          <w:rFonts w:ascii="Times New Roman" w:eastAsia="SimSun" w:hAnsi="Times New Roman"/>
          <w:iCs/>
          <w:sz w:val="24"/>
          <w:szCs w:val="24"/>
          <w:lang w:eastAsia="zh-CN"/>
        </w:rPr>
        <w:lastRenderedPageBreak/>
        <w:t>Никонова Н. О., Талызина М. И</w:t>
      </w:r>
      <w:r w:rsidRPr="00D752CC">
        <w:rPr>
          <w:rFonts w:ascii="Times New Roman" w:eastAsia="SimSun" w:hAnsi="Times New Roman"/>
          <w:sz w:val="24"/>
          <w:szCs w:val="24"/>
          <w:lang w:eastAsia="zh-CN"/>
        </w:rPr>
        <w:t>. Экологический дневник дошкольника (старший дошкольный возраст). Осень - СПб.: ДЕТСТВО-ПРЕСС, 2018.</w:t>
      </w:r>
    </w:p>
    <w:p w:rsidR="0090384E" w:rsidRPr="00D752CC" w:rsidRDefault="0090384E" w:rsidP="0090384E">
      <w:pPr>
        <w:numPr>
          <w:ilvl w:val="0"/>
          <w:numId w:val="33"/>
        </w:numPr>
        <w:suppressAutoHyphens/>
        <w:spacing w:after="0" w:line="240" w:lineRule="auto"/>
        <w:ind w:left="0" w:firstLine="350"/>
        <w:contextualSpacing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D752CC">
        <w:rPr>
          <w:rFonts w:ascii="Times New Roman" w:eastAsia="SimSun" w:hAnsi="Times New Roman"/>
          <w:iCs/>
          <w:sz w:val="24"/>
          <w:szCs w:val="24"/>
          <w:lang w:eastAsia="zh-CN"/>
        </w:rPr>
        <w:t>Никонова Н. О., Талызина М. И</w:t>
      </w:r>
      <w:r w:rsidRPr="00D752CC">
        <w:rPr>
          <w:rFonts w:ascii="Times New Roman" w:eastAsia="SimSun" w:hAnsi="Times New Roman"/>
          <w:sz w:val="24"/>
          <w:szCs w:val="24"/>
          <w:lang w:eastAsia="zh-CN"/>
        </w:rPr>
        <w:t>. Экологический дневник дошкольника (старший дошкольный возраст). Зима - СПб.: ДЕТСТВО-ПРЕСС, 2018.</w:t>
      </w:r>
    </w:p>
    <w:p w:rsidR="0090384E" w:rsidRPr="00D752CC" w:rsidRDefault="0090384E" w:rsidP="0090384E">
      <w:pPr>
        <w:numPr>
          <w:ilvl w:val="0"/>
          <w:numId w:val="33"/>
        </w:numPr>
        <w:suppressAutoHyphens/>
        <w:spacing w:after="0" w:line="240" w:lineRule="auto"/>
        <w:ind w:left="0" w:firstLine="284"/>
        <w:jc w:val="both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 w:rsidRPr="00D752CC">
        <w:rPr>
          <w:rFonts w:ascii="Times New Roman" w:eastAsia="SimSun" w:hAnsi="Times New Roman"/>
          <w:iCs/>
          <w:sz w:val="24"/>
          <w:szCs w:val="24"/>
          <w:lang w:eastAsia="zh-CN"/>
        </w:rPr>
        <w:t>Никонова Н. О., Талызина М. И</w:t>
      </w:r>
      <w:r w:rsidRPr="00D752CC">
        <w:rPr>
          <w:rFonts w:ascii="Times New Roman" w:eastAsia="SimSun" w:hAnsi="Times New Roman"/>
          <w:sz w:val="24"/>
          <w:szCs w:val="24"/>
          <w:lang w:eastAsia="zh-CN"/>
        </w:rPr>
        <w:t>. Экологический дневник дошкольника (старший дошкольный возраст). Весна - СПб.: ДЕТСТВО-ПРЕСС, 2018.</w:t>
      </w:r>
    </w:p>
    <w:p w:rsidR="0090384E" w:rsidRPr="00D752CC" w:rsidRDefault="0090384E" w:rsidP="0090384E">
      <w:pPr>
        <w:pStyle w:val="Default"/>
        <w:numPr>
          <w:ilvl w:val="0"/>
          <w:numId w:val="33"/>
        </w:numPr>
        <w:ind w:left="0" w:firstLine="284"/>
        <w:jc w:val="both"/>
      </w:pPr>
      <w:r w:rsidRPr="00D752CC">
        <w:t>Нищева Н.В. Обучение грамоте детей дошкольного возраста. Парциальная программа. - СПб.: ООО «Издательство «ДЕТСТВО-ПРЕСС», 2015, -256 с.</w:t>
      </w:r>
    </w:p>
    <w:p w:rsidR="0090384E" w:rsidRPr="00D752CC" w:rsidRDefault="0090384E" w:rsidP="0090384E">
      <w:pPr>
        <w:pStyle w:val="Default"/>
        <w:numPr>
          <w:ilvl w:val="0"/>
          <w:numId w:val="33"/>
        </w:numPr>
        <w:ind w:left="0" w:firstLine="284"/>
        <w:jc w:val="both"/>
      </w:pPr>
      <w:r w:rsidRPr="00D752CC">
        <w:t>Нищева Н.В. Тетрадь №1 для обучения грамоте детей дошкольного возраста. Художники И. Ф. Дукк, С.А. Козубченко. - СПб.: «ДЕТСТВО-ПРЕСС», 2015.- 32с.</w:t>
      </w:r>
    </w:p>
    <w:p w:rsidR="0090384E" w:rsidRPr="00D752CC" w:rsidRDefault="0090384E" w:rsidP="0090384E">
      <w:pPr>
        <w:pStyle w:val="Default"/>
        <w:numPr>
          <w:ilvl w:val="0"/>
          <w:numId w:val="33"/>
        </w:numPr>
        <w:ind w:left="0" w:firstLine="284"/>
        <w:jc w:val="both"/>
      </w:pPr>
      <w:r w:rsidRPr="00D752CC">
        <w:t>Нищева Н.В. Тетрадь №2 для обучения грамоте детей дошкольного возраста. Художники И. Ф. Дукк, С.А. Козубченко. - СПб.: «ДЕТСТВО-ПРЕСС», 2015.- 32с.</w:t>
      </w:r>
    </w:p>
    <w:p w:rsidR="0090384E" w:rsidRPr="00D752CC" w:rsidRDefault="0090384E" w:rsidP="0090384E">
      <w:pPr>
        <w:pStyle w:val="Default"/>
        <w:numPr>
          <w:ilvl w:val="0"/>
          <w:numId w:val="33"/>
        </w:numPr>
        <w:ind w:left="0" w:firstLine="284"/>
        <w:jc w:val="both"/>
      </w:pPr>
      <w:r w:rsidRPr="00D752CC">
        <w:t>Нищева Н.В.</w:t>
      </w:r>
      <w:r>
        <w:t xml:space="preserve"> </w:t>
      </w:r>
      <w:r w:rsidRPr="00D752CC">
        <w:rPr>
          <w:lang w:eastAsia="ru-RU"/>
        </w:rPr>
        <w:t>Развитие связной речи детей дошкольного возраста</w:t>
      </w:r>
      <w:r w:rsidRPr="00D752CC">
        <w:t>- СПб.: «ДЕТСТВО-ПРЕСС», 2017.- 80 с.</w:t>
      </w:r>
    </w:p>
    <w:p w:rsidR="0090384E" w:rsidRPr="00D752CC" w:rsidRDefault="0090384E" w:rsidP="0090384E">
      <w:pPr>
        <w:pStyle w:val="Default"/>
        <w:numPr>
          <w:ilvl w:val="0"/>
          <w:numId w:val="33"/>
        </w:numPr>
        <w:ind w:left="0" w:firstLine="284"/>
        <w:jc w:val="both"/>
      </w:pPr>
      <w:r w:rsidRPr="00D752CC">
        <w:t>Нищева Н.В. Рабочая тетрадь для развития речи и коммуникативных способностей детей старшего дошкольного возраста (с 5 до 6 лет). - СПб. «ДЕТСТВО-ПРЕСС», 2016.- 32с.</w:t>
      </w:r>
    </w:p>
    <w:p w:rsidR="0090384E" w:rsidRPr="00D752CC" w:rsidRDefault="0090384E" w:rsidP="0090384E">
      <w:pPr>
        <w:pStyle w:val="Default"/>
        <w:numPr>
          <w:ilvl w:val="0"/>
          <w:numId w:val="31"/>
        </w:numPr>
        <w:ind w:left="0" w:firstLine="426"/>
        <w:jc w:val="both"/>
      </w:pPr>
      <w:r w:rsidRPr="00D752CC">
        <w:t>Нищева Н.В. Мир природы. Животные. Серия демонстрационных картин с методическими рекомендациями по обучению дошкольников рассказыванию: Учебно-наглядное пособие - Спб. «ДЕТСТВО-ПРЕСС», 2004 – 16 картин, 23 с. метод. рек.</w:t>
      </w:r>
    </w:p>
    <w:p w:rsidR="0090384E" w:rsidRPr="00D752CC" w:rsidRDefault="0090384E" w:rsidP="0090384E">
      <w:pPr>
        <w:pStyle w:val="Default"/>
        <w:numPr>
          <w:ilvl w:val="0"/>
          <w:numId w:val="31"/>
        </w:numPr>
        <w:ind w:left="0" w:firstLine="426"/>
        <w:jc w:val="both"/>
      </w:pPr>
      <w:r w:rsidRPr="00D752CC">
        <w:t>Нищева Н.В. Раз планета, два комета. Демонстрационные плакаты и беседы для формирования у дошкольников первичных представлений о звездах и планетах: Учебно-наглядное пособие - Спб. «ДЕТСТВО-ПРЕСС», 2008 – 4 с. (метод. рек.), + 7 ил.</w:t>
      </w:r>
    </w:p>
    <w:p w:rsidR="0090384E" w:rsidRPr="00D752CC" w:rsidRDefault="0090384E" w:rsidP="0090384E">
      <w:pPr>
        <w:pStyle w:val="Default"/>
        <w:numPr>
          <w:ilvl w:val="0"/>
          <w:numId w:val="31"/>
        </w:numPr>
        <w:ind w:left="0" w:firstLine="426"/>
        <w:jc w:val="both"/>
      </w:pPr>
      <w:r w:rsidRPr="00D752CC">
        <w:t xml:space="preserve">Нищева Н.В. Мамы всякие нужны. Детям о профессиях. Серия демонстрационных картин с методическими рекомендациями по обучению дошкольников рассказыванию: Учебно-наглядное пособие - Спб. «ДЕТСТВО-ПРЕСС», 2006 . - 9картин, 2 л. Предметных картинок; 16 с. метод. рек </w:t>
      </w:r>
    </w:p>
    <w:p w:rsidR="0090384E" w:rsidRDefault="0090384E" w:rsidP="0090384E">
      <w:pPr>
        <w:pStyle w:val="Default"/>
        <w:numPr>
          <w:ilvl w:val="0"/>
          <w:numId w:val="31"/>
        </w:numPr>
        <w:ind w:left="0" w:firstLine="426"/>
        <w:jc w:val="both"/>
      </w:pPr>
      <w:r w:rsidRPr="00D752CC">
        <w:t>Нищева Н.В. Мы едем, едем, едем…Виды транспорта. Учебно-наглядное пособие - Спб. «ДЕТСТВО-ПРЕСС», 2007 – 15 картин, 24 с. метод. Рек</w:t>
      </w:r>
    </w:p>
    <w:p w:rsidR="0090384E" w:rsidRPr="00D752CC" w:rsidRDefault="0090384E" w:rsidP="0090384E">
      <w:pPr>
        <w:pStyle w:val="Default"/>
        <w:numPr>
          <w:ilvl w:val="0"/>
          <w:numId w:val="31"/>
        </w:numPr>
        <w:ind w:left="0" w:firstLine="426"/>
        <w:jc w:val="both"/>
      </w:pPr>
      <w:r>
        <w:t>Рыжова Н.А. Экологическое образование в детском саду. - М.: Изд. Дом «Карапуз», 2001.-432с.</w:t>
      </w:r>
    </w:p>
    <w:p w:rsidR="0090384E" w:rsidRPr="00D752CC" w:rsidRDefault="0090384E" w:rsidP="0090384E">
      <w:pPr>
        <w:pStyle w:val="Default"/>
        <w:numPr>
          <w:ilvl w:val="0"/>
          <w:numId w:val="33"/>
        </w:numPr>
        <w:ind w:left="0" w:firstLine="426"/>
        <w:jc w:val="both"/>
      </w:pPr>
      <w:r w:rsidRPr="00D752CC">
        <w:t>Развивающие игры Воскобовича. «Волшебная восьмерка»</w:t>
      </w:r>
    </w:p>
    <w:p w:rsidR="0090384E" w:rsidRPr="00D752CC" w:rsidRDefault="0090384E" w:rsidP="0090384E">
      <w:pPr>
        <w:pStyle w:val="Default"/>
        <w:numPr>
          <w:ilvl w:val="0"/>
          <w:numId w:val="33"/>
        </w:numPr>
        <w:ind w:left="0" w:firstLine="426"/>
        <w:jc w:val="both"/>
      </w:pPr>
      <w:r w:rsidRPr="00D752CC">
        <w:t>Развивающие игры Воскобовича. «Геоконт»</w:t>
      </w:r>
    </w:p>
    <w:p w:rsidR="0090384E" w:rsidRPr="00D752CC" w:rsidRDefault="0090384E" w:rsidP="0090384E">
      <w:pPr>
        <w:pStyle w:val="Default"/>
        <w:numPr>
          <w:ilvl w:val="0"/>
          <w:numId w:val="33"/>
        </w:numPr>
        <w:ind w:left="0" w:firstLine="426"/>
        <w:jc w:val="both"/>
      </w:pPr>
      <w:r w:rsidRPr="00D752CC">
        <w:t>Развивающие игры Воскобовича. «Читайка на шариках. Часть 2»</w:t>
      </w:r>
    </w:p>
    <w:p w:rsidR="0090384E" w:rsidRPr="00D752CC" w:rsidRDefault="0090384E" w:rsidP="0090384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iCs/>
          <w:sz w:val="24"/>
          <w:szCs w:val="24"/>
          <w:lang w:eastAsia="zh-CN"/>
        </w:rPr>
      </w:pPr>
      <w:r w:rsidRPr="00D752CC">
        <w:rPr>
          <w:rFonts w:ascii="Times New Roman" w:eastAsia="SimSun" w:hAnsi="Times New Roman"/>
          <w:sz w:val="24"/>
          <w:szCs w:val="24"/>
          <w:lang w:eastAsia="zh-CN"/>
        </w:rPr>
        <w:t xml:space="preserve">Сложи узор: игра. - СПб.: Корвет, 2016. </w:t>
      </w:r>
    </w:p>
    <w:p w:rsidR="0090384E" w:rsidRPr="00D752CC" w:rsidRDefault="0090384E" w:rsidP="0090384E">
      <w:pPr>
        <w:pStyle w:val="Default"/>
        <w:numPr>
          <w:ilvl w:val="0"/>
          <w:numId w:val="5"/>
        </w:numPr>
        <w:ind w:left="0" w:firstLine="360"/>
        <w:jc w:val="both"/>
      </w:pPr>
      <w:r w:rsidRPr="00D752CC">
        <w:t>Тугушева Г.П., Чистякова А.Е.Экспериментальная деятельность детей среднего и старшего дошкольного возраста. Методическое пособие. - СПб. «ДЕТСТВО-ПРЕСС», 2008.- 128 с., ил. (Библиотека программы «Детство»)</w:t>
      </w:r>
    </w:p>
    <w:p w:rsidR="0090384E" w:rsidRPr="00D752CC" w:rsidRDefault="0090384E" w:rsidP="0090384E">
      <w:pPr>
        <w:numPr>
          <w:ilvl w:val="0"/>
          <w:numId w:val="5"/>
        </w:numPr>
        <w:snapToGri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752CC">
        <w:rPr>
          <w:rFonts w:ascii="Times New Roman" w:hAnsi="Times New Roman"/>
          <w:sz w:val="24"/>
          <w:szCs w:val="24"/>
        </w:rPr>
        <w:t>Теремкова Н.Э. Я учусь пересказывать. Часть 1. - Спб.«ДЕТСТВО-ПРЕСС», 2015. – 24с.</w:t>
      </w:r>
    </w:p>
    <w:p w:rsidR="0090384E" w:rsidRPr="00D752CC" w:rsidRDefault="0090384E" w:rsidP="0090384E">
      <w:pPr>
        <w:numPr>
          <w:ilvl w:val="0"/>
          <w:numId w:val="5"/>
        </w:numPr>
        <w:snapToGri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752CC">
        <w:rPr>
          <w:rFonts w:ascii="Times New Roman" w:hAnsi="Times New Roman"/>
          <w:sz w:val="24"/>
          <w:szCs w:val="24"/>
        </w:rPr>
        <w:t>Теремкова Н.Э. Я учусь пересказывать. Часть 2. - Спб.«ДЕТСТВО-ПРЕСС», 2015. – 24с.</w:t>
      </w:r>
    </w:p>
    <w:p w:rsidR="0090384E" w:rsidRPr="00D752CC" w:rsidRDefault="0090384E" w:rsidP="0090384E">
      <w:pPr>
        <w:numPr>
          <w:ilvl w:val="0"/>
          <w:numId w:val="5"/>
        </w:numPr>
        <w:snapToGri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752CC">
        <w:rPr>
          <w:rFonts w:ascii="Times New Roman" w:hAnsi="Times New Roman"/>
          <w:sz w:val="24"/>
          <w:szCs w:val="24"/>
        </w:rPr>
        <w:t>Теремкова Н.Э. Я учусь пересказывать. Часть 3. - Спб.«ДЕТСТВО-ПРЕСС», 2015. – 24с.</w:t>
      </w:r>
    </w:p>
    <w:p w:rsidR="0090384E" w:rsidRPr="00241B7E" w:rsidRDefault="0090384E" w:rsidP="0090384E">
      <w:pPr>
        <w:numPr>
          <w:ilvl w:val="0"/>
          <w:numId w:val="5"/>
        </w:numPr>
        <w:snapToGri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752CC">
        <w:rPr>
          <w:rFonts w:ascii="Times New Roman" w:hAnsi="Times New Roman"/>
          <w:sz w:val="24"/>
          <w:szCs w:val="24"/>
        </w:rPr>
        <w:t>Теремкова Н.Э. Я учусь пересказывать. Часть 4. - Спб. «ДЕТСТВО-ПРЕСС», 2015. – 24с.</w:t>
      </w:r>
      <w:r w:rsidRPr="00241B7E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:rsidR="0090384E" w:rsidRDefault="0090384E" w:rsidP="0090384E">
      <w:pPr>
        <w:numPr>
          <w:ilvl w:val="0"/>
          <w:numId w:val="5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D752CC">
        <w:rPr>
          <w:rFonts w:ascii="Times New Roman" w:eastAsia="SimSun" w:hAnsi="Times New Roman"/>
          <w:sz w:val="24"/>
          <w:szCs w:val="24"/>
          <w:lang w:eastAsia="zh-CN"/>
        </w:rPr>
        <w:t>Цветные счетные палочки Кюизенера: наглядно-дидактическое пособие / Методическое сопровождение разработано З. А. Михайловой, И. Н. Чеплашкиной. — СПб.: Корвет,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2016.</w:t>
      </w:r>
    </w:p>
    <w:p w:rsidR="0090384E" w:rsidRDefault="0090384E" w:rsidP="0090384E">
      <w:pPr>
        <w:numPr>
          <w:ilvl w:val="0"/>
          <w:numId w:val="5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Шорыгина Т.А. Трудовые сказки. Беседы с детьми о труде и профессиях. – М.: ТЦ Сфера, 2016. -80с.</w:t>
      </w:r>
    </w:p>
    <w:p w:rsidR="0090384E" w:rsidRPr="0090384E" w:rsidRDefault="0090384E" w:rsidP="0090384E">
      <w:pPr>
        <w:numPr>
          <w:ilvl w:val="0"/>
          <w:numId w:val="5"/>
        </w:numPr>
        <w:suppressAutoHyphens/>
        <w:spacing w:after="0" w:line="240" w:lineRule="auto"/>
        <w:ind w:left="0" w:firstLine="360"/>
        <w:contextualSpacing/>
        <w:jc w:val="both"/>
        <w:rPr>
          <w:rStyle w:val="FontStyle207"/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Юматова Д.Б. Культура здоровья дошкольника. Цикл игр-путешествий. – СПб.: ООО «ИЗДАТЕЛЬСТВО «ДЕТСТВО ПРЕСС», 2017. – 192с.</w:t>
      </w:r>
    </w:p>
    <w:p w:rsidR="0090384E" w:rsidRPr="008B4A55" w:rsidRDefault="0090384E" w:rsidP="0090384E">
      <w:pPr>
        <w:pStyle w:val="Style24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8B4A55">
        <w:rPr>
          <w:rStyle w:val="FontStyle207"/>
          <w:rFonts w:ascii="Times New Roman" w:hAnsi="Times New Roman" w:cs="Times New Roman"/>
          <w:b/>
          <w:sz w:val="24"/>
          <w:szCs w:val="24"/>
        </w:rPr>
        <w:t>Наглядно-дидактические пособия</w:t>
      </w:r>
    </w:p>
    <w:p w:rsidR="0090384E" w:rsidRPr="008B4A55" w:rsidRDefault="0090384E" w:rsidP="0090384E">
      <w:pPr>
        <w:pStyle w:val="Style24"/>
        <w:widowControl/>
        <w:spacing w:line="240" w:lineRule="auto"/>
        <w:ind w:left="720" w:firstLine="0"/>
        <w:jc w:val="both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8B4A55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Серия «Мир в картинках» </w:t>
      </w:r>
    </w:p>
    <w:p w:rsidR="0090384E" w:rsidRPr="008B4A55" w:rsidRDefault="0090384E" w:rsidP="0090384E">
      <w:pPr>
        <w:pStyle w:val="Style128"/>
        <w:widowControl/>
        <w:numPr>
          <w:ilvl w:val="0"/>
          <w:numId w:val="35"/>
        </w:numPr>
        <w:spacing w:line="24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8B4A55">
        <w:rPr>
          <w:rStyle w:val="FontStyle207"/>
          <w:rFonts w:ascii="Times New Roman" w:hAnsi="Times New Roman" w:cs="Times New Roman"/>
          <w:sz w:val="24"/>
          <w:szCs w:val="24"/>
        </w:rPr>
        <w:t xml:space="preserve">День Победы. </w:t>
      </w:r>
    </w:p>
    <w:p w:rsidR="0090384E" w:rsidRPr="008B4A55" w:rsidRDefault="0090384E" w:rsidP="0090384E">
      <w:pPr>
        <w:pStyle w:val="Style24"/>
        <w:widowControl/>
        <w:spacing w:line="240" w:lineRule="auto"/>
        <w:ind w:left="720" w:firstLine="0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8B4A55">
        <w:rPr>
          <w:rStyle w:val="FontStyle207"/>
          <w:rFonts w:ascii="Times New Roman" w:hAnsi="Times New Roman" w:cs="Times New Roman"/>
          <w:b/>
          <w:sz w:val="24"/>
          <w:szCs w:val="24"/>
        </w:rPr>
        <w:t>Серия «Беседы по картинкам»</w:t>
      </w:r>
    </w:p>
    <w:p w:rsidR="0090384E" w:rsidRPr="008B4A55" w:rsidRDefault="0090384E" w:rsidP="0090384E">
      <w:pPr>
        <w:pStyle w:val="Style128"/>
        <w:widowControl/>
        <w:numPr>
          <w:ilvl w:val="0"/>
          <w:numId w:val="35"/>
        </w:numPr>
        <w:spacing w:line="24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8B4A55">
        <w:rPr>
          <w:rStyle w:val="FontStyle207"/>
          <w:rFonts w:ascii="Times New Roman" w:hAnsi="Times New Roman" w:cs="Times New Roman"/>
          <w:sz w:val="24"/>
          <w:szCs w:val="24"/>
        </w:rPr>
        <w:t xml:space="preserve">Я и мое поведение. </w:t>
      </w:r>
    </w:p>
    <w:p w:rsidR="0090384E" w:rsidRPr="008B4A55" w:rsidRDefault="0090384E" w:rsidP="0090384E">
      <w:pPr>
        <w:pStyle w:val="Style128"/>
        <w:widowControl/>
        <w:numPr>
          <w:ilvl w:val="0"/>
          <w:numId w:val="35"/>
        </w:numPr>
        <w:spacing w:line="24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8B4A55">
        <w:rPr>
          <w:rStyle w:val="FontStyle207"/>
          <w:rFonts w:ascii="Times New Roman" w:hAnsi="Times New Roman" w:cs="Times New Roman"/>
          <w:sz w:val="24"/>
          <w:szCs w:val="24"/>
        </w:rPr>
        <w:t>Воспитываем сказкой.</w:t>
      </w:r>
    </w:p>
    <w:p w:rsidR="0090384E" w:rsidRPr="008B4A55" w:rsidRDefault="0090384E" w:rsidP="0090384E">
      <w:pPr>
        <w:pStyle w:val="Style24"/>
        <w:widowControl/>
        <w:numPr>
          <w:ilvl w:val="0"/>
          <w:numId w:val="35"/>
        </w:numPr>
        <w:tabs>
          <w:tab w:val="left" w:pos="5002"/>
        </w:tabs>
        <w:spacing w:line="24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8B4A55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 xml:space="preserve">Уроки экологии. </w:t>
      </w:r>
    </w:p>
    <w:p w:rsidR="0090384E" w:rsidRPr="008B4A55" w:rsidRDefault="0090384E" w:rsidP="0090384E">
      <w:pPr>
        <w:pStyle w:val="Style24"/>
        <w:widowControl/>
        <w:numPr>
          <w:ilvl w:val="0"/>
          <w:numId w:val="35"/>
        </w:numPr>
        <w:tabs>
          <w:tab w:val="left" w:pos="5002"/>
        </w:tabs>
        <w:spacing w:line="24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8B4A55">
        <w:rPr>
          <w:rStyle w:val="FontStyle207"/>
          <w:rFonts w:ascii="Times New Roman" w:hAnsi="Times New Roman" w:cs="Times New Roman"/>
          <w:sz w:val="24"/>
          <w:szCs w:val="24"/>
        </w:rPr>
        <w:t xml:space="preserve">Уроки доброты. </w:t>
      </w:r>
    </w:p>
    <w:p w:rsidR="0090384E" w:rsidRPr="008B4A55" w:rsidRDefault="0090384E" w:rsidP="0090384E">
      <w:pPr>
        <w:pStyle w:val="Style24"/>
        <w:widowControl/>
        <w:numPr>
          <w:ilvl w:val="0"/>
          <w:numId w:val="35"/>
        </w:numPr>
        <w:tabs>
          <w:tab w:val="left" w:pos="5002"/>
        </w:tabs>
        <w:spacing w:line="240" w:lineRule="auto"/>
        <w:rPr>
          <w:rStyle w:val="FontStyle314"/>
          <w:rFonts w:ascii="Times New Roman" w:eastAsia="Calibri" w:hAnsi="Times New Roman"/>
          <w:sz w:val="24"/>
          <w:szCs w:val="24"/>
        </w:rPr>
      </w:pPr>
      <w:r w:rsidRPr="008B4A55">
        <w:rPr>
          <w:rStyle w:val="FontStyle207"/>
          <w:rFonts w:ascii="Times New Roman" w:hAnsi="Times New Roman" w:cs="Times New Roman"/>
          <w:sz w:val="24"/>
          <w:szCs w:val="24"/>
        </w:rPr>
        <w:t xml:space="preserve">Я и другие. Социально-личностное развитие. </w:t>
      </w:r>
    </w:p>
    <w:p w:rsidR="0090384E" w:rsidRPr="008B4A55" w:rsidRDefault="0090384E" w:rsidP="0090384E">
      <w:pPr>
        <w:pStyle w:val="Style11"/>
        <w:widowControl/>
        <w:numPr>
          <w:ilvl w:val="0"/>
          <w:numId w:val="35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8B4A55">
        <w:rPr>
          <w:rStyle w:val="FontStyle207"/>
          <w:rFonts w:ascii="Times New Roman" w:hAnsi="Times New Roman" w:cs="Times New Roman"/>
          <w:sz w:val="24"/>
          <w:szCs w:val="24"/>
        </w:rPr>
        <w:t xml:space="preserve">Уроки вежливости. </w:t>
      </w:r>
    </w:p>
    <w:p w:rsidR="0090384E" w:rsidRPr="008B4A55" w:rsidRDefault="0090384E" w:rsidP="0090384E">
      <w:pPr>
        <w:pStyle w:val="Style11"/>
        <w:widowControl/>
        <w:numPr>
          <w:ilvl w:val="0"/>
          <w:numId w:val="35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8B4A55">
        <w:rPr>
          <w:rStyle w:val="FontStyle207"/>
          <w:rFonts w:ascii="Times New Roman" w:hAnsi="Times New Roman" w:cs="Times New Roman"/>
          <w:sz w:val="24"/>
          <w:szCs w:val="24"/>
        </w:rPr>
        <w:t xml:space="preserve">Истории обычных вещей. </w:t>
      </w:r>
    </w:p>
    <w:p w:rsidR="0090384E" w:rsidRPr="008B4A55" w:rsidRDefault="0090384E" w:rsidP="0090384E">
      <w:pPr>
        <w:pStyle w:val="Style24"/>
        <w:widowControl/>
        <w:spacing w:line="240" w:lineRule="auto"/>
        <w:ind w:left="720" w:firstLine="0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8B4A55">
        <w:rPr>
          <w:rStyle w:val="FontStyle207"/>
          <w:rFonts w:ascii="Times New Roman" w:hAnsi="Times New Roman" w:cs="Times New Roman"/>
          <w:b/>
          <w:sz w:val="24"/>
          <w:szCs w:val="24"/>
        </w:rPr>
        <w:t>Серия «Рассказы по картинкам»</w:t>
      </w:r>
    </w:p>
    <w:p w:rsidR="0090384E" w:rsidRPr="008B4A55" w:rsidRDefault="0090384E" w:rsidP="0090384E">
      <w:pPr>
        <w:pStyle w:val="Style128"/>
        <w:widowControl/>
        <w:numPr>
          <w:ilvl w:val="0"/>
          <w:numId w:val="35"/>
        </w:numPr>
        <w:spacing w:line="24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8B4A55">
        <w:rPr>
          <w:rStyle w:val="FontStyle207"/>
          <w:rFonts w:ascii="Times New Roman" w:hAnsi="Times New Roman" w:cs="Times New Roman"/>
          <w:sz w:val="24"/>
          <w:szCs w:val="24"/>
        </w:rPr>
        <w:t xml:space="preserve">Зима. </w:t>
      </w:r>
    </w:p>
    <w:p w:rsidR="0090384E" w:rsidRPr="008B4A55" w:rsidRDefault="0090384E" w:rsidP="0090384E">
      <w:pPr>
        <w:pStyle w:val="Style24"/>
        <w:widowControl/>
        <w:numPr>
          <w:ilvl w:val="0"/>
          <w:numId w:val="35"/>
        </w:numPr>
        <w:tabs>
          <w:tab w:val="left" w:pos="5002"/>
        </w:tabs>
        <w:spacing w:line="24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8B4A55">
        <w:rPr>
          <w:rStyle w:val="FontStyle207"/>
          <w:rFonts w:ascii="Times New Roman" w:hAnsi="Times New Roman" w:cs="Times New Roman"/>
          <w:sz w:val="24"/>
          <w:szCs w:val="24"/>
        </w:rPr>
        <w:t xml:space="preserve">Осень. </w:t>
      </w:r>
    </w:p>
    <w:p w:rsidR="0090384E" w:rsidRPr="008B4A55" w:rsidRDefault="0090384E" w:rsidP="0090384E">
      <w:pPr>
        <w:pStyle w:val="Style24"/>
        <w:widowControl/>
        <w:numPr>
          <w:ilvl w:val="0"/>
          <w:numId w:val="35"/>
        </w:numPr>
        <w:tabs>
          <w:tab w:val="left" w:pos="5002"/>
        </w:tabs>
        <w:spacing w:line="240" w:lineRule="auto"/>
        <w:rPr>
          <w:rStyle w:val="FontStyle314"/>
          <w:rFonts w:ascii="Times New Roman" w:eastAsia="Calibri" w:hAnsi="Times New Roman"/>
          <w:sz w:val="24"/>
          <w:szCs w:val="24"/>
        </w:rPr>
      </w:pPr>
      <w:r w:rsidRPr="008B4A55">
        <w:rPr>
          <w:rStyle w:val="FontStyle207"/>
          <w:rFonts w:ascii="Times New Roman" w:hAnsi="Times New Roman" w:cs="Times New Roman"/>
          <w:sz w:val="24"/>
          <w:szCs w:val="24"/>
        </w:rPr>
        <w:t xml:space="preserve">Весна. </w:t>
      </w:r>
    </w:p>
    <w:p w:rsidR="0090384E" w:rsidRPr="008B4A55" w:rsidRDefault="0090384E" w:rsidP="0090384E">
      <w:pPr>
        <w:pStyle w:val="Style11"/>
        <w:widowControl/>
        <w:numPr>
          <w:ilvl w:val="0"/>
          <w:numId w:val="35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8B4A55">
        <w:rPr>
          <w:rStyle w:val="FontStyle207"/>
          <w:rFonts w:ascii="Times New Roman" w:hAnsi="Times New Roman" w:cs="Times New Roman"/>
          <w:sz w:val="24"/>
          <w:szCs w:val="24"/>
        </w:rPr>
        <w:t xml:space="preserve">Лето. </w:t>
      </w:r>
    </w:p>
    <w:p w:rsidR="0090384E" w:rsidRPr="008B4A55" w:rsidRDefault="0090384E" w:rsidP="0090384E">
      <w:pPr>
        <w:pStyle w:val="Style11"/>
        <w:widowControl/>
        <w:numPr>
          <w:ilvl w:val="0"/>
          <w:numId w:val="35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8B4A55">
        <w:rPr>
          <w:rStyle w:val="FontStyle207"/>
          <w:rFonts w:ascii="Times New Roman" w:hAnsi="Times New Roman" w:cs="Times New Roman"/>
          <w:sz w:val="24"/>
          <w:szCs w:val="24"/>
        </w:rPr>
        <w:t xml:space="preserve">Овощи. </w:t>
      </w:r>
    </w:p>
    <w:p w:rsidR="0090384E" w:rsidRPr="008B4A55" w:rsidRDefault="0090384E" w:rsidP="0090384E">
      <w:pPr>
        <w:pStyle w:val="Style11"/>
        <w:widowControl/>
        <w:numPr>
          <w:ilvl w:val="0"/>
          <w:numId w:val="35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8B4A55">
        <w:rPr>
          <w:rStyle w:val="FontStyle207"/>
          <w:rFonts w:ascii="Times New Roman" w:hAnsi="Times New Roman" w:cs="Times New Roman"/>
          <w:sz w:val="24"/>
          <w:szCs w:val="24"/>
        </w:rPr>
        <w:t xml:space="preserve">Фрукты. </w:t>
      </w:r>
    </w:p>
    <w:p w:rsidR="0090384E" w:rsidRPr="008B4A55" w:rsidRDefault="0090384E" w:rsidP="0090384E">
      <w:pPr>
        <w:pStyle w:val="Style11"/>
        <w:widowControl/>
        <w:numPr>
          <w:ilvl w:val="0"/>
          <w:numId w:val="35"/>
        </w:numPr>
        <w:spacing w:line="24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8B4A55">
        <w:rPr>
          <w:rStyle w:val="FontStyle207"/>
          <w:rFonts w:ascii="Times New Roman" w:hAnsi="Times New Roman" w:cs="Times New Roman"/>
          <w:sz w:val="24"/>
          <w:szCs w:val="24"/>
        </w:rPr>
        <w:t xml:space="preserve">Зимующие птицы. </w:t>
      </w:r>
    </w:p>
    <w:p w:rsidR="0090384E" w:rsidRPr="008B4A55" w:rsidRDefault="0090384E" w:rsidP="0090384E">
      <w:pPr>
        <w:pStyle w:val="Style11"/>
        <w:widowControl/>
        <w:numPr>
          <w:ilvl w:val="0"/>
          <w:numId w:val="35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8B4A55">
        <w:rPr>
          <w:rStyle w:val="FontStyle207"/>
          <w:rFonts w:ascii="Times New Roman" w:hAnsi="Times New Roman" w:cs="Times New Roman"/>
          <w:sz w:val="24"/>
          <w:szCs w:val="24"/>
        </w:rPr>
        <w:t>Перелетные птицы.</w:t>
      </w:r>
    </w:p>
    <w:p w:rsidR="0090384E" w:rsidRPr="008B4A55" w:rsidRDefault="0090384E" w:rsidP="0090384E">
      <w:pPr>
        <w:pStyle w:val="Style11"/>
        <w:widowControl/>
        <w:numPr>
          <w:ilvl w:val="0"/>
          <w:numId w:val="35"/>
        </w:numPr>
        <w:tabs>
          <w:tab w:val="left" w:pos="7286"/>
        </w:tabs>
        <w:spacing w:line="240" w:lineRule="auto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8B4A55">
        <w:rPr>
          <w:rStyle w:val="FontStyle207"/>
          <w:rFonts w:ascii="Times New Roman" w:hAnsi="Times New Roman" w:cs="Times New Roman"/>
          <w:sz w:val="24"/>
          <w:szCs w:val="24"/>
        </w:rPr>
        <w:t xml:space="preserve">Инструменты. </w:t>
      </w:r>
    </w:p>
    <w:p w:rsidR="0090384E" w:rsidRPr="008B4A55" w:rsidRDefault="0090384E" w:rsidP="0090384E">
      <w:pPr>
        <w:pStyle w:val="Style11"/>
        <w:widowControl/>
        <w:numPr>
          <w:ilvl w:val="0"/>
          <w:numId w:val="35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8B4A55">
        <w:rPr>
          <w:rStyle w:val="FontStyle207"/>
          <w:rFonts w:ascii="Times New Roman" w:hAnsi="Times New Roman" w:cs="Times New Roman"/>
          <w:sz w:val="24"/>
          <w:szCs w:val="24"/>
        </w:rPr>
        <w:t xml:space="preserve">Дикие животные. </w:t>
      </w:r>
    </w:p>
    <w:p w:rsidR="0090384E" w:rsidRPr="008B4A55" w:rsidRDefault="0090384E" w:rsidP="0090384E">
      <w:pPr>
        <w:pStyle w:val="Style11"/>
        <w:widowControl/>
        <w:numPr>
          <w:ilvl w:val="0"/>
          <w:numId w:val="35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8B4A55">
        <w:rPr>
          <w:rStyle w:val="FontStyle207"/>
          <w:rFonts w:ascii="Times New Roman" w:hAnsi="Times New Roman" w:cs="Times New Roman"/>
          <w:sz w:val="24"/>
          <w:szCs w:val="24"/>
        </w:rPr>
        <w:t xml:space="preserve">Домашние животные. </w:t>
      </w:r>
    </w:p>
    <w:p w:rsidR="0090384E" w:rsidRPr="008B4A55" w:rsidRDefault="0090384E" w:rsidP="0090384E">
      <w:pPr>
        <w:pStyle w:val="Style11"/>
        <w:widowControl/>
        <w:numPr>
          <w:ilvl w:val="0"/>
          <w:numId w:val="35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8B4A55">
        <w:rPr>
          <w:rStyle w:val="FontStyle207"/>
          <w:rFonts w:ascii="Times New Roman" w:hAnsi="Times New Roman" w:cs="Times New Roman"/>
          <w:sz w:val="24"/>
          <w:szCs w:val="24"/>
        </w:rPr>
        <w:t xml:space="preserve">Мебель. </w:t>
      </w:r>
    </w:p>
    <w:p w:rsidR="0090384E" w:rsidRPr="008B4A55" w:rsidRDefault="0090384E" w:rsidP="0090384E">
      <w:pPr>
        <w:pStyle w:val="Style11"/>
        <w:widowControl/>
        <w:numPr>
          <w:ilvl w:val="0"/>
          <w:numId w:val="35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8B4A55">
        <w:rPr>
          <w:rStyle w:val="FontStyle207"/>
          <w:rFonts w:ascii="Times New Roman" w:hAnsi="Times New Roman" w:cs="Times New Roman"/>
          <w:sz w:val="24"/>
          <w:szCs w:val="24"/>
        </w:rPr>
        <w:t>Одежда.</w:t>
      </w:r>
    </w:p>
    <w:p w:rsidR="0090384E" w:rsidRPr="008B4A55" w:rsidRDefault="0090384E" w:rsidP="0090384E">
      <w:pPr>
        <w:pStyle w:val="Style11"/>
        <w:widowControl/>
        <w:numPr>
          <w:ilvl w:val="0"/>
          <w:numId w:val="35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8B4A55">
        <w:rPr>
          <w:rStyle w:val="FontStyle207"/>
          <w:rFonts w:ascii="Times New Roman" w:hAnsi="Times New Roman" w:cs="Times New Roman"/>
          <w:sz w:val="24"/>
          <w:szCs w:val="24"/>
        </w:rPr>
        <w:t>Посуда.</w:t>
      </w:r>
    </w:p>
    <w:p w:rsidR="0090384E" w:rsidRPr="008B4A55" w:rsidRDefault="0090384E" w:rsidP="0090384E">
      <w:pPr>
        <w:pStyle w:val="Style11"/>
        <w:widowControl/>
        <w:numPr>
          <w:ilvl w:val="0"/>
          <w:numId w:val="35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8B4A55">
        <w:rPr>
          <w:rStyle w:val="FontStyle207"/>
          <w:rFonts w:ascii="Times New Roman" w:hAnsi="Times New Roman" w:cs="Times New Roman"/>
          <w:sz w:val="24"/>
          <w:szCs w:val="24"/>
        </w:rPr>
        <w:t>Игрушки.</w:t>
      </w:r>
    </w:p>
    <w:p w:rsidR="0090384E" w:rsidRPr="008B4A55" w:rsidRDefault="0090384E" w:rsidP="0090384E">
      <w:pPr>
        <w:pStyle w:val="Style11"/>
        <w:widowControl/>
        <w:numPr>
          <w:ilvl w:val="0"/>
          <w:numId w:val="35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8B4A55">
        <w:rPr>
          <w:rStyle w:val="FontStyle207"/>
          <w:rFonts w:ascii="Times New Roman" w:hAnsi="Times New Roman" w:cs="Times New Roman"/>
          <w:sz w:val="24"/>
          <w:szCs w:val="24"/>
        </w:rPr>
        <w:t>Обувь.</w:t>
      </w:r>
    </w:p>
    <w:p w:rsidR="0090384E" w:rsidRPr="008B4A55" w:rsidRDefault="0090384E" w:rsidP="0090384E">
      <w:pPr>
        <w:pStyle w:val="Style11"/>
        <w:widowControl/>
        <w:spacing w:line="240" w:lineRule="auto"/>
        <w:ind w:left="732" w:hanging="23"/>
        <w:jc w:val="left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8B4A55">
        <w:rPr>
          <w:rStyle w:val="FontStyle207"/>
          <w:rFonts w:ascii="Times New Roman" w:hAnsi="Times New Roman" w:cs="Times New Roman"/>
          <w:b/>
          <w:sz w:val="24"/>
          <w:szCs w:val="24"/>
        </w:rPr>
        <w:t>Серия «Играем в сказку»</w:t>
      </w:r>
    </w:p>
    <w:p w:rsidR="0090384E" w:rsidRPr="008B4A55" w:rsidRDefault="0090384E" w:rsidP="0090384E">
      <w:pPr>
        <w:pStyle w:val="Style11"/>
        <w:widowControl/>
        <w:numPr>
          <w:ilvl w:val="0"/>
          <w:numId w:val="35"/>
        </w:numPr>
        <w:spacing w:line="240" w:lineRule="auto"/>
        <w:jc w:val="left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8B4A55">
        <w:rPr>
          <w:rStyle w:val="FontStyle207"/>
          <w:rFonts w:ascii="Times New Roman" w:hAnsi="Times New Roman" w:cs="Times New Roman"/>
          <w:sz w:val="24"/>
          <w:szCs w:val="24"/>
        </w:rPr>
        <w:t xml:space="preserve">Три медведя. </w:t>
      </w:r>
    </w:p>
    <w:p w:rsidR="0090384E" w:rsidRPr="008B4A55" w:rsidRDefault="0090384E" w:rsidP="0090384E">
      <w:pPr>
        <w:pStyle w:val="Style11"/>
        <w:widowControl/>
        <w:numPr>
          <w:ilvl w:val="0"/>
          <w:numId w:val="35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8B4A55">
        <w:rPr>
          <w:rStyle w:val="FontStyle207"/>
          <w:rFonts w:ascii="Times New Roman" w:hAnsi="Times New Roman" w:cs="Times New Roman"/>
          <w:sz w:val="24"/>
          <w:szCs w:val="24"/>
        </w:rPr>
        <w:t>Волк и семеро козлят.</w:t>
      </w:r>
    </w:p>
    <w:p w:rsidR="0090384E" w:rsidRPr="008B4A55" w:rsidRDefault="0090384E" w:rsidP="0090384E">
      <w:pPr>
        <w:pStyle w:val="Style11"/>
        <w:widowControl/>
        <w:numPr>
          <w:ilvl w:val="0"/>
          <w:numId w:val="35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8B4A55">
        <w:rPr>
          <w:rStyle w:val="FontStyle207"/>
          <w:rFonts w:ascii="Times New Roman" w:hAnsi="Times New Roman" w:cs="Times New Roman"/>
          <w:sz w:val="24"/>
          <w:szCs w:val="24"/>
        </w:rPr>
        <w:t xml:space="preserve">Репка. </w:t>
      </w:r>
    </w:p>
    <w:p w:rsidR="0090384E" w:rsidRPr="008B4A55" w:rsidRDefault="0090384E" w:rsidP="0090384E">
      <w:pPr>
        <w:pStyle w:val="Style11"/>
        <w:widowControl/>
        <w:numPr>
          <w:ilvl w:val="0"/>
          <w:numId w:val="35"/>
        </w:numPr>
        <w:spacing w:line="240" w:lineRule="auto"/>
        <w:jc w:val="left"/>
        <w:rPr>
          <w:rStyle w:val="FontStyle207"/>
          <w:rFonts w:ascii="Tahoma" w:hAnsi="Tahoma" w:cs="Tahoma"/>
          <w:sz w:val="24"/>
          <w:szCs w:val="24"/>
        </w:rPr>
      </w:pPr>
      <w:r w:rsidRPr="008B4A55">
        <w:rPr>
          <w:rStyle w:val="FontStyle207"/>
          <w:rFonts w:ascii="Times New Roman" w:hAnsi="Times New Roman" w:cs="Times New Roman"/>
          <w:sz w:val="24"/>
          <w:szCs w:val="24"/>
        </w:rPr>
        <w:t xml:space="preserve">Теремок. </w:t>
      </w:r>
    </w:p>
    <w:p w:rsidR="0090384E" w:rsidRPr="008B4A55" w:rsidRDefault="0090384E" w:rsidP="0090384E">
      <w:pPr>
        <w:pStyle w:val="Style128"/>
        <w:widowControl/>
        <w:spacing w:line="240" w:lineRule="auto"/>
        <w:ind w:left="720"/>
        <w:rPr>
          <w:b/>
        </w:rPr>
      </w:pPr>
      <w:r w:rsidRPr="008B4A55">
        <w:rPr>
          <w:rFonts w:ascii="Times New Roman" w:hAnsi="Times New Roman" w:cs="Times New Roman"/>
          <w:b/>
        </w:rPr>
        <w:t>Серия «Окружающий мир»</w:t>
      </w:r>
      <w:r w:rsidRPr="008B4A55">
        <w:rPr>
          <w:rFonts w:ascii="Times New Roman" w:hAnsi="Times New Roman" w:cs="Times New Roman"/>
        </w:rPr>
        <w:t xml:space="preserve">. </w:t>
      </w:r>
      <w:r w:rsidRPr="008B4A55">
        <w:rPr>
          <w:rFonts w:ascii="Times New Roman" w:hAnsi="Times New Roman" w:cs="Times New Roman"/>
          <w:b/>
        </w:rPr>
        <w:t>Дидактический материал.</w:t>
      </w:r>
    </w:p>
    <w:p w:rsidR="0090384E" w:rsidRPr="008B4A55" w:rsidRDefault="0090384E" w:rsidP="0090384E">
      <w:pPr>
        <w:pStyle w:val="Style128"/>
        <w:widowControl/>
        <w:numPr>
          <w:ilvl w:val="0"/>
          <w:numId w:val="36"/>
        </w:numPr>
        <w:tabs>
          <w:tab w:val="clear" w:pos="720"/>
        </w:tabs>
        <w:spacing w:line="240" w:lineRule="auto"/>
        <w:ind w:left="284" w:firstLine="0"/>
        <w:jc w:val="both"/>
        <w:rPr>
          <w:rFonts w:ascii="Times New Roman" w:hAnsi="Times New Roman" w:cs="Times New Roman"/>
        </w:rPr>
      </w:pPr>
      <w:r w:rsidRPr="008B4A55">
        <w:rPr>
          <w:rFonts w:ascii="Times New Roman" w:hAnsi="Times New Roman" w:cs="Times New Roman"/>
        </w:rPr>
        <w:t xml:space="preserve">Транспорт </w:t>
      </w:r>
    </w:p>
    <w:p w:rsidR="0090384E" w:rsidRPr="008B4A55" w:rsidRDefault="0090384E" w:rsidP="0090384E">
      <w:pPr>
        <w:pStyle w:val="Style128"/>
        <w:widowControl/>
        <w:numPr>
          <w:ilvl w:val="0"/>
          <w:numId w:val="36"/>
        </w:numPr>
        <w:tabs>
          <w:tab w:val="clear" w:pos="720"/>
        </w:tabs>
        <w:spacing w:line="240" w:lineRule="auto"/>
        <w:ind w:left="284" w:firstLine="0"/>
        <w:jc w:val="both"/>
        <w:rPr>
          <w:rFonts w:ascii="Times New Roman" w:hAnsi="Times New Roman" w:cs="Times New Roman"/>
        </w:rPr>
      </w:pPr>
      <w:r w:rsidRPr="008B4A55">
        <w:rPr>
          <w:rFonts w:ascii="Times New Roman" w:hAnsi="Times New Roman" w:cs="Times New Roman"/>
        </w:rPr>
        <w:t>Деревья</w:t>
      </w:r>
    </w:p>
    <w:p w:rsidR="0090384E" w:rsidRPr="008B4A55" w:rsidRDefault="0090384E" w:rsidP="0090384E">
      <w:pPr>
        <w:pStyle w:val="Style128"/>
        <w:widowControl/>
        <w:numPr>
          <w:ilvl w:val="0"/>
          <w:numId w:val="36"/>
        </w:numPr>
        <w:tabs>
          <w:tab w:val="clear" w:pos="720"/>
        </w:tabs>
        <w:spacing w:line="240" w:lineRule="auto"/>
        <w:ind w:left="284" w:firstLine="0"/>
        <w:jc w:val="both"/>
        <w:rPr>
          <w:rFonts w:ascii="Times New Roman" w:hAnsi="Times New Roman" w:cs="Times New Roman"/>
        </w:rPr>
      </w:pPr>
      <w:r w:rsidRPr="008B4A55">
        <w:rPr>
          <w:rFonts w:ascii="Times New Roman" w:hAnsi="Times New Roman" w:cs="Times New Roman"/>
        </w:rPr>
        <w:t>Полевые цветы</w:t>
      </w:r>
    </w:p>
    <w:p w:rsidR="0090384E" w:rsidRPr="008B4A55" w:rsidRDefault="0090384E" w:rsidP="0090384E">
      <w:pPr>
        <w:pStyle w:val="Style128"/>
        <w:widowControl/>
        <w:numPr>
          <w:ilvl w:val="0"/>
          <w:numId w:val="36"/>
        </w:numPr>
        <w:tabs>
          <w:tab w:val="clear" w:pos="720"/>
        </w:tabs>
        <w:spacing w:line="240" w:lineRule="auto"/>
        <w:ind w:left="284" w:firstLine="0"/>
        <w:jc w:val="both"/>
        <w:rPr>
          <w:rFonts w:ascii="Times New Roman" w:hAnsi="Times New Roman" w:cs="Times New Roman"/>
        </w:rPr>
      </w:pPr>
      <w:r w:rsidRPr="008B4A55">
        <w:rPr>
          <w:rFonts w:ascii="Times New Roman" w:hAnsi="Times New Roman" w:cs="Times New Roman"/>
        </w:rPr>
        <w:t>Садовые цветы</w:t>
      </w:r>
    </w:p>
    <w:p w:rsidR="0090384E" w:rsidRPr="008B4A55" w:rsidRDefault="0090384E" w:rsidP="0090384E">
      <w:pPr>
        <w:pStyle w:val="Style128"/>
        <w:widowControl/>
        <w:numPr>
          <w:ilvl w:val="0"/>
          <w:numId w:val="36"/>
        </w:numPr>
        <w:tabs>
          <w:tab w:val="clear" w:pos="720"/>
        </w:tabs>
        <w:spacing w:line="240" w:lineRule="auto"/>
        <w:ind w:left="284" w:firstLine="0"/>
        <w:rPr>
          <w:rFonts w:ascii="Times New Roman" w:hAnsi="Times New Roman" w:cs="Times New Roman"/>
        </w:rPr>
      </w:pPr>
      <w:r w:rsidRPr="008B4A55">
        <w:rPr>
          <w:rFonts w:ascii="Times New Roman" w:hAnsi="Times New Roman" w:cs="Times New Roman"/>
        </w:rPr>
        <w:t>Ядовитые грибы</w:t>
      </w:r>
    </w:p>
    <w:p w:rsidR="0090384E" w:rsidRPr="008B4A55" w:rsidRDefault="0090384E" w:rsidP="0090384E">
      <w:pPr>
        <w:pStyle w:val="Style128"/>
        <w:widowControl/>
        <w:numPr>
          <w:ilvl w:val="0"/>
          <w:numId w:val="36"/>
        </w:numPr>
        <w:tabs>
          <w:tab w:val="clear" w:pos="720"/>
        </w:tabs>
        <w:spacing w:line="240" w:lineRule="auto"/>
        <w:ind w:left="284" w:firstLine="0"/>
        <w:jc w:val="both"/>
        <w:rPr>
          <w:rFonts w:ascii="Times New Roman" w:hAnsi="Times New Roman" w:cs="Times New Roman"/>
        </w:rPr>
      </w:pPr>
      <w:r w:rsidRPr="008B4A55">
        <w:rPr>
          <w:rFonts w:ascii="Times New Roman" w:hAnsi="Times New Roman" w:cs="Times New Roman"/>
        </w:rPr>
        <w:t>Съедобные ягоды</w:t>
      </w:r>
    </w:p>
    <w:p w:rsidR="0090384E" w:rsidRPr="008B4A55" w:rsidRDefault="0090384E" w:rsidP="0090384E">
      <w:pPr>
        <w:pStyle w:val="Style128"/>
        <w:widowControl/>
        <w:numPr>
          <w:ilvl w:val="0"/>
          <w:numId w:val="36"/>
        </w:numPr>
        <w:tabs>
          <w:tab w:val="clear" w:pos="720"/>
        </w:tabs>
        <w:spacing w:line="240" w:lineRule="auto"/>
        <w:ind w:left="284" w:firstLine="0"/>
        <w:jc w:val="both"/>
        <w:rPr>
          <w:rFonts w:ascii="Times New Roman" w:hAnsi="Times New Roman" w:cs="Times New Roman"/>
        </w:rPr>
      </w:pPr>
      <w:r w:rsidRPr="008B4A55">
        <w:rPr>
          <w:rFonts w:ascii="Times New Roman" w:hAnsi="Times New Roman" w:cs="Times New Roman"/>
        </w:rPr>
        <w:t>Дикие животные</w:t>
      </w:r>
    </w:p>
    <w:p w:rsidR="0090384E" w:rsidRPr="008B4A55" w:rsidRDefault="0090384E" w:rsidP="0090384E">
      <w:pPr>
        <w:pStyle w:val="Style128"/>
        <w:widowControl/>
        <w:numPr>
          <w:ilvl w:val="0"/>
          <w:numId w:val="36"/>
        </w:numPr>
        <w:tabs>
          <w:tab w:val="clear" w:pos="720"/>
        </w:tabs>
        <w:spacing w:line="240" w:lineRule="auto"/>
        <w:ind w:left="284" w:firstLine="0"/>
        <w:jc w:val="both"/>
        <w:rPr>
          <w:rFonts w:ascii="Times New Roman" w:hAnsi="Times New Roman" w:cs="Times New Roman"/>
        </w:rPr>
      </w:pPr>
      <w:r w:rsidRPr="008B4A55">
        <w:rPr>
          <w:rFonts w:ascii="Times New Roman" w:hAnsi="Times New Roman" w:cs="Times New Roman"/>
        </w:rPr>
        <w:t>Домашние животные</w:t>
      </w:r>
    </w:p>
    <w:p w:rsidR="0090384E" w:rsidRPr="008B4A55" w:rsidRDefault="0090384E" w:rsidP="0090384E">
      <w:pPr>
        <w:pStyle w:val="Style128"/>
        <w:widowControl/>
        <w:numPr>
          <w:ilvl w:val="0"/>
          <w:numId w:val="36"/>
        </w:numPr>
        <w:tabs>
          <w:tab w:val="clear" w:pos="720"/>
        </w:tabs>
        <w:spacing w:line="240" w:lineRule="auto"/>
        <w:ind w:left="284" w:firstLine="0"/>
        <w:jc w:val="both"/>
        <w:rPr>
          <w:rFonts w:ascii="Times New Roman" w:hAnsi="Times New Roman" w:cs="Times New Roman"/>
        </w:rPr>
      </w:pPr>
      <w:r w:rsidRPr="008B4A55">
        <w:rPr>
          <w:rFonts w:ascii="Times New Roman" w:hAnsi="Times New Roman" w:cs="Times New Roman"/>
        </w:rPr>
        <w:t>Животные севера</w:t>
      </w:r>
    </w:p>
    <w:p w:rsidR="0090384E" w:rsidRPr="008B4A55" w:rsidRDefault="0090384E" w:rsidP="0090384E">
      <w:pPr>
        <w:pStyle w:val="Style128"/>
        <w:widowControl/>
        <w:numPr>
          <w:ilvl w:val="0"/>
          <w:numId w:val="36"/>
        </w:numPr>
        <w:tabs>
          <w:tab w:val="clear" w:pos="720"/>
        </w:tabs>
        <w:spacing w:line="240" w:lineRule="auto"/>
        <w:ind w:left="284" w:firstLine="0"/>
        <w:jc w:val="both"/>
        <w:rPr>
          <w:rFonts w:ascii="Times New Roman" w:hAnsi="Times New Roman" w:cs="Times New Roman"/>
        </w:rPr>
      </w:pPr>
      <w:r w:rsidRPr="008B4A55">
        <w:rPr>
          <w:rFonts w:ascii="Times New Roman" w:hAnsi="Times New Roman" w:cs="Times New Roman"/>
        </w:rPr>
        <w:t xml:space="preserve">Птицы </w:t>
      </w:r>
    </w:p>
    <w:p w:rsidR="0090384E" w:rsidRPr="008B4A55" w:rsidRDefault="0090384E" w:rsidP="009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A55">
        <w:rPr>
          <w:rFonts w:ascii="Times New Roman" w:hAnsi="Times New Roman"/>
          <w:b/>
          <w:sz w:val="24"/>
          <w:szCs w:val="24"/>
        </w:rPr>
        <w:t>Методическое обеспечение программы в части</w:t>
      </w:r>
      <w:r>
        <w:rPr>
          <w:rFonts w:ascii="Times New Roman" w:hAnsi="Times New Roman"/>
          <w:b/>
          <w:sz w:val="24"/>
          <w:szCs w:val="24"/>
        </w:rPr>
        <w:t>, формируемой участниками образовательных отношений</w:t>
      </w:r>
      <w:r w:rsidRPr="008B4A55">
        <w:rPr>
          <w:rFonts w:ascii="Times New Roman" w:hAnsi="Times New Roman"/>
          <w:b/>
          <w:sz w:val="24"/>
          <w:szCs w:val="24"/>
        </w:rPr>
        <w:t>:</w:t>
      </w:r>
    </w:p>
    <w:p w:rsidR="0090384E" w:rsidRPr="008B4A55" w:rsidRDefault="0090384E" w:rsidP="0090384E">
      <w:pPr>
        <w:numPr>
          <w:ilvl w:val="0"/>
          <w:numId w:val="37"/>
        </w:numPr>
        <w:tabs>
          <w:tab w:val="left" w:pos="440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/>
          <w:i/>
          <w:iCs/>
          <w:sz w:val="24"/>
          <w:szCs w:val="24"/>
          <w:lang w:eastAsia="zh-CN"/>
        </w:rPr>
      </w:pPr>
      <w:r w:rsidRPr="008B4A55">
        <w:rPr>
          <w:rFonts w:ascii="Times New Roman" w:eastAsia="SimSun" w:hAnsi="Times New Roman"/>
          <w:i/>
          <w:iCs/>
          <w:sz w:val="24"/>
          <w:szCs w:val="24"/>
          <w:lang w:eastAsia="zh-CN"/>
        </w:rPr>
        <w:t xml:space="preserve"> Авдеева, Стеркина, Князева:</w:t>
      </w:r>
      <w:r w:rsidRPr="008B4A55">
        <w:rPr>
          <w:rFonts w:ascii="Times New Roman" w:eastAsia="SimSun" w:hAnsi="Times New Roman"/>
          <w:sz w:val="24"/>
          <w:szCs w:val="24"/>
          <w:lang w:eastAsia="zh-CN"/>
        </w:rPr>
        <w:t xml:space="preserve"> Безопасность. Учебное пособие по основам безопасности жизнедеятельности детей. ФГОС. Изд-во:</w:t>
      </w:r>
      <w:r w:rsidRPr="008B4A5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ДЕТСТВО-ПРЕСС</w:t>
      </w:r>
      <w:r w:rsidRPr="008B4A55">
        <w:rPr>
          <w:rFonts w:ascii="Times New Roman" w:eastAsia="SimSun" w:hAnsi="Times New Roman"/>
          <w:color w:val="0000FF"/>
          <w:sz w:val="24"/>
          <w:szCs w:val="24"/>
          <w:lang w:eastAsia="zh-CN" w:bidi="ru-RU"/>
        </w:rPr>
        <w:t xml:space="preserve">, </w:t>
      </w:r>
      <w:r w:rsidRPr="008B4A55">
        <w:rPr>
          <w:rFonts w:ascii="Times New Roman" w:eastAsia="SimSun" w:hAnsi="Times New Roman"/>
          <w:sz w:val="24"/>
          <w:szCs w:val="24"/>
          <w:lang w:eastAsia="zh-CN"/>
        </w:rPr>
        <w:t>2015 г. - 144 с.</w:t>
      </w:r>
    </w:p>
    <w:p w:rsidR="0090384E" w:rsidRPr="008B4A55" w:rsidRDefault="0090384E" w:rsidP="0090384E">
      <w:pPr>
        <w:numPr>
          <w:ilvl w:val="0"/>
          <w:numId w:val="33"/>
        </w:numPr>
        <w:suppressAutoHyphens/>
        <w:spacing w:after="0" w:line="240" w:lineRule="auto"/>
        <w:ind w:left="0" w:firstLine="284"/>
        <w:jc w:val="both"/>
        <w:rPr>
          <w:rFonts w:ascii="Times New Roman" w:eastAsia="SimSun" w:hAnsi="Times New Roman"/>
          <w:b/>
          <w:i/>
          <w:color w:val="000000"/>
          <w:sz w:val="24"/>
          <w:szCs w:val="24"/>
          <w:lang w:eastAsia="zh-CN"/>
        </w:rPr>
      </w:pPr>
      <w:r w:rsidRPr="008B4A55">
        <w:rPr>
          <w:rFonts w:ascii="Times New Roman" w:eastAsia="SimSun" w:hAnsi="Times New Roman"/>
          <w:i/>
          <w:color w:val="000000"/>
          <w:sz w:val="24"/>
          <w:szCs w:val="24"/>
          <w:lang w:eastAsia="zh-CN"/>
        </w:rPr>
        <w:t>Серых Л.В., Панькова М.В.</w:t>
      </w:r>
      <w:r w:rsidRPr="008B4A5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Планирование образовательной деятельности по парциальной программе речевого развития дошкольников </w:t>
      </w:r>
      <w:r w:rsidRPr="008B4A55">
        <w:rPr>
          <w:rFonts w:ascii="Times New Roman" w:eastAsia="SimSun" w:hAnsi="Times New Roman"/>
          <w:sz w:val="24"/>
          <w:szCs w:val="24"/>
          <w:lang w:eastAsia="zh-CN"/>
        </w:rPr>
        <w:t>«</w:t>
      </w:r>
      <w:r w:rsidRPr="008B4A55">
        <w:rPr>
          <w:rFonts w:ascii="Times New Roman" w:eastAsia="SimSun" w:hAnsi="Times New Roman"/>
          <w:color w:val="000000"/>
          <w:sz w:val="24"/>
          <w:szCs w:val="24"/>
          <w:lang w:eastAsia="zh-CN"/>
        </w:rPr>
        <w:t>По речевым тропинкам Белогорья</w:t>
      </w:r>
      <w:r w:rsidRPr="008B4A55">
        <w:rPr>
          <w:rFonts w:ascii="Times New Roman" w:eastAsia="SimSun" w:hAnsi="Times New Roman"/>
          <w:sz w:val="24"/>
          <w:szCs w:val="24"/>
          <w:lang w:eastAsia="zh-CN"/>
        </w:rPr>
        <w:t>»: методическое пособие / Л.В.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8B4A55">
        <w:rPr>
          <w:rFonts w:ascii="Times New Roman" w:eastAsia="SimSun" w:hAnsi="Times New Roman"/>
          <w:sz w:val="24"/>
          <w:szCs w:val="24"/>
          <w:lang w:eastAsia="zh-CN"/>
        </w:rPr>
        <w:t>Серых, М.В.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8B4A55">
        <w:rPr>
          <w:rFonts w:ascii="Times New Roman" w:eastAsia="SimSun" w:hAnsi="Times New Roman"/>
          <w:sz w:val="24"/>
          <w:szCs w:val="24"/>
          <w:lang w:eastAsia="zh-CN"/>
        </w:rPr>
        <w:t>Панькова. - Белгород: ООО «Эпицентр», 2018. - 264 с.</w:t>
      </w:r>
    </w:p>
    <w:p w:rsidR="0090384E" w:rsidRPr="008B4A55" w:rsidRDefault="0090384E" w:rsidP="0090384E">
      <w:pPr>
        <w:numPr>
          <w:ilvl w:val="0"/>
          <w:numId w:val="33"/>
        </w:numPr>
        <w:suppressAutoHyphens/>
        <w:spacing w:after="0" w:line="240" w:lineRule="auto"/>
        <w:ind w:left="0" w:firstLine="284"/>
        <w:jc w:val="both"/>
        <w:rPr>
          <w:rFonts w:ascii="Times New Roman" w:eastAsia="SimSun" w:hAnsi="Times New Roman"/>
          <w:b/>
          <w:i/>
          <w:color w:val="000000"/>
          <w:sz w:val="24"/>
          <w:szCs w:val="24"/>
          <w:lang w:eastAsia="zh-CN"/>
        </w:rPr>
      </w:pPr>
      <w:r w:rsidRPr="008B4A55">
        <w:rPr>
          <w:rFonts w:ascii="Times New Roman" w:eastAsia="SimSun" w:hAnsi="Times New Roman"/>
          <w:i/>
          <w:color w:val="000000"/>
          <w:sz w:val="24"/>
          <w:szCs w:val="24"/>
          <w:lang w:eastAsia="zh-CN"/>
        </w:rPr>
        <w:t>Серых Л.В., Панькова М.В.</w:t>
      </w:r>
      <w:r w:rsidRPr="008B4A5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Парциальная программа дошкольного образования </w:t>
      </w:r>
      <w:r w:rsidRPr="008B4A55">
        <w:rPr>
          <w:rFonts w:ascii="Times New Roman" w:eastAsia="SimSun" w:hAnsi="Times New Roman"/>
          <w:sz w:val="24"/>
          <w:szCs w:val="24"/>
          <w:lang w:eastAsia="zh-CN"/>
        </w:rPr>
        <w:t>«</w:t>
      </w:r>
      <w:r w:rsidRPr="008B4A55">
        <w:rPr>
          <w:rFonts w:ascii="Times New Roman" w:eastAsia="SimSun" w:hAnsi="Times New Roman"/>
          <w:color w:val="000000"/>
          <w:sz w:val="24"/>
          <w:szCs w:val="24"/>
          <w:lang w:eastAsia="zh-CN"/>
        </w:rPr>
        <w:t>По речевым тропинкам Белогорья</w:t>
      </w:r>
      <w:r w:rsidRPr="008B4A55">
        <w:rPr>
          <w:rFonts w:ascii="Times New Roman" w:eastAsia="SimSun" w:hAnsi="Times New Roman"/>
          <w:sz w:val="24"/>
          <w:szCs w:val="24"/>
          <w:lang w:eastAsia="zh-CN"/>
        </w:rPr>
        <w:t>» (образовательная область «Речевое развитие») / Л.В.Серых, М.В.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8B4A55">
        <w:rPr>
          <w:rFonts w:ascii="Times New Roman" w:eastAsia="SimSun" w:hAnsi="Times New Roman"/>
          <w:sz w:val="24"/>
          <w:szCs w:val="24"/>
          <w:lang w:eastAsia="zh-CN"/>
        </w:rPr>
        <w:t>Панькова. - Белгород: ООО «Эпицентр», 2018. - 52 с.</w:t>
      </w:r>
    </w:p>
    <w:p w:rsidR="0090384E" w:rsidRPr="008B4A55" w:rsidRDefault="0090384E" w:rsidP="0090384E">
      <w:pPr>
        <w:numPr>
          <w:ilvl w:val="0"/>
          <w:numId w:val="33"/>
        </w:numPr>
        <w:suppressAutoHyphens/>
        <w:spacing w:after="0" w:line="240" w:lineRule="auto"/>
        <w:ind w:left="0" w:firstLine="284"/>
        <w:jc w:val="both"/>
        <w:rPr>
          <w:rFonts w:ascii="Times New Roman" w:eastAsia="SimSun" w:hAnsi="Times New Roman"/>
          <w:b/>
          <w:i/>
          <w:color w:val="000000"/>
          <w:sz w:val="24"/>
          <w:szCs w:val="24"/>
          <w:lang w:eastAsia="zh-CN"/>
        </w:rPr>
      </w:pPr>
      <w:r w:rsidRPr="008B4A55">
        <w:rPr>
          <w:rFonts w:ascii="Times New Roman" w:hAnsi="Times New Roman"/>
          <w:bCs/>
          <w:sz w:val="24"/>
          <w:szCs w:val="24"/>
        </w:rPr>
        <w:t>По речевым тропинкам Белогорья!: рабочая тетрадь по речевому развитию старших дошкольников/Л.В</w:t>
      </w:r>
      <w:r w:rsidRPr="008B4A55">
        <w:rPr>
          <w:rFonts w:ascii="Times New Roman" w:hAnsi="Times New Roman"/>
          <w:bCs/>
          <w:i/>
          <w:sz w:val="24"/>
          <w:szCs w:val="24"/>
        </w:rPr>
        <w:t>. Серых, М.В. Панькова.</w:t>
      </w:r>
      <w:r w:rsidRPr="008B4A55">
        <w:rPr>
          <w:rFonts w:ascii="Times New Roman" w:hAnsi="Times New Roman"/>
          <w:bCs/>
          <w:sz w:val="24"/>
          <w:szCs w:val="24"/>
        </w:rPr>
        <w:t xml:space="preserve"> - Воронеж: Издат-Черноземье, 2017.-36 с.</w:t>
      </w:r>
    </w:p>
    <w:p w:rsidR="0090384E" w:rsidRPr="008B4A55" w:rsidRDefault="0090384E" w:rsidP="0090384E">
      <w:pPr>
        <w:numPr>
          <w:ilvl w:val="0"/>
          <w:numId w:val="33"/>
        </w:numPr>
        <w:suppressAutoHyphens/>
        <w:spacing w:after="0" w:line="240" w:lineRule="auto"/>
        <w:ind w:left="0" w:firstLine="284"/>
        <w:jc w:val="both"/>
        <w:rPr>
          <w:rFonts w:ascii="Times New Roman" w:eastAsia="SimSun" w:hAnsi="Times New Roman"/>
          <w:b/>
          <w:i/>
          <w:color w:val="000000"/>
          <w:sz w:val="24"/>
          <w:szCs w:val="24"/>
          <w:lang w:eastAsia="zh-CN"/>
        </w:rPr>
      </w:pPr>
      <w:r w:rsidRPr="008B4A55">
        <w:rPr>
          <w:rFonts w:ascii="Times New Roman" w:hAnsi="Times New Roman"/>
          <w:sz w:val="24"/>
          <w:szCs w:val="24"/>
        </w:rPr>
        <w:t xml:space="preserve">«Играйте на здоровье»: Программа и технология её применения в ДОУ» под редакцией </w:t>
      </w:r>
      <w:r w:rsidRPr="008B4A55">
        <w:rPr>
          <w:rFonts w:ascii="Times New Roman" w:hAnsi="Times New Roman"/>
          <w:i/>
          <w:sz w:val="24"/>
          <w:szCs w:val="24"/>
        </w:rPr>
        <w:t>Л.Н. Волошиной, Т.В. Куриловой.</w:t>
      </w:r>
    </w:p>
    <w:p w:rsidR="0090384E" w:rsidRPr="008B4A55" w:rsidRDefault="0090384E" w:rsidP="0090384E">
      <w:pPr>
        <w:numPr>
          <w:ilvl w:val="0"/>
          <w:numId w:val="33"/>
        </w:numPr>
        <w:suppressAutoHyphens/>
        <w:spacing w:after="0" w:line="240" w:lineRule="auto"/>
        <w:ind w:left="0" w:firstLine="284"/>
        <w:jc w:val="both"/>
        <w:rPr>
          <w:rFonts w:ascii="Times New Roman" w:eastAsia="SimSun" w:hAnsi="Times New Roman"/>
          <w:b/>
          <w:i/>
          <w:color w:val="000000"/>
          <w:sz w:val="24"/>
          <w:szCs w:val="24"/>
          <w:lang w:eastAsia="zh-CN"/>
        </w:rPr>
      </w:pPr>
      <w:r w:rsidRPr="008B4A55">
        <w:rPr>
          <w:rFonts w:ascii="Times New Roman" w:hAnsi="Times New Roman"/>
          <w:i/>
          <w:sz w:val="24"/>
          <w:szCs w:val="24"/>
        </w:rPr>
        <w:lastRenderedPageBreak/>
        <w:t>Князева О.А., Маханева М.Д.</w:t>
      </w:r>
      <w:r w:rsidRPr="008B4A55">
        <w:rPr>
          <w:rFonts w:ascii="Times New Roman" w:hAnsi="Times New Roman"/>
          <w:sz w:val="24"/>
          <w:szCs w:val="24"/>
        </w:rPr>
        <w:t xml:space="preserve"> Приобщение детей к истокам русской народной культуры: Программа. Учебно-методическое пособие. – 2-е изд., перераб. и доп. – СПб: ООО «ИЗДАТЕЛЬСТВО «ДЕТСТВО-ПРЕСС», 2015. – 304 с.: ил.</w:t>
      </w:r>
    </w:p>
    <w:p w:rsidR="0090384E" w:rsidRPr="008B4A55" w:rsidRDefault="0090384E" w:rsidP="0090384E">
      <w:pPr>
        <w:spacing w:after="0" w:line="240" w:lineRule="auto"/>
        <w:rPr>
          <w:sz w:val="24"/>
          <w:szCs w:val="24"/>
        </w:rPr>
      </w:pPr>
    </w:p>
    <w:p w:rsidR="00862491" w:rsidRPr="008B4A55" w:rsidRDefault="00862491" w:rsidP="0090384E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sz w:val="24"/>
          <w:szCs w:val="24"/>
        </w:rPr>
      </w:pPr>
    </w:p>
    <w:sectPr w:rsidR="00862491" w:rsidRPr="008B4A55" w:rsidSect="00655AF9">
      <w:pgSz w:w="11906" w:h="16838"/>
      <w:pgMar w:top="709" w:right="850" w:bottom="709" w:left="1134" w:header="510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D56" w:rsidRDefault="00802D56" w:rsidP="001258D7">
      <w:pPr>
        <w:spacing w:after="0" w:line="240" w:lineRule="auto"/>
      </w:pPr>
      <w:r>
        <w:separator/>
      </w:r>
    </w:p>
  </w:endnote>
  <w:endnote w:type="continuationSeparator" w:id="0">
    <w:p w:rsidR="00802D56" w:rsidRDefault="00802D56" w:rsidP="0012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ZapfDingbats">
    <w:altName w:val="Zapf Dingbats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;宋体">
    <w:panose1 w:val="00000000000000000000"/>
    <w:charset w:val="8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0D" w:rsidRDefault="0037440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13CB">
      <w:rPr>
        <w:noProof/>
      </w:rPr>
      <w:t>34</w:t>
    </w:r>
    <w:r>
      <w:rPr>
        <w:noProof/>
      </w:rPr>
      <w:fldChar w:fldCharType="end"/>
    </w:r>
  </w:p>
  <w:p w:rsidR="0037440D" w:rsidRDefault="003744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D56" w:rsidRDefault="00802D56" w:rsidP="001258D7">
      <w:pPr>
        <w:spacing w:after="0" w:line="240" w:lineRule="auto"/>
      </w:pPr>
      <w:r>
        <w:separator/>
      </w:r>
    </w:p>
  </w:footnote>
  <w:footnote w:type="continuationSeparator" w:id="0">
    <w:p w:rsidR="00802D56" w:rsidRDefault="00802D56" w:rsidP="00125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578"/>
        </w:tabs>
        <w:ind w:left="502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436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436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436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436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436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436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436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436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436"/>
        </w:tabs>
        <w:ind w:left="6404" w:hanging="360"/>
      </w:pPr>
      <w:rPr>
        <w:rFonts w:ascii="Wingdings" w:hAnsi="Wingdings" w:cs="Wingdings"/>
      </w:r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0000026"/>
    <w:multiLevelType w:val="multilevel"/>
    <w:tmpl w:val="00000026"/>
    <w:name w:val="WW8Num38"/>
    <w:styleLink w:val="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bCs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bCs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268019B"/>
    <w:multiLevelType w:val="multilevel"/>
    <w:tmpl w:val="6A1055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027F799A"/>
    <w:multiLevelType w:val="hybridMultilevel"/>
    <w:tmpl w:val="9216DD1C"/>
    <w:lvl w:ilvl="0" w:tplc="84400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CD167D"/>
    <w:multiLevelType w:val="hybridMultilevel"/>
    <w:tmpl w:val="FAC28286"/>
    <w:lvl w:ilvl="0" w:tplc="D90E788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1A9C0C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15605412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B88C6578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3048820C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A444390C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EA4E758A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BE4E6210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7A82586C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07F85432"/>
    <w:multiLevelType w:val="hybridMultilevel"/>
    <w:tmpl w:val="0DCCA90C"/>
    <w:lvl w:ilvl="0" w:tplc="D820FE4E">
      <w:start w:val="1"/>
      <w:numFmt w:val="decimal"/>
      <w:lvlText w:val="%1."/>
      <w:lvlJc w:val="left"/>
      <w:pPr>
        <w:ind w:left="360" w:hanging="360"/>
      </w:pPr>
    </w:lvl>
    <w:lvl w:ilvl="1" w:tplc="86BAF8B6">
      <w:numFmt w:val="none"/>
      <w:lvlText w:val=""/>
      <w:lvlJc w:val="left"/>
      <w:pPr>
        <w:tabs>
          <w:tab w:val="num" w:pos="180"/>
        </w:tabs>
      </w:pPr>
    </w:lvl>
    <w:lvl w:ilvl="2" w:tplc="2188D9AE">
      <w:numFmt w:val="none"/>
      <w:lvlText w:val=""/>
      <w:lvlJc w:val="left"/>
      <w:pPr>
        <w:tabs>
          <w:tab w:val="num" w:pos="180"/>
        </w:tabs>
      </w:pPr>
    </w:lvl>
    <w:lvl w:ilvl="3" w:tplc="74E26E1E">
      <w:numFmt w:val="none"/>
      <w:lvlText w:val=""/>
      <w:lvlJc w:val="left"/>
      <w:pPr>
        <w:tabs>
          <w:tab w:val="num" w:pos="180"/>
        </w:tabs>
      </w:pPr>
    </w:lvl>
    <w:lvl w:ilvl="4" w:tplc="0C8A7F84">
      <w:numFmt w:val="none"/>
      <w:lvlText w:val=""/>
      <w:lvlJc w:val="left"/>
      <w:pPr>
        <w:tabs>
          <w:tab w:val="num" w:pos="180"/>
        </w:tabs>
      </w:pPr>
    </w:lvl>
    <w:lvl w:ilvl="5" w:tplc="81ECC6E2">
      <w:numFmt w:val="none"/>
      <w:lvlText w:val=""/>
      <w:lvlJc w:val="left"/>
      <w:pPr>
        <w:tabs>
          <w:tab w:val="num" w:pos="180"/>
        </w:tabs>
      </w:pPr>
    </w:lvl>
    <w:lvl w:ilvl="6" w:tplc="4A064228">
      <w:numFmt w:val="none"/>
      <w:lvlText w:val=""/>
      <w:lvlJc w:val="left"/>
      <w:pPr>
        <w:tabs>
          <w:tab w:val="num" w:pos="180"/>
        </w:tabs>
      </w:pPr>
    </w:lvl>
    <w:lvl w:ilvl="7" w:tplc="5F6C2716">
      <w:numFmt w:val="none"/>
      <w:lvlText w:val=""/>
      <w:lvlJc w:val="left"/>
      <w:pPr>
        <w:tabs>
          <w:tab w:val="num" w:pos="180"/>
        </w:tabs>
      </w:pPr>
    </w:lvl>
    <w:lvl w:ilvl="8" w:tplc="E58260DC">
      <w:numFmt w:val="none"/>
      <w:lvlText w:val=""/>
      <w:lvlJc w:val="left"/>
      <w:pPr>
        <w:tabs>
          <w:tab w:val="num" w:pos="180"/>
        </w:tabs>
      </w:pPr>
    </w:lvl>
  </w:abstractNum>
  <w:abstractNum w:abstractNumId="8" w15:restartNumberingAfterBreak="0">
    <w:nsid w:val="08670256"/>
    <w:multiLevelType w:val="hybridMultilevel"/>
    <w:tmpl w:val="A49C9062"/>
    <w:lvl w:ilvl="0" w:tplc="84400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C03419"/>
    <w:multiLevelType w:val="hybridMultilevel"/>
    <w:tmpl w:val="742EABB8"/>
    <w:lvl w:ilvl="0" w:tplc="84400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DA645E"/>
    <w:multiLevelType w:val="hybridMultilevel"/>
    <w:tmpl w:val="0D9C5F9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AC42F4BA">
      <w:numFmt w:val="bullet"/>
      <w:lvlText w:val="•"/>
      <w:lvlJc w:val="left"/>
      <w:pPr>
        <w:ind w:left="1867" w:hanging="72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0C262FAA"/>
    <w:multiLevelType w:val="hybridMultilevel"/>
    <w:tmpl w:val="7210604A"/>
    <w:lvl w:ilvl="0" w:tplc="04190001">
      <w:start w:val="1"/>
      <w:numFmt w:val="bullet"/>
      <w:lvlText w:val=""/>
      <w:lvlJc w:val="left"/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A787B78">
      <w:start w:val="1"/>
      <w:numFmt w:val="bullet"/>
      <w:lvlText w:val="o"/>
      <w:lvlJc w:val="left"/>
      <w:pPr>
        <w:ind w:left="164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0C44A08">
      <w:start w:val="1"/>
      <w:numFmt w:val="bullet"/>
      <w:lvlText w:val="▪"/>
      <w:lvlJc w:val="left"/>
      <w:pPr>
        <w:ind w:left="23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5184564">
      <w:start w:val="1"/>
      <w:numFmt w:val="bullet"/>
      <w:lvlText w:val="•"/>
      <w:lvlJc w:val="left"/>
      <w:pPr>
        <w:ind w:left="30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5E685D6">
      <w:start w:val="1"/>
      <w:numFmt w:val="bullet"/>
      <w:lvlText w:val="o"/>
      <w:lvlJc w:val="left"/>
      <w:pPr>
        <w:ind w:left="38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388BF16">
      <w:start w:val="1"/>
      <w:numFmt w:val="bullet"/>
      <w:lvlText w:val="▪"/>
      <w:lvlJc w:val="left"/>
      <w:pPr>
        <w:ind w:left="452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2B909730">
      <w:start w:val="1"/>
      <w:numFmt w:val="bullet"/>
      <w:lvlText w:val="•"/>
      <w:lvlJc w:val="left"/>
      <w:pPr>
        <w:ind w:left="524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A928F2C">
      <w:start w:val="1"/>
      <w:numFmt w:val="bullet"/>
      <w:lvlText w:val="o"/>
      <w:lvlJc w:val="left"/>
      <w:pPr>
        <w:ind w:left="59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458B270">
      <w:start w:val="1"/>
      <w:numFmt w:val="bullet"/>
      <w:lvlText w:val="▪"/>
      <w:lvlJc w:val="left"/>
      <w:pPr>
        <w:ind w:left="668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2" w15:restartNumberingAfterBreak="0">
    <w:nsid w:val="0C39252C"/>
    <w:multiLevelType w:val="multilevel"/>
    <w:tmpl w:val="6A1055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0E0D3CE4"/>
    <w:multiLevelType w:val="hybridMultilevel"/>
    <w:tmpl w:val="87BCDDB2"/>
    <w:lvl w:ilvl="0" w:tplc="2738D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481D1C"/>
    <w:multiLevelType w:val="hybridMultilevel"/>
    <w:tmpl w:val="56403044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FB70D8"/>
    <w:multiLevelType w:val="hybridMultilevel"/>
    <w:tmpl w:val="01BCE0AC"/>
    <w:lvl w:ilvl="0" w:tplc="CD20DFC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0025973"/>
    <w:multiLevelType w:val="multilevel"/>
    <w:tmpl w:val="AF3E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2F64BB"/>
    <w:multiLevelType w:val="hybridMultilevel"/>
    <w:tmpl w:val="4AD64F74"/>
    <w:lvl w:ilvl="0" w:tplc="7D2C6ABA">
      <w:numFmt w:val="bullet"/>
      <w:lvlText w:val="-"/>
      <w:lvlJc w:val="left"/>
      <w:pPr>
        <w:ind w:left="69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08F474">
      <w:numFmt w:val="bullet"/>
      <w:lvlText w:val=""/>
      <w:lvlJc w:val="left"/>
      <w:pPr>
        <w:ind w:left="147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8B02BF2">
      <w:numFmt w:val="bullet"/>
      <w:lvlText w:val=""/>
      <w:lvlJc w:val="left"/>
      <w:pPr>
        <w:ind w:left="176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299C921A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4" w:tplc="5CE42AC4">
      <w:numFmt w:val="bullet"/>
      <w:lvlText w:val="•"/>
      <w:lvlJc w:val="left"/>
      <w:pPr>
        <w:ind w:left="4137" w:hanging="360"/>
      </w:pPr>
      <w:rPr>
        <w:rFonts w:hint="default"/>
        <w:lang w:val="ru-RU" w:eastAsia="en-US" w:bidi="ar-SA"/>
      </w:rPr>
    </w:lvl>
    <w:lvl w:ilvl="5" w:tplc="1E5AC5A8">
      <w:numFmt w:val="bullet"/>
      <w:lvlText w:val="•"/>
      <w:lvlJc w:val="left"/>
      <w:pPr>
        <w:ind w:left="5326" w:hanging="360"/>
      </w:pPr>
      <w:rPr>
        <w:rFonts w:hint="default"/>
        <w:lang w:val="ru-RU" w:eastAsia="en-US" w:bidi="ar-SA"/>
      </w:rPr>
    </w:lvl>
    <w:lvl w:ilvl="6" w:tplc="694CE9D2">
      <w:numFmt w:val="bullet"/>
      <w:lvlText w:val="•"/>
      <w:lvlJc w:val="left"/>
      <w:pPr>
        <w:ind w:left="6515" w:hanging="360"/>
      </w:pPr>
      <w:rPr>
        <w:rFonts w:hint="default"/>
        <w:lang w:val="ru-RU" w:eastAsia="en-US" w:bidi="ar-SA"/>
      </w:rPr>
    </w:lvl>
    <w:lvl w:ilvl="7" w:tplc="DAE2BB02">
      <w:numFmt w:val="bullet"/>
      <w:lvlText w:val="•"/>
      <w:lvlJc w:val="left"/>
      <w:pPr>
        <w:ind w:left="7703" w:hanging="360"/>
      </w:pPr>
      <w:rPr>
        <w:rFonts w:hint="default"/>
        <w:lang w:val="ru-RU" w:eastAsia="en-US" w:bidi="ar-SA"/>
      </w:rPr>
    </w:lvl>
    <w:lvl w:ilvl="8" w:tplc="F23EF9F4">
      <w:numFmt w:val="bullet"/>
      <w:lvlText w:val="•"/>
      <w:lvlJc w:val="left"/>
      <w:pPr>
        <w:ind w:left="8892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15C00FB7"/>
    <w:multiLevelType w:val="hybridMultilevel"/>
    <w:tmpl w:val="389289E8"/>
    <w:lvl w:ilvl="0" w:tplc="F1F02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4B3DC6"/>
    <w:multiLevelType w:val="hybridMultilevel"/>
    <w:tmpl w:val="08D66BBE"/>
    <w:lvl w:ilvl="0" w:tplc="E31C485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1C617E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B15A711E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F83CCEC0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0FFA2B12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C0F642F0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5F1C2358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729AF4E4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87E8679A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18FE6DE0"/>
    <w:multiLevelType w:val="hybridMultilevel"/>
    <w:tmpl w:val="0A7449E4"/>
    <w:lvl w:ilvl="0" w:tplc="84400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ABE1CE0"/>
    <w:multiLevelType w:val="hybridMultilevel"/>
    <w:tmpl w:val="DC8EBCEA"/>
    <w:lvl w:ilvl="0" w:tplc="84400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DC0E46"/>
    <w:multiLevelType w:val="hybridMultilevel"/>
    <w:tmpl w:val="2BFE1AE0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680966"/>
    <w:multiLevelType w:val="hybridMultilevel"/>
    <w:tmpl w:val="F38E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6F548B"/>
    <w:multiLevelType w:val="multilevel"/>
    <w:tmpl w:val="295628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24C71E22"/>
    <w:multiLevelType w:val="hybridMultilevel"/>
    <w:tmpl w:val="61D45C22"/>
    <w:lvl w:ilvl="0" w:tplc="1394991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62C4DA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67C20666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B64C04E0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5EF42FC8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7A2446D2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5CB02630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5104849E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1DCA1D7C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2A622B62"/>
    <w:multiLevelType w:val="hybridMultilevel"/>
    <w:tmpl w:val="00A2A2F2"/>
    <w:lvl w:ilvl="0" w:tplc="CF907B5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2C003F80"/>
    <w:multiLevelType w:val="hybridMultilevel"/>
    <w:tmpl w:val="3B1AB448"/>
    <w:lvl w:ilvl="0" w:tplc="C3E82CF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8" w15:restartNumberingAfterBreak="0">
    <w:nsid w:val="2FAD4257"/>
    <w:multiLevelType w:val="hybridMultilevel"/>
    <w:tmpl w:val="68C83A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0881730"/>
    <w:multiLevelType w:val="hybridMultilevel"/>
    <w:tmpl w:val="6BCABE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327310F8"/>
    <w:multiLevelType w:val="hybridMultilevel"/>
    <w:tmpl w:val="FF52B7F8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7477A9"/>
    <w:multiLevelType w:val="hybridMultilevel"/>
    <w:tmpl w:val="BCEEAD3C"/>
    <w:lvl w:ilvl="0" w:tplc="6F687F1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FE4A48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27F2C2CC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9D789FA2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82603392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D0362CC4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A8C04DDE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8F6EFE16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2A94DA16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32" w15:restartNumberingAfterBreak="0">
    <w:nsid w:val="39441A5A"/>
    <w:multiLevelType w:val="hybridMultilevel"/>
    <w:tmpl w:val="76287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FA6730"/>
    <w:multiLevelType w:val="hybridMultilevel"/>
    <w:tmpl w:val="E52EAF1E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F21BBF"/>
    <w:multiLevelType w:val="hybridMultilevel"/>
    <w:tmpl w:val="6524A548"/>
    <w:lvl w:ilvl="0" w:tplc="84400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E26053F"/>
    <w:multiLevelType w:val="hybridMultilevel"/>
    <w:tmpl w:val="E0465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480926"/>
    <w:multiLevelType w:val="hybridMultilevel"/>
    <w:tmpl w:val="1B505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1663D4"/>
    <w:multiLevelType w:val="hybridMultilevel"/>
    <w:tmpl w:val="04F6D360"/>
    <w:lvl w:ilvl="0" w:tplc="84400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0C74F8F"/>
    <w:multiLevelType w:val="hybridMultilevel"/>
    <w:tmpl w:val="CBA04E40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F33865"/>
    <w:multiLevelType w:val="hybridMultilevel"/>
    <w:tmpl w:val="7E4227D2"/>
    <w:lvl w:ilvl="0" w:tplc="228C96A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E218A0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3530CEF8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8A14951C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DCAC4450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4142D7B6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E026B09A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8DCA0DF0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18ACD7B8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40" w15:restartNumberingAfterBreak="0">
    <w:nsid w:val="4691615A"/>
    <w:multiLevelType w:val="hybridMultilevel"/>
    <w:tmpl w:val="2FA2E7EC"/>
    <w:lvl w:ilvl="0" w:tplc="EBB65E1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464310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13DC3F2C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CF30EC4E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168C4A7E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46B2888C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0DA6ECA8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74929FF8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81ECD382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41" w15:restartNumberingAfterBreak="0">
    <w:nsid w:val="472477A6"/>
    <w:multiLevelType w:val="hybridMultilevel"/>
    <w:tmpl w:val="AA4472F4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08194E"/>
    <w:multiLevelType w:val="hybridMultilevel"/>
    <w:tmpl w:val="D7AC7C8C"/>
    <w:lvl w:ilvl="0" w:tplc="84400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8BA485B"/>
    <w:multiLevelType w:val="hybridMultilevel"/>
    <w:tmpl w:val="0E1CA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8CB478F"/>
    <w:multiLevelType w:val="hybridMultilevel"/>
    <w:tmpl w:val="13343416"/>
    <w:lvl w:ilvl="0" w:tplc="A2F4D47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C6BCAA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53461CB8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053C2A6A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AC9685E8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7778BCAC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C6F08EDA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B9B8800A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A1107302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45" w15:restartNumberingAfterBreak="0">
    <w:nsid w:val="49B01FCC"/>
    <w:multiLevelType w:val="hybridMultilevel"/>
    <w:tmpl w:val="FE4434A8"/>
    <w:lvl w:ilvl="0" w:tplc="7A940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x-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876A65"/>
    <w:multiLevelType w:val="multilevel"/>
    <w:tmpl w:val="BA68A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6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4BFF46B7"/>
    <w:multiLevelType w:val="multilevel"/>
    <w:tmpl w:val="B01A6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8" w15:restartNumberingAfterBreak="0">
    <w:nsid w:val="4F9421AE"/>
    <w:multiLevelType w:val="hybridMultilevel"/>
    <w:tmpl w:val="8A0EDE86"/>
    <w:lvl w:ilvl="0" w:tplc="621C4F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513C369E"/>
    <w:multiLevelType w:val="hybridMultilevel"/>
    <w:tmpl w:val="F1EEB89A"/>
    <w:lvl w:ilvl="0" w:tplc="84400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236156A"/>
    <w:multiLevelType w:val="hybridMultilevel"/>
    <w:tmpl w:val="940C37C4"/>
    <w:lvl w:ilvl="0" w:tplc="B9A8FD96">
      <w:numFmt w:val="bullet"/>
      <w:lvlText w:val="-"/>
      <w:lvlJc w:val="left"/>
      <w:pPr>
        <w:ind w:left="287" w:hanging="43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7403262">
      <w:numFmt w:val="bullet"/>
      <w:lvlText w:val="•"/>
      <w:lvlJc w:val="left"/>
      <w:pPr>
        <w:ind w:left="1270" w:hanging="437"/>
      </w:pPr>
      <w:rPr>
        <w:rFonts w:hint="default"/>
        <w:lang w:val="ru-RU" w:eastAsia="en-US" w:bidi="ar-SA"/>
      </w:rPr>
    </w:lvl>
    <w:lvl w:ilvl="2" w:tplc="3DB81AB0">
      <w:numFmt w:val="bullet"/>
      <w:lvlText w:val="•"/>
      <w:lvlJc w:val="left"/>
      <w:pPr>
        <w:ind w:left="2261" w:hanging="437"/>
      </w:pPr>
      <w:rPr>
        <w:rFonts w:hint="default"/>
        <w:lang w:val="ru-RU" w:eastAsia="en-US" w:bidi="ar-SA"/>
      </w:rPr>
    </w:lvl>
    <w:lvl w:ilvl="3" w:tplc="5B30B40C">
      <w:numFmt w:val="bullet"/>
      <w:lvlText w:val="•"/>
      <w:lvlJc w:val="left"/>
      <w:pPr>
        <w:ind w:left="3252" w:hanging="437"/>
      </w:pPr>
      <w:rPr>
        <w:rFonts w:hint="default"/>
        <w:lang w:val="ru-RU" w:eastAsia="en-US" w:bidi="ar-SA"/>
      </w:rPr>
    </w:lvl>
    <w:lvl w:ilvl="4" w:tplc="9D00B228">
      <w:numFmt w:val="bullet"/>
      <w:lvlText w:val="•"/>
      <w:lvlJc w:val="left"/>
      <w:pPr>
        <w:ind w:left="4242" w:hanging="437"/>
      </w:pPr>
      <w:rPr>
        <w:rFonts w:hint="default"/>
        <w:lang w:val="ru-RU" w:eastAsia="en-US" w:bidi="ar-SA"/>
      </w:rPr>
    </w:lvl>
    <w:lvl w:ilvl="5" w:tplc="1FF0BFBE">
      <w:numFmt w:val="bullet"/>
      <w:lvlText w:val="•"/>
      <w:lvlJc w:val="left"/>
      <w:pPr>
        <w:ind w:left="5233" w:hanging="437"/>
      </w:pPr>
      <w:rPr>
        <w:rFonts w:hint="default"/>
        <w:lang w:val="ru-RU" w:eastAsia="en-US" w:bidi="ar-SA"/>
      </w:rPr>
    </w:lvl>
    <w:lvl w:ilvl="6" w:tplc="5D5AC29E">
      <w:numFmt w:val="bullet"/>
      <w:lvlText w:val="•"/>
      <w:lvlJc w:val="left"/>
      <w:pPr>
        <w:ind w:left="6224" w:hanging="437"/>
      </w:pPr>
      <w:rPr>
        <w:rFonts w:hint="default"/>
        <w:lang w:val="ru-RU" w:eastAsia="en-US" w:bidi="ar-SA"/>
      </w:rPr>
    </w:lvl>
    <w:lvl w:ilvl="7" w:tplc="A35ED162">
      <w:numFmt w:val="bullet"/>
      <w:lvlText w:val="•"/>
      <w:lvlJc w:val="left"/>
      <w:pPr>
        <w:ind w:left="7214" w:hanging="437"/>
      </w:pPr>
      <w:rPr>
        <w:rFonts w:hint="default"/>
        <w:lang w:val="ru-RU" w:eastAsia="en-US" w:bidi="ar-SA"/>
      </w:rPr>
    </w:lvl>
    <w:lvl w:ilvl="8" w:tplc="4800B7DA">
      <w:numFmt w:val="bullet"/>
      <w:lvlText w:val="•"/>
      <w:lvlJc w:val="left"/>
      <w:pPr>
        <w:ind w:left="8205" w:hanging="437"/>
      </w:pPr>
      <w:rPr>
        <w:rFonts w:hint="default"/>
        <w:lang w:val="ru-RU" w:eastAsia="en-US" w:bidi="ar-SA"/>
      </w:rPr>
    </w:lvl>
  </w:abstractNum>
  <w:abstractNum w:abstractNumId="51" w15:restartNumberingAfterBreak="0">
    <w:nsid w:val="53B04F68"/>
    <w:multiLevelType w:val="hybridMultilevel"/>
    <w:tmpl w:val="3902747A"/>
    <w:lvl w:ilvl="0" w:tplc="84400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4260389"/>
    <w:multiLevelType w:val="hybridMultilevel"/>
    <w:tmpl w:val="B8C883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3" w15:restartNumberingAfterBreak="0">
    <w:nsid w:val="567D3F35"/>
    <w:multiLevelType w:val="hybridMultilevel"/>
    <w:tmpl w:val="44F040BC"/>
    <w:lvl w:ilvl="0" w:tplc="84400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A8B5019"/>
    <w:multiLevelType w:val="hybridMultilevel"/>
    <w:tmpl w:val="44FAA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132182"/>
    <w:multiLevelType w:val="hybridMultilevel"/>
    <w:tmpl w:val="7CE4A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253794"/>
    <w:multiLevelType w:val="hybridMultilevel"/>
    <w:tmpl w:val="2E7CB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4D3609"/>
    <w:multiLevelType w:val="hybridMultilevel"/>
    <w:tmpl w:val="8438D4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8" w15:restartNumberingAfterBreak="0">
    <w:nsid w:val="5CF03D45"/>
    <w:multiLevelType w:val="hybridMultilevel"/>
    <w:tmpl w:val="D41A67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5D11245E"/>
    <w:multiLevelType w:val="hybridMultilevel"/>
    <w:tmpl w:val="A8AA28BE"/>
    <w:lvl w:ilvl="0" w:tplc="75D86F5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2AB70C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C3E8534C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08783A1C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8CD07A5C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919EFCEC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7E702E04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D598C84A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4426F690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60" w15:restartNumberingAfterBreak="0">
    <w:nsid w:val="5D4C02E7"/>
    <w:multiLevelType w:val="hybridMultilevel"/>
    <w:tmpl w:val="0FF8F76C"/>
    <w:lvl w:ilvl="0" w:tplc="84400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D624212"/>
    <w:multiLevelType w:val="hybridMultilevel"/>
    <w:tmpl w:val="F5BA6780"/>
    <w:lvl w:ilvl="0" w:tplc="84400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D7D56FD"/>
    <w:multiLevelType w:val="hybridMultilevel"/>
    <w:tmpl w:val="C9A20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E8F517C"/>
    <w:multiLevelType w:val="hybridMultilevel"/>
    <w:tmpl w:val="8F180448"/>
    <w:lvl w:ilvl="0" w:tplc="84400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11D53F0"/>
    <w:multiLevelType w:val="hybridMultilevel"/>
    <w:tmpl w:val="D1F8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45D17B0"/>
    <w:multiLevelType w:val="hybridMultilevel"/>
    <w:tmpl w:val="BE4041E4"/>
    <w:lvl w:ilvl="0" w:tplc="84400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62F6708"/>
    <w:multiLevelType w:val="hybridMultilevel"/>
    <w:tmpl w:val="B038009C"/>
    <w:lvl w:ilvl="0" w:tplc="AB42708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B8E1CA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8782F9BE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7D64EC66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BD24B532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EEEEAD12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0422E2C2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E438C15C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765E921A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67" w15:restartNumberingAfterBreak="0">
    <w:nsid w:val="67E91B7C"/>
    <w:multiLevelType w:val="hybridMultilevel"/>
    <w:tmpl w:val="17AA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856787F"/>
    <w:multiLevelType w:val="multilevel"/>
    <w:tmpl w:val="6A1055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9" w15:restartNumberingAfterBreak="0">
    <w:nsid w:val="6AC310BD"/>
    <w:multiLevelType w:val="hybridMultilevel"/>
    <w:tmpl w:val="A06861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6C60741A"/>
    <w:multiLevelType w:val="hybridMultilevel"/>
    <w:tmpl w:val="9D02F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CD44EAF"/>
    <w:multiLevelType w:val="hybridMultilevel"/>
    <w:tmpl w:val="9E42CE96"/>
    <w:lvl w:ilvl="0" w:tplc="84400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12A3755"/>
    <w:multiLevelType w:val="hybridMultilevel"/>
    <w:tmpl w:val="10145168"/>
    <w:lvl w:ilvl="0" w:tplc="84400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14373D4"/>
    <w:multiLevelType w:val="hybridMultilevel"/>
    <w:tmpl w:val="DAAA2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F930C6"/>
    <w:multiLevelType w:val="hybridMultilevel"/>
    <w:tmpl w:val="B08A5130"/>
    <w:lvl w:ilvl="0" w:tplc="84400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2295F5E"/>
    <w:multiLevelType w:val="hybridMultilevel"/>
    <w:tmpl w:val="B322B30A"/>
    <w:lvl w:ilvl="0" w:tplc="13EA342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1AED1C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E230DA66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1BF62E66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611E38FE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D53CF580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BBF2DB30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7A6C269C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9B1C0700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76" w15:restartNumberingAfterBreak="0">
    <w:nsid w:val="73B06897"/>
    <w:multiLevelType w:val="multilevel"/>
    <w:tmpl w:val="6374D3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7" w15:restartNumberingAfterBreak="0">
    <w:nsid w:val="74AE7A72"/>
    <w:multiLevelType w:val="hybridMultilevel"/>
    <w:tmpl w:val="3604887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8" w15:restartNumberingAfterBreak="0">
    <w:nsid w:val="75AD3007"/>
    <w:multiLevelType w:val="multilevel"/>
    <w:tmpl w:val="1C0082D8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66F54F3"/>
    <w:multiLevelType w:val="hybridMultilevel"/>
    <w:tmpl w:val="880E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9FE612E"/>
    <w:multiLevelType w:val="hybridMultilevel"/>
    <w:tmpl w:val="E800085E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ABA7CB8"/>
    <w:multiLevelType w:val="hybridMultilevel"/>
    <w:tmpl w:val="6F70A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5C5695"/>
    <w:multiLevelType w:val="hybridMultilevel"/>
    <w:tmpl w:val="B2C24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C8C69BD"/>
    <w:multiLevelType w:val="multilevel"/>
    <w:tmpl w:val="EDBC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F4674F7"/>
    <w:multiLevelType w:val="hybridMultilevel"/>
    <w:tmpl w:val="37F06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6"/>
  </w:num>
  <w:num w:numId="3">
    <w:abstractNumId w:val="67"/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7"/>
  </w:num>
  <w:num w:numId="7">
    <w:abstractNumId w:val="84"/>
  </w:num>
  <w:num w:numId="8">
    <w:abstractNumId w:val="58"/>
  </w:num>
  <w:num w:numId="9">
    <w:abstractNumId w:val="56"/>
  </w:num>
  <w:num w:numId="10">
    <w:abstractNumId w:val="15"/>
  </w:num>
  <w:num w:numId="11">
    <w:abstractNumId w:val="64"/>
  </w:num>
  <w:num w:numId="12">
    <w:abstractNumId w:val="79"/>
  </w:num>
  <w:num w:numId="13">
    <w:abstractNumId w:val="27"/>
  </w:num>
  <w:num w:numId="14">
    <w:abstractNumId w:val="26"/>
  </w:num>
  <w:num w:numId="15">
    <w:abstractNumId w:val="11"/>
  </w:num>
  <w:num w:numId="16">
    <w:abstractNumId w:val="81"/>
  </w:num>
  <w:num w:numId="17">
    <w:abstractNumId w:val="78"/>
  </w:num>
  <w:num w:numId="18">
    <w:abstractNumId w:val="18"/>
  </w:num>
  <w:num w:numId="19">
    <w:abstractNumId w:val="23"/>
  </w:num>
  <w:num w:numId="20">
    <w:abstractNumId w:val="16"/>
  </w:num>
  <w:num w:numId="21">
    <w:abstractNumId w:val="13"/>
  </w:num>
  <w:num w:numId="22">
    <w:abstractNumId w:val="69"/>
  </w:num>
  <w:num w:numId="23">
    <w:abstractNumId w:val="10"/>
  </w:num>
  <w:num w:numId="24">
    <w:abstractNumId w:val="35"/>
  </w:num>
  <w:num w:numId="25">
    <w:abstractNumId w:val="54"/>
  </w:num>
  <w:num w:numId="26">
    <w:abstractNumId w:val="52"/>
  </w:num>
  <w:num w:numId="27">
    <w:abstractNumId w:val="32"/>
  </w:num>
  <w:num w:numId="28">
    <w:abstractNumId w:val="82"/>
  </w:num>
  <w:num w:numId="29">
    <w:abstractNumId w:val="55"/>
  </w:num>
  <w:num w:numId="30">
    <w:abstractNumId w:val="73"/>
  </w:num>
  <w:num w:numId="31">
    <w:abstractNumId w:val="57"/>
  </w:num>
  <w:num w:numId="32">
    <w:abstractNumId w:val="2"/>
  </w:num>
  <w:num w:numId="33">
    <w:abstractNumId w:val="1"/>
  </w:num>
  <w:num w:numId="34">
    <w:abstractNumId w:val="3"/>
  </w:num>
  <w:num w:numId="35">
    <w:abstractNumId w:val="36"/>
  </w:num>
  <w:num w:numId="36">
    <w:abstractNumId w:val="83"/>
  </w:num>
  <w:num w:numId="37">
    <w:abstractNumId w:val="29"/>
  </w:num>
  <w:num w:numId="38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17"/>
  </w:num>
  <w:num w:numId="42">
    <w:abstractNumId w:val="47"/>
  </w:num>
  <w:num w:numId="43">
    <w:abstractNumId w:val="60"/>
  </w:num>
  <w:num w:numId="44">
    <w:abstractNumId w:val="63"/>
  </w:num>
  <w:num w:numId="45">
    <w:abstractNumId w:val="38"/>
  </w:num>
  <w:num w:numId="46">
    <w:abstractNumId w:val="72"/>
  </w:num>
  <w:num w:numId="47">
    <w:abstractNumId w:val="74"/>
  </w:num>
  <w:num w:numId="48">
    <w:abstractNumId w:val="20"/>
  </w:num>
  <w:num w:numId="49">
    <w:abstractNumId w:val="8"/>
  </w:num>
  <w:num w:numId="50">
    <w:abstractNumId w:val="61"/>
  </w:num>
  <w:num w:numId="51">
    <w:abstractNumId w:val="34"/>
  </w:num>
  <w:num w:numId="52">
    <w:abstractNumId w:val="21"/>
  </w:num>
  <w:num w:numId="53">
    <w:abstractNumId w:val="65"/>
  </w:num>
  <w:num w:numId="54">
    <w:abstractNumId w:val="53"/>
  </w:num>
  <w:num w:numId="55">
    <w:abstractNumId w:val="71"/>
  </w:num>
  <w:num w:numId="56">
    <w:abstractNumId w:val="51"/>
  </w:num>
  <w:num w:numId="57">
    <w:abstractNumId w:val="42"/>
  </w:num>
  <w:num w:numId="58">
    <w:abstractNumId w:val="37"/>
  </w:num>
  <w:num w:numId="59">
    <w:abstractNumId w:val="49"/>
  </w:num>
  <w:num w:numId="60">
    <w:abstractNumId w:val="5"/>
  </w:num>
  <w:num w:numId="61">
    <w:abstractNumId w:val="33"/>
  </w:num>
  <w:num w:numId="62">
    <w:abstractNumId w:val="80"/>
  </w:num>
  <w:num w:numId="63">
    <w:abstractNumId w:val="41"/>
  </w:num>
  <w:num w:numId="64">
    <w:abstractNumId w:val="45"/>
  </w:num>
  <w:num w:numId="65">
    <w:abstractNumId w:val="22"/>
  </w:num>
  <w:num w:numId="66">
    <w:abstractNumId w:val="9"/>
  </w:num>
  <w:num w:numId="67">
    <w:abstractNumId w:val="14"/>
  </w:num>
  <w:num w:numId="68">
    <w:abstractNumId w:val="30"/>
  </w:num>
  <w:num w:numId="69">
    <w:abstractNumId w:val="66"/>
  </w:num>
  <w:num w:numId="70">
    <w:abstractNumId w:val="75"/>
  </w:num>
  <w:num w:numId="71">
    <w:abstractNumId w:val="40"/>
  </w:num>
  <w:num w:numId="72">
    <w:abstractNumId w:val="59"/>
  </w:num>
  <w:num w:numId="73">
    <w:abstractNumId w:val="6"/>
  </w:num>
  <w:num w:numId="74">
    <w:abstractNumId w:val="31"/>
  </w:num>
  <w:num w:numId="75">
    <w:abstractNumId w:val="25"/>
  </w:num>
  <w:num w:numId="76">
    <w:abstractNumId w:val="62"/>
  </w:num>
  <w:num w:numId="77">
    <w:abstractNumId w:val="39"/>
  </w:num>
  <w:num w:numId="78">
    <w:abstractNumId w:val="19"/>
  </w:num>
  <w:num w:numId="79">
    <w:abstractNumId w:val="44"/>
  </w:num>
  <w:num w:numId="80">
    <w:abstractNumId w:val="50"/>
  </w:num>
  <w:num w:numId="81">
    <w:abstractNumId w:val="12"/>
  </w:num>
  <w:num w:numId="82">
    <w:abstractNumId w:val="68"/>
  </w:num>
  <w:num w:numId="83">
    <w:abstractNumId w:val="4"/>
  </w:num>
  <w:num w:numId="84">
    <w:abstractNumId w:val="24"/>
  </w:num>
  <w:num w:numId="85">
    <w:abstractNumId w:val="7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F2"/>
    <w:rsid w:val="00015078"/>
    <w:rsid w:val="00037FA7"/>
    <w:rsid w:val="0005666F"/>
    <w:rsid w:val="000576E8"/>
    <w:rsid w:val="000604EA"/>
    <w:rsid w:val="000653BF"/>
    <w:rsid w:val="000722FE"/>
    <w:rsid w:val="00075C86"/>
    <w:rsid w:val="000B4773"/>
    <w:rsid w:val="000B51BB"/>
    <w:rsid w:val="000D2B89"/>
    <w:rsid w:val="001124C3"/>
    <w:rsid w:val="001258D7"/>
    <w:rsid w:val="00142BA6"/>
    <w:rsid w:val="001564E7"/>
    <w:rsid w:val="001621F5"/>
    <w:rsid w:val="00165116"/>
    <w:rsid w:val="00166C94"/>
    <w:rsid w:val="001A7164"/>
    <w:rsid w:val="001A7573"/>
    <w:rsid w:val="001A7C21"/>
    <w:rsid w:val="001C3546"/>
    <w:rsid w:val="001E0756"/>
    <w:rsid w:val="001F3F1F"/>
    <w:rsid w:val="00200E0F"/>
    <w:rsid w:val="0020144F"/>
    <w:rsid w:val="00211C10"/>
    <w:rsid w:val="002124AB"/>
    <w:rsid w:val="00223FB3"/>
    <w:rsid w:val="00251C38"/>
    <w:rsid w:val="00266C78"/>
    <w:rsid w:val="00270F04"/>
    <w:rsid w:val="00273A77"/>
    <w:rsid w:val="00275426"/>
    <w:rsid w:val="00277CB6"/>
    <w:rsid w:val="00280A90"/>
    <w:rsid w:val="00287596"/>
    <w:rsid w:val="0029480F"/>
    <w:rsid w:val="002C17A1"/>
    <w:rsid w:val="002C2771"/>
    <w:rsid w:val="00306694"/>
    <w:rsid w:val="003168E7"/>
    <w:rsid w:val="00334541"/>
    <w:rsid w:val="003560F3"/>
    <w:rsid w:val="0037440D"/>
    <w:rsid w:val="003B17D5"/>
    <w:rsid w:val="003C57A4"/>
    <w:rsid w:val="003D408E"/>
    <w:rsid w:val="003E0BED"/>
    <w:rsid w:val="003F059D"/>
    <w:rsid w:val="004002FB"/>
    <w:rsid w:val="00465FD2"/>
    <w:rsid w:val="00475A31"/>
    <w:rsid w:val="00475E75"/>
    <w:rsid w:val="004A1C9B"/>
    <w:rsid w:val="004F190F"/>
    <w:rsid w:val="004F6ECC"/>
    <w:rsid w:val="00505793"/>
    <w:rsid w:val="0050772E"/>
    <w:rsid w:val="005251EF"/>
    <w:rsid w:val="005260E3"/>
    <w:rsid w:val="00527FD1"/>
    <w:rsid w:val="00542D58"/>
    <w:rsid w:val="00545982"/>
    <w:rsid w:val="00546213"/>
    <w:rsid w:val="00561484"/>
    <w:rsid w:val="0057477D"/>
    <w:rsid w:val="005857F9"/>
    <w:rsid w:val="0059131D"/>
    <w:rsid w:val="005913CB"/>
    <w:rsid w:val="00591F72"/>
    <w:rsid w:val="005C09E6"/>
    <w:rsid w:val="005F5E55"/>
    <w:rsid w:val="0060648B"/>
    <w:rsid w:val="0061469A"/>
    <w:rsid w:val="00614A50"/>
    <w:rsid w:val="00627D5F"/>
    <w:rsid w:val="00632D90"/>
    <w:rsid w:val="00635D24"/>
    <w:rsid w:val="00641EB0"/>
    <w:rsid w:val="00655AF9"/>
    <w:rsid w:val="00662F26"/>
    <w:rsid w:val="00666CF6"/>
    <w:rsid w:val="00673ACB"/>
    <w:rsid w:val="00680235"/>
    <w:rsid w:val="006A734A"/>
    <w:rsid w:val="006C2EB4"/>
    <w:rsid w:val="006D78B0"/>
    <w:rsid w:val="006E3298"/>
    <w:rsid w:val="006E6DB9"/>
    <w:rsid w:val="006F75E0"/>
    <w:rsid w:val="007178CA"/>
    <w:rsid w:val="00744035"/>
    <w:rsid w:val="007467B9"/>
    <w:rsid w:val="00770685"/>
    <w:rsid w:val="00790412"/>
    <w:rsid w:val="00791700"/>
    <w:rsid w:val="007961F2"/>
    <w:rsid w:val="007B160F"/>
    <w:rsid w:val="007B4669"/>
    <w:rsid w:val="00802D56"/>
    <w:rsid w:val="0080668C"/>
    <w:rsid w:val="00840758"/>
    <w:rsid w:val="00845514"/>
    <w:rsid w:val="00862491"/>
    <w:rsid w:val="00862BAC"/>
    <w:rsid w:val="00871BEA"/>
    <w:rsid w:val="00892E55"/>
    <w:rsid w:val="008B2097"/>
    <w:rsid w:val="008B4A55"/>
    <w:rsid w:val="008C1256"/>
    <w:rsid w:val="008C27B8"/>
    <w:rsid w:val="0090049C"/>
    <w:rsid w:val="0090384E"/>
    <w:rsid w:val="00917898"/>
    <w:rsid w:val="00920211"/>
    <w:rsid w:val="009207FE"/>
    <w:rsid w:val="009305A6"/>
    <w:rsid w:val="0093237D"/>
    <w:rsid w:val="00934096"/>
    <w:rsid w:val="00935106"/>
    <w:rsid w:val="00972BE6"/>
    <w:rsid w:val="0097360F"/>
    <w:rsid w:val="00975F98"/>
    <w:rsid w:val="009803CC"/>
    <w:rsid w:val="00987AB8"/>
    <w:rsid w:val="0099359F"/>
    <w:rsid w:val="009A140C"/>
    <w:rsid w:val="009B2D64"/>
    <w:rsid w:val="009D7D39"/>
    <w:rsid w:val="009E44DA"/>
    <w:rsid w:val="009F296B"/>
    <w:rsid w:val="009F67B7"/>
    <w:rsid w:val="00A00F6F"/>
    <w:rsid w:val="00A05527"/>
    <w:rsid w:val="00A118DC"/>
    <w:rsid w:val="00A20F52"/>
    <w:rsid w:val="00A67CAD"/>
    <w:rsid w:val="00A96CBF"/>
    <w:rsid w:val="00AA4A0B"/>
    <w:rsid w:val="00AA4A79"/>
    <w:rsid w:val="00AA54AB"/>
    <w:rsid w:val="00AD1566"/>
    <w:rsid w:val="00AD2F66"/>
    <w:rsid w:val="00AF0534"/>
    <w:rsid w:val="00B105AA"/>
    <w:rsid w:val="00B110B9"/>
    <w:rsid w:val="00B13756"/>
    <w:rsid w:val="00B16B11"/>
    <w:rsid w:val="00B202C4"/>
    <w:rsid w:val="00B265C6"/>
    <w:rsid w:val="00B40208"/>
    <w:rsid w:val="00B5215B"/>
    <w:rsid w:val="00B555E2"/>
    <w:rsid w:val="00B7241A"/>
    <w:rsid w:val="00B76639"/>
    <w:rsid w:val="00B76BC8"/>
    <w:rsid w:val="00B77EB8"/>
    <w:rsid w:val="00B90DC1"/>
    <w:rsid w:val="00BB196C"/>
    <w:rsid w:val="00BB6A4F"/>
    <w:rsid w:val="00BC3052"/>
    <w:rsid w:val="00BD143B"/>
    <w:rsid w:val="00BE3094"/>
    <w:rsid w:val="00BF09F0"/>
    <w:rsid w:val="00C00F0B"/>
    <w:rsid w:val="00C16B6E"/>
    <w:rsid w:val="00C24875"/>
    <w:rsid w:val="00C55045"/>
    <w:rsid w:val="00C565E3"/>
    <w:rsid w:val="00C80F3A"/>
    <w:rsid w:val="00C849BF"/>
    <w:rsid w:val="00C90D70"/>
    <w:rsid w:val="00C94F4A"/>
    <w:rsid w:val="00CA003D"/>
    <w:rsid w:val="00CE0675"/>
    <w:rsid w:val="00CE6F49"/>
    <w:rsid w:val="00CF7095"/>
    <w:rsid w:val="00D02125"/>
    <w:rsid w:val="00D03A41"/>
    <w:rsid w:val="00D11F98"/>
    <w:rsid w:val="00D752CC"/>
    <w:rsid w:val="00D82D66"/>
    <w:rsid w:val="00E00C4E"/>
    <w:rsid w:val="00E31062"/>
    <w:rsid w:val="00E37EA5"/>
    <w:rsid w:val="00E51AE1"/>
    <w:rsid w:val="00E55E59"/>
    <w:rsid w:val="00E86789"/>
    <w:rsid w:val="00EE72B8"/>
    <w:rsid w:val="00F124D2"/>
    <w:rsid w:val="00F21D38"/>
    <w:rsid w:val="00F34B08"/>
    <w:rsid w:val="00F34CB8"/>
    <w:rsid w:val="00F620A1"/>
    <w:rsid w:val="00F65E6C"/>
    <w:rsid w:val="00F7705A"/>
    <w:rsid w:val="00F77FC0"/>
    <w:rsid w:val="00F932C5"/>
    <w:rsid w:val="00FF0E20"/>
    <w:rsid w:val="00FF1DB4"/>
    <w:rsid w:val="00FF3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96C6"/>
  <w15:docId w15:val="{5A23B43C-A1DA-4374-B4DB-D60B478A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1F2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link w:val="12"/>
    <w:uiPriority w:val="9"/>
    <w:qFormat/>
    <w:rsid w:val="007961F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961F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7961F2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7961F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961F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rsid w:val="00796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61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61F2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61F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961F2"/>
    <w:rPr>
      <w:rFonts w:ascii="Times New Roman" w:eastAsia="Arial Unicode MS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7961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61F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961F2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961F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7961F2"/>
    <w:rPr>
      <w:rFonts w:ascii="Calibri" w:eastAsia="Times New Roman" w:hAnsi="Calibri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7961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aliases w:val="Знак Знак1"/>
    <w:basedOn w:val="a"/>
    <w:uiPriority w:val="99"/>
    <w:unhideWhenUsed/>
    <w:qFormat/>
    <w:rsid w:val="007961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7961F2"/>
    <w:rPr>
      <w:b/>
      <w:bCs/>
    </w:rPr>
  </w:style>
  <w:style w:type="paragraph" w:customStyle="1" w:styleId="c2">
    <w:name w:val="c2"/>
    <w:basedOn w:val="a"/>
    <w:uiPriority w:val="99"/>
    <w:rsid w:val="007961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7961F2"/>
  </w:style>
  <w:style w:type="character" w:styleId="ab">
    <w:name w:val="Hyperlink"/>
    <w:unhideWhenUsed/>
    <w:rsid w:val="007961F2"/>
    <w:rPr>
      <w:color w:val="0000FF"/>
      <w:u w:val="single"/>
    </w:rPr>
  </w:style>
  <w:style w:type="paragraph" w:styleId="ac">
    <w:name w:val="Body Text"/>
    <w:basedOn w:val="a"/>
    <w:link w:val="ad"/>
    <w:uiPriority w:val="1"/>
    <w:qFormat/>
    <w:rsid w:val="007961F2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d">
    <w:name w:val="Основной текст Знак"/>
    <w:basedOn w:val="a0"/>
    <w:link w:val="ac"/>
    <w:uiPriority w:val="1"/>
    <w:rsid w:val="007961F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Style4">
    <w:name w:val="Style4"/>
    <w:basedOn w:val="a"/>
    <w:uiPriority w:val="99"/>
    <w:rsid w:val="007961F2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uiPriority w:val="99"/>
    <w:rsid w:val="007961F2"/>
    <w:rPr>
      <w:rFonts w:ascii="Times New Roman" w:hAnsi="Times New Roman" w:cs="Times New Roman"/>
      <w:sz w:val="20"/>
      <w:szCs w:val="20"/>
    </w:rPr>
  </w:style>
  <w:style w:type="paragraph" w:customStyle="1" w:styleId="text">
    <w:name w:val="text"/>
    <w:basedOn w:val="a"/>
    <w:uiPriority w:val="99"/>
    <w:rsid w:val="007961F2"/>
    <w:pPr>
      <w:spacing w:before="100" w:beforeAutospacing="1" w:after="100" w:afterAutospacing="1" w:line="240" w:lineRule="auto"/>
      <w:ind w:firstLine="150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796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Основной текст (61)"/>
    <w:rsid w:val="007961F2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paragraph" w:customStyle="1" w:styleId="Default">
    <w:name w:val="Default"/>
    <w:qFormat/>
    <w:rsid w:val="00796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34">
    <w:name w:val="c34"/>
    <w:basedOn w:val="a"/>
    <w:uiPriority w:val="99"/>
    <w:rsid w:val="007961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7961F2"/>
  </w:style>
  <w:style w:type="character" w:customStyle="1" w:styleId="c14">
    <w:name w:val="c14"/>
    <w:basedOn w:val="a0"/>
    <w:rsid w:val="007961F2"/>
  </w:style>
  <w:style w:type="character" w:customStyle="1" w:styleId="c6">
    <w:name w:val="c6"/>
    <w:basedOn w:val="a0"/>
    <w:rsid w:val="007961F2"/>
  </w:style>
  <w:style w:type="character" w:customStyle="1" w:styleId="c1">
    <w:name w:val="c1"/>
    <w:basedOn w:val="a0"/>
    <w:uiPriority w:val="99"/>
    <w:rsid w:val="007961F2"/>
  </w:style>
  <w:style w:type="paragraph" w:customStyle="1" w:styleId="Style6">
    <w:name w:val="Style6"/>
    <w:basedOn w:val="a"/>
    <w:uiPriority w:val="99"/>
    <w:rsid w:val="007961F2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e">
    <w:name w:val="Plain Text"/>
    <w:basedOn w:val="a"/>
    <w:link w:val="af"/>
    <w:uiPriority w:val="99"/>
    <w:unhideWhenUsed/>
    <w:rsid w:val="007961F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7961F2"/>
    <w:rPr>
      <w:rFonts w:ascii="Consolas" w:eastAsia="Calibri" w:hAnsi="Consolas" w:cs="Times New Roman"/>
      <w:sz w:val="21"/>
      <w:szCs w:val="21"/>
    </w:rPr>
  </w:style>
  <w:style w:type="paragraph" w:styleId="21">
    <w:name w:val="Body Text 2"/>
    <w:basedOn w:val="a"/>
    <w:link w:val="22"/>
    <w:uiPriority w:val="99"/>
    <w:rsid w:val="007961F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96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961F2"/>
  </w:style>
  <w:style w:type="character" w:customStyle="1" w:styleId="c3">
    <w:name w:val="c3"/>
    <w:basedOn w:val="a0"/>
    <w:rsid w:val="007961F2"/>
  </w:style>
  <w:style w:type="paragraph" w:customStyle="1" w:styleId="13">
    <w:name w:val="Абзац списка1"/>
    <w:aliases w:val="литература"/>
    <w:basedOn w:val="a"/>
    <w:link w:val="af0"/>
    <w:uiPriority w:val="99"/>
    <w:qFormat/>
    <w:rsid w:val="007961F2"/>
    <w:pPr>
      <w:spacing w:after="0" w:line="240" w:lineRule="auto"/>
      <w:ind w:left="720"/>
    </w:pPr>
    <w:rPr>
      <w:rFonts w:ascii="Arial Unicode MS" w:eastAsia="Arial Unicode MS" w:hAnsi="Arial Unicode MS"/>
      <w:color w:val="000000"/>
      <w:sz w:val="24"/>
      <w:szCs w:val="24"/>
    </w:rPr>
  </w:style>
  <w:style w:type="paragraph" w:customStyle="1" w:styleId="c10">
    <w:name w:val="c10"/>
    <w:basedOn w:val="a"/>
    <w:uiPriority w:val="99"/>
    <w:rsid w:val="007961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c15">
    <w:name w:val="c5 c15"/>
    <w:basedOn w:val="a0"/>
    <w:rsid w:val="007961F2"/>
  </w:style>
  <w:style w:type="character" w:customStyle="1" w:styleId="apple-converted-space">
    <w:name w:val="apple-converted-space"/>
    <w:basedOn w:val="a0"/>
    <w:rsid w:val="007961F2"/>
  </w:style>
  <w:style w:type="paragraph" w:styleId="af1">
    <w:name w:val="No Spacing"/>
    <w:link w:val="af2"/>
    <w:qFormat/>
    <w:rsid w:val="00796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rsid w:val="00796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961F2"/>
  </w:style>
  <w:style w:type="paragraph" w:styleId="af3">
    <w:name w:val="Balloon Text"/>
    <w:basedOn w:val="a"/>
    <w:link w:val="af4"/>
    <w:uiPriority w:val="99"/>
    <w:semiHidden/>
    <w:unhideWhenUsed/>
    <w:rsid w:val="007961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961F2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submenu-table">
    <w:name w:val="submenu-table"/>
    <w:basedOn w:val="a0"/>
    <w:rsid w:val="007961F2"/>
  </w:style>
  <w:style w:type="paragraph" w:customStyle="1" w:styleId="c22">
    <w:name w:val="c22"/>
    <w:basedOn w:val="a"/>
    <w:uiPriority w:val="99"/>
    <w:rsid w:val="007961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7961F2"/>
  </w:style>
  <w:style w:type="character" w:customStyle="1" w:styleId="c4">
    <w:name w:val="c4"/>
    <w:basedOn w:val="a0"/>
    <w:rsid w:val="007961F2"/>
  </w:style>
  <w:style w:type="character" w:customStyle="1" w:styleId="c11">
    <w:name w:val="c11"/>
    <w:basedOn w:val="a0"/>
    <w:rsid w:val="007961F2"/>
  </w:style>
  <w:style w:type="character" w:styleId="af5">
    <w:name w:val="Emphasis"/>
    <w:uiPriority w:val="20"/>
    <w:qFormat/>
    <w:rsid w:val="007961F2"/>
    <w:rPr>
      <w:i/>
      <w:iCs/>
    </w:rPr>
  </w:style>
  <w:style w:type="paragraph" w:customStyle="1" w:styleId="WW-">
    <w:name w:val="WW-Базовый"/>
    <w:uiPriority w:val="99"/>
    <w:rsid w:val="007961F2"/>
    <w:pPr>
      <w:suppressAutoHyphens/>
    </w:pPr>
    <w:rPr>
      <w:rFonts w:ascii="Calibri" w:eastAsia="SimSun" w:hAnsi="Calibri" w:cs="Times New Roman"/>
      <w:kern w:val="1"/>
      <w:lang w:eastAsia="zh-CN"/>
    </w:rPr>
  </w:style>
  <w:style w:type="table" w:customStyle="1" w:styleId="14">
    <w:name w:val="Сетка таблицы1"/>
    <w:basedOn w:val="a1"/>
    <w:next w:val="a8"/>
    <w:uiPriority w:val="59"/>
    <w:rsid w:val="007961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8"/>
    <w:uiPriority w:val="59"/>
    <w:rsid w:val="007961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Базовый"/>
    <w:uiPriority w:val="99"/>
    <w:rsid w:val="007961F2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customStyle="1" w:styleId="6">
    <w:name w:val="Знак Знак6"/>
    <w:locked/>
    <w:rsid w:val="007961F2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4">
    <w:name w:val="Знак Знак2"/>
    <w:locked/>
    <w:rsid w:val="007961F2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af7">
    <w:name w:val="Заголовок Знак"/>
    <w:link w:val="af8"/>
    <w:uiPriority w:val="99"/>
    <w:locked/>
    <w:rsid w:val="007961F2"/>
    <w:rPr>
      <w:sz w:val="32"/>
      <w:szCs w:val="32"/>
      <w:lang w:eastAsia="ru-RU"/>
    </w:rPr>
  </w:style>
  <w:style w:type="paragraph" w:styleId="af8">
    <w:name w:val="Title"/>
    <w:basedOn w:val="a"/>
    <w:link w:val="af7"/>
    <w:uiPriority w:val="99"/>
    <w:qFormat/>
    <w:rsid w:val="007961F2"/>
    <w:pPr>
      <w:spacing w:before="240" w:after="60"/>
      <w:jc w:val="center"/>
      <w:outlineLvl w:val="0"/>
    </w:pPr>
    <w:rPr>
      <w:rFonts w:asciiTheme="minorHAnsi" w:eastAsiaTheme="minorHAnsi" w:hAnsiTheme="minorHAnsi" w:cstheme="minorBidi"/>
      <w:sz w:val="32"/>
      <w:szCs w:val="32"/>
    </w:rPr>
  </w:style>
  <w:style w:type="character" w:customStyle="1" w:styleId="15">
    <w:name w:val="Название Знак1"/>
    <w:basedOn w:val="a0"/>
    <w:uiPriority w:val="99"/>
    <w:rsid w:val="007961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1">
    <w:name w:val="Знак Знак4"/>
    <w:locked/>
    <w:rsid w:val="007961F2"/>
    <w:rPr>
      <w:b/>
      <w:bCs/>
      <w:sz w:val="32"/>
      <w:szCs w:val="32"/>
      <w:lang w:val="ru-RU" w:eastAsia="ru-RU" w:bidi="ar-SA"/>
    </w:rPr>
  </w:style>
  <w:style w:type="character" w:customStyle="1" w:styleId="Bodytext3">
    <w:name w:val="Body text (3)_"/>
    <w:link w:val="Bodytext30"/>
    <w:locked/>
    <w:rsid w:val="007961F2"/>
    <w:rPr>
      <w:spacing w:val="-10"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7961F2"/>
    <w:pPr>
      <w:shd w:val="clear" w:color="auto" w:fill="FFFFFF"/>
      <w:spacing w:after="360" w:line="240" w:lineRule="atLeast"/>
      <w:jc w:val="both"/>
    </w:pPr>
    <w:rPr>
      <w:rFonts w:asciiTheme="minorHAnsi" w:eastAsiaTheme="minorHAnsi" w:hAnsiTheme="minorHAnsi" w:cstheme="minorBidi"/>
      <w:spacing w:val="-10"/>
      <w:sz w:val="27"/>
      <w:szCs w:val="27"/>
      <w:shd w:val="clear" w:color="auto" w:fill="FFFFFF"/>
      <w:lang w:eastAsia="en-US"/>
    </w:rPr>
  </w:style>
  <w:style w:type="paragraph" w:customStyle="1" w:styleId="af9">
    <w:name w:val="Содержимое таблицы"/>
    <w:basedOn w:val="af6"/>
    <w:uiPriority w:val="99"/>
    <w:rsid w:val="007961F2"/>
    <w:pPr>
      <w:suppressLineNumbers/>
    </w:pPr>
  </w:style>
  <w:style w:type="paragraph" w:customStyle="1" w:styleId="western">
    <w:name w:val="western"/>
    <w:basedOn w:val="a"/>
    <w:uiPriority w:val="99"/>
    <w:rsid w:val="007961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page number"/>
    <w:uiPriority w:val="99"/>
    <w:rsid w:val="007961F2"/>
    <w:rPr>
      <w:rFonts w:ascii="Times New Roman" w:hAnsi="Times New Roman" w:cs="Times New Roman" w:hint="default"/>
    </w:rPr>
  </w:style>
  <w:style w:type="character" w:customStyle="1" w:styleId="c24">
    <w:name w:val="c24"/>
    <w:rsid w:val="007961F2"/>
    <w:rPr>
      <w:rFonts w:ascii="Times New Roman" w:hAnsi="Times New Roman" w:cs="Times New Roman" w:hint="default"/>
    </w:rPr>
  </w:style>
  <w:style w:type="character" w:customStyle="1" w:styleId="c35">
    <w:name w:val="c35"/>
    <w:rsid w:val="007961F2"/>
    <w:rPr>
      <w:rFonts w:ascii="Times New Roman" w:hAnsi="Times New Roman" w:cs="Times New Roman" w:hint="default"/>
    </w:rPr>
  </w:style>
  <w:style w:type="character" w:customStyle="1" w:styleId="110">
    <w:name w:val="Знак Знак11"/>
    <w:locked/>
    <w:rsid w:val="007961F2"/>
    <w:rPr>
      <w:rFonts w:ascii="Courier New" w:hAnsi="Courier New" w:cs="Courier New"/>
      <w:lang w:val="ru-RU" w:eastAsia="ru-RU" w:bidi="ar-SA"/>
    </w:rPr>
  </w:style>
  <w:style w:type="character" w:customStyle="1" w:styleId="afb">
    <w:name w:val="Выделение жирным"/>
    <w:rsid w:val="007961F2"/>
    <w:rPr>
      <w:rFonts w:ascii="Times New Roman" w:hAnsi="Times New Roman" w:cs="Times New Roman" w:hint="default"/>
      <w:b/>
      <w:bCs/>
    </w:rPr>
  </w:style>
  <w:style w:type="paragraph" w:customStyle="1" w:styleId="afc">
    <w:name w:val="Основной"/>
    <w:basedOn w:val="a"/>
    <w:uiPriority w:val="99"/>
    <w:rsid w:val="007961F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f0">
    <w:name w:val="Абзац списка Знак"/>
    <w:aliases w:val="литература Знак,Абзац списка1 Знак"/>
    <w:link w:val="13"/>
    <w:uiPriority w:val="99"/>
    <w:qFormat/>
    <w:rsid w:val="007961F2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rsid w:val="007961F2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7961F2"/>
    <w:rPr>
      <w:rFonts w:ascii="Times New Roman" w:eastAsia="Times New Roman" w:hAnsi="Times New Roman" w:cs="Times New Roman"/>
      <w:sz w:val="28"/>
      <w:szCs w:val="28"/>
    </w:rPr>
  </w:style>
  <w:style w:type="paragraph" w:styleId="afd">
    <w:name w:val="Body Text Indent"/>
    <w:basedOn w:val="a"/>
    <w:link w:val="afe"/>
    <w:uiPriority w:val="99"/>
    <w:rsid w:val="007961F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7961F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7961F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Body Text Indent 2"/>
    <w:basedOn w:val="a"/>
    <w:link w:val="26"/>
    <w:uiPriority w:val="99"/>
    <w:rsid w:val="007961F2"/>
    <w:pPr>
      <w:spacing w:after="120" w:line="480" w:lineRule="auto"/>
      <w:ind w:left="283"/>
    </w:pPr>
    <w:rPr>
      <w:rFonts w:ascii="Times New Roman" w:hAnsi="Times New Roman"/>
      <w:b/>
      <w:bCs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961F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961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961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7961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796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796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796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796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7961F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7961F2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961F2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7961F2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5">
    <w:name w:val="Font Style15"/>
    <w:uiPriority w:val="99"/>
    <w:rsid w:val="007961F2"/>
    <w:rPr>
      <w:rFonts w:ascii="Trebuchet MS" w:hAnsi="Trebuchet MS" w:cs="Trebuchet MS"/>
      <w:sz w:val="30"/>
      <w:szCs w:val="30"/>
    </w:rPr>
  </w:style>
  <w:style w:type="character" w:customStyle="1" w:styleId="aff">
    <w:name w:val="Основной текст_"/>
    <w:link w:val="120"/>
    <w:locked/>
    <w:rsid w:val="007961F2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20">
    <w:name w:val="Основной текст12"/>
    <w:basedOn w:val="a"/>
    <w:link w:val="aff"/>
    <w:uiPriority w:val="99"/>
    <w:rsid w:val="007961F2"/>
    <w:pPr>
      <w:shd w:val="clear" w:color="auto" w:fill="FFFFFF"/>
      <w:spacing w:before="600" w:after="2760" w:line="250" w:lineRule="exact"/>
      <w:ind w:hanging="340"/>
      <w:jc w:val="center"/>
    </w:pPr>
    <w:rPr>
      <w:rFonts w:ascii="Times New Roman" w:eastAsiaTheme="minorHAnsi" w:hAnsi="Times New Roman" w:cstheme="minorBidi"/>
      <w:sz w:val="21"/>
      <w:szCs w:val="21"/>
      <w:lang w:eastAsia="en-US"/>
    </w:rPr>
  </w:style>
  <w:style w:type="character" w:customStyle="1" w:styleId="60">
    <w:name w:val="Основной текст (6)_"/>
    <w:link w:val="62"/>
    <w:uiPriority w:val="99"/>
    <w:locked/>
    <w:rsid w:val="007961F2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0"/>
    <w:uiPriority w:val="99"/>
    <w:rsid w:val="007961F2"/>
    <w:pPr>
      <w:shd w:val="clear" w:color="auto" w:fill="FFFFFF"/>
      <w:spacing w:before="360" w:after="0" w:line="182" w:lineRule="exact"/>
    </w:pPr>
    <w:rPr>
      <w:rFonts w:ascii="Times New Roman" w:eastAsiaTheme="minorHAnsi" w:hAnsi="Times New Roman" w:cstheme="minorBidi"/>
      <w:sz w:val="16"/>
      <w:szCs w:val="16"/>
      <w:lang w:eastAsia="en-US"/>
    </w:rPr>
  </w:style>
  <w:style w:type="character" w:customStyle="1" w:styleId="aff0">
    <w:name w:val="Основной текст + Полужирный"/>
    <w:aliases w:val="Курсив,Основной текст + 6,5 pt3"/>
    <w:uiPriority w:val="99"/>
    <w:rsid w:val="007961F2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aff1">
    <w:name w:val="Основной текст + Курсив"/>
    <w:uiPriority w:val="99"/>
    <w:rsid w:val="007961F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2">
    <w:name w:val="Заголовок №4 (2)_"/>
    <w:link w:val="420"/>
    <w:uiPriority w:val="99"/>
    <w:locked/>
    <w:rsid w:val="007961F2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7961F2"/>
    <w:pPr>
      <w:shd w:val="clear" w:color="auto" w:fill="FFFFFF"/>
      <w:spacing w:before="60" w:after="0" w:line="226" w:lineRule="exact"/>
      <w:ind w:firstLine="320"/>
      <w:jc w:val="both"/>
      <w:outlineLvl w:val="3"/>
    </w:pPr>
    <w:rPr>
      <w:rFonts w:ascii="Times New Roman" w:eastAsiaTheme="minorHAnsi" w:hAnsi="Times New Roman" w:cstheme="minorBidi"/>
      <w:sz w:val="21"/>
      <w:szCs w:val="21"/>
      <w:lang w:eastAsia="en-US"/>
    </w:rPr>
  </w:style>
  <w:style w:type="character" w:customStyle="1" w:styleId="16">
    <w:name w:val="Основной текст + Полужирный1"/>
    <w:aliases w:val="Курсив1,Основной текст (61) + Полужирный,Основной текст (269) + Полужирный,Основной текст (269) + 12 pt,Основной текст (695) + 12 pt,Основной текст (695) + Полужирный,Основной текст (61) + 12 pt"/>
    <w:rsid w:val="007961F2"/>
    <w:rPr>
      <w:rFonts w:ascii="Times New Roman" w:hAnsi="Times New Roman" w:cs="Times New Roman"/>
      <w:b/>
      <w:bCs/>
      <w:spacing w:val="0"/>
      <w:sz w:val="21"/>
      <w:szCs w:val="21"/>
      <w:u w:val="none"/>
      <w:effect w:val="none"/>
    </w:rPr>
  </w:style>
  <w:style w:type="character" w:customStyle="1" w:styleId="9">
    <w:name w:val="Основной текст + 9"/>
    <w:aliases w:val="5 pt,Основной текст + Arial Unicode MS,5"/>
    <w:uiPriority w:val="99"/>
    <w:rsid w:val="007961F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3">
    <w:name w:val="Основной текст (4)"/>
    <w:uiPriority w:val="99"/>
    <w:rsid w:val="007961F2"/>
    <w:rPr>
      <w:rFonts w:ascii="Times New Roman" w:hAnsi="Times New Roman" w:cs="Times New Roman"/>
      <w:spacing w:val="0"/>
      <w:sz w:val="19"/>
      <w:szCs w:val="19"/>
      <w:u w:val="none"/>
      <w:effect w:val="none"/>
    </w:rPr>
  </w:style>
  <w:style w:type="character" w:customStyle="1" w:styleId="17">
    <w:name w:val="Основной текст1"/>
    <w:basedOn w:val="aff"/>
    <w:uiPriority w:val="99"/>
    <w:rsid w:val="007961F2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51">
    <w:name w:val="Основной текст (5)"/>
    <w:uiPriority w:val="99"/>
    <w:rsid w:val="007961F2"/>
    <w:rPr>
      <w:rFonts w:ascii="Times New Roman" w:hAnsi="Times New Roman" w:cs="Times New Roman"/>
      <w:spacing w:val="0"/>
      <w:sz w:val="21"/>
      <w:szCs w:val="21"/>
    </w:rPr>
  </w:style>
  <w:style w:type="character" w:customStyle="1" w:styleId="52">
    <w:name w:val="Основной текст (5) + Полужирный"/>
    <w:aliases w:val="Не курсив"/>
    <w:uiPriority w:val="99"/>
    <w:rsid w:val="007961F2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53">
    <w:name w:val="Основной текст (5) + Не курсив"/>
    <w:uiPriority w:val="99"/>
    <w:rsid w:val="007961F2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8">
    <w:name w:val="Основной текст8"/>
    <w:basedOn w:val="aff"/>
    <w:uiPriority w:val="99"/>
    <w:rsid w:val="007961F2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33">
    <w:name w:val="Основной текст (3) + Не полужирный"/>
    <w:uiPriority w:val="99"/>
    <w:rsid w:val="007961F2"/>
    <w:rPr>
      <w:rFonts w:ascii="Times New Roman" w:hAnsi="Times New Roman" w:cs="Times New Roman"/>
      <w:b/>
      <w:bCs/>
      <w:spacing w:val="0"/>
      <w:sz w:val="21"/>
      <w:szCs w:val="21"/>
      <w:u w:val="none"/>
      <w:effect w:val="none"/>
    </w:rPr>
  </w:style>
  <w:style w:type="character" w:customStyle="1" w:styleId="330">
    <w:name w:val="Заголовок №3 (3)"/>
    <w:uiPriority w:val="99"/>
    <w:rsid w:val="007961F2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230">
    <w:name w:val="Заголовок №2 (3)_"/>
    <w:link w:val="231"/>
    <w:uiPriority w:val="99"/>
    <w:locked/>
    <w:rsid w:val="007961F2"/>
    <w:rPr>
      <w:rFonts w:ascii="Times New Roman" w:hAnsi="Times New Roman"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7961F2"/>
    <w:pPr>
      <w:shd w:val="clear" w:color="auto" w:fill="FFFFFF"/>
      <w:spacing w:after="0" w:line="250" w:lineRule="exact"/>
      <w:jc w:val="center"/>
      <w:outlineLvl w:val="1"/>
    </w:pPr>
    <w:rPr>
      <w:rFonts w:ascii="Times New Roman" w:eastAsiaTheme="minorHAnsi" w:hAnsi="Times New Roman" w:cstheme="minorBidi"/>
      <w:lang w:eastAsia="en-US"/>
    </w:rPr>
  </w:style>
  <w:style w:type="character" w:customStyle="1" w:styleId="34">
    <w:name w:val="Основной текст (3)"/>
    <w:uiPriority w:val="99"/>
    <w:rsid w:val="007961F2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54">
    <w:name w:val="Заголовок №5"/>
    <w:uiPriority w:val="99"/>
    <w:rsid w:val="007961F2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91">
    <w:name w:val="Основной текст + 91"/>
    <w:aliases w:val="5 pt2,Основной текст (61) + Microsoft Sans Serif,8,Полужирный,Интервал 0 pt,Заголовок №2 (10) + Microsoft Sans Serif"/>
    <w:rsid w:val="007961F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20">
    <w:name w:val="Основной текст + Полужирный32"/>
    <w:uiPriority w:val="99"/>
    <w:rsid w:val="007961F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10">
    <w:name w:val="Основной текст + Полужирный31"/>
    <w:uiPriority w:val="99"/>
    <w:rsid w:val="007961F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80">
    <w:name w:val="Заголовок №8"/>
    <w:uiPriority w:val="99"/>
    <w:rsid w:val="007961F2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paragraph" w:customStyle="1" w:styleId="Style7">
    <w:name w:val="Style7"/>
    <w:basedOn w:val="a"/>
    <w:uiPriority w:val="99"/>
    <w:rsid w:val="007961F2"/>
    <w:pPr>
      <w:widowControl w:val="0"/>
      <w:autoSpaceDE w:val="0"/>
      <w:autoSpaceDN w:val="0"/>
      <w:adjustRightInd w:val="0"/>
      <w:spacing w:after="0" w:line="220" w:lineRule="exact"/>
      <w:ind w:firstLine="230"/>
      <w:jc w:val="both"/>
    </w:pPr>
    <w:rPr>
      <w:rFonts w:ascii="Tahoma" w:hAnsi="Tahoma" w:cs="Tahoma"/>
      <w:sz w:val="24"/>
      <w:szCs w:val="24"/>
    </w:rPr>
  </w:style>
  <w:style w:type="paragraph" w:styleId="aff2">
    <w:name w:val="caption"/>
    <w:basedOn w:val="a"/>
    <w:next w:val="a"/>
    <w:uiPriority w:val="99"/>
    <w:qFormat/>
    <w:rsid w:val="007961F2"/>
    <w:pPr>
      <w:spacing w:after="0" w:line="240" w:lineRule="auto"/>
      <w:jc w:val="right"/>
    </w:pPr>
    <w:rPr>
      <w:rFonts w:ascii="Times New Roman" w:hAnsi="Times New Roman"/>
      <w:b/>
      <w:bCs/>
      <w:i/>
      <w:iCs/>
      <w:sz w:val="28"/>
      <w:szCs w:val="28"/>
    </w:rPr>
  </w:style>
  <w:style w:type="character" w:customStyle="1" w:styleId="BodyTextIndent3Char">
    <w:name w:val="Body Text Indent 3 Char"/>
    <w:uiPriority w:val="99"/>
    <w:semiHidden/>
    <w:locked/>
    <w:rsid w:val="007961F2"/>
    <w:rPr>
      <w:rFonts w:ascii="Times New Roman" w:hAnsi="Times New Roman" w:cs="Times New Roman"/>
      <w:b/>
      <w:bCs/>
      <w:sz w:val="24"/>
      <w:szCs w:val="24"/>
    </w:rPr>
  </w:style>
  <w:style w:type="paragraph" w:styleId="35">
    <w:name w:val="Body Text Indent 3"/>
    <w:basedOn w:val="a"/>
    <w:link w:val="36"/>
    <w:uiPriority w:val="99"/>
    <w:semiHidden/>
    <w:rsid w:val="007961F2"/>
    <w:pPr>
      <w:overflowPunct w:val="0"/>
      <w:autoSpaceDE w:val="0"/>
      <w:autoSpaceDN w:val="0"/>
      <w:adjustRightInd w:val="0"/>
      <w:spacing w:after="0" w:line="240" w:lineRule="auto"/>
      <w:ind w:firstLine="851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7961F2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Indent3Char1">
    <w:name w:val="Body Text Indent 3 Char1"/>
    <w:uiPriority w:val="99"/>
    <w:semiHidden/>
    <w:locked/>
    <w:rsid w:val="007961F2"/>
    <w:rPr>
      <w:rFonts w:ascii="Times New Roman" w:hAnsi="Times New Roman" w:cs="Times New Roman"/>
      <w:sz w:val="16"/>
      <w:szCs w:val="16"/>
    </w:rPr>
  </w:style>
  <w:style w:type="character" w:customStyle="1" w:styleId="100">
    <w:name w:val="Основной текст (10)"/>
    <w:uiPriority w:val="99"/>
    <w:rsid w:val="007961F2"/>
    <w:rPr>
      <w:rFonts w:ascii="Times New Roman" w:hAnsi="Times New Roman" w:cs="Times New Roman"/>
      <w:spacing w:val="0"/>
      <w:sz w:val="19"/>
      <w:szCs w:val="19"/>
      <w:u w:val="none"/>
      <w:effect w:val="none"/>
    </w:rPr>
  </w:style>
  <w:style w:type="character" w:customStyle="1" w:styleId="269">
    <w:name w:val="Основной текст (269)"/>
    <w:uiPriority w:val="99"/>
    <w:rsid w:val="007961F2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95">
    <w:name w:val="Основной текст (695)_"/>
    <w:link w:val="6950"/>
    <w:locked/>
    <w:rsid w:val="007961F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7961F2"/>
    <w:pPr>
      <w:shd w:val="clear" w:color="auto" w:fill="FFFFFF"/>
      <w:spacing w:after="0" w:line="250" w:lineRule="exact"/>
      <w:ind w:hanging="38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610">
    <w:name w:val="Основной текст (61)_"/>
    <w:uiPriority w:val="99"/>
    <w:locked/>
    <w:rsid w:val="007961F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12">
    <w:name w:val="Заголовок №5 (12)_"/>
    <w:link w:val="5120"/>
    <w:locked/>
    <w:rsid w:val="007961F2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"/>
    <w:link w:val="512"/>
    <w:rsid w:val="007961F2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Theme="minorHAnsi" w:hAnsi="Microsoft Sans Serif" w:cs="Microsoft Sans Serif"/>
      <w:sz w:val="17"/>
      <w:szCs w:val="17"/>
      <w:lang w:eastAsia="en-US"/>
    </w:rPr>
  </w:style>
  <w:style w:type="character" w:customStyle="1" w:styleId="114">
    <w:name w:val="Основной текст (114)_"/>
    <w:link w:val="1140"/>
    <w:locked/>
    <w:rsid w:val="007961F2"/>
    <w:rPr>
      <w:rFonts w:ascii="Times New Roman" w:hAnsi="Times New Roman"/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rsid w:val="007961F2"/>
    <w:pPr>
      <w:shd w:val="clear" w:color="auto" w:fill="FFFFFF"/>
      <w:spacing w:after="0" w:line="250" w:lineRule="exact"/>
      <w:jc w:val="both"/>
    </w:pPr>
    <w:rPr>
      <w:rFonts w:ascii="Times New Roman" w:eastAsiaTheme="minorHAnsi" w:hAnsi="Times New Roman" w:cstheme="minorBidi"/>
      <w:spacing w:val="-10"/>
      <w:sz w:val="23"/>
      <w:szCs w:val="23"/>
      <w:lang w:eastAsia="en-US"/>
    </w:rPr>
  </w:style>
  <w:style w:type="character" w:customStyle="1" w:styleId="1140pt">
    <w:name w:val="Основной текст (114) + Интервал 0 pt"/>
    <w:rsid w:val="007961F2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322">
    <w:name w:val="Заголовок №3 (22)_"/>
    <w:link w:val="3220"/>
    <w:locked/>
    <w:rsid w:val="007961F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220">
    <w:name w:val="Заголовок №3 (22)"/>
    <w:basedOn w:val="a"/>
    <w:link w:val="322"/>
    <w:rsid w:val="007961F2"/>
    <w:pPr>
      <w:shd w:val="clear" w:color="auto" w:fill="FFFFFF"/>
      <w:spacing w:after="180" w:line="240" w:lineRule="atLeast"/>
      <w:outlineLvl w:val="2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61MicrosoftSansSerif1">
    <w:name w:val="Основной текст (61) + Microsoft Sans Serif1"/>
    <w:aliases w:val="81,5 pt1,Полужирный1,Интервал 0 pt1,Основной текст + 11 pt1,Основной текст + Arial Unicode MS1,51,Малые прописные1"/>
    <w:uiPriority w:val="99"/>
    <w:rsid w:val="007961F2"/>
    <w:rPr>
      <w:rFonts w:ascii="Microsoft Sans Serif" w:hAnsi="Microsoft Sans Serif" w:cs="Microsoft Sans Serif"/>
      <w:b/>
      <w:bCs/>
      <w:spacing w:val="-10"/>
      <w:sz w:val="17"/>
      <w:szCs w:val="17"/>
    </w:rPr>
  </w:style>
  <w:style w:type="character" w:customStyle="1" w:styleId="311">
    <w:name w:val="Основной текст 3 Знак1"/>
    <w:uiPriority w:val="99"/>
    <w:semiHidden/>
    <w:rsid w:val="007961F2"/>
    <w:rPr>
      <w:rFonts w:ascii="Times New Roman" w:hAnsi="Times New Roman" w:cs="Times New Roman"/>
      <w:sz w:val="16"/>
      <w:szCs w:val="16"/>
    </w:rPr>
  </w:style>
  <w:style w:type="character" w:customStyle="1" w:styleId="210">
    <w:name w:val="Основной текст с отступом 2 Знак1"/>
    <w:uiPriority w:val="99"/>
    <w:semiHidden/>
    <w:rsid w:val="007961F2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2 Знак1"/>
    <w:uiPriority w:val="99"/>
    <w:semiHidden/>
    <w:rsid w:val="007961F2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Знак1"/>
    <w:uiPriority w:val="99"/>
    <w:semiHidden/>
    <w:rsid w:val="007961F2"/>
    <w:rPr>
      <w:rFonts w:ascii="Times New Roman" w:hAnsi="Times New Roman" w:cs="Times New Roman"/>
      <w:sz w:val="24"/>
      <w:szCs w:val="24"/>
    </w:rPr>
  </w:style>
  <w:style w:type="character" w:customStyle="1" w:styleId="19">
    <w:name w:val="Текст выноски Знак1"/>
    <w:uiPriority w:val="99"/>
    <w:semiHidden/>
    <w:rsid w:val="007961F2"/>
    <w:rPr>
      <w:rFonts w:ascii="Tahoma" w:hAnsi="Tahoma" w:cs="Tahoma"/>
      <w:sz w:val="16"/>
      <w:szCs w:val="16"/>
    </w:rPr>
  </w:style>
  <w:style w:type="character" w:customStyle="1" w:styleId="1a">
    <w:name w:val="Верхний колонтитул Знак1"/>
    <w:uiPriority w:val="99"/>
    <w:semiHidden/>
    <w:rsid w:val="007961F2"/>
    <w:rPr>
      <w:rFonts w:ascii="Times New Roman" w:hAnsi="Times New Roman" w:cs="Times New Roman"/>
      <w:sz w:val="24"/>
      <w:szCs w:val="24"/>
    </w:rPr>
  </w:style>
  <w:style w:type="character" w:customStyle="1" w:styleId="1b">
    <w:name w:val="Нижний колонтитул Знак1"/>
    <w:uiPriority w:val="99"/>
    <w:semiHidden/>
    <w:rsid w:val="007961F2"/>
    <w:rPr>
      <w:rFonts w:ascii="Times New Roman" w:hAnsi="Times New Roman" w:cs="Times New Roman"/>
      <w:sz w:val="24"/>
      <w:szCs w:val="24"/>
    </w:rPr>
  </w:style>
  <w:style w:type="character" w:customStyle="1" w:styleId="1c">
    <w:name w:val="Основной текст с отступом Знак1"/>
    <w:uiPriority w:val="99"/>
    <w:semiHidden/>
    <w:rsid w:val="007961F2"/>
    <w:rPr>
      <w:rFonts w:ascii="Times New Roman" w:hAnsi="Times New Roman" w:cs="Times New Roman"/>
      <w:sz w:val="24"/>
      <w:szCs w:val="24"/>
    </w:rPr>
  </w:style>
  <w:style w:type="character" w:customStyle="1" w:styleId="510">
    <w:name w:val="Основной текст (5) + Полужирный1"/>
    <w:aliases w:val="Не курсив1,Основной текст (6) + 8 pt,Не полужирный,Малые прописные,Интервал 1 pt,Основной текст + 8 pt"/>
    <w:uiPriority w:val="99"/>
    <w:rsid w:val="007961F2"/>
    <w:rPr>
      <w:rFonts w:ascii="Times New Roman" w:hAnsi="Times New Roman" w:cs="Times New Roman"/>
      <w:b/>
      <w:bCs/>
      <w:i/>
      <w:iCs/>
      <w:spacing w:val="0"/>
      <w:sz w:val="21"/>
      <w:szCs w:val="21"/>
      <w:u w:val="none"/>
      <w:effect w:val="none"/>
    </w:rPr>
  </w:style>
  <w:style w:type="paragraph" w:styleId="1d">
    <w:name w:val="toc 1"/>
    <w:basedOn w:val="a"/>
    <w:next w:val="a"/>
    <w:autoRedefine/>
    <w:uiPriority w:val="99"/>
    <w:semiHidden/>
    <w:rsid w:val="007961F2"/>
    <w:pPr>
      <w:tabs>
        <w:tab w:val="right" w:leader="dot" w:pos="10466"/>
      </w:tabs>
      <w:spacing w:after="0" w:line="240" w:lineRule="auto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37">
    <w:name w:val="toc 3"/>
    <w:basedOn w:val="a"/>
    <w:next w:val="a"/>
    <w:autoRedefine/>
    <w:uiPriority w:val="99"/>
    <w:semiHidden/>
    <w:rsid w:val="007961F2"/>
    <w:pPr>
      <w:spacing w:after="0"/>
      <w:jc w:val="center"/>
    </w:pPr>
    <w:rPr>
      <w:rFonts w:ascii="Times New Roman" w:hAnsi="Times New Roman"/>
      <w:b/>
      <w:noProof/>
      <w:sz w:val="28"/>
      <w:szCs w:val="28"/>
      <w:lang w:eastAsia="en-US"/>
    </w:rPr>
  </w:style>
  <w:style w:type="table" w:customStyle="1" w:styleId="38">
    <w:name w:val="Сетка таблицы3"/>
    <w:rsid w:val="007961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uiPriority w:val="99"/>
    <w:rsid w:val="007961F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5">
    <w:name w:val="Font Style55"/>
    <w:uiPriority w:val="99"/>
    <w:rsid w:val="007961F2"/>
    <w:rPr>
      <w:rFonts w:ascii="Times New Roman" w:hAnsi="Times New Roman" w:cs="Times New Roman"/>
      <w:sz w:val="20"/>
      <w:szCs w:val="20"/>
    </w:rPr>
  </w:style>
  <w:style w:type="table" w:customStyle="1" w:styleId="44">
    <w:name w:val="Сетка таблицы4"/>
    <w:uiPriority w:val="99"/>
    <w:rsid w:val="00796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uiPriority w:val="99"/>
    <w:rsid w:val="007961F2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27">
    <w:name w:val="Заголовок №2_"/>
    <w:link w:val="28"/>
    <w:uiPriority w:val="99"/>
    <w:locked/>
    <w:rsid w:val="007961F2"/>
    <w:rPr>
      <w:rFonts w:ascii="Times New Roman" w:hAnsi="Times New Roman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7961F2"/>
    <w:pPr>
      <w:shd w:val="clear" w:color="auto" w:fill="FFFFFF"/>
      <w:spacing w:before="60" w:after="0" w:line="230" w:lineRule="exact"/>
      <w:outlineLvl w:val="1"/>
    </w:pPr>
    <w:rPr>
      <w:rFonts w:ascii="Times New Roman" w:eastAsiaTheme="minorHAnsi" w:hAnsi="Times New Roman" w:cstheme="minorBidi"/>
      <w:lang w:eastAsia="en-US"/>
    </w:rPr>
  </w:style>
  <w:style w:type="character" w:customStyle="1" w:styleId="29">
    <w:name w:val="Заголовок №2 + Не полужирный"/>
    <w:uiPriority w:val="99"/>
    <w:rsid w:val="007961F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uiPriority w:val="99"/>
    <w:rsid w:val="007961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7961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9">
    <w:name w:val="Основной текст (3)_"/>
    <w:uiPriority w:val="99"/>
    <w:locked/>
    <w:rsid w:val="007961F2"/>
    <w:rPr>
      <w:b/>
      <w:bCs/>
      <w:sz w:val="14"/>
      <w:szCs w:val="14"/>
      <w:shd w:val="clear" w:color="auto" w:fill="FFFFFF"/>
    </w:rPr>
  </w:style>
  <w:style w:type="character" w:customStyle="1" w:styleId="3a">
    <w:name w:val="Основной текст + Полужирный3"/>
    <w:uiPriority w:val="99"/>
    <w:rsid w:val="007961F2"/>
    <w:rPr>
      <w:b/>
      <w:bCs/>
      <w:spacing w:val="0"/>
      <w:sz w:val="14"/>
      <w:szCs w:val="14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7961F2"/>
    <w:rPr>
      <w:rFonts w:ascii="Times New Roman" w:eastAsia="Times New Roman" w:hAnsi="Times New Roman" w:cs="Times New Roman"/>
      <w:b/>
      <w:bCs/>
      <w:spacing w:val="30"/>
      <w:sz w:val="14"/>
      <w:szCs w:val="14"/>
      <w:shd w:val="clear" w:color="auto" w:fill="FFFFFF"/>
      <w:lang w:eastAsia="ru-RU"/>
    </w:rPr>
  </w:style>
  <w:style w:type="character" w:customStyle="1" w:styleId="45">
    <w:name w:val="Основной текст (4)_"/>
    <w:uiPriority w:val="99"/>
    <w:locked/>
    <w:rsid w:val="007961F2"/>
    <w:rPr>
      <w:b/>
      <w:bCs/>
      <w:shd w:val="clear" w:color="auto" w:fill="FFFFFF"/>
    </w:rPr>
  </w:style>
  <w:style w:type="character" w:customStyle="1" w:styleId="11pt">
    <w:name w:val="Основной текст + 11 pt"/>
    <w:aliases w:val="Полужирный3"/>
    <w:uiPriority w:val="99"/>
    <w:rsid w:val="007961F2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63">
    <w:name w:val="Основной текст + Полужирный6"/>
    <w:uiPriority w:val="99"/>
    <w:rsid w:val="007961F2"/>
    <w:rPr>
      <w:rFonts w:ascii="Times New Roman" w:eastAsia="Times New Roman" w:hAnsi="Times New Roman" w:cs="Times New Roman"/>
      <w:b/>
      <w:bCs/>
      <w:spacing w:val="0"/>
      <w:sz w:val="14"/>
      <w:szCs w:val="14"/>
      <w:shd w:val="clear" w:color="auto" w:fill="FFFFFF"/>
      <w:lang w:eastAsia="ru-RU"/>
    </w:rPr>
  </w:style>
  <w:style w:type="paragraph" w:customStyle="1" w:styleId="1e">
    <w:name w:val="Без интервала1"/>
    <w:uiPriority w:val="99"/>
    <w:rsid w:val="007961F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a">
    <w:name w:val="Основной текст + Полужирный2"/>
    <w:basedOn w:val="63"/>
    <w:uiPriority w:val="99"/>
    <w:rsid w:val="007961F2"/>
    <w:rPr>
      <w:rFonts w:ascii="Times New Roman" w:eastAsia="Times New Roman" w:hAnsi="Times New Roman" w:cs="Times New Roman"/>
      <w:b/>
      <w:bCs/>
      <w:spacing w:val="0"/>
      <w:sz w:val="14"/>
      <w:szCs w:val="14"/>
      <w:shd w:val="clear" w:color="auto" w:fill="FFFFFF"/>
      <w:lang w:eastAsia="ru-RU"/>
    </w:rPr>
  </w:style>
  <w:style w:type="character" w:customStyle="1" w:styleId="55">
    <w:name w:val="Основной текст + Полужирный5"/>
    <w:basedOn w:val="63"/>
    <w:uiPriority w:val="99"/>
    <w:rsid w:val="007961F2"/>
    <w:rPr>
      <w:rFonts w:ascii="Times New Roman" w:eastAsia="Times New Roman" w:hAnsi="Times New Roman" w:cs="Times New Roman"/>
      <w:b/>
      <w:bCs/>
      <w:spacing w:val="0"/>
      <w:sz w:val="14"/>
      <w:szCs w:val="14"/>
      <w:shd w:val="clear" w:color="auto" w:fill="FFFFFF"/>
      <w:lang w:eastAsia="ru-RU"/>
    </w:rPr>
  </w:style>
  <w:style w:type="numbering" w:customStyle="1" w:styleId="1">
    <w:name w:val="Стиль1"/>
    <w:rsid w:val="007961F2"/>
    <w:pPr>
      <w:numPr>
        <w:numId w:val="17"/>
      </w:numPr>
    </w:pPr>
  </w:style>
  <w:style w:type="character" w:customStyle="1" w:styleId="2100">
    <w:name w:val="Заголовок №2 (10)_"/>
    <w:link w:val="2101"/>
    <w:locked/>
    <w:rsid w:val="007961F2"/>
    <w:rPr>
      <w:sz w:val="28"/>
      <w:szCs w:val="28"/>
      <w:shd w:val="clear" w:color="auto" w:fill="FFFFFF"/>
    </w:rPr>
  </w:style>
  <w:style w:type="paragraph" w:customStyle="1" w:styleId="2101">
    <w:name w:val="Заголовок №2 (10)"/>
    <w:basedOn w:val="a"/>
    <w:link w:val="2100"/>
    <w:rsid w:val="007961F2"/>
    <w:pPr>
      <w:shd w:val="clear" w:color="auto" w:fill="FFFFFF"/>
      <w:spacing w:after="60" w:line="0" w:lineRule="atLeast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27">
    <w:name w:val="Заголовок №3 (27)_"/>
    <w:link w:val="3270"/>
    <w:locked/>
    <w:rsid w:val="007961F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270">
    <w:name w:val="Заголовок №3 (27)"/>
    <w:basedOn w:val="a"/>
    <w:link w:val="327"/>
    <w:rsid w:val="007961F2"/>
    <w:pPr>
      <w:shd w:val="clear" w:color="auto" w:fill="FFFFFF"/>
      <w:spacing w:after="0" w:line="250" w:lineRule="exact"/>
      <w:jc w:val="both"/>
      <w:outlineLvl w:val="2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character" w:customStyle="1" w:styleId="198">
    <w:name w:val="Основной текст (198)_"/>
    <w:link w:val="1980"/>
    <w:locked/>
    <w:rsid w:val="007961F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rsid w:val="007961F2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character" w:customStyle="1" w:styleId="614">
    <w:name w:val="Заголовок №6 (14)_"/>
    <w:link w:val="6140"/>
    <w:locked/>
    <w:rsid w:val="007961F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6140">
    <w:name w:val="Заголовок №6 (14)"/>
    <w:basedOn w:val="a"/>
    <w:link w:val="614"/>
    <w:rsid w:val="007961F2"/>
    <w:pPr>
      <w:shd w:val="clear" w:color="auto" w:fill="FFFFFF"/>
      <w:spacing w:before="60" w:after="0" w:line="259" w:lineRule="exact"/>
      <w:outlineLvl w:val="5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character" w:customStyle="1" w:styleId="415">
    <w:name w:val="Заголовок №4 (15)_"/>
    <w:link w:val="4150"/>
    <w:locked/>
    <w:rsid w:val="007961F2"/>
    <w:rPr>
      <w:sz w:val="28"/>
      <w:szCs w:val="28"/>
      <w:shd w:val="clear" w:color="auto" w:fill="FFFFFF"/>
    </w:rPr>
  </w:style>
  <w:style w:type="paragraph" w:customStyle="1" w:styleId="4150">
    <w:name w:val="Заголовок №4 (15)"/>
    <w:basedOn w:val="a"/>
    <w:link w:val="415"/>
    <w:rsid w:val="007961F2"/>
    <w:pPr>
      <w:shd w:val="clear" w:color="auto" w:fill="FFFFFF"/>
      <w:spacing w:after="60" w:line="0" w:lineRule="atLeast"/>
      <w:outlineLvl w:val="3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434">
    <w:name w:val="Заголовок №4 (34)_"/>
    <w:link w:val="4340"/>
    <w:locked/>
    <w:rsid w:val="007961F2"/>
    <w:rPr>
      <w:sz w:val="23"/>
      <w:szCs w:val="23"/>
      <w:shd w:val="clear" w:color="auto" w:fill="FFFFFF"/>
    </w:rPr>
  </w:style>
  <w:style w:type="paragraph" w:customStyle="1" w:styleId="4340">
    <w:name w:val="Заголовок №4 (34)"/>
    <w:basedOn w:val="a"/>
    <w:link w:val="434"/>
    <w:rsid w:val="007961F2"/>
    <w:pPr>
      <w:shd w:val="clear" w:color="auto" w:fill="FFFFFF"/>
      <w:spacing w:before="540" w:after="240" w:line="269" w:lineRule="exact"/>
      <w:ind w:firstLine="920"/>
      <w:outlineLvl w:val="3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b">
    <w:name w:val="Основной текст (2)_"/>
    <w:link w:val="2c"/>
    <w:locked/>
    <w:rsid w:val="007961F2"/>
    <w:rPr>
      <w:sz w:val="28"/>
      <w:szCs w:val="28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7961F2"/>
    <w:pPr>
      <w:shd w:val="clear" w:color="auto" w:fill="FFFFFF"/>
      <w:spacing w:before="180" w:after="0" w:line="485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15">
    <w:name w:val="Заголовок №3 (15)_"/>
    <w:link w:val="3150"/>
    <w:locked/>
    <w:rsid w:val="007961F2"/>
    <w:rPr>
      <w:sz w:val="28"/>
      <w:szCs w:val="28"/>
      <w:shd w:val="clear" w:color="auto" w:fill="FFFFFF"/>
    </w:rPr>
  </w:style>
  <w:style w:type="paragraph" w:customStyle="1" w:styleId="3150">
    <w:name w:val="Заголовок №3 (15)"/>
    <w:basedOn w:val="a"/>
    <w:link w:val="315"/>
    <w:rsid w:val="007961F2"/>
    <w:pPr>
      <w:shd w:val="clear" w:color="auto" w:fill="FFFFFF"/>
      <w:spacing w:before="480" w:after="240" w:line="0" w:lineRule="atLeast"/>
      <w:outlineLvl w:val="2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23">
    <w:name w:val="Заголовок №5 (23)_"/>
    <w:link w:val="5230"/>
    <w:locked/>
    <w:rsid w:val="007961F2"/>
    <w:rPr>
      <w:sz w:val="23"/>
      <w:szCs w:val="23"/>
      <w:shd w:val="clear" w:color="auto" w:fill="FFFFFF"/>
    </w:rPr>
  </w:style>
  <w:style w:type="paragraph" w:customStyle="1" w:styleId="5230">
    <w:name w:val="Заголовок №5 (23)"/>
    <w:basedOn w:val="a"/>
    <w:link w:val="523"/>
    <w:rsid w:val="007961F2"/>
    <w:pPr>
      <w:shd w:val="clear" w:color="auto" w:fill="FFFFFF"/>
      <w:spacing w:after="0" w:line="250" w:lineRule="exact"/>
      <w:jc w:val="both"/>
      <w:outlineLvl w:val="4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21">
    <w:name w:val="Заголовок №3 (21)_"/>
    <w:link w:val="3210"/>
    <w:locked/>
    <w:rsid w:val="007961F2"/>
    <w:rPr>
      <w:sz w:val="23"/>
      <w:szCs w:val="23"/>
      <w:shd w:val="clear" w:color="auto" w:fill="FFFFFF"/>
    </w:rPr>
  </w:style>
  <w:style w:type="paragraph" w:customStyle="1" w:styleId="3210">
    <w:name w:val="Заголовок №3 (21)"/>
    <w:basedOn w:val="a"/>
    <w:link w:val="321"/>
    <w:rsid w:val="007961F2"/>
    <w:pPr>
      <w:shd w:val="clear" w:color="auto" w:fill="FFFFFF"/>
      <w:spacing w:after="120" w:line="0" w:lineRule="atLeast"/>
      <w:outlineLvl w:val="2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22">
    <w:name w:val="Заголовок №4 (22)_"/>
    <w:link w:val="4220"/>
    <w:locked/>
    <w:rsid w:val="007961F2"/>
    <w:rPr>
      <w:spacing w:val="-10"/>
      <w:sz w:val="23"/>
      <w:szCs w:val="23"/>
      <w:shd w:val="clear" w:color="auto" w:fill="FFFFFF"/>
    </w:rPr>
  </w:style>
  <w:style w:type="paragraph" w:customStyle="1" w:styleId="4220">
    <w:name w:val="Заголовок №4 (22)"/>
    <w:basedOn w:val="a"/>
    <w:link w:val="422"/>
    <w:rsid w:val="007961F2"/>
    <w:pPr>
      <w:shd w:val="clear" w:color="auto" w:fill="FFFFFF"/>
      <w:spacing w:before="600" w:after="600" w:line="317" w:lineRule="exact"/>
      <w:ind w:firstLine="420"/>
      <w:outlineLvl w:val="3"/>
    </w:pPr>
    <w:rPr>
      <w:rFonts w:asciiTheme="minorHAnsi" w:eastAsiaTheme="minorHAnsi" w:hAnsiTheme="minorHAnsi" w:cstheme="minorBidi"/>
      <w:spacing w:val="-10"/>
      <w:sz w:val="23"/>
      <w:szCs w:val="23"/>
      <w:lang w:eastAsia="en-US"/>
    </w:rPr>
  </w:style>
  <w:style w:type="character" w:customStyle="1" w:styleId="3270pt">
    <w:name w:val="Заголовок №3 (27) + Интервал 0 pt"/>
    <w:rsid w:val="007961F2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1980pt">
    <w:name w:val="Основной текст (198) + Интервал 0 pt"/>
    <w:rsid w:val="007961F2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5120pt">
    <w:name w:val="Заголовок №5 (12) + Интервал 0 pt"/>
    <w:rsid w:val="007961F2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6951">
    <w:name w:val="Основной текст (695) + Курсив"/>
    <w:rsid w:val="007961F2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6140pt">
    <w:name w:val="Заголовок №6 (14) + Интервал 0 pt"/>
    <w:rsid w:val="007961F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  <w:shd w:val="clear" w:color="auto" w:fill="FFFFFF"/>
    </w:rPr>
  </w:style>
  <w:style w:type="character" w:customStyle="1" w:styleId="20pt">
    <w:name w:val="Основной текст (2) + Интервал 0 pt"/>
    <w:rsid w:val="007961F2"/>
    <w:rPr>
      <w:spacing w:val="-10"/>
      <w:sz w:val="28"/>
      <w:szCs w:val="28"/>
      <w:shd w:val="clear" w:color="auto" w:fill="FFFFFF"/>
    </w:rPr>
  </w:style>
  <w:style w:type="character" w:customStyle="1" w:styleId="3150pt">
    <w:name w:val="Заголовок №3 (15) + Интервал 0 pt"/>
    <w:rsid w:val="007961F2"/>
    <w:rPr>
      <w:spacing w:val="-10"/>
      <w:sz w:val="28"/>
      <w:szCs w:val="28"/>
      <w:shd w:val="clear" w:color="auto" w:fill="FFFFFF"/>
    </w:rPr>
  </w:style>
  <w:style w:type="character" w:customStyle="1" w:styleId="5230pt">
    <w:name w:val="Заголовок №5 (23) + Интервал 0 pt"/>
    <w:rsid w:val="007961F2"/>
    <w:rPr>
      <w:spacing w:val="-10"/>
      <w:sz w:val="23"/>
      <w:szCs w:val="23"/>
      <w:shd w:val="clear" w:color="auto" w:fill="FFFFFF"/>
    </w:rPr>
  </w:style>
  <w:style w:type="character" w:customStyle="1" w:styleId="4220pt">
    <w:name w:val="Заголовок №4 (22) + Интервал 0 pt"/>
    <w:rsid w:val="007961F2"/>
    <w:rPr>
      <w:spacing w:val="0"/>
      <w:sz w:val="23"/>
      <w:szCs w:val="23"/>
      <w:shd w:val="clear" w:color="auto" w:fill="FFFFFF"/>
    </w:rPr>
  </w:style>
  <w:style w:type="paragraph" w:customStyle="1" w:styleId="220">
    <w:name w:val="22"/>
    <w:basedOn w:val="a"/>
    <w:uiPriority w:val="99"/>
    <w:rsid w:val="007961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7961F2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4">
    <w:name w:val="a"/>
    <w:basedOn w:val="a"/>
    <w:uiPriority w:val="99"/>
    <w:rsid w:val="007961F2"/>
    <w:pPr>
      <w:spacing w:line="260" w:lineRule="atLeast"/>
      <w:ind w:left="720"/>
    </w:pPr>
    <w:rPr>
      <w:rFonts w:ascii="Arial" w:hAnsi="Arial" w:cs="Arial"/>
    </w:rPr>
  </w:style>
  <w:style w:type="paragraph" w:customStyle="1" w:styleId="maincontent">
    <w:name w:val="maincontent"/>
    <w:basedOn w:val="a"/>
    <w:uiPriority w:val="99"/>
    <w:rsid w:val="007961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01">
    <w:name w:val="fontstyle01"/>
    <w:rsid w:val="007961F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Zag11">
    <w:name w:val="Zag_11"/>
    <w:rsid w:val="007961F2"/>
  </w:style>
  <w:style w:type="paragraph" w:customStyle="1" w:styleId="aff5">
    <w:name w:val="А ОСН ТЕКСТ"/>
    <w:basedOn w:val="a"/>
    <w:link w:val="aff6"/>
    <w:rsid w:val="007961F2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</w:rPr>
  </w:style>
  <w:style w:type="character" w:customStyle="1" w:styleId="aff6">
    <w:name w:val="А ОСН ТЕКСТ Знак"/>
    <w:link w:val="aff5"/>
    <w:rsid w:val="007961F2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961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d">
    <w:name w:val="Абзац списка2"/>
    <w:basedOn w:val="a"/>
    <w:uiPriority w:val="99"/>
    <w:rsid w:val="007961F2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3b">
    <w:name w:val="Абзац списка3"/>
    <w:basedOn w:val="a"/>
    <w:uiPriority w:val="99"/>
    <w:qFormat/>
    <w:rsid w:val="007961F2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961F2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46">
    <w:name w:val="Абзац списка4"/>
    <w:basedOn w:val="a"/>
    <w:uiPriority w:val="99"/>
    <w:rsid w:val="007961F2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212">
    <w:name w:val="Заголовок 21"/>
    <w:basedOn w:val="a"/>
    <w:next w:val="a"/>
    <w:uiPriority w:val="9"/>
    <w:semiHidden/>
    <w:unhideWhenUsed/>
    <w:qFormat/>
    <w:rsid w:val="007961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numbering" w:customStyle="1" w:styleId="1f">
    <w:name w:val="Нет списка1"/>
    <w:next w:val="a2"/>
    <w:uiPriority w:val="99"/>
    <w:semiHidden/>
    <w:unhideWhenUsed/>
    <w:rsid w:val="007961F2"/>
  </w:style>
  <w:style w:type="character" w:styleId="aff7">
    <w:name w:val="line number"/>
    <w:basedOn w:val="a0"/>
    <w:uiPriority w:val="99"/>
    <w:semiHidden/>
    <w:unhideWhenUsed/>
    <w:rsid w:val="007961F2"/>
  </w:style>
  <w:style w:type="character" w:customStyle="1" w:styleId="aff8">
    <w:name w:val="Текст сноски Знак"/>
    <w:link w:val="aff9"/>
    <w:uiPriority w:val="99"/>
    <w:semiHidden/>
    <w:rsid w:val="007961F2"/>
    <w:rPr>
      <w:rFonts w:ascii="Times New Roman" w:eastAsia="Times New Roman" w:hAnsi="Times New Roman"/>
    </w:rPr>
  </w:style>
  <w:style w:type="paragraph" w:styleId="aff9">
    <w:name w:val="footnote text"/>
    <w:basedOn w:val="a"/>
    <w:link w:val="aff8"/>
    <w:uiPriority w:val="99"/>
    <w:semiHidden/>
    <w:unhideWhenUsed/>
    <w:rsid w:val="007961F2"/>
    <w:pPr>
      <w:spacing w:after="0" w:line="240" w:lineRule="auto"/>
    </w:pPr>
    <w:rPr>
      <w:rFonts w:ascii="Times New Roman" w:hAnsi="Times New Roman" w:cstheme="minorBidi"/>
      <w:lang w:eastAsia="en-US"/>
    </w:rPr>
  </w:style>
  <w:style w:type="character" w:customStyle="1" w:styleId="1f0">
    <w:name w:val="Текст сноски Знак1"/>
    <w:basedOn w:val="a0"/>
    <w:uiPriority w:val="99"/>
    <w:semiHidden/>
    <w:rsid w:val="007961F2"/>
    <w:rPr>
      <w:rFonts w:ascii="Calibri" w:eastAsia="Times New Roman" w:hAnsi="Calibri" w:cs="Times New Roman"/>
      <w:sz w:val="20"/>
      <w:szCs w:val="20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7961F2"/>
  </w:style>
  <w:style w:type="character" w:customStyle="1" w:styleId="213">
    <w:name w:val="Заголовок 2 Знак1"/>
    <w:uiPriority w:val="9"/>
    <w:semiHidden/>
    <w:rsid w:val="007961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2">
    <w:name w:val="Заголовок 31"/>
    <w:basedOn w:val="a"/>
    <w:next w:val="a"/>
    <w:uiPriority w:val="9"/>
    <w:unhideWhenUsed/>
    <w:qFormat/>
    <w:rsid w:val="007961F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7961F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1f1">
    <w:name w:val="Верхний колонтитул1"/>
    <w:basedOn w:val="a"/>
    <w:next w:val="a4"/>
    <w:uiPriority w:val="99"/>
    <w:semiHidden/>
    <w:unhideWhenUsed/>
    <w:rsid w:val="007961F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2">
    <w:name w:val="Нижний колонтитул1"/>
    <w:basedOn w:val="a"/>
    <w:next w:val="a6"/>
    <w:uiPriority w:val="99"/>
    <w:unhideWhenUsed/>
    <w:rsid w:val="007961F2"/>
    <w:pPr>
      <w:tabs>
        <w:tab w:val="center" w:pos="4677"/>
        <w:tab w:val="right" w:pos="9355"/>
      </w:tabs>
      <w:spacing w:after="0" w:line="240" w:lineRule="auto"/>
    </w:pPr>
  </w:style>
  <w:style w:type="table" w:customStyle="1" w:styleId="112">
    <w:name w:val="Сетка таблицы11"/>
    <w:basedOn w:val="a1"/>
    <w:next w:val="a8"/>
    <w:uiPriority w:val="59"/>
    <w:rsid w:val="007961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3">
    <w:name w:val="Заголовок 3 Знак1"/>
    <w:uiPriority w:val="9"/>
    <w:semiHidden/>
    <w:rsid w:val="007961F2"/>
    <w:rPr>
      <w:rFonts w:ascii="Cambria" w:eastAsia="Times New Roman" w:hAnsi="Cambria" w:cs="Times New Roman"/>
      <w:b/>
      <w:bCs/>
      <w:color w:val="4F81BD"/>
    </w:rPr>
  </w:style>
  <w:style w:type="character" w:customStyle="1" w:styleId="411">
    <w:name w:val="Заголовок 4 Знак1"/>
    <w:uiPriority w:val="9"/>
    <w:semiHidden/>
    <w:rsid w:val="007961F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FontStyle207">
    <w:name w:val="Font Style207"/>
    <w:rsid w:val="007961F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7961F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128">
    <w:name w:val="Style128"/>
    <w:basedOn w:val="a"/>
    <w:rsid w:val="007961F2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paragraph" w:customStyle="1" w:styleId="Style24">
    <w:name w:val="Style24"/>
    <w:basedOn w:val="a"/>
    <w:rsid w:val="007961F2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character" w:customStyle="1" w:styleId="FontStyle314">
    <w:name w:val="Font Style314"/>
    <w:rsid w:val="007961F2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numbering" w:customStyle="1" w:styleId="2e">
    <w:name w:val="Нет списка2"/>
    <w:next w:val="a2"/>
    <w:uiPriority w:val="99"/>
    <w:semiHidden/>
    <w:unhideWhenUsed/>
    <w:rsid w:val="007961F2"/>
  </w:style>
  <w:style w:type="character" w:styleId="affa">
    <w:name w:val="FollowedHyperlink"/>
    <w:uiPriority w:val="99"/>
    <w:semiHidden/>
    <w:unhideWhenUsed/>
    <w:rsid w:val="007961F2"/>
    <w:rPr>
      <w:color w:val="800080"/>
      <w:u w:val="single"/>
    </w:rPr>
  </w:style>
  <w:style w:type="character" w:customStyle="1" w:styleId="1f3">
    <w:name w:val="Текст Знак1"/>
    <w:uiPriority w:val="99"/>
    <w:semiHidden/>
    <w:rsid w:val="007961F2"/>
    <w:rPr>
      <w:rFonts w:ascii="Consolas" w:eastAsia="Times New Roman" w:hAnsi="Consolas" w:cs="Consolas"/>
      <w:sz w:val="21"/>
      <w:szCs w:val="21"/>
    </w:rPr>
  </w:style>
  <w:style w:type="character" w:customStyle="1" w:styleId="314">
    <w:name w:val="Основной текст с отступом 3 Знак1"/>
    <w:uiPriority w:val="99"/>
    <w:semiHidden/>
    <w:rsid w:val="007961F2"/>
    <w:rPr>
      <w:rFonts w:eastAsia="Times New Roman"/>
      <w:sz w:val="16"/>
      <w:szCs w:val="16"/>
    </w:rPr>
  </w:style>
  <w:style w:type="character" w:customStyle="1" w:styleId="FontStyle267">
    <w:name w:val="Font Style267"/>
    <w:rsid w:val="007961F2"/>
    <w:rPr>
      <w:rFonts w:ascii="Franklin Gothic Medium" w:hAnsi="Franklin Gothic Medium" w:cs="Franklin Gothic Medium" w:hint="default"/>
      <w:sz w:val="20"/>
      <w:szCs w:val="20"/>
    </w:rPr>
  </w:style>
  <w:style w:type="table" w:customStyle="1" w:styleId="56">
    <w:name w:val="Сетка таблицы5"/>
    <w:basedOn w:val="a1"/>
    <w:next w:val="a8"/>
    <w:uiPriority w:val="59"/>
    <w:rsid w:val="007961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7961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">
    <w:name w:val="Сетка таблицы21"/>
    <w:basedOn w:val="a1"/>
    <w:uiPriority w:val="59"/>
    <w:rsid w:val="007961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6">
    <w:name w:val="Сетка таблицы31"/>
    <w:rsid w:val="007961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uiPriority w:val="99"/>
    <w:rsid w:val="00796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961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7961F2"/>
    <w:pPr>
      <w:numPr>
        <w:numId w:val="5"/>
      </w:numPr>
    </w:pPr>
  </w:style>
  <w:style w:type="paragraph" w:customStyle="1" w:styleId="2f">
    <w:name w:val="Без интервала2"/>
    <w:link w:val="NoSpacingChar"/>
    <w:rsid w:val="009340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2f"/>
    <w:locked/>
    <w:rsid w:val="00934096"/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9305A6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eastAsia="en-US"/>
    </w:rPr>
  </w:style>
  <w:style w:type="paragraph" w:customStyle="1" w:styleId="1f4">
    <w:name w:val="Обычный (веб)1"/>
    <w:basedOn w:val="a"/>
    <w:uiPriority w:val="99"/>
    <w:unhideWhenUsed/>
    <w:rsid w:val="00251C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b">
    <w:name w:val="TOC Heading"/>
    <w:basedOn w:val="10"/>
    <w:next w:val="a"/>
    <w:uiPriority w:val="39"/>
    <w:unhideWhenUsed/>
    <w:qFormat/>
    <w:rsid w:val="00CE0675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F5496"/>
      <w:kern w:val="0"/>
      <w:sz w:val="32"/>
      <w:szCs w:val="32"/>
      <w:lang w:val="x-none"/>
    </w:rPr>
  </w:style>
  <w:style w:type="paragraph" w:customStyle="1" w:styleId="affc">
    <w:basedOn w:val="a"/>
    <w:next w:val="af8"/>
    <w:link w:val="affd"/>
    <w:uiPriority w:val="99"/>
    <w:qFormat/>
    <w:rsid w:val="00CE0675"/>
    <w:pPr>
      <w:spacing w:after="0" w:line="240" w:lineRule="auto"/>
      <w:jc w:val="center"/>
    </w:pPr>
    <w:rPr>
      <w:rFonts w:ascii="Times New Roman" w:hAnsi="Times New Roman"/>
      <w:sz w:val="32"/>
      <w:szCs w:val="32"/>
      <w:lang w:val="x-none" w:eastAsia="x-none"/>
    </w:rPr>
  </w:style>
  <w:style w:type="character" w:customStyle="1" w:styleId="affd">
    <w:name w:val="Название Знак"/>
    <w:link w:val="affc"/>
    <w:uiPriority w:val="99"/>
    <w:rsid w:val="00CE0675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CE06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Основной текст7"/>
    <w:basedOn w:val="a"/>
    <w:rsid w:val="00CE0675"/>
    <w:pPr>
      <w:shd w:val="clear" w:color="auto" w:fill="FFFFFF"/>
      <w:spacing w:before="180" w:after="0" w:line="274" w:lineRule="exact"/>
      <w:ind w:hanging="780"/>
    </w:pPr>
    <w:rPr>
      <w:rFonts w:eastAsia="Calibri"/>
      <w:sz w:val="20"/>
      <w:szCs w:val="20"/>
      <w:lang w:val="x-none" w:eastAsia="x-none"/>
    </w:rPr>
  </w:style>
  <w:style w:type="paragraph" w:customStyle="1" w:styleId="1f5">
    <w:name w:val="Обычный1"/>
    <w:rsid w:val="00CE067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birint.ru/reviews/goods/7385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orm.instra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B176D-B401-4837-BE43-B1BBC096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122</Pages>
  <Words>46020</Words>
  <Characters>262320</Characters>
  <Application>Microsoft Office Word</Application>
  <DocSecurity>0</DocSecurity>
  <Lines>2186</Lines>
  <Paragraphs>615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19</cp:revision>
  <cp:lastPrinted>2021-09-19T20:55:00Z</cp:lastPrinted>
  <dcterms:created xsi:type="dcterms:W3CDTF">2021-09-19T20:17:00Z</dcterms:created>
  <dcterms:modified xsi:type="dcterms:W3CDTF">2021-09-21T10:03:00Z</dcterms:modified>
</cp:coreProperties>
</file>